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b23f" w14:textId="1d5b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оқытуды ұйымдастыру және қаржыландыру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22 маусымдағы № 231 бұйрығы. Қазақстан Республикасының Әділет министрлігінде 2023 жылғы 26 маусымда № 32901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бұйрық 01.07.2023 бастап қолданысқа енгізіледі.</w:t>
      </w:r>
    </w:p>
    <w:bookmarkStart w:name="z24" w:id="0"/>
    <w:p>
      <w:pPr>
        <w:spacing w:after="0"/>
        <w:ind w:left="0"/>
        <w:jc w:val="both"/>
      </w:pPr>
      <w:r>
        <w:rPr>
          <w:rFonts w:ascii="Times New Roman"/>
          <w:b w:val="false"/>
          <w:i w:val="false"/>
          <w:color w:val="000000"/>
          <w:sz w:val="28"/>
        </w:rPr>
        <w:t xml:space="preserve">
      Қазақстан Республикасы Әлеуметтік кодексінің 109-бабы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5" w:id="1"/>
    <w:p>
      <w:pPr>
        <w:spacing w:after="0"/>
        <w:ind w:left="0"/>
        <w:jc w:val="both"/>
      </w:pPr>
      <w:r>
        <w:rPr>
          <w:rFonts w:ascii="Times New Roman"/>
          <w:b w:val="false"/>
          <w:i w:val="false"/>
          <w:color w:val="000000"/>
          <w:sz w:val="28"/>
        </w:rPr>
        <w:t xml:space="preserve">
      1. Қоса беріліп отырған сәйкес Кәсіптік оқытуды ұйымдастыру және қаржыландыру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6"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Қазақстан Республикасының заңнамасында белгіленген тәртіппен:</w:t>
      </w:r>
    </w:p>
    <w:bookmarkEnd w:id="2"/>
    <w:bookmarkStart w:name="z27"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28"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29"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5"/>
    <w:bookmarkStart w:name="z3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6"/>
    <w:bookmarkStart w:name="z31" w:id="7"/>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w:t>
            </w:r>
          </w:p>
          <w:p>
            <w:pPr>
              <w:spacing w:after="0"/>
              <w:ind w:left="0"/>
              <w:jc w:val="left"/>
            </w:pP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bookmarkStart w:name="z33" w:id="8"/>
    <w:p>
      <w:pPr>
        <w:spacing w:after="0"/>
        <w:ind w:left="0"/>
        <w:jc w:val="both"/>
      </w:pPr>
      <w:r>
        <w:rPr>
          <w:rFonts w:ascii="Times New Roman"/>
          <w:b w:val="false"/>
          <w:i w:val="false"/>
          <w:color w:val="000000"/>
          <w:sz w:val="28"/>
        </w:rPr>
        <w:t>
      "КЕЛІСІЛДІ"</w:t>
      </w:r>
    </w:p>
    <w:bookmarkEnd w:id="8"/>
    <w:bookmarkStart w:name="z34" w:id="9"/>
    <w:p>
      <w:pPr>
        <w:spacing w:after="0"/>
        <w:ind w:left="0"/>
        <w:jc w:val="both"/>
      </w:pPr>
      <w:r>
        <w:rPr>
          <w:rFonts w:ascii="Times New Roman"/>
          <w:b w:val="false"/>
          <w:i w:val="false"/>
          <w:color w:val="000000"/>
          <w:sz w:val="28"/>
        </w:rPr>
        <w:t>
      Қазақстан Республикасының</w:t>
      </w:r>
    </w:p>
    <w:bookmarkEnd w:id="9"/>
    <w:bookmarkStart w:name="z35" w:id="10"/>
    <w:p>
      <w:pPr>
        <w:spacing w:after="0"/>
        <w:ind w:left="0"/>
        <w:jc w:val="both"/>
      </w:pPr>
      <w:r>
        <w:rPr>
          <w:rFonts w:ascii="Times New Roman"/>
          <w:b w:val="false"/>
          <w:i w:val="false"/>
          <w:color w:val="000000"/>
          <w:sz w:val="28"/>
        </w:rPr>
        <w:t>
      Ғылым және жоғары білім министрлігі</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11"/>
    <w:p>
      <w:pPr>
        <w:spacing w:after="0"/>
        <w:ind w:left="0"/>
        <w:jc w:val="both"/>
      </w:pPr>
      <w:r>
        <w:rPr>
          <w:rFonts w:ascii="Times New Roman"/>
          <w:b w:val="false"/>
          <w:i w:val="false"/>
          <w:color w:val="000000"/>
          <w:sz w:val="28"/>
        </w:rPr>
        <w:t>
      "КЕЛІСІЛДІ"</w:t>
      </w:r>
    </w:p>
    <w:bookmarkEnd w:id="11"/>
    <w:bookmarkStart w:name="z37" w:id="12"/>
    <w:p>
      <w:pPr>
        <w:spacing w:after="0"/>
        <w:ind w:left="0"/>
        <w:jc w:val="both"/>
      </w:pPr>
      <w:r>
        <w:rPr>
          <w:rFonts w:ascii="Times New Roman"/>
          <w:b w:val="false"/>
          <w:i w:val="false"/>
          <w:color w:val="000000"/>
          <w:sz w:val="28"/>
        </w:rPr>
        <w:t>
      Қазақстан Республикасының</w:t>
      </w:r>
    </w:p>
    <w:bookmarkEnd w:id="12"/>
    <w:bookmarkStart w:name="z38" w:id="13"/>
    <w:p>
      <w:pPr>
        <w:spacing w:after="0"/>
        <w:ind w:left="0"/>
        <w:jc w:val="both"/>
      </w:pPr>
      <w:r>
        <w:rPr>
          <w:rFonts w:ascii="Times New Roman"/>
          <w:b w:val="false"/>
          <w:i w:val="false"/>
          <w:color w:val="000000"/>
          <w:sz w:val="28"/>
        </w:rPr>
        <w:t>
      Қаржы министрлігі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14"/>
    <w:p>
      <w:pPr>
        <w:spacing w:after="0"/>
        <w:ind w:left="0"/>
        <w:jc w:val="both"/>
      </w:pPr>
      <w:r>
        <w:rPr>
          <w:rFonts w:ascii="Times New Roman"/>
          <w:b w:val="false"/>
          <w:i w:val="false"/>
          <w:color w:val="000000"/>
          <w:sz w:val="28"/>
        </w:rPr>
        <w:t>
      "КЕЛІСІЛДІ"</w:t>
      </w:r>
    </w:p>
    <w:bookmarkEnd w:id="14"/>
    <w:bookmarkStart w:name="z40" w:id="15"/>
    <w:p>
      <w:pPr>
        <w:spacing w:after="0"/>
        <w:ind w:left="0"/>
        <w:jc w:val="both"/>
      </w:pPr>
      <w:r>
        <w:rPr>
          <w:rFonts w:ascii="Times New Roman"/>
          <w:b w:val="false"/>
          <w:i w:val="false"/>
          <w:color w:val="000000"/>
          <w:sz w:val="28"/>
        </w:rPr>
        <w:t>
      Қазақстан Республикасы</w:t>
      </w:r>
    </w:p>
    <w:bookmarkEnd w:id="15"/>
    <w:bookmarkStart w:name="z41" w:id="16"/>
    <w:p>
      <w:pPr>
        <w:spacing w:after="0"/>
        <w:ind w:left="0"/>
        <w:jc w:val="both"/>
      </w:pPr>
      <w:r>
        <w:rPr>
          <w:rFonts w:ascii="Times New Roman"/>
          <w:b w:val="false"/>
          <w:i w:val="false"/>
          <w:color w:val="000000"/>
          <w:sz w:val="28"/>
        </w:rPr>
        <w:t>
      Стратегиялық жоспарлау және</w:t>
      </w:r>
    </w:p>
    <w:bookmarkEnd w:id="16"/>
    <w:bookmarkStart w:name="z42" w:id="17"/>
    <w:p>
      <w:pPr>
        <w:spacing w:after="0"/>
        <w:ind w:left="0"/>
        <w:jc w:val="both"/>
      </w:pPr>
      <w:r>
        <w:rPr>
          <w:rFonts w:ascii="Times New Roman"/>
          <w:b w:val="false"/>
          <w:i w:val="false"/>
          <w:color w:val="000000"/>
          <w:sz w:val="28"/>
        </w:rPr>
        <w:t xml:space="preserve">
      Реформалар агенттігінің </w:t>
      </w:r>
    </w:p>
    <w:bookmarkEnd w:id="17"/>
    <w:bookmarkStart w:name="z43" w:id="18"/>
    <w:p>
      <w:pPr>
        <w:spacing w:after="0"/>
        <w:ind w:left="0"/>
        <w:jc w:val="both"/>
      </w:pPr>
      <w:r>
        <w:rPr>
          <w:rFonts w:ascii="Times New Roman"/>
          <w:b w:val="false"/>
          <w:i w:val="false"/>
          <w:color w:val="000000"/>
          <w:sz w:val="28"/>
        </w:rPr>
        <w:t>
      Ұлттық статистика бюросы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231 Бұйрықпен</w:t>
            </w:r>
            <w:r>
              <w:br/>
            </w:r>
            <w:r>
              <w:rPr>
                <w:rFonts w:ascii="Times New Roman"/>
                <w:b w:val="false"/>
                <w:i w:val="false"/>
                <w:color w:val="000000"/>
                <w:sz w:val="20"/>
              </w:rPr>
              <w:t>бекітілген</w:t>
            </w:r>
          </w:p>
        </w:tc>
      </w:tr>
    </w:tbl>
    <w:bookmarkStart w:name="z44" w:id="19"/>
    <w:p>
      <w:pPr>
        <w:spacing w:after="0"/>
        <w:ind w:left="0"/>
        <w:jc w:val="left"/>
      </w:pPr>
      <w:r>
        <w:rPr>
          <w:rFonts w:ascii="Times New Roman"/>
          <w:b/>
          <w:i w:val="false"/>
          <w:color w:val="000000"/>
        </w:rPr>
        <w:t xml:space="preserve"> Кәсіптік оқытуды ұйымдастыру және  қаржыландыру қағидалары</w:t>
      </w:r>
    </w:p>
    <w:bookmarkEnd w:id="19"/>
    <w:bookmarkStart w:name="z45" w:id="20"/>
    <w:p>
      <w:pPr>
        <w:spacing w:after="0"/>
        <w:ind w:left="0"/>
        <w:jc w:val="left"/>
      </w:pPr>
      <w:r>
        <w:rPr>
          <w:rFonts w:ascii="Times New Roman"/>
          <w:b/>
          <w:i w:val="false"/>
          <w:color w:val="000000"/>
        </w:rPr>
        <w:t xml:space="preserve"> 1-тарау. Жалпы ережелер</w:t>
      </w:r>
    </w:p>
    <w:bookmarkEnd w:id="20"/>
    <w:bookmarkStart w:name="z46" w:id="21"/>
    <w:p>
      <w:pPr>
        <w:spacing w:after="0"/>
        <w:ind w:left="0"/>
        <w:jc w:val="both"/>
      </w:pPr>
      <w:r>
        <w:rPr>
          <w:rFonts w:ascii="Times New Roman"/>
          <w:b w:val="false"/>
          <w:i w:val="false"/>
          <w:color w:val="000000"/>
          <w:sz w:val="28"/>
        </w:rPr>
        <w:t xml:space="preserve">
      1. Осы Кәсіптік оқытуды ұйымдастыру және қаржыландыру қағидалары (бұдан әрі – Қағидалар) Қазақстан Республикасы Әлеуметтік кодексінің (бұдан әрі – Кодекс) 109-бабы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кәсіптік оқытуды ұйымдастыру және қаржыландыру тәртібін айқындайды.</w:t>
      </w:r>
    </w:p>
    <w:bookmarkEnd w:id="21"/>
    <w:bookmarkStart w:name="z47" w:id="22"/>
    <w:p>
      <w:pPr>
        <w:spacing w:after="0"/>
        <w:ind w:left="0"/>
        <w:jc w:val="both"/>
      </w:pPr>
      <w:r>
        <w:rPr>
          <w:rFonts w:ascii="Times New Roman"/>
          <w:b w:val="false"/>
          <w:i w:val="false"/>
          <w:color w:val="000000"/>
          <w:sz w:val="28"/>
        </w:rPr>
        <w:t xml:space="preserve">
      2. Осы Қағидаларда мынадай негізгі ұғымдар пайдаланылады: </w:t>
      </w:r>
    </w:p>
    <w:bookmarkEnd w:id="22"/>
    <w:bookmarkStart w:name="z48" w:id="23"/>
    <w:p>
      <w:pPr>
        <w:spacing w:after="0"/>
        <w:ind w:left="0"/>
        <w:jc w:val="both"/>
      </w:pPr>
      <w:r>
        <w:rPr>
          <w:rFonts w:ascii="Times New Roman"/>
          <w:b w:val="false"/>
          <w:i w:val="false"/>
          <w:color w:val="000000"/>
          <w:sz w:val="28"/>
        </w:rPr>
        <w:t>
      1)әлеуметтік 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bookmarkEnd w:id="23"/>
    <w:bookmarkStart w:name="z49" w:id="24"/>
    <w:p>
      <w:pPr>
        <w:spacing w:after="0"/>
        <w:ind w:left="0"/>
        <w:jc w:val="both"/>
      </w:pPr>
      <w:r>
        <w:rPr>
          <w:rFonts w:ascii="Times New Roman"/>
          <w:b w:val="false"/>
          <w:i w:val="false"/>
          <w:color w:val="000000"/>
          <w:sz w:val="28"/>
        </w:rPr>
        <w:t>
      2) әлеуметтік кәсіптік бағдарлау – кәсіп таңдауда, қызмет түрін ауыстыруда және кәсіптік білімді, дағдыларды, жеке басының мүдделерін және еңбек нарығының қажеттіліктерін ескере отырып біліктілігін арттыруға практикалық көмек көрсетуге бағытталған өзара байланысты іс-шаралар кешені;</w:t>
      </w:r>
    </w:p>
    <w:bookmarkEnd w:id="24"/>
    <w:bookmarkStart w:name="z50" w:id="25"/>
    <w:p>
      <w:pPr>
        <w:spacing w:after="0"/>
        <w:ind w:left="0"/>
        <w:jc w:val="both"/>
      </w:pPr>
      <w:r>
        <w:rPr>
          <w:rFonts w:ascii="Times New Roman"/>
          <w:b w:val="false"/>
          <w:i w:val="false"/>
          <w:color w:val="000000"/>
          <w:sz w:val="28"/>
        </w:rPr>
        <w:t>
      3) әлеуметтік келісімшарт – жұмыспен қамтуға жәрдемдесудің белсенді шараларына қатысушы мен еңбек мобильділігі орталығы (мансап орталығы) арасындағы, ал Кодексте көзделген жағдайларда жұмыспен қамтуға жәрдемдесудің белсенді шараларын ұйымдастыруға тартылған жеке немесе заңды тұлғалармен арадағы, тараптардың құқықтарын және міндеттерін айқындайтын, сондай-ақ мемлекеттік атаулы әлеуметтік көмек көрсету туралы келісім;</w:t>
      </w:r>
    </w:p>
    <w:bookmarkEnd w:id="25"/>
    <w:bookmarkStart w:name="z51" w:id="26"/>
    <w:p>
      <w:pPr>
        <w:spacing w:after="0"/>
        <w:ind w:left="0"/>
        <w:jc w:val="both"/>
      </w:pPr>
      <w:r>
        <w:rPr>
          <w:rFonts w:ascii="Times New Roman"/>
          <w:b w:val="false"/>
          <w:i w:val="false"/>
          <w:color w:val="000000"/>
          <w:sz w:val="28"/>
        </w:rPr>
        <w:t>
      4) білім беру ұйымдары – техникалық және кәсіптік, орта білімнен кейінгі білім берудің білім беретін оқу бағдарламаларын іске асыратын білім беру ұйымдары, Қазақстан Республикасының білім беру саласындағы заңнамасына сәйкес білім беру қызметіне құқығы бар жұмыс берушілердің жанындағы оқу орталықтары;</w:t>
      </w:r>
    </w:p>
    <w:bookmarkEnd w:id="26"/>
    <w:bookmarkStart w:name="z52" w:id="27"/>
    <w:p>
      <w:pPr>
        <w:spacing w:after="0"/>
        <w:ind w:left="0"/>
        <w:jc w:val="both"/>
      </w:pPr>
      <w:r>
        <w:rPr>
          <w:rFonts w:ascii="Times New Roman"/>
          <w:b w:val="false"/>
          <w:i w:val="false"/>
          <w:color w:val="000000"/>
          <w:sz w:val="28"/>
        </w:rPr>
        <w:t xml:space="preserve">
      5)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 </w:t>
      </w:r>
    </w:p>
    <w:bookmarkEnd w:id="27"/>
    <w:bookmarkStart w:name="z53" w:id="28"/>
    <w:p>
      <w:pPr>
        <w:spacing w:after="0"/>
        <w:ind w:left="0"/>
        <w:jc w:val="both"/>
      </w:pPr>
      <w:r>
        <w:rPr>
          <w:rFonts w:ascii="Times New Roman"/>
          <w:b w:val="false"/>
          <w:i w:val="false"/>
          <w:color w:val="000000"/>
          <w:sz w:val="28"/>
        </w:rPr>
        <w:t>
      6) еңбек мобильділігі орталығы – жұмыспен қамтуға жәрдемдесу шараларын әзірлеу және іске асыру мақсатында облыстың, республикалық маңызы бар қаланың және астананың жергілікті атқарушы органы құратын заңды тұлға;</w:t>
      </w:r>
    </w:p>
    <w:bookmarkEnd w:id="28"/>
    <w:bookmarkStart w:name="z54" w:id="29"/>
    <w:p>
      <w:pPr>
        <w:spacing w:after="0"/>
        <w:ind w:left="0"/>
        <w:jc w:val="both"/>
      </w:pPr>
      <w:r>
        <w:rPr>
          <w:rFonts w:ascii="Times New Roman"/>
          <w:b w:val="false"/>
          <w:i w:val="false"/>
          <w:color w:val="000000"/>
          <w:sz w:val="28"/>
        </w:rPr>
        <w:t xml:space="preserve">
      7) жұмыс беруші – жұмыскер еңбек қатынастарында болатын жеке немесе заңды тұлға; </w:t>
      </w:r>
    </w:p>
    <w:bookmarkEnd w:id="29"/>
    <w:bookmarkStart w:name="z55" w:id="30"/>
    <w:p>
      <w:pPr>
        <w:spacing w:after="0"/>
        <w:ind w:left="0"/>
        <w:jc w:val="both"/>
      </w:pPr>
      <w:r>
        <w:rPr>
          <w:rFonts w:ascii="Times New Roman"/>
          <w:b w:val="false"/>
          <w:i w:val="false"/>
          <w:color w:val="000000"/>
          <w:sz w:val="28"/>
        </w:rPr>
        <w:t>
      8) жұмыссыз – жұмыс іздеуді жүзеге асыратын және жұмысқа кірісуге дайын жеке тұлға;</w:t>
      </w:r>
    </w:p>
    <w:bookmarkEnd w:id="30"/>
    <w:bookmarkStart w:name="z56" w:id="31"/>
    <w:p>
      <w:pPr>
        <w:spacing w:after="0"/>
        <w:ind w:left="0"/>
        <w:jc w:val="both"/>
      </w:pPr>
      <w:r>
        <w:rPr>
          <w:rFonts w:ascii="Times New Roman"/>
          <w:b w:val="false"/>
          <w:i w:val="false"/>
          <w:color w:val="000000"/>
          <w:sz w:val="28"/>
        </w:rPr>
        <w:t>
      9) кәсіптік оқыту – Кодексте көзделген жұмыспен қамтуға жәрдемдесу шаралары шеңберінде жаңа мамандықтар (кәсіптер), дағдылар алу және біліктілігін арттыру мақсатында кәсіптік даярлауды, қайта даярлауды қамтитын оқыту;</w:t>
      </w:r>
    </w:p>
    <w:bookmarkEnd w:id="31"/>
    <w:bookmarkStart w:name="z57" w:id="32"/>
    <w:p>
      <w:pPr>
        <w:spacing w:after="0"/>
        <w:ind w:left="0"/>
        <w:jc w:val="both"/>
      </w:pPr>
      <w:r>
        <w:rPr>
          <w:rFonts w:ascii="Times New Roman"/>
          <w:b w:val="false"/>
          <w:i w:val="false"/>
          <w:color w:val="000000"/>
          <w:sz w:val="28"/>
        </w:rPr>
        <w:t>
      10) мансап орталығы – еңбек мобильділігі орталығының аудандарда, облыстық және республикалық маңызы бар қалаларда, астанада оның функцияларын орындауды жүзеге асыратын филиалы;</w:t>
      </w:r>
    </w:p>
    <w:bookmarkEnd w:id="32"/>
    <w:bookmarkStart w:name="z58" w:id="33"/>
    <w:p>
      <w:pPr>
        <w:spacing w:after="0"/>
        <w:ind w:left="0"/>
        <w:jc w:val="both"/>
      </w:pPr>
      <w:r>
        <w:rPr>
          <w:rFonts w:ascii="Times New Roman"/>
          <w:b w:val="false"/>
          <w:i w:val="false"/>
          <w:color w:val="000000"/>
          <w:sz w:val="28"/>
        </w:rPr>
        <w:t>
      11) халықты әлеуметтік қорғау және жұмыспен қамту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бағыттарын айқындайтын жергілікті атқарушы органы;</w:t>
      </w:r>
    </w:p>
    <w:bookmarkEnd w:id="33"/>
    <w:bookmarkStart w:name="z59" w:id="34"/>
    <w:p>
      <w:pPr>
        <w:spacing w:after="0"/>
        <w:ind w:left="0"/>
        <w:jc w:val="both"/>
      </w:pPr>
      <w:r>
        <w:rPr>
          <w:rFonts w:ascii="Times New Roman"/>
          <w:b w:val="false"/>
          <w:i w:val="false"/>
          <w:color w:val="000000"/>
          <w:sz w:val="28"/>
        </w:rPr>
        <w:t>
      12) уәкілетті мемлекеттік орган – Қазақстан Республикасының заңнамасына сәйкес халықты әлеуметтік қорғау саласында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34"/>
    <w:bookmarkStart w:name="z60" w:id="35"/>
    <w:p>
      <w:pPr>
        <w:spacing w:after="0"/>
        <w:ind w:left="0"/>
        <w:jc w:val="both"/>
      </w:pPr>
      <w:r>
        <w:rPr>
          <w:rFonts w:ascii="Times New Roman"/>
          <w:b w:val="false"/>
          <w:i w:val="false"/>
          <w:color w:val="000000"/>
          <w:sz w:val="28"/>
        </w:rPr>
        <w:t xml:space="preserve">
      3. Кәсіптік оқыту жөніндегі қызметтер мемлекеттік білім беру тапсырысы болып табылады және өнім берушілермен шарттар Қазақстан Республикасы Білім және ғылым министрінің 2022 жылғы 14 қаңтардағы № 12 бұйрығымен (Нормативтік құқықтық актілерді мемлекеттік тіркеу тізілімінде № 26502 болып тіркелген) (бұдан әрі – № 12 бұйрық) бекітілген Мемлекеттік сатып алу веб-порталы арқылы мемлекеттік білім беру тапсырысының көрсетілетін қызметтерінің шарттарын жасасу </w:t>
      </w:r>
      <w:r>
        <w:rPr>
          <w:rFonts w:ascii="Times New Roman"/>
          <w:b w:val="false"/>
          <w:i w:val="false"/>
          <w:color w:val="000000"/>
          <w:sz w:val="28"/>
        </w:rPr>
        <w:t>қағидаларына</w:t>
      </w:r>
      <w:r>
        <w:rPr>
          <w:rFonts w:ascii="Times New Roman"/>
          <w:b w:val="false"/>
          <w:i w:val="false"/>
          <w:color w:val="000000"/>
          <w:sz w:val="28"/>
        </w:rPr>
        <w:t xml:space="preserve"> сәйкес жасалады.</w:t>
      </w:r>
    </w:p>
    <w:bookmarkEnd w:id="35"/>
    <w:bookmarkStart w:name="z61" w:id="36"/>
    <w:p>
      <w:pPr>
        <w:spacing w:after="0"/>
        <w:ind w:left="0"/>
        <w:jc w:val="both"/>
      </w:pPr>
      <w:r>
        <w:rPr>
          <w:rFonts w:ascii="Times New Roman"/>
          <w:b w:val="false"/>
          <w:i w:val="false"/>
          <w:color w:val="000000"/>
          <w:sz w:val="28"/>
        </w:rPr>
        <w:t xml:space="preserve">
      4. Кәсіптік оқытудың ұзақтығы біліктілік пен дағдылардың ерекшеліктерін ескере отырып, 6 (алты) айдан аспайтын мерзімді құрайды. </w:t>
      </w:r>
    </w:p>
    <w:bookmarkEnd w:id="36"/>
    <w:bookmarkStart w:name="z62" w:id="37"/>
    <w:p>
      <w:pPr>
        <w:spacing w:after="0"/>
        <w:ind w:left="0"/>
        <w:jc w:val="left"/>
      </w:pPr>
      <w:r>
        <w:rPr>
          <w:rFonts w:ascii="Times New Roman"/>
          <w:b/>
          <w:i w:val="false"/>
          <w:color w:val="000000"/>
        </w:rPr>
        <w:t xml:space="preserve"> 2-тарау. Білім беру ұйымдарында кәсіптік оқытуды ұйымдастыру және қаржыландыру қағидалары</w:t>
      </w:r>
    </w:p>
    <w:bookmarkEnd w:id="37"/>
    <w:bookmarkStart w:name="z63" w:id="38"/>
    <w:p>
      <w:pPr>
        <w:spacing w:after="0"/>
        <w:ind w:left="0"/>
        <w:jc w:val="left"/>
      </w:pPr>
      <w:r>
        <w:rPr>
          <w:rFonts w:ascii="Times New Roman"/>
          <w:b/>
          <w:i w:val="false"/>
          <w:color w:val="000000"/>
        </w:rPr>
        <w:t xml:space="preserve"> 1-параграф. Білім беру ұйымдарында кәсіптік оқытуды ұйымдастыру тәртібі</w:t>
      </w:r>
    </w:p>
    <w:bookmarkEnd w:id="38"/>
    <w:bookmarkStart w:name="z64" w:id="39"/>
    <w:p>
      <w:pPr>
        <w:spacing w:after="0"/>
        <w:ind w:left="0"/>
        <w:jc w:val="both"/>
      </w:pPr>
      <w:r>
        <w:rPr>
          <w:rFonts w:ascii="Times New Roman"/>
          <w:b w:val="false"/>
          <w:i w:val="false"/>
          <w:color w:val="000000"/>
          <w:sz w:val="28"/>
        </w:rPr>
        <w:t>
      5. Білім беру ұйымдарында кәсіптік оқыту (бұдан әрі – Оқыту) жұмыс берушілердің меншік нысанына қарамастан олардың сұратуы бойынша ұйымдастырылады, бұл ретте салық және басқа да әлеуметтік аударымдарды тұрақты түрде жүргізетін, жалақы бойынша мерзімі өткен берешегі жоқ және бір жылдан аса қызмет ететін жұмыс берушілердің қатысуына жол беріледі.</w:t>
      </w:r>
    </w:p>
    <w:bookmarkEnd w:id="39"/>
    <w:bookmarkStart w:name="z65" w:id="40"/>
    <w:p>
      <w:pPr>
        <w:spacing w:after="0"/>
        <w:ind w:left="0"/>
        <w:jc w:val="both"/>
      </w:pPr>
      <w:r>
        <w:rPr>
          <w:rFonts w:ascii="Times New Roman"/>
          <w:b w:val="false"/>
          <w:i w:val="false"/>
          <w:color w:val="000000"/>
          <w:sz w:val="28"/>
        </w:rPr>
        <w:t>
      6. Оқытуды өткізуге арналған біліктіліктер мен дағдылардың тізбесін мансап орталығы жұмыс берушілердің өтінімдері негізінде қалыптастырады.</w:t>
      </w:r>
    </w:p>
    <w:bookmarkEnd w:id="40"/>
    <w:bookmarkStart w:name="z66" w:id="41"/>
    <w:p>
      <w:pPr>
        <w:spacing w:after="0"/>
        <w:ind w:left="0"/>
        <w:jc w:val="both"/>
      </w:pPr>
      <w:r>
        <w:rPr>
          <w:rFonts w:ascii="Times New Roman"/>
          <w:b w:val="false"/>
          <w:i w:val="false"/>
          <w:color w:val="000000"/>
          <w:sz w:val="28"/>
        </w:rPr>
        <w:t xml:space="preserve">
      7. Оқытуды ұйымдастыру үшін жұмыс берушілер Электрондық еңбек биржасындағы "жеке кабинеті" арқылы ағымдағы қаржы жылындағы 1 қарашаға дейінгі мерзімде мансап орталығына алдағы қаржы жылына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 береді.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42"/>
    <w:p>
      <w:pPr>
        <w:spacing w:after="0"/>
        <w:ind w:left="0"/>
        <w:jc w:val="both"/>
      </w:pPr>
      <w:r>
        <w:rPr>
          <w:rFonts w:ascii="Times New Roman"/>
          <w:b w:val="false"/>
          <w:i w:val="false"/>
          <w:color w:val="000000"/>
          <w:sz w:val="28"/>
        </w:rPr>
        <w:t>
      8. Мансап орталығы өтінімдерді жинау аяқталған күннен бастап 10 (он) жұмыс күні ішінде өтінімдерді осы Қағидалардың 5-тармағында көрсетілген жұмыс берушілерді іріктеу өлшемшарттарына сәйкес келуі тұрғысынан қарайды.</w:t>
      </w:r>
    </w:p>
    <w:bookmarkEnd w:id="42"/>
    <w:bookmarkStart w:name="z68" w:id="43"/>
    <w:p>
      <w:pPr>
        <w:spacing w:after="0"/>
        <w:ind w:left="0"/>
        <w:jc w:val="both"/>
      </w:pPr>
      <w:r>
        <w:rPr>
          <w:rFonts w:ascii="Times New Roman"/>
          <w:b w:val="false"/>
          <w:i w:val="false"/>
          <w:color w:val="000000"/>
          <w:sz w:val="28"/>
        </w:rPr>
        <w:t>
      Мансап орталығы жүргізілген жұмыстың қорытындысы бойынша 3 (үш) жұмыс күні ішінде жұмыс берушілердің бірыңғай тізбесін қалыптастырады және бекіту үшін аудандық (қалалық) комиссияға жібереді.</w:t>
      </w:r>
    </w:p>
    <w:bookmarkEnd w:id="43"/>
    <w:bookmarkStart w:name="z69" w:id="44"/>
    <w:p>
      <w:pPr>
        <w:spacing w:after="0"/>
        <w:ind w:left="0"/>
        <w:jc w:val="both"/>
      </w:pPr>
      <w:r>
        <w:rPr>
          <w:rFonts w:ascii="Times New Roman"/>
          <w:b w:val="false"/>
          <w:i w:val="false"/>
          <w:color w:val="000000"/>
          <w:sz w:val="28"/>
        </w:rPr>
        <w:t>
      9. Аудандық (қалалық) комиссия 5 (бес) жұмыс күні ішінде біліктілікті (дағдыларды), кәсіптік оқытуға жолданатын жұмыссыздардың санын, оқыту ұзақтығын көрсетумен өтінімдері бойынша Оқыту ұйымдастырылатын жұмыс берушілердің тізбесін бекітеді.</w:t>
      </w:r>
    </w:p>
    <w:bookmarkEnd w:id="44"/>
    <w:bookmarkStart w:name="z70" w:id="45"/>
    <w:p>
      <w:pPr>
        <w:spacing w:after="0"/>
        <w:ind w:left="0"/>
        <w:jc w:val="both"/>
      </w:pPr>
      <w:r>
        <w:rPr>
          <w:rFonts w:ascii="Times New Roman"/>
          <w:b w:val="false"/>
          <w:i w:val="false"/>
          <w:color w:val="000000"/>
          <w:sz w:val="28"/>
        </w:rPr>
        <w:t>
      Жұмыс берушіні Тізбеге енгізу бұрын жасалған әлеуметтік келісімшарттар шеңберінде түлектерді жұмысқа орналастыру бойынша жұмыс берушінің міндеттемелері толық орындалған кезде жүзеге асырылады.</w:t>
      </w:r>
    </w:p>
    <w:bookmarkEnd w:id="45"/>
    <w:bookmarkStart w:name="z71" w:id="46"/>
    <w:p>
      <w:pPr>
        <w:spacing w:after="0"/>
        <w:ind w:left="0"/>
        <w:jc w:val="both"/>
      </w:pPr>
      <w:r>
        <w:rPr>
          <w:rFonts w:ascii="Times New Roman"/>
          <w:b w:val="false"/>
          <w:i w:val="false"/>
          <w:color w:val="000000"/>
          <w:sz w:val="28"/>
        </w:rPr>
        <w:t>
      Жұмыс берушілердің тізбесі бюджет қаражаты болған кезде тоқсан сайынғы негізде Тізбеге өзгерістер және (немесе) толықтырулар енгізу арқылы қаржы жылы ішінде жаңартылады.</w:t>
      </w:r>
    </w:p>
    <w:bookmarkEnd w:id="46"/>
    <w:bookmarkStart w:name="z72" w:id="47"/>
    <w:p>
      <w:pPr>
        <w:spacing w:after="0"/>
        <w:ind w:left="0"/>
        <w:jc w:val="both"/>
      </w:pPr>
      <w:r>
        <w:rPr>
          <w:rFonts w:ascii="Times New Roman"/>
          <w:b w:val="false"/>
          <w:i w:val="false"/>
          <w:color w:val="000000"/>
          <w:sz w:val="28"/>
        </w:rPr>
        <w:t>
      10. Мансап орталығы жұмыс берушілердің тізбесі бекітілген соң 5 (бес) жұмыс күні ішінде аудандық (қалалық) комиссия қабылдаған шешім туралы жұмыс берушілерді хабардар етеді.</w:t>
      </w:r>
    </w:p>
    <w:bookmarkEnd w:id="47"/>
    <w:bookmarkStart w:name="z73" w:id="48"/>
    <w:p>
      <w:pPr>
        <w:spacing w:after="0"/>
        <w:ind w:left="0"/>
        <w:jc w:val="both"/>
      </w:pPr>
      <w:r>
        <w:rPr>
          <w:rFonts w:ascii="Times New Roman"/>
          <w:b w:val="false"/>
          <w:i w:val="false"/>
          <w:color w:val="000000"/>
          <w:sz w:val="28"/>
        </w:rPr>
        <w:t>
      Тізбеге енгізілмеген жұмыс берушілер қаржы жылы ішінде алдыңғы өтінім берілген күннен бастап 3 ай өткен соң қайта өтінім береді.</w:t>
      </w:r>
    </w:p>
    <w:bookmarkEnd w:id="48"/>
    <w:bookmarkStart w:name="z74" w:id="49"/>
    <w:p>
      <w:pPr>
        <w:spacing w:after="0"/>
        <w:ind w:left="0"/>
        <w:jc w:val="both"/>
      </w:pPr>
      <w:r>
        <w:rPr>
          <w:rFonts w:ascii="Times New Roman"/>
          <w:b w:val="false"/>
          <w:i w:val="false"/>
          <w:color w:val="000000"/>
          <w:sz w:val="28"/>
        </w:rPr>
        <w:t xml:space="preserve">
      11. Өңірлік кәсіпкерлер палатасы (бұдан әрі – ӨКП) мемлекеттік білім беру тапсырысын орналастыру үшін білім беру ұйымдарын іріктеуді жүзеге асырады және оларды Қазақстан Республикасы Ұлттық Кәсіпкерлер палатасының техникалық және қызмет көрсету еңбегінің кәсіптері (мамандықтары) бойынша кәсіптік даярлау, қайта даярлау, біліктілігін арттыру және біліктілік беру жөніндегі оқу орталықтары мен оқу орындарының тізіліміне (бұдан әрі – Тізілім) енгізеді. </w:t>
      </w:r>
    </w:p>
    <w:bookmarkEnd w:id="49"/>
    <w:bookmarkStart w:name="z75" w:id="50"/>
    <w:p>
      <w:pPr>
        <w:spacing w:after="0"/>
        <w:ind w:left="0"/>
        <w:jc w:val="both"/>
      </w:pPr>
      <w:r>
        <w:rPr>
          <w:rFonts w:ascii="Times New Roman"/>
          <w:b w:val="false"/>
          <w:i w:val="false"/>
          <w:color w:val="000000"/>
          <w:sz w:val="28"/>
        </w:rPr>
        <w:t>
      12. Білім беру ұйымдары:</w:t>
      </w:r>
    </w:p>
    <w:bookmarkEnd w:id="50"/>
    <w:bookmarkStart w:name="z76" w:id="51"/>
    <w:p>
      <w:pPr>
        <w:spacing w:after="0"/>
        <w:ind w:left="0"/>
        <w:jc w:val="both"/>
      </w:pPr>
      <w:r>
        <w:rPr>
          <w:rFonts w:ascii="Times New Roman"/>
          <w:b w:val="false"/>
          <w:i w:val="false"/>
          <w:color w:val="000000"/>
          <w:sz w:val="28"/>
        </w:rPr>
        <w:t>
      1) тәлімгерлікпен дуальды оқыту элементтерін пайдаланған;</w:t>
      </w:r>
    </w:p>
    <w:bookmarkEnd w:id="51"/>
    <w:bookmarkStart w:name="z77" w:id="52"/>
    <w:p>
      <w:pPr>
        <w:spacing w:after="0"/>
        <w:ind w:left="0"/>
        <w:jc w:val="both"/>
      </w:pPr>
      <w:r>
        <w:rPr>
          <w:rFonts w:ascii="Times New Roman"/>
          <w:b w:val="false"/>
          <w:i w:val="false"/>
          <w:color w:val="000000"/>
          <w:sz w:val="28"/>
        </w:rPr>
        <w:t>
      2) оқуды аяқтаған және біліктілік емтиханын тапсырған адамдарға белгіленген үлгідегі куәлік немесе сертификат бере отырып, қысқа мерзімді кәсіптік оқытуды өткізу бойынша кемінде 6 (алты) ай тәжірибесінің болған не техникалық және кәсіптік білім мамандықтары бойынша білім беру қызметіне лицензиясы болған (кәсіпорындар немесе салалық қауымдастықтар жанындағы оқу орталықтары үшін қысқа мерзімді кәсіптік оқыту жүргізу тәжірибесі талап етілмейді);</w:t>
      </w:r>
    </w:p>
    <w:bookmarkEnd w:id="52"/>
    <w:bookmarkStart w:name="z78" w:id="53"/>
    <w:p>
      <w:pPr>
        <w:spacing w:after="0"/>
        <w:ind w:left="0"/>
        <w:jc w:val="both"/>
      </w:pPr>
      <w:r>
        <w:rPr>
          <w:rFonts w:ascii="Times New Roman"/>
          <w:b w:val="false"/>
          <w:i w:val="false"/>
          <w:color w:val="000000"/>
          <w:sz w:val="28"/>
        </w:rPr>
        <w:t>
      3) оқудан өткен адамдардың жұмысқа орналасу деңгейі (Тізілімге қосуға өтінім берген сәтте) кемінде 60 %-ды құраған;</w:t>
      </w:r>
    </w:p>
    <w:bookmarkEnd w:id="53"/>
    <w:bookmarkStart w:name="z79" w:id="54"/>
    <w:p>
      <w:pPr>
        <w:spacing w:after="0"/>
        <w:ind w:left="0"/>
        <w:jc w:val="both"/>
      </w:pPr>
      <w:r>
        <w:rPr>
          <w:rFonts w:ascii="Times New Roman"/>
          <w:b w:val="false"/>
          <w:i w:val="false"/>
          <w:color w:val="000000"/>
          <w:sz w:val="28"/>
        </w:rPr>
        <w:t>
      4) өндірісте кемінде бір жыл кәсіптік практикалық жұмыс өтілі бар оқытушылары болған;</w:t>
      </w:r>
    </w:p>
    <w:bookmarkEnd w:id="54"/>
    <w:bookmarkStart w:name="z80" w:id="55"/>
    <w:p>
      <w:pPr>
        <w:spacing w:after="0"/>
        <w:ind w:left="0"/>
        <w:jc w:val="both"/>
      </w:pPr>
      <w:r>
        <w:rPr>
          <w:rFonts w:ascii="Times New Roman"/>
          <w:b w:val="false"/>
          <w:i w:val="false"/>
          <w:color w:val="000000"/>
          <w:sz w:val="28"/>
        </w:rPr>
        <w:t>
      5) материалдық-техникалық базасы болған;</w:t>
      </w:r>
    </w:p>
    <w:bookmarkEnd w:id="55"/>
    <w:bookmarkStart w:name="z81" w:id="56"/>
    <w:p>
      <w:pPr>
        <w:spacing w:after="0"/>
        <w:ind w:left="0"/>
        <w:jc w:val="both"/>
      </w:pPr>
      <w:r>
        <w:rPr>
          <w:rFonts w:ascii="Times New Roman"/>
          <w:b w:val="false"/>
          <w:i w:val="false"/>
          <w:color w:val="000000"/>
          <w:sz w:val="28"/>
        </w:rPr>
        <w:t>
      6) ӨКП және жұмыс берушілермен келісілген қысқа мерзімді кәсіптік оқыту бағдарламалары болған кезде Тізілімге қосылады.</w:t>
      </w:r>
    </w:p>
    <w:bookmarkEnd w:id="56"/>
    <w:bookmarkStart w:name="z82" w:id="57"/>
    <w:p>
      <w:pPr>
        <w:spacing w:after="0"/>
        <w:ind w:left="0"/>
        <w:jc w:val="both"/>
      </w:pPr>
      <w:r>
        <w:rPr>
          <w:rFonts w:ascii="Times New Roman"/>
          <w:b w:val="false"/>
          <w:i w:val="false"/>
          <w:color w:val="000000"/>
          <w:sz w:val="28"/>
        </w:rPr>
        <w:t>
      Жұмысқа орналасу деңгейі мерзімді әскери қызметке Қарулы Күштерге, сондай-ақ Қазақстан Республикасының басқа да әскерлері мен әскери құралымдарына шақырылған, бала күтіміне байланысты демалыста жүрген, қайтадан білім алып жатқан, Қазақстан Республикасынан тыс жерге тұрақты тұруға кеткен, қайтыс болған адамдарды есепке алмай есептеледі және міндетті зейнетақы жарналарының болуы негізінде айқындалады.</w:t>
      </w:r>
    </w:p>
    <w:bookmarkEnd w:id="57"/>
    <w:bookmarkStart w:name="z83" w:id="58"/>
    <w:p>
      <w:pPr>
        <w:spacing w:after="0"/>
        <w:ind w:left="0"/>
        <w:jc w:val="both"/>
      </w:pPr>
      <w:r>
        <w:rPr>
          <w:rFonts w:ascii="Times New Roman"/>
          <w:b w:val="false"/>
          <w:i w:val="false"/>
          <w:color w:val="000000"/>
          <w:sz w:val="28"/>
        </w:rPr>
        <w:t>
      Уәкілетті мемлекеттік орган жұмыссыздар оқуды аяқтағаннан кейін үш ай өткеннен кейін міндетті зейнетақы жарналарын тексереді.</w:t>
      </w:r>
    </w:p>
    <w:bookmarkEnd w:id="58"/>
    <w:bookmarkStart w:name="z84" w:id="59"/>
    <w:p>
      <w:pPr>
        <w:spacing w:after="0"/>
        <w:ind w:left="0"/>
        <w:jc w:val="both"/>
      </w:pPr>
      <w:r>
        <w:rPr>
          <w:rFonts w:ascii="Times New Roman"/>
          <w:b w:val="false"/>
          <w:i w:val="false"/>
          <w:color w:val="000000"/>
          <w:sz w:val="28"/>
        </w:rPr>
        <w:t>
      13. Оқытуға қатысқысы келетін үміткерлер мансап орталықтарына:</w:t>
      </w:r>
    </w:p>
    <w:bookmarkEnd w:id="59"/>
    <w:bookmarkStart w:name="z85" w:id="60"/>
    <w:p>
      <w:pPr>
        <w:spacing w:after="0"/>
        <w:ind w:left="0"/>
        <w:jc w:val="both"/>
      </w:pPr>
      <w:r>
        <w:rPr>
          <w:rFonts w:ascii="Times New Roman"/>
          <w:b w:val="false"/>
          <w:i w:val="false"/>
          <w:color w:val="000000"/>
          <w:sz w:val="28"/>
        </w:rPr>
        <w:t>
      1) жеке басты куәландыратын құжатты;</w:t>
      </w:r>
    </w:p>
    <w:bookmarkEnd w:id="60"/>
    <w:bookmarkStart w:name="z86" w:id="61"/>
    <w:p>
      <w:pPr>
        <w:spacing w:after="0"/>
        <w:ind w:left="0"/>
        <w:jc w:val="both"/>
      </w:pPr>
      <w:r>
        <w:rPr>
          <w:rFonts w:ascii="Times New Roman"/>
          <w:b w:val="false"/>
          <w:i w:val="false"/>
          <w:color w:val="000000"/>
          <w:sz w:val="28"/>
        </w:rPr>
        <w:t xml:space="preserve">
      2) Қазақстан Республикасы Еңбек кодексінің (бұдан әрі – Еңбек кодексі)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құжаттарды (бар болса);</w:t>
      </w:r>
    </w:p>
    <w:bookmarkEnd w:id="61"/>
    <w:bookmarkStart w:name="z87" w:id="62"/>
    <w:p>
      <w:pPr>
        <w:spacing w:after="0"/>
        <w:ind w:left="0"/>
        <w:jc w:val="both"/>
      </w:pPr>
      <w:r>
        <w:rPr>
          <w:rFonts w:ascii="Times New Roman"/>
          <w:b w:val="false"/>
          <w:i w:val="false"/>
          <w:color w:val="000000"/>
          <w:sz w:val="28"/>
        </w:rPr>
        <w:t>
      3) бар болса білімі туралы құжатты (аттестат, куәлік, диплом), оқытудан өткенін растайтын құжатты (куәлік, сертификат);</w:t>
      </w:r>
    </w:p>
    <w:bookmarkEnd w:id="62"/>
    <w:bookmarkStart w:name="z88" w:id="63"/>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денсаулық жағдайы туралы медициналық </w:t>
      </w:r>
      <w:r>
        <w:rPr>
          <w:rFonts w:ascii="Times New Roman"/>
          <w:b w:val="false"/>
          <w:i w:val="false"/>
          <w:color w:val="000000"/>
          <w:sz w:val="28"/>
        </w:rPr>
        <w:t>анықтаманың</w:t>
      </w:r>
      <w:r>
        <w:rPr>
          <w:rFonts w:ascii="Times New Roman"/>
          <w:b w:val="false"/>
          <w:i w:val="false"/>
          <w:color w:val="000000"/>
          <w:sz w:val="28"/>
        </w:rPr>
        <w:t xml:space="preserve"> көшірмесін;</w:t>
      </w:r>
    </w:p>
    <w:bookmarkEnd w:id="63"/>
    <w:bookmarkStart w:name="z89" w:id="64"/>
    <w:p>
      <w:pPr>
        <w:spacing w:after="0"/>
        <w:ind w:left="0"/>
        <w:jc w:val="both"/>
      </w:pPr>
      <w:r>
        <w:rPr>
          <w:rFonts w:ascii="Times New Roman"/>
          <w:b w:val="false"/>
          <w:i w:val="false"/>
          <w:color w:val="000000"/>
          <w:sz w:val="28"/>
        </w:rPr>
        <w:t xml:space="preserve">
      5) екінші деңгейдегі банкте ашылған ағымдағы (карталық) шоттың нөмірін (білім беру ұйымына қабылданған соң ұсынылады)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64"/>
    <w:bookmarkStart w:name="z90" w:id="65"/>
    <w:p>
      <w:pPr>
        <w:spacing w:after="0"/>
        <w:ind w:left="0"/>
        <w:jc w:val="both"/>
      </w:pPr>
      <w:r>
        <w:rPr>
          <w:rFonts w:ascii="Times New Roman"/>
          <w:b w:val="false"/>
          <w:i w:val="false"/>
          <w:color w:val="000000"/>
          <w:sz w:val="28"/>
        </w:rPr>
        <w:t>
      Жеке басты куәландырғаннан және "Еңбек биржасы" ААЖ-ға деректерді енгізгеннен кейін құжаттар жұмыссызға қайтарылады.</w:t>
      </w:r>
    </w:p>
    <w:bookmarkEnd w:id="65"/>
    <w:bookmarkStart w:name="z91" w:id="66"/>
    <w:p>
      <w:pPr>
        <w:spacing w:after="0"/>
        <w:ind w:left="0"/>
        <w:jc w:val="both"/>
      </w:pPr>
      <w:r>
        <w:rPr>
          <w:rFonts w:ascii="Times New Roman"/>
          <w:b w:val="false"/>
          <w:i w:val="false"/>
          <w:color w:val="000000"/>
          <w:sz w:val="28"/>
        </w:rPr>
        <w:t>
      Мансап орталығы оқуға үміткерлердің тізімін қалыптастырады және электрондық пошта арқылы жұмыс берушілерге келісуге жібереді.</w:t>
      </w:r>
    </w:p>
    <w:bookmarkEnd w:id="66"/>
    <w:bookmarkStart w:name="z92" w:id="67"/>
    <w:p>
      <w:pPr>
        <w:spacing w:after="0"/>
        <w:ind w:left="0"/>
        <w:jc w:val="both"/>
      </w:pPr>
      <w:r>
        <w:rPr>
          <w:rFonts w:ascii="Times New Roman"/>
          <w:b w:val="false"/>
          <w:i w:val="false"/>
          <w:color w:val="000000"/>
          <w:sz w:val="28"/>
        </w:rPr>
        <w:t>
      14. Жұмыс беруші 3 (үш) жұмыс күні ішінде Тізілімге сәйкес білім беру ұйымының 2 нұсқасын көрсете отырып, үміткерлер тізімін келіседі. Үміткерлер жұмыс берушінің ұсынысы негізінде білім беру ұйымдарын таңдайды.</w:t>
      </w:r>
    </w:p>
    <w:bookmarkEnd w:id="67"/>
    <w:bookmarkStart w:name="z93" w:id="68"/>
    <w:p>
      <w:pPr>
        <w:spacing w:after="0"/>
        <w:ind w:left="0"/>
        <w:jc w:val="both"/>
      </w:pPr>
      <w:r>
        <w:rPr>
          <w:rFonts w:ascii="Times New Roman"/>
          <w:b w:val="false"/>
          <w:i w:val="false"/>
          <w:color w:val="000000"/>
          <w:sz w:val="28"/>
        </w:rPr>
        <w:t xml:space="preserve">
      15. Жұмыссыздар білім беру ұйымын таңдаған күннен бастап 3 (үш) жұмыс күні ішінде мансап орталығы жұмыссызға оның келісімімен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білім беру ұйымына оқуға жолдама береді.</w:t>
      </w:r>
    </w:p>
    <w:bookmarkEnd w:id="68"/>
    <w:p>
      <w:pPr>
        <w:spacing w:after="0"/>
        <w:ind w:left="0"/>
        <w:jc w:val="both"/>
      </w:pPr>
      <w:r>
        <w:rPr>
          <w:rFonts w:ascii="Times New Roman"/>
          <w:b w:val="false"/>
          <w:i w:val="false"/>
          <w:color w:val="000000"/>
          <w:sz w:val="28"/>
        </w:rPr>
        <w:t xml:space="preserve">
      Еңбек мобильділігі орталығы жұмыссызбен, білім беру ұйымымен және жұмыс берушімен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кәсіптік оқыту бойынша әлеуметтік келісімшарт (бұдан әрі – Әлеуметтік келісімшарт)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69"/>
    <w:p>
      <w:pPr>
        <w:spacing w:after="0"/>
        <w:ind w:left="0"/>
        <w:jc w:val="both"/>
      </w:pPr>
      <w:r>
        <w:rPr>
          <w:rFonts w:ascii="Times New Roman"/>
          <w:b w:val="false"/>
          <w:i w:val="false"/>
          <w:color w:val="000000"/>
          <w:sz w:val="28"/>
        </w:rPr>
        <w:t>
      16. Жұмыссыз мансап орталығынан жолдама алған күннен бастап 3 (үш) жұмыс күні ішінде білім беру ұйымына Оқыту мәселесі бойынша жүгінеді.</w:t>
      </w:r>
    </w:p>
    <w:bookmarkEnd w:id="69"/>
    <w:bookmarkStart w:name="z95" w:id="70"/>
    <w:p>
      <w:pPr>
        <w:spacing w:after="0"/>
        <w:ind w:left="0"/>
        <w:jc w:val="both"/>
      </w:pPr>
      <w:r>
        <w:rPr>
          <w:rFonts w:ascii="Times New Roman"/>
          <w:b w:val="false"/>
          <w:i w:val="false"/>
          <w:color w:val="000000"/>
          <w:sz w:val="28"/>
        </w:rPr>
        <w:t>
      17. Білім беру ұйымы 3 (үш) жұмыс күні ішінде жұмыссыздарды оқытуға қабылдайды және мансап орталығына қабылдау туралы бұйрықтың көшірмесін жібереді.</w:t>
      </w:r>
    </w:p>
    <w:bookmarkEnd w:id="70"/>
    <w:bookmarkStart w:name="z96" w:id="71"/>
    <w:p>
      <w:pPr>
        <w:spacing w:after="0"/>
        <w:ind w:left="0"/>
        <w:jc w:val="both"/>
      </w:pPr>
      <w:r>
        <w:rPr>
          <w:rFonts w:ascii="Times New Roman"/>
          <w:b w:val="false"/>
          <w:i w:val="false"/>
          <w:color w:val="000000"/>
          <w:sz w:val="28"/>
        </w:rPr>
        <w:t xml:space="preserve">
      18. Білім беру ұйымы жұмыс берушілермен бірлесіп және ӨКП келісімі бойынша дуальды оқыту элементтері бар білім беру (оқу) бағдарламаларын әзірлейді. </w:t>
      </w:r>
    </w:p>
    <w:bookmarkEnd w:id="71"/>
    <w:bookmarkStart w:name="z97" w:id="72"/>
    <w:p>
      <w:pPr>
        <w:spacing w:after="0"/>
        <w:ind w:left="0"/>
        <w:jc w:val="both"/>
      </w:pPr>
      <w:r>
        <w:rPr>
          <w:rFonts w:ascii="Times New Roman"/>
          <w:b w:val="false"/>
          <w:i w:val="false"/>
          <w:color w:val="000000"/>
          <w:sz w:val="28"/>
        </w:rPr>
        <w:t>
      19. Дуальды оқыту элементтері бар білім беру (оқу) бағдарламалары теориялық оқытуды және кәсіпорын (ұйым) базасында кемінде алпыс пайыздық өндірістік оқытуды, кәсіптік практиканы көздейді.</w:t>
      </w:r>
    </w:p>
    <w:bookmarkEnd w:id="72"/>
    <w:bookmarkStart w:name="z98" w:id="73"/>
    <w:p>
      <w:pPr>
        <w:spacing w:after="0"/>
        <w:ind w:left="0"/>
        <w:jc w:val="both"/>
      </w:pPr>
      <w:r>
        <w:rPr>
          <w:rFonts w:ascii="Times New Roman"/>
          <w:b w:val="false"/>
          <w:i w:val="false"/>
          <w:color w:val="000000"/>
          <w:sz w:val="28"/>
        </w:rPr>
        <w:t>
      20. Білім беру ұйымы оқытуды күндізгі нысанда және (немесе) онлайн режимде жүзеге асырады.</w:t>
      </w:r>
    </w:p>
    <w:bookmarkEnd w:id="73"/>
    <w:bookmarkStart w:name="z99" w:id="74"/>
    <w:p>
      <w:pPr>
        <w:spacing w:after="0"/>
        <w:ind w:left="0"/>
        <w:jc w:val="both"/>
      </w:pPr>
      <w:r>
        <w:rPr>
          <w:rFonts w:ascii="Times New Roman"/>
          <w:b w:val="false"/>
          <w:i w:val="false"/>
          <w:color w:val="000000"/>
          <w:sz w:val="28"/>
        </w:rPr>
        <w:t>
      21. Білім беру ұйымы жұмыссыздарды:</w:t>
      </w:r>
    </w:p>
    <w:bookmarkEnd w:id="74"/>
    <w:bookmarkStart w:name="z100" w:id="75"/>
    <w:p>
      <w:pPr>
        <w:spacing w:after="0"/>
        <w:ind w:left="0"/>
        <w:jc w:val="both"/>
      </w:pPr>
      <w:r>
        <w:rPr>
          <w:rFonts w:ascii="Times New Roman"/>
          <w:b w:val="false"/>
          <w:i w:val="false"/>
          <w:color w:val="000000"/>
          <w:sz w:val="28"/>
        </w:rPr>
        <w:t>
      1) білім беру ұйымының ішкі тәртібіне сәйкес сабақтан дәлелсіз себептермен қалған;</w:t>
      </w:r>
    </w:p>
    <w:bookmarkEnd w:id="75"/>
    <w:bookmarkStart w:name="z101" w:id="76"/>
    <w:p>
      <w:pPr>
        <w:spacing w:after="0"/>
        <w:ind w:left="0"/>
        <w:jc w:val="both"/>
      </w:pPr>
      <w:r>
        <w:rPr>
          <w:rFonts w:ascii="Times New Roman"/>
          <w:b w:val="false"/>
          <w:i w:val="false"/>
          <w:color w:val="000000"/>
          <w:sz w:val="28"/>
        </w:rPr>
        <w:t xml:space="preserve">
      2)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болып тіркелген) (бұдан әрі – № 125 бұйрық)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үлгеріміне ағымдағы бақылаудан, аралық аттестаттаудан қорытынды бойынша қанағаттанарлықсыз баға алған жағдайларда оқудан шығарады.</w:t>
      </w:r>
    </w:p>
    <w:bookmarkEnd w:id="76"/>
    <w:bookmarkStart w:name="z102" w:id="77"/>
    <w:p>
      <w:pPr>
        <w:spacing w:after="0"/>
        <w:ind w:left="0"/>
        <w:jc w:val="both"/>
      </w:pPr>
      <w:r>
        <w:rPr>
          <w:rFonts w:ascii="Times New Roman"/>
          <w:b w:val="false"/>
          <w:i w:val="false"/>
          <w:color w:val="000000"/>
          <w:sz w:val="28"/>
        </w:rPr>
        <w:t>
      22. Дәлелсіз себептермен оқудан шығарылған жұмыссыздар жұмыссыз ретінде қайта тіркелген күннен бастап бір күнтізбелік жыл өткен соң ғана оқудан қайта өтеді, бірақ оқуға бір рет қана жіберіледі.</w:t>
      </w:r>
    </w:p>
    <w:bookmarkEnd w:id="77"/>
    <w:bookmarkStart w:name="z103" w:id="78"/>
    <w:p>
      <w:pPr>
        <w:spacing w:after="0"/>
        <w:ind w:left="0"/>
        <w:jc w:val="both"/>
      </w:pPr>
      <w:r>
        <w:rPr>
          <w:rFonts w:ascii="Times New Roman"/>
          <w:b w:val="false"/>
          <w:i w:val="false"/>
          <w:color w:val="000000"/>
          <w:sz w:val="28"/>
        </w:rPr>
        <w:t>
      23. Білім беру ұйымы № 125 бұйрыққа сәйкес жұмыссыздарға қорытынды аттестаттау өткізеді.</w:t>
      </w:r>
    </w:p>
    <w:bookmarkEnd w:id="78"/>
    <w:bookmarkStart w:name="z104" w:id="79"/>
    <w:p>
      <w:pPr>
        <w:spacing w:after="0"/>
        <w:ind w:left="0"/>
        <w:jc w:val="both"/>
      </w:pPr>
      <w:r>
        <w:rPr>
          <w:rFonts w:ascii="Times New Roman"/>
          <w:b w:val="false"/>
          <w:i w:val="false"/>
          <w:color w:val="000000"/>
          <w:sz w:val="28"/>
        </w:rPr>
        <w:t xml:space="preserve">
      24. Білім беру ұйымдары оқытуды аяқтаған жұмыссыздарға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және Қазақстан Республикасы Білім Министрінің 2022 жылғы 31 тамыздағы № 385 </w:t>
      </w:r>
      <w:r>
        <w:rPr>
          <w:rFonts w:ascii="Times New Roman"/>
          <w:b w:val="false"/>
          <w:i w:val="false"/>
          <w:color w:val="000000"/>
          <w:sz w:val="28"/>
        </w:rPr>
        <w:t>бұйрығымен</w:t>
      </w:r>
      <w:r>
        <w:rPr>
          <w:rFonts w:ascii="Times New Roman"/>
          <w:b w:val="false"/>
          <w:i w:val="false"/>
          <w:color w:val="000000"/>
          <w:sz w:val="28"/>
        </w:rPr>
        <w:t xml:space="preserve"> бекітілген ересектерге арналған қосымша білім беру ұйымдары қызметінің үлгілік қағидалары (Нормативтік құқықтық актілерді мемлекеттік тіркеу тізілімінде № 29329 болып тіркелген) (бұдан әрі – № 385 бұйрық) тиісті үлгідегі және түрдегі білім беру ұйымдары қызметінің үлгілік қағидаларына сәйкес нысан бойынша куәлік немесе сертификат береді.</w:t>
      </w:r>
    </w:p>
    <w:bookmarkEnd w:id="79"/>
    <w:bookmarkStart w:name="z105" w:id="80"/>
    <w:p>
      <w:pPr>
        <w:spacing w:after="0"/>
        <w:ind w:left="0"/>
        <w:jc w:val="both"/>
      </w:pPr>
      <w:r>
        <w:rPr>
          <w:rFonts w:ascii="Times New Roman"/>
          <w:b w:val="false"/>
          <w:i w:val="false"/>
          <w:color w:val="000000"/>
          <w:sz w:val="28"/>
        </w:rPr>
        <w:t>
      25. Жұмыссыз оқуды сәтті аяқтағаннан кейін жұмыс беруші Әлеуметтік келісімшарт негізінде оны 10 (он) жұмыс күні ішінде мәлімдеген жұмыс орнына кемінде 6 (алты) ай мерзімге жұмысқа орналастырады.</w:t>
      </w:r>
    </w:p>
    <w:bookmarkEnd w:id="80"/>
    <w:bookmarkStart w:name="z106" w:id="81"/>
    <w:p>
      <w:pPr>
        <w:spacing w:after="0"/>
        <w:ind w:left="0"/>
        <w:jc w:val="both"/>
      </w:pPr>
      <w:r>
        <w:rPr>
          <w:rFonts w:ascii="Times New Roman"/>
          <w:b w:val="false"/>
          <w:i w:val="false"/>
          <w:color w:val="000000"/>
          <w:sz w:val="28"/>
        </w:rPr>
        <w:t>
      26. Жұмыс беруші 3 (үш) жұмыс күні ішінде мансап орталығына жұмысқа қабылдау немесе жұмыссыздарды жұмысқа қабылдаудан бас тарту туралы хабарлайды.</w:t>
      </w:r>
    </w:p>
    <w:bookmarkEnd w:id="81"/>
    <w:bookmarkStart w:name="z107" w:id="82"/>
    <w:p>
      <w:pPr>
        <w:spacing w:after="0"/>
        <w:ind w:left="0"/>
        <w:jc w:val="both"/>
      </w:pPr>
      <w:r>
        <w:rPr>
          <w:rFonts w:ascii="Times New Roman"/>
          <w:b w:val="false"/>
          <w:i w:val="false"/>
          <w:color w:val="000000"/>
          <w:sz w:val="28"/>
        </w:rPr>
        <w:t>
      27. Мансап орталығы жұмыссыздың оқудан өткені және оқуды аяқтағаннан кейін (оқу мерзімі аяқталғанға дейін) тұрақты жұмысқа орналасқаны туралы мәліметтерді жұмыспен қамтудың жеке картасында көрсетеді.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3"/>
    <w:p>
      <w:pPr>
        <w:spacing w:after="0"/>
        <w:ind w:left="0"/>
        <w:jc w:val="both"/>
      </w:pPr>
      <w:r>
        <w:rPr>
          <w:rFonts w:ascii="Times New Roman"/>
          <w:b w:val="false"/>
          <w:i w:val="false"/>
          <w:color w:val="000000"/>
          <w:sz w:val="28"/>
        </w:rPr>
        <w:t>
      28. Жұмыс беруші-заңды тұлғаның таратылған не жұмыс беруші-жеке тұлға қызметі тоқтатылған, жұмыскерлер саны немесе штат қысқарған, жұмыс берушінің экономикалық жай-күйінің нашарлауына алып келген өндірістер және орындалатын жұмыстар мен көрсетілетін қызметтер көлемі төмендеген жағдайларды қоспағанда, жұмыс беруші жұмыссызды тұрақты жұмысқа қабылдаудан бас тартқан жағдайда, мемлекеттің оқуға жіберілген жұмыссызға жалақы төлеуге жұмсаған шығыстарын бюджетке қайтарады.</w:t>
      </w:r>
    </w:p>
    <w:bookmarkEnd w:id="83"/>
    <w:bookmarkStart w:name="z109" w:id="84"/>
    <w:p>
      <w:pPr>
        <w:spacing w:after="0"/>
        <w:ind w:left="0"/>
        <w:jc w:val="both"/>
      </w:pPr>
      <w:r>
        <w:rPr>
          <w:rFonts w:ascii="Times New Roman"/>
          <w:b w:val="false"/>
          <w:i w:val="false"/>
          <w:color w:val="000000"/>
          <w:sz w:val="28"/>
        </w:rPr>
        <w:t xml:space="preserve">
      29. Білім беру ұйымы ай сайын есепті айдан кейінгі айдың 1 (бірінші) күніне карьерлік орталыққа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білім беру ұйымдарында кәсіптік оқытудың іске асырылу барысы туралы есепті және № 12 бұйрыққа 2-қосымшаға сәйкес нысан бойынша көрсетілген қызметтер актісін ұсынады.</w:t>
      </w:r>
    </w:p>
    <w:bookmarkEnd w:id="84"/>
    <w:bookmarkStart w:name="z110" w:id="85"/>
    <w:p>
      <w:pPr>
        <w:spacing w:after="0"/>
        <w:ind w:left="0"/>
        <w:jc w:val="both"/>
      </w:pPr>
      <w:r>
        <w:rPr>
          <w:rFonts w:ascii="Times New Roman"/>
          <w:b w:val="false"/>
          <w:i w:val="false"/>
          <w:color w:val="000000"/>
          <w:sz w:val="28"/>
        </w:rPr>
        <w:t>
      30. Мансап орталығы есепті айдан кейінгі айдың 1 (бірінші) күніне дейінгі мерзімде Білім беру ұйымдарының мәліметтерінің негізінде "Еңбек нарығы" ААЖ-ға оқып жатқан жұмыссыздардың статустары бойынша деректерді қояды.</w:t>
      </w:r>
    </w:p>
    <w:bookmarkEnd w:id="85"/>
    <w:bookmarkStart w:name="z111" w:id="86"/>
    <w:p>
      <w:pPr>
        <w:spacing w:after="0"/>
        <w:ind w:left="0"/>
        <w:jc w:val="left"/>
      </w:pPr>
      <w:r>
        <w:rPr>
          <w:rFonts w:ascii="Times New Roman"/>
          <w:b/>
          <w:i w:val="false"/>
          <w:color w:val="000000"/>
        </w:rPr>
        <w:t xml:space="preserve"> 2-параграф. Шалғайдағы ауылдық елді мекендердің тұрғындарын кәсіптік оқытуды ұйымдастыру тәртібі</w:t>
      </w:r>
    </w:p>
    <w:bookmarkEnd w:id="86"/>
    <w:bookmarkStart w:name="z112" w:id="87"/>
    <w:p>
      <w:pPr>
        <w:spacing w:after="0"/>
        <w:ind w:left="0"/>
        <w:jc w:val="both"/>
      </w:pPr>
      <w:r>
        <w:rPr>
          <w:rFonts w:ascii="Times New Roman"/>
          <w:b w:val="false"/>
          <w:i w:val="false"/>
          <w:color w:val="000000"/>
          <w:sz w:val="28"/>
        </w:rPr>
        <w:t>
      31. Білім беру ұйымдары шалғайдағы ауылдық елді мекендерде тұратын жұмыссыздарды (мансап орталықтарында тіркелуіне қарамастан) кәсіптік оқытуды өткізу үшін мобильді оқу орталығын құрады.</w:t>
      </w:r>
    </w:p>
    <w:bookmarkEnd w:id="87"/>
    <w:bookmarkStart w:name="z113" w:id="88"/>
    <w:p>
      <w:pPr>
        <w:spacing w:after="0"/>
        <w:ind w:left="0"/>
        <w:jc w:val="both"/>
      </w:pPr>
      <w:r>
        <w:rPr>
          <w:rFonts w:ascii="Times New Roman"/>
          <w:b w:val="false"/>
          <w:i w:val="false"/>
          <w:color w:val="000000"/>
          <w:sz w:val="28"/>
        </w:rPr>
        <w:t>
      Мобильді оқу орталығының мүліктік кешені:</w:t>
      </w:r>
    </w:p>
    <w:bookmarkEnd w:id="88"/>
    <w:bookmarkStart w:name="z114" w:id="89"/>
    <w:p>
      <w:pPr>
        <w:spacing w:after="0"/>
        <w:ind w:left="0"/>
        <w:jc w:val="both"/>
      </w:pPr>
      <w:r>
        <w:rPr>
          <w:rFonts w:ascii="Times New Roman"/>
          <w:b w:val="false"/>
          <w:i w:val="false"/>
          <w:color w:val="000000"/>
          <w:sz w:val="28"/>
        </w:rPr>
        <w:t>
      1) технологиялық жабдықты жеткізуге және оқытуды жүргізуге арналған жылжымалы көлік құралын;</w:t>
      </w:r>
    </w:p>
    <w:bookmarkEnd w:id="89"/>
    <w:bookmarkStart w:name="z115" w:id="90"/>
    <w:p>
      <w:pPr>
        <w:spacing w:after="0"/>
        <w:ind w:left="0"/>
        <w:jc w:val="both"/>
      </w:pPr>
      <w:r>
        <w:rPr>
          <w:rFonts w:ascii="Times New Roman"/>
          <w:b w:val="false"/>
          <w:i w:val="false"/>
          <w:color w:val="000000"/>
          <w:sz w:val="28"/>
        </w:rPr>
        <w:t>
      2) оқыту технологиялық жабдықтарын қамтиды.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91"/>
    <w:p>
      <w:pPr>
        <w:spacing w:after="0"/>
        <w:ind w:left="0"/>
        <w:jc w:val="both"/>
      </w:pPr>
      <w:r>
        <w:rPr>
          <w:rFonts w:ascii="Times New Roman"/>
          <w:b w:val="false"/>
          <w:i w:val="false"/>
          <w:color w:val="000000"/>
          <w:sz w:val="28"/>
        </w:rPr>
        <w:t>
      32. Үміткер тұрғылықты жері бойынша мансап орталығына, ал тұрғылықты жері бойынша мансап орталығы болмаған жағдайда – кент, ауыл, ауылдық округ әкіміне (бұдан әрі – әкім) жүгінеді.</w:t>
      </w:r>
    </w:p>
    <w:bookmarkEnd w:id="91"/>
    <w:bookmarkStart w:name="z117" w:id="92"/>
    <w:p>
      <w:pPr>
        <w:spacing w:after="0"/>
        <w:ind w:left="0"/>
        <w:jc w:val="both"/>
      </w:pPr>
      <w:r>
        <w:rPr>
          <w:rFonts w:ascii="Times New Roman"/>
          <w:b w:val="false"/>
          <w:i w:val="false"/>
          <w:color w:val="000000"/>
          <w:sz w:val="28"/>
        </w:rPr>
        <w:t>
      Әкім кәсіптік оқудан өтуге ниет білдірушілердің тізімін қалыптастырады және оны мансап орталығына жібереді.</w:t>
      </w:r>
    </w:p>
    <w:bookmarkEnd w:id="92"/>
    <w:bookmarkStart w:name="z118" w:id="93"/>
    <w:p>
      <w:pPr>
        <w:spacing w:after="0"/>
        <w:ind w:left="0"/>
        <w:jc w:val="both"/>
      </w:pPr>
      <w:r>
        <w:rPr>
          <w:rFonts w:ascii="Times New Roman"/>
          <w:b w:val="false"/>
          <w:i w:val="false"/>
          <w:color w:val="000000"/>
          <w:sz w:val="28"/>
        </w:rPr>
        <w:t>
      33. Мансап орталығы ӨКП-мен бірлесіп тиісті өңірдің еңбек нарығында талап етілетін кәсіптер мен дағдылардың тізбесін айқындайды.</w:t>
      </w:r>
    </w:p>
    <w:bookmarkEnd w:id="93"/>
    <w:bookmarkStart w:name="z119" w:id="94"/>
    <w:p>
      <w:pPr>
        <w:spacing w:after="0"/>
        <w:ind w:left="0"/>
        <w:jc w:val="both"/>
      </w:pPr>
      <w:r>
        <w:rPr>
          <w:rFonts w:ascii="Times New Roman"/>
          <w:b w:val="false"/>
          <w:i w:val="false"/>
          <w:color w:val="000000"/>
          <w:sz w:val="28"/>
        </w:rPr>
        <w:t>
      34. Кәсіптер мен дағдылардың тізбесі айқындалғаннан кейін бір ай ішінде еңбек мобильділігі орталығы білім беру ұйымымен шарт жасасады, оның шеңберінде жұмыссыздарды кәсіптік оқытуға жіберу жүзеге асырылады.</w:t>
      </w:r>
    </w:p>
    <w:bookmarkEnd w:id="94"/>
    <w:bookmarkStart w:name="z120" w:id="95"/>
    <w:p>
      <w:pPr>
        <w:spacing w:after="0"/>
        <w:ind w:left="0"/>
        <w:jc w:val="both"/>
      </w:pPr>
      <w:r>
        <w:rPr>
          <w:rFonts w:ascii="Times New Roman"/>
          <w:b w:val="false"/>
          <w:i w:val="false"/>
          <w:color w:val="000000"/>
          <w:sz w:val="28"/>
        </w:rPr>
        <w:t>
      Бұл ретте, кәсіптер мен дағдылар бойынша орындарды бөлуді карьерлік орталықтың ұсынуы бойынша аудандық комиссия айқындайды.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 w:id="96"/>
    <w:p>
      <w:pPr>
        <w:spacing w:after="0"/>
        <w:ind w:left="0"/>
        <w:jc w:val="both"/>
      </w:pPr>
      <w:r>
        <w:rPr>
          <w:rFonts w:ascii="Times New Roman"/>
          <w:b w:val="false"/>
          <w:i w:val="false"/>
          <w:color w:val="000000"/>
          <w:sz w:val="28"/>
        </w:rPr>
        <w:t>
      35. Білім беру ұйымы ӨКП-ның және мансап орталығының келісімі бойынша дуальды оқыту элементтері бар білім беру (оқу) бағдарламаларын әзірлейді.</w:t>
      </w:r>
    </w:p>
    <w:bookmarkEnd w:id="96"/>
    <w:bookmarkStart w:name="z122" w:id="97"/>
    <w:p>
      <w:pPr>
        <w:spacing w:after="0"/>
        <w:ind w:left="0"/>
        <w:jc w:val="both"/>
      </w:pPr>
      <w:r>
        <w:rPr>
          <w:rFonts w:ascii="Times New Roman"/>
          <w:b w:val="false"/>
          <w:i w:val="false"/>
          <w:color w:val="000000"/>
          <w:sz w:val="28"/>
        </w:rPr>
        <w:t>
      36. Шалғайдағы ауылдық елді мекендер бойынша жылжымалы оқу орталығының шығу кестесін халықты әлеуметтік қорғау және жұмыспен қамту мәселелері жөніндегі жергілікті атқарушы органдар қалыптастырады және бекітеді.</w:t>
      </w:r>
    </w:p>
    <w:bookmarkEnd w:id="97"/>
    <w:bookmarkStart w:name="z123" w:id="98"/>
    <w:p>
      <w:pPr>
        <w:spacing w:after="0"/>
        <w:ind w:left="0"/>
        <w:jc w:val="both"/>
      </w:pPr>
      <w:r>
        <w:rPr>
          <w:rFonts w:ascii="Times New Roman"/>
          <w:b w:val="false"/>
          <w:i w:val="false"/>
          <w:color w:val="000000"/>
          <w:sz w:val="28"/>
        </w:rPr>
        <w:t>
      37. Мобильді оқу орталығының оқу қызметін қамтамасыз ету үшін білім беру ұйымының басшысы өндірістен мамандарды тарта отырып, оқытушылар мен өндірістік оқыту шеберлері қатарынан инженерлік-педагогикалық қызметкерлер тобын және олардың негізгі қызметінің кестесін ескере отырып, мобильді оқу орталығында жұмыс істеу мерзімдерін айқындайды.</w:t>
      </w:r>
    </w:p>
    <w:bookmarkEnd w:id="98"/>
    <w:bookmarkStart w:name="z124" w:id="99"/>
    <w:p>
      <w:pPr>
        <w:spacing w:after="0"/>
        <w:ind w:left="0"/>
        <w:jc w:val="both"/>
      </w:pPr>
      <w:r>
        <w:rPr>
          <w:rFonts w:ascii="Times New Roman"/>
          <w:b w:val="false"/>
          <w:i w:val="false"/>
          <w:color w:val="000000"/>
          <w:sz w:val="28"/>
        </w:rPr>
        <w:t>
      38. Кәсіптік оқуды аяқтаған және біліктілік емтиханын тапсырған адамдарға білім беру ұйымы № 385 бұйрықпен бекітілген нысан бойынша сертификат береді.</w:t>
      </w:r>
    </w:p>
    <w:bookmarkEnd w:id="99"/>
    <w:bookmarkStart w:name="z125" w:id="100"/>
    <w:p>
      <w:pPr>
        <w:spacing w:after="0"/>
        <w:ind w:left="0"/>
        <w:jc w:val="both"/>
      </w:pPr>
      <w:r>
        <w:rPr>
          <w:rFonts w:ascii="Times New Roman"/>
          <w:b w:val="false"/>
          <w:i w:val="false"/>
          <w:color w:val="000000"/>
          <w:sz w:val="28"/>
        </w:rPr>
        <w:t>
      39. Кәсіптік оқуды аяқтағаннан кейін мансап орталығы жұмыссызға жұмысқа орналасуға жәрдемдеседі.</w:t>
      </w:r>
    </w:p>
    <w:bookmarkEnd w:id="100"/>
    <w:bookmarkStart w:name="z126" w:id="101"/>
    <w:p>
      <w:pPr>
        <w:spacing w:after="0"/>
        <w:ind w:left="0"/>
        <w:jc w:val="both"/>
      </w:pPr>
      <w:r>
        <w:rPr>
          <w:rFonts w:ascii="Times New Roman"/>
          <w:b w:val="false"/>
          <w:i w:val="false"/>
          <w:color w:val="000000"/>
          <w:sz w:val="28"/>
        </w:rPr>
        <w:t>
      40. Білім беру ұйымы ай сайын есепті айдан кейінгі айдың 1 (бірінші) күніне қарай осы Қағидаларға 5 және 6-қосымшаларға сәйкес нысандар бойынша мансап орталығына мобильді оқу орталығындағы кәсіптік оқытудың іске асырылу барысы туралы есепті ұсынады.</w:t>
      </w:r>
    </w:p>
    <w:bookmarkEnd w:id="101"/>
    <w:bookmarkStart w:name="z127" w:id="102"/>
    <w:p>
      <w:pPr>
        <w:spacing w:after="0"/>
        <w:ind w:left="0"/>
        <w:jc w:val="left"/>
      </w:pPr>
      <w:r>
        <w:rPr>
          <w:rFonts w:ascii="Times New Roman"/>
          <w:b/>
          <w:i w:val="false"/>
          <w:color w:val="000000"/>
        </w:rPr>
        <w:t xml:space="preserve"> 3-параграф. Білім беру ұйымдарында кәсіптік оқытуды қаржыландыру қағидалары</w:t>
      </w:r>
    </w:p>
    <w:bookmarkEnd w:id="102"/>
    <w:bookmarkStart w:name="z128" w:id="103"/>
    <w:p>
      <w:pPr>
        <w:spacing w:after="0"/>
        <w:ind w:left="0"/>
        <w:jc w:val="both"/>
      </w:pPr>
      <w:r>
        <w:rPr>
          <w:rFonts w:ascii="Times New Roman"/>
          <w:b w:val="false"/>
          <w:i w:val="false"/>
          <w:color w:val="000000"/>
          <w:sz w:val="28"/>
        </w:rPr>
        <w:t>
      41. Оқытуды қаржыландыруды халықты әлеуметтік қорғау және жұмыспен қамту мәселелері жөніндегі жергілікті орган жергілікті бюджет қаражаты есебінен жүзеге асырады.</w:t>
      </w:r>
    </w:p>
    <w:bookmarkEnd w:id="103"/>
    <w:bookmarkStart w:name="z129" w:id="104"/>
    <w:p>
      <w:pPr>
        <w:spacing w:after="0"/>
        <w:ind w:left="0"/>
        <w:jc w:val="both"/>
      </w:pPr>
      <w:r>
        <w:rPr>
          <w:rFonts w:ascii="Times New Roman"/>
          <w:b w:val="false"/>
          <w:i w:val="false"/>
          <w:color w:val="000000"/>
          <w:sz w:val="28"/>
        </w:rPr>
        <w:t>
      42. Білім беру ұйымдарындағы Оқытудың құнын облыстық деңгейдегі білім беру саласындағы жергілікті атқарушы органның және ӨКП-ның ұсынымы бойынша өңірлік комиссия жыл сайын белгілейді.</w:t>
      </w:r>
    </w:p>
    <w:bookmarkEnd w:id="104"/>
    <w:bookmarkStart w:name="z130" w:id="105"/>
    <w:p>
      <w:pPr>
        <w:spacing w:after="0"/>
        <w:ind w:left="0"/>
        <w:jc w:val="both"/>
      </w:pPr>
      <w:r>
        <w:rPr>
          <w:rFonts w:ascii="Times New Roman"/>
          <w:b w:val="false"/>
          <w:i w:val="false"/>
          <w:color w:val="000000"/>
          <w:sz w:val="28"/>
        </w:rPr>
        <w:t>
      43. Оқытудан өтіп жатқан жұмыссыздар оқу ақысын төлеу бойынша мемлекеттік қолдаумен, Қазақстан Республикасының заңнамасында жұмысшы біліктіліктер бойынша техникалық және кәсіптік білім беру бағдарламаларын іске асыратын білім беру ұйымдарында оқып жатқан студенттер үшін белгіленген мөлшерде стипендиямен, сондай-ақ, жол жүруге, тұруға және медициналық тексеріп-қараудан өтуге материалдық көмекпен қамтамасыз етіледі.</w:t>
      </w:r>
    </w:p>
    <w:bookmarkEnd w:id="105"/>
    <w:bookmarkStart w:name="z131" w:id="106"/>
    <w:p>
      <w:pPr>
        <w:spacing w:after="0"/>
        <w:ind w:left="0"/>
        <w:jc w:val="both"/>
      </w:pPr>
      <w:r>
        <w:rPr>
          <w:rFonts w:ascii="Times New Roman"/>
          <w:b w:val="false"/>
          <w:i w:val="false"/>
          <w:color w:val="000000"/>
          <w:sz w:val="28"/>
        </w:rPr>
        <w:t>
      44. Материалдық көмек:</w:t>
      </w:r>
    </w:p>
    <w:bookmarkEnd w:id="106"/>
    <w:bookmarkStart w:name="z132" w:id="107"/>
    <w:p>
      <w:pPr>
        <w:spacing w:after="0"/>
        <w:ind w:left="0"/>
        <w:jc w:val="both"/>
      </w:pPr>
      <w:r>
        <w:rPr>
          <w:rFonts w:ascii="Times New Roman"/>
          <w:b w:val="false"/>
          <w:i w:val="false"/>
          <w:color w:val="000000"/>
          <w:sz w:val="28"/>
        </w:rPr>
        <w:t>
      1) облыс шегінде, бірақ жұмыссыздар тұрақты тұратын елді мекендерден тыс орналасқан білім беру ұйымдарында оқыған барлық кезеңде оқу орнына баруға және қайтуға 4 айлық есептік көрсеткіш (бұдан әрі – АЕК) мөлшерінде жол жүруге;</w:t>
      </w:r>
    </w:p>
    <w:bookmarkEnd w:id="107"/>
    <w:bookmarkStart w:name="z133" w:id="108"/>
    <w:p>
      <w:pPr>
        <w:spacing w:after="0"/>
        <w:ind w:left="0"/>
        <w:jc w:val="both"/>
      </w:pPr>
      <w:r>
        <w:rPr>
          <w:rFonts w:ascii="Times New Roman"/>
          <w:b w:val="false"/>
          <w:i w:val="false"/>
          <w:color w:val="000000"/>
          <w:sz w:val="28"/>
        </w:rPr>
        <w:t>
      2) жұмыссыздар тұрақты тұратын елді мекендерден тыс орналасқан білім беру ұйымдарында оқыған уақытта Астана, Алматы, Шымкент қалаларында, Атырау және Маңғыстау облыстарында тұруға ай сайын – 15 АЕК мөлшерінде, қалған облыстарда тұруға ай сайын – 10 АЕК мөлшерінде;</w:t>
      </w:r>
    </w:p>
    <w:bookmarkEnd w:id="108"/>
    <w:bookmarkStart w:name="z134" w:id="109"/>
    <w:p>
      <w:pPr>
        <w:spacing w:after="0"/>
        <w:ind w:left="0"/>
        <w:jc w:val="both"/>
      </w:pPr>
      <w:r>
        <w:rPr>
          <w:rFonts w:ascii="Times New Roman"/>
          <w:b w:val="false"/>
          <w:i w:val="false"/>
          <w:color w:val="000000"/>
          <w:sz w:val="28"/>
        </w:rPr>
        <w:t>
      3) оқудың барлық кезеңінде медициналық тексеріп-қараудан өтуге 2 АЕК мөлшерінде беріледі.</w:t>
      </w:r>
    </w:p>
    <w:bookmarkEnd w:id="109"/>
    <w:bookmarkStart w:name="z135" w:id="110"/>
    <w:p>
      <w:pPr>
        <w:spacing w:after="0"/>
        <w:ind w:left="0"/>
        <w:jc w:val="both"/>
      </w:pPr>
      <w:r>
        <w:rPr>
          <w:rFonts w:ascii="Times New Roman"/>
          <w:b w:val="false"/>
          <w:i w:val="false"/>
          <w:color w:val="000000"/>
          <w:sz w:val="28"/>
        </w:rPr>
        <w:t>
      45. Материалдық көмек шығыстарды растайтын құжаттар ұсынылмай, білім беру ұйымы берген сабаққа келуі туралы анықтаманың негізінде төленеді.</w:t>
      </w:r>
    </w:p>
    <w:bookmarkEnd w:id="110"/>
    <w:bookmarkStart w:name="z136" w:id="111"/>
    <w:p>
      <w:pPr>
        <w:spacing w:after="0"/>
        <w:ind w:left="0"/>
        <w:jc w:val="both"/>
      </w:pPr>
      <w:r>
        <w:rPr>
          <w:rFonts w:ascii="Times New Roman"/>
          <w:b w:val="false"/>
          <w:i w:val="false"/>
          <w:color w:val="000000"/>
          <w:sz w:val="28"/>
        </w:rPr>
        <w:t>
      46. Оқытудан онлайн режимде өткен кезде тұруға және жол жүруге материалдық көмек төленбейді.</w:t>
      </w:r>
    </w:p>
    <w:bookmarkEnd w:id="111"/>
    <w:bookmarkStart w:name="z137" w:id="112"/>
    <w:p>
      <w:pPr>
        <w:spacing w:after="0"/>
        <w:ind w:left="0"/>
        <w:jc w:val="both"/>
      </w:pPr>
      <w:r>
        <w:rPr>
          <w:rFonts w:ascii="Times New Roman"/>
          <w:b w:val="false"/>
          <w:i w:val="false"/>
          <w:color w:val="000000"/>
          <w:sz w:val="28"/>
        </w:rPr>
        <w:t>
      47. Еңбек мобильділігі орталығы ай сайын есепті айдан кейінгі айдың 10 (оныншы) күніне қарай білім беру ұйымы ұсынған есептіліктердің негізінде жұмыссыздардың ағымдағы (карточкалық) шоттарына стипендия мен материалдық көмекті аударады.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113"/>
    <w:p>
      <w:pPr>
        <w:spacing w:after="0"/>
        <w:ind w:left="0"/>
        <w:jc w:val="both"/>
      </w:pPr>
      <w:r>
        <w:rPr>
          <w:rFonts w:ascii="Times New Roman"/>
          <w:b w:val="false"/>
          <w:i w:val="false"/>
          <w:color w:val="000000"/>
          <w:sz w:val="28"/>
        </w:rPr>
        <w:t>
      48. Еңбек мобильділігі орталығы ай сайын есепті айдан кейінгі айдың 15 (он бесінші) күніне қарай білім беру ұйымы ұсынған орындалған жұмыстардың актісінің негізінде білім беру ұйымының есеп айырысу шотына жұмыссыздарды оқыту ақысын аударады.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14"/>
    <w:p>
      <w:pPr>
        <w:spacing w:after="0"/>
        <w:ind w:left="0"/>
        <w:jc w:val="left"/>
      </w:pPr>
      <w:r>
        <w:rPr>
          <w:rFonts w:ascii="Times New Roman"/>
          <w:b/>
          <w:i w:val="false"/>
          <w:color w:val="000000"/>
        </w:rPr>
        <w:t xml:space="preserve"> 3-тарау. Жұмыс берушілердегі жұмыс орнында кәсіптік оқытуды ұйымдастыру және қаржыландыру тәртібі</w:t>
      </w:r>
    </w:p>
    <w:bookmarkEnd w:id="114"/>
    <w:bookmarkStart w:name="z140" w:id="115"/>
    <w:p>
      <w:pPr>
        <w:spacing w:after="0"/>
        <w:ind w:left="0"/>
        <w:jc w:val="left"/>
      </w:pPr>
      <w:r>
        <w:rPr>
          <w:rFonts w:ascii="Times New Roman"/>
          <w:b/>
          <w:i w:val="false"/>
          <w:color w:val="000000"/>
        </w:rPr>
        <w:t xml:space="preserve"> 1-параграф. Жұмыс берушілердегі жұмыс орнында кәсіптік оқытуды ұйымдастыру тәртібі</w:t>
      </w:r>
    </w:p>
    <w:bookmarkEnd w:id="115"/>
    <w:bookmarkStart w:name="z141" w:id="116"/>
    <w:p>
      <w:pPr>
        <w:spacing w:after="0"/>
        <w:ind w:left="0"/>
        <w:jc w:val="both"/>
      </w:pPr>
      <w:r>
        <w:rPr>
          <w:rFonts w:ascii="Times New Roman"/>
          <w:b w:val="false"/>
          <w:i w:val="false"/>
          <w:color w:val="000000"/>
          <w:sz w:val="28"/>
        </w:rPr>
        <w:t>
      49. Жұмыс берушілердегі жұмыс орнында кәсіптік оқыту (бұдан әрі – Оқыту):</w:t>
      </w:r>
    </w:p>
    <w:bookmarkEnd w:id="116"/>
    <w:bookmarkStart w:name="z142" w:id="117"/>
    <w:p>
      <w:pPr>
        <w:spacing w:after="0"/>
        <w:ind w:left="0"/>
        <w:jc w:val="both"/>
      </w:pPr>
      <w:r>
        <w:rPr>
          <w:rFonts w:ascii="Times New Roman"/>
          <w:b w:val="false"/>
          <w:i w:val="false"/>
          <w:color w:val="000000"/>
          <w:sz w:val="28"/>
        </w:rPr>
        <w:t>
      1) Қазақстан Республикасының аумағында тіркелген жұмыс істеп тұрған заңды тұлға немесе дара кәсіпкер мәртебесі болған;</w:t>
      </w:r>
    </w:p>
    <w:bookmarkEnd w:id="117"/>
    <w:bookmarkStart w:name="z143" w:id="118"/>
    <w:p>
      <w:pPr>
        <w:spacing w:after="0"/>
        <w:ind w:left="0"/>
        <w:jc w:val="both"/>
      </w:pPr>
      <w:r>
        <w:rPr>
          <w:rFonts w:ascii="Times New Roman"/>
          <w:b w:val="false"/>
          <w:i w:val="false"/>
          <w:color w:val="000000"/>
          <w:sz w:val="28"/>
        </w:rPr>
        <w:t>
      2) жарғыда кадрларды кәсіптік даярлау, қайта даярлау және олардың біліктілігін арттыру жөніндегі норма (ереже) болған;</w:t>
      </w:r>
    </w:p>
    <w:bookmarkEnd w:id="118"/>
    <w:bookmarkStart w:name="z144" w:id="119"/>
    <w:p>
      <w:pPr>
        <w:spacing w:after="0"/>
        <w:ind w:left="0"/>
        <w:jc w:val="both"/>
      </w:pPr>
      <w:r>
        <w:rPr>
          <w:rFonts w:ascii="Times New Roman"/>
          <w:b w:val="false"/>
          <w:i w:val="false"/>
          <w:color w:val="000000"/>
          <w:sz w:val="28"/>
        </w:rPr>
        <w:t>
      3) бір жылдан астам жұмыс істеп тұрған;</w:t>
      </w:r>
    </w:p>
    <w:bookmarkEnd w:id="119"/>
    <w:bookmarkStart w:name="z145" w:id="120"/>
    <w:p>
      <w:pPr>
        <w:spacing w:after="0"/>
        <w:ind w:left="0"/>
        <w:jc w:val="both"/>
      </w:pPr>
      <w:r>
        <w:rPr>
          <w:rFonts w:ascii="Times New Roman"/>
          <w:b w:val="false"/>
          <w:i w:val="false"/>
          <w:color w:val="000000"/>
          <w:sz w:val="28"/>
        </w:rPr>
        <w:t>
      4) салықтар, жарналар және аударымдар бойынша мерзімі өткен берешек болмаған;</w:t>
      </w:r>
    </w:p>
    <w:bookmarkEnd w:id="120"/>
    <w:bookmarkStart w:name="z146" w:id="121"/>
    <w:p>
      <w:pPr>
        <w:spacing w:after="0"/>
        <w:ind w:left="0"/>
        <w:jc w:val="both"/>
      </w:pPr>
      <w:r>
        <w:rPr>
          <w:rFonts w:ascii="Times New Roman"/>
          <w:b w:val="false"/>
          <w:i w:val="false"/>
          <w:color w:val="000000"/>
          <w:sz w:val="28"/>
        </w:rPr>
        <w:t>
      5) материалдық-техникалық база болған;</w:t>
      </w:r>
    </w:p>
    <w:bookmarkEnd w:id="121"/>
    <w:bookmarkStart w:name="z147" w:id="122"/>
    <w:p>
      <w:pPr>
        <w:spacing w:after="0"/>
        <w:ind w:left="0"/>
        <w:jc w:val="both"/>
      </w:pPr>
      <w:r>
        <w:rPr>
          <w:rFonts w:ascii="Times New Roman"/>
          <w:b w:val="false"/>
          <w:i w:val="false"/>
          <w:color w:val="000000"/>
          <w:sz w:val="28"/>
        </w:rPr>
        <w:t>
      6) өндірісте кемінде бір жыл кәсіптік практикалық жұмыс өтілі бар білікті жұмыскерлер болған;</w:t>
      </w:r>
    </w:p>
    <w:bookmarkEnd w:id="122"/>
    <w:bookmarkStart w:name="z148" w:id="123"/>
    <w:p>
      <w:pPr>
        <w:spacing w:after="0"/>
        <w:ind w:left="0"/>
        <w:jc w:val="both"/>
      </w:pPr>
      <w:r>
        <w:rPr>
          <w:rFonts w:ascii="Times New Roman"/>
          <w:b w:val="false"/>
          <w:i w:val="false"/>
          <w:color w:val="000000"/>
          <w:sz w:val="28"/>
        </w:rPr>
        <w:t>
      7) жұмысшы біліктілігі бойынша кадрлар даярлаудың жеке бағдарламасы болған;</w:t>
      </w:r>
    </w:p>
    <w:bookmarkEnd w:id="123"/>
    <w:bookmarkStart w:name="z149" w:id="124"/>
    <w:p>
      <w:pPr>
        <w:spacing w:after="0"/>
        <w:ind w:left="0"/>
        <w:jc w:val="both"/>
      </w:pPr>
      <w:r>
        <w:rPr>
          <w:rFonts w:ascii="Times New Roman"/>
          <w:b w:val="false"/>
          <w:i w:val="false"/>
          <w:color w:val="000000"/>
          <w:sz w:val="28"/>
        </w:rPr>
        <w:t>
      8) оқудан өткен адамдардың жұмысқа орналасу деңгейі (өтінім беру сәтінде) кемінде 60 %-ды құраған кезде жұмыс берушілердің базасында ұйымдастырылады.</w:t>
      </w:r>
    </w:p>
    <w:bookmarkEnd w:id="124"/>
    <w:bookmarkStart w:name="z150" w:id="125"/>
    <w:p>
      <w:pPr>
        <w:spacing w:after="0"/>
        <w:ind w:left="0"/>
        <w:jc w:val="both"/>
      </w:pPr>
      <w:r>
        <w:rPr>
          <w:rFonts w:ascii="Times New Roman"/>
          <w:b w:val="false"/>
          <w:i w:val="false"/>
          <w:color w:val="000000"/>
          <w:sz w:val="28"/>
        </w:rPr>
        <w:t>
      Жұмысқа орналасу деңгейі мерзімді әскери қызметке Қарулы Күштерге, сондай-ақ Қазақстан Республикасының басқа да әскерлері мен әскери құралымдарына шақырылғандарсыз, бала күтіміне байланысты демалыста жүрген, қайтадан білім алып жатқан, Қазақстан Республикасынан тыс жерге тұрақты тұруға кеткен, қайтыс болған адамдарды есепке алмай есептеледі және міндетті зейнетақы жарналарының бар болуы негізінде айқындалады.</w:t>
      </w:r>
    </w:p>
    <w:bookmarkEnd w:id="125"/>
    <w:bookmarkStart w:name="z151" w:id="126"/>
    <w:p>
      <w:pPr>
        <w:spacing w:after="0"/>
        <w:ind w:left="0"/>
        <w:jc w:val="both"/>
      </w:pPr>
      <w:r>
        <w:rPr>
          <w:rFonts w:ascii="Times New Roman"/>
          <w:b w:val="false"/>
          <w:i w:val="false"/>
          <w:color w:val="000000"/>
          <w:sz w:val="28"/>
        </w:rPr>
        <w:t>
      Мемлекеттік уәкілетті орган жұмыссыздар оқуды аяқтағаннан кейін үш ай өткеннен кейін міндетті зейнетақы жарналарын тексереді.</w:t>
      </w:r>
    </w:p>
    <w:bookmarkEnd w:id="126"/>
    <w:bookmarkStart w:name="z152" w:id="127"/>
    <w:p>
      <w:pPr>
        <w:spacing w:after="0"/>
        <w:ind w:left="0"/>
        <w:jc w:val="both"/>
      </w:pPr>
      <w:r>
        <w:rPr>
          <w:rFonts w:ascii="Times New Roman"/>
          <w:b w:val="false"/>
          <w:i w:val="false"/>
          <w:color w:val="000000"/>
          <w:sz w:val="28"/>
        </w:rPr>
        <w:t xml:space="preserve">
      50. Оқытуды ұйымдастыру үшін жұмыс беруші Электрондық еңбек биржасындағы "жеке кабинеті" арқылы ағымдағы қаржы жылындағы 1 қарашаға дейінгі мерзімде мансап орталығына алдағы қаржы жылына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өтінім береді.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128"/>
    <w:p>
      <w:pPr>
        <w:spacing w:after="0"/>
        <w:ind w:left="0"/>
        <w:jc w:val="both"/>
      </w:pPr>
      <w:r>
        <w:rPr>
          <w:rFonts w:ascii="Times New Roman"/>
          <w:b w:val="false"/>
          <w:i w:val="false"/>
          <w:color w:val="000000"/>
          <w:sz w:val="28"/>
        </w:rPr>
        <w:t>
      51. Мансап орталығы өтінімдерді жинау аяқталған күннен бастап 10 (он) жұмыс күні ішінде өтінімдерді осы Қағидалардың 49-тармағында көрсетілген жұмыс берушілерді іріктеу өлшемшарттарына сәйкес келуі тұрғысынан қарайды.</w:t>
      </w:r>
    </w:p>
    <w:bookmarkEnd w:id="128"/>
    <w:bookmarkStart w:name="z154" w:id="129"/>
    <w:p>
      <w:pPr>
        <w:spacing w:after="0"/>
        <w:ind w:left="0"/>
        <w:jc w:val="both"/>
      </w:pPr>
      <w:r>
        <w:rPr>
          <w:rFonts w:ascii="Times New Roman"/>
          <w:b w:val="false"/>
          <w:i w:val="false"/>
          <w:color w:val="000000"/>
          <w:sz w:val="28"/>
        </w:rPr>
        <w:t>
      Мансап орталығы жүргізілген жұмыстың қорытындысы бойынша 3 (үш) жұмыс күні ішінде жұмыс берушілердің бірыңғай тізбесін қалыптастырады және бекіту үшін аудандық (қалалық) комиссияға жібереді.</w:t>
      </w:r>
    </w:p>
    <w:bookmarkEnd w:id="129"/>
    <w:bookmarkStart w:name="z155" w:id="130"/>
    <w:p>
      <w:pPr>
        <w:spacing w:after="0"/>
        <w:ind w:left="0"/>
        <w:jc w:val="both"/>
      </w:pPr>
      <w:r>
        <w:rPr>
          <w:rFonts w:ascii="Times New Roman"/>
          <w:b w:val="false"/>
          <w:i w:val="false"/>
          <w:color w:val="000000"/>
          <w:sz w:val="28"/>
        </w:rPr>
        <w:t>
      52. Аудандық (қалалық) комиссия 5 (бес) жұмыс күні ішінде біліктілікті (дағдыларды), кәсіптік оқытуға жолданатын жұмыссыздардың санын, оқыту ұзақтығын көрсетумен өтінімдері бойынша Оқыту ұйымдастырылатын жұмыс берушілердің тізбесін бекітеді.</w:t>
      </w:r>
    </w:p>
    <w:bookmarkEnd w:id="130"/>
    <w:bookmarkStart w:name="z156" w:id="131"/>
    <w:p>
      <w:pPr>
        <w:spacing w:after="0"/>
        <w:ind w:left="0"/>
        <w:jc w:val="both"/>
      </w:pPr>
      <w:r>
        <w:rPr>
          <w:rFonts w:ascii="Times New Roman"/>
          <w:b w:val="false"/>
          <w:i w:val="false"/>
          <w:color w:val="000000"/>
          <w:sz w:val="28"/>
        </w:rPr>
        <w:t>
      Жұмыс берушілердің тізбесі бюджет қаражаты болған кезде қаржы жылы ішінде тоқсан сайынғы негізде жаңартылады.</w:t>
      </w:r>
    </w:p>
    <w:bookmarkEnd w:id="131"/>
    <w:bookmarkStart w:name="z157" w:id="132"/>
    <w:p>
      <w:pPr>
        <w:spacing w:after="0"/>
        <w:ind w:left="0"/>
        <w:jc w:val="both"/>
      </w:pPr>
      <w:r>
        <w:rPr>
          <w:rFonts w:ascii="Times New Roman"/>
          <w:b w:val="false"/>
          <w:i w:val="false"/>
          <w:color w:val="000000"/>
          <w:sz w:val="28"/>
        </w:rPr>
        <w:t>
      53. Мансап орталығы жұмыс берушілердің тізбесі бекітілген соң 5 (бес) жұмыс күні ішінде аудандық (қалалық) комиссия қабылдаған шешім туралы жұмыс берушілерді хабардар етеді.</w:t>
      </w:r>
    </w:p>
    <w:bookmarkEnd w:id="132"/>
    <w:bookmarkStart w:name="z158" w:id="133"/>
    <w:p>
      <w:pPr>
        <w:spacing w:after="0"/>
        <w:ind w:left="0"/>
        <w:jc w:val="both"/>
      </w:pPr>
      <w:r>
        <w:rPr>
          <w:rFonts w:ascii="Times New Roman"/>
          <w:b w:val="false"/>
          <w:i w:val="false"/>
          <w:color w:val="000000"/>
          <w:sz w:val="28"/>
        </w:rPr>
        <w:t>
      Тізбеге енгізілмеген жұмыс берушілер қаржы жылы ішінде алдыңғы өтінім берілген күннен бастап 3 ай өткен соң қайта өтінім береді.</w:t>
      </w:r>
    </w:p>
    <w:bookmarkEnd w:id="133"/>
    <w:bookmarkStart w:name="z159" w:id="134"/>
    <w:p>
      <w:pPr>
        <w:spacing w:after="0"/>
        <w:ind w:left="0"/>
        <w:jc w:val="both"/>
      </w:pPr>
      <w:r>
        <w:rPr>
          <w:rFonts w:ascii="Times New Roman"/>
          <w:b w:val="false"/>
          <w:i w:val="false"/>
          <w:color w:val="000000"/>
          <w:sz w:val="28"/>
        </w:rPr>
        <w:t>
      54. Оқуға қатысуға ниет білдірген үміткерлер мансап орталығына мынадай құжаттарды:</w:t>
      </w:r>
    </w:p>
    <w:bookmarkEnd w:id="134"/>
    <w:bookmarkStart w:name="z160" w:id="135"/>
    <w:p>
      <w:pPr>
        <w:spacing w:after="0"/>
        <w:ind w:left="0"/>
        <w:jc w:val="both"/>
      </w:pPr>
      <w:r>
        <w:rPr>
          <w:rFonts w:ascii="Times New Roman"/>
          <w:b w:val="false"/>
          <w:i w:val="false"/>
          <w:color w:val="000000"/>
          <w:sz w:val="28"/>
        </w:rPr>
        <w:t>
      1) жеке басты куәландыратын құжатты;</w:t>
      </w:r>
    </w:p>
    <w:bookmarkEnd w:id="135"/>
    <w:bookmarkStart w:name="z161" w:id="136"/>
    <w:p>
      <w:pPr>
        <w:spacing w:after="0"/>
        <w:ind w:left="0"/>
        <w:jc w:val="both"/>
      </w:pPr>
      <w:r>
        <w:rPr>
          <w:rFonts w:ascii="Times New Roman"/>
          <w:b w:val="false"/>
          <w:i w:val="false"/>
          <w:color w:val="000000"/>
          <w:sz w:val="28"/>
        </w:rPr>
        <w:t xml:space="preserve">
      2)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құжаттарды (бар болса);</w:t>
      </w:r>
    </w:p>
    <w:bookmarkEnd w:id="136"/>
    <w:bookmarkStart w:name="z162" w:id="137"/>
    <w:p>
      <w:pPr>
        <w:spacing w:after="0"/>
        <w:ind w:left="0"/>
        <w:jc w:val="both"/>
      </w:pPr>
      <w:r>
        <w:rPr>
          <w:rFonts w:ascii="Times New Roman"/>
          <w:b w:val="false"/>
          <w:i w:val="false"/>
          <w:color w:val="000000"/>
          <w:sz w:val="28"/>
        </w:rPr>
        <w:t>
      3) бар болса білімі туралы құжатты (аттестат, куәлік, диплом), оқытудан өткенін растайтын құжатты (куәлік, сертификат);</w:t>
      </w:r>
    </w:p>
    <w:bookmarkEnd w:id="137"/>
    <w:bookmarkStart w:name="z163" w:id="138"/>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денсаулық жағдайы туралы медициналық </w:t>
      </w:r>
      <w:r>
        <w:rPr>
          <w:rFonts w:ascii="Times New Roman"/>
          <w:b w:val="false"/>
          <w:i w:val="false"/>
          <w:color w:val="000000"/>
          <w:sz w:val="28"/>
        </w:rPr>
        <w:t>анықтаманың</w:t>
      </w:r>
      <w:r>
        <w:rPr>
          <w:rFonts w:ascii="Times New Roman"/>
          <w:b w:val="false"/>
          <w:i w:val="false"/>
          <w:color w:val="000000"/>
          <w:sz w:val="28"/>
        </w:rPr>
        <w:t xml:space="preserve"> көшірмесін қоса бере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 береді.</w:t>
      </w:r>
    </w:p>
    <w:bookmarkEnd w:id="138"/>
    <w:bookmarkStart w:name="z164" w:id="139"/>
    <w:p>
      <w:pPr>
        <w:spacing w:after="0"/>
        <w:ind w:left="0"/>
        <w:jc w:val="both"/>
      </w:pPr>
      <w:r>
        <w:rPr>
          <w:rFonts w:ascii="Times New Roman"/>
          <w:b w:val="false"/>
          <w:i w:val="false"/>
          <w:color w:val="000000"/>
          <w:sz w:val="28"/>
        </w:rPr>
        <w:t>
      Жеке басын куәландырғаннан және "Еңбек биржасы" ААЖ-ға деректерді енгізгеннен кейін құжаттар үміткерге қайтарылады.</w:t>
      </w:r>
    </w:p>
    <w:bookmarkEnd w:id="139"/>
    <w:bookmarkStart w:name="z165" w:id="140"/>
    <w:p>
      <w:pPr>
        <w:spacing w:after="0"/>
        <w:ind w:left="0"/>
        <w:jc w:val="both"/>
      </w:pPr>
      <w:r>
        <w:rPr>
          <w:rFonts w:ascii="Times New Roman"/>
          <w:b w:val="false"/>
          <w:i w:val="false"/>
          <w:color w:val="000000"/>
          <w:sz w:val="28"/>
        </w:rPr>
        <w:t>
      Мансап орталығы оқуға үміткерлердің тізімін қалыптастырады және электрондық поштаның көмегімен жұмыс берушілерге келісуге жібереді.</w:t>
      </w:r>
    </w:p>
    <w:bookmarkEnd w:id="140"/>
    <w:bookmarkStart w:name="z166" w:id="141"/>
    <w:p>
      <w:pPr>
        <w:spacing w:after="0"/>
        <w:ind w:left="0"/>
        <w:jc w:val="both"/>
      </w:pPr>
      <w:r>
        <w:rPr>
          <w:rFonts w:ascii="Times New Roman"/>
          <w:b w:val="false"/>
          <w:i w:val="false"/>
          <w:color w:val="000000"/>
          <w:sz w:val="28"/>
        </w:rPr>
        <w:t>
      55. Жұмыс беруші 5 (бес) жұмыс күні ішінде Оқуға үміткерлердің тізімін келіседі және қажет болған кезде әлеуетті үміткерлермен сұхбаттасу өткізеді.</w:t>
      </w:r>
    </w:p>
    <w:bookmarkEnd w:id="141"/>
    <w:bookmarkStart w:name="z167" w:id="142"/>
    <w:p>
      <w:pPr>
        <w:spacing w:after="0"/>
        <w:ind w:left="0"/>
        <w:jc w:val="both"/>
      </w:pPr>
      <w:r>
        <w:rPr>
          <w:rFonts w:ascii="Times New Roman"/>
          <w:b w:val="false"/>
          <w:i w:val="false"/>
          <w:color w:val="000000"/>
          <w:sz w:val="28"/>
        </w:rPr>
        <w:t xml:space="preserve">
      56. Мансап орталығы 3 (үш) жұмыс күні ішінде жұмыссызды жұмыс беруші қабылдаған шешім туралы хабардар етеді және оның келісімімен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оқуға жолдама береді.</w:t>
      </w:r>
    </w:p>
    <w:bookmarkEnd w:id="142"/>
    <w:p>
      <w:pPr>
        <w:spacing w:after="0"/>
        <w:ind w:left="0"/>
        <w:jc w:val="both"/>
      </w:pPr>
      <w:r>
        <w:rPr>
          <w:rFonts w:ascii="Times New Roman"/>
          <w:b w:val="false"/>
          <w:i w:val="false"/>
          <w:color w:val="000000"/>
          <w:sz w:val="28"/>
        </w:rPr>
        <w:t xml:space="preserve">
      Еңбек мобильділігі орталығы жұмыссыздармен және жұмыс берушімен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кәсіптік оқыту бойынша әлеуметтік келісімшарт (бұдан әрі – Әлеуметтік келісімшарт)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43"/>
    <w:p>
      <w:pPr>
        <w:spacing w:after="0"/>
        <w:ind w:left="0"/>
        <w:jc w:val="both"/>
      </w:pPr>
      <w:r>
        <w:rPr>
          <w:rFonts w:ascii="Times New Roman"/>
          <w:b w:val="false"/>
          <w:i w:val="false"/>
          <w:color w:val="000000"/>
          <w:sz w:val="28"/>
        </w:rPr>
        <w:t>
      57. Жұмыссыз мансап орталығынан жолдама алған күннен бастап 3 (үш) жұмыс күні ішінде жұмыс берушіге Оқыту мәселесі бойынша жүгінеді.</w:t>
      </w:r>
    </w:p>
    <w:bookmarkEnd w:id="143"/>
    <w:bookmarkStart w:name="z169" w:id="144"/>
    <w:p>
      <w:pPr>
        <w:spacing w:after="0"/>
        <w:ind w:left="0"/>
        <w:jc w:val="both"/>
      </w:pPr>
      <w:r>
        <w:rPr>
          <w:rFonts w:ascii="Times New Roman"/>
          <w:b w:val="false"/>
          <w:i w:val="false"/>
          <w:color w:val="000000"/>
          <w:sz w:val="28"/>
        </w:rPr>
        <w:t>
      58. Жұмыс беруші Мансап орталығының жолдамасы бойынша жүгінген жұмыссызды оқуға қабылдайды және онымен оқу кезеңіне еңбек шартын жасасады.</w:t>
      </w:r>
    </w:p>
    <w:bookmarkEnd w:id="144"/>
    <w:bookmarkStart w:name="z170" w:id="145"/>
    <w:p>
      <w:pPr>
        <w:spacing w:after="0"/>
        <w:ind w:left="0"/>
        <w:jc w:val="both"/>
      </w:pPr>
      <w:r>
        <w:rPr>
          <w:rFonts w:ascii="Times New Roman"/>
          <w:b w:val="false"/>
          <w:i w:val="false"/>
          <w:color w:val="000000"/>
          <w:sz w:val="28"/>
        </w:rPr>
        <w:t>
      59. Еңбек шарты сабақтарды дәлелсіз себептермен босату және еңбек заңнамаларын сәйкес өз қызметтік міндеттемелерін орындамау жағдайларында, сондай-ақ үлгерімді ағымдағы бақылау, аралық аттестаттау/сертификаттау қорытындысы бойынша бұзылады.</w:t>
      </w:r>
    </w:p>
    <w:bookmarkEnd w:id="145"/>
    <w:bookmarkStart w:name="z171" w:id="146"/>
    <w:p>
      <w:pPr>
        <w:spacing w:after="0"/>
        <w:ind w:left="0"/>
        <w:jc w:val="both"/>
      </w:pPr>
      <w:r>
        <w:rPr>
          <w:rFonts w:ascii="Times New Roman"/>
          <w:b w:val="false"/>
          <w:i w:val="false"/>
          <w:color w:val="000000"/>
          <w:sz w:val="28"/>
        </w:rPr>
        <w:t>
      60. Дәлелсіз себептермен оқудан шығарылған жұмыссыздар жұмыссыз ретінде қайта тіркелген күннен бастап бір жыл өткен соң ғана оқудан қайта өтеді, бірақ оқуға бір рет қана жіберіледі.</w:t>
      </w:r>
    </w:p>
    <w:bookmarkEnd w:id="146"/>
    <w:bookmarkStart w:name="z172" w:id="147"/>
    <w:p>
      <w:pPr>
        <w:spacing w:after="0"/>
        <w:ind w:left="0"/>
        <w:jc w:val="both"/>
      </w:pPr>
      <w:r>
        <w:rPr>
          <w:rFonts w:ascii="Times New Roman"/>
          <w:b w:val="false"/>
          <w:i w:val="false"/>
          <w:color w:val="000000"/>
          <w:sz w:val="28"/>
        </w:rPr>
        <w:t>
      61. Жұмыс беруші жұмыссыздың жеке оқу бағдарламасын жасайды және білікті тәлімгерді бекітіп, жұмыс орнында оқытуды жүзеге асырады.</w:t>
      </w:r>
    </w:p>
    <w:bookmarkEnd w:id="147"/>
    <w:bookmarkStart w:name="z173" w:id="148"/>
    <w:p>
      <w:pPr>
        <w:spacing w:after="0"/>
        <w:ind w:left="0"/>
        <w:jc w:val="both"/>
      </w:pPr>
      <w:r>
        <w:rPr>
          <w:rFonts w:ascii="Times New Roman"/>
          <w:b w:val="false"/>
          <w:i w:val="false"/>
          <w:color w:val="000000"/>
          <w:sz w:val="28"/>
        </w:rPr>
        <w:t>
      Оқытудың жеке бағдарламасы оқыту жүргізілетін жұмыс берушінің құрылымдық бөлімшесінің атауын, оқытуды өткізу нысандарын, тәлімгердің тегі мен атын көрсете отырып, жұмыс берушінің актісімен бекітіледі.</w:t>
      </w:r>
    </w:p>
    <w:bookmarkEnd w:id="148"/>
    <w:bookmarkStart w:name="z174" w:id="149"/>
    <w:p>
      <w:pPr>
        <w:spacing w:after="0"/>
        <w:ind w:left="0"/>
        <w:jc w:val="both"/>
      </w:pPr>
      <w:r>
        <w:rPr>
          <w:rFonts w:ascii="Times New Roman"/>
          <w:b w:val="false"/>
          <w:i w:val="false"/>
          <w:color w:val="000000"/>
          <w:sz w:val="28"/>
        </w:rPr>
        <w:t>
      62. Оқуды аяқтаған соң жұмыс беруші жұмыссыздардың кәсіптік даярлығын бағалау бойынша біліктілік емтихан өткізеді.</w:t>
      </w:r>
    </w:p>
    <w:bookmarkEnd w:id="149"/>
    <w:bookmarkStart w:name="z175" w:id="150"/>
    <w:p>
      <w:pPr>
        <w:spacing w:after="0"/>
        <w:ind w:left="0"/>
        <w:jc w:val="both"/>
      </w:pPr>
      <w:r>
        <w:rPr>
          <w:rFonts w:ascii="Times New Roman"/>
          <w:b w:val="false"/>
          <w:i w:val="false"/>
          <w:color w:val="000000"/>
          <w:sz w:val="28"/>
        </w:rPr>
        <w:t>
      63. Оқуды аяқтаған жұмыссыздарға жұмыс беруші № 385 бұйрыққа сәйкес нысан бойынша сертификат береді.</w:t>
      </w:r>
    </w:p>
    <w:bookmarkEnd w:id="150"/>
    <w:bookmarkStart w:name="z176" w:id="151"/>
    <w:p>
      <w:pPr>
        <w:spacing w:after="0"/>
        <w:ind w:left="0"/>
        <w:jc w:val="both"/>
      </w:pPr>
      <w:r>
        <w:rPr>
          <w:rFonts w:ascii="Times New Roman"/>
          <w:b w:val="false"/>
          <w:i w:val="false"/>
          <w:color w:val="000000"/>
          <w:sz w:val="28"/>
        </w:rPr>
        <w:t>
      64. Жұмыссыз оқуды сәтті аяқтағаннан кейін жұмыс беруші Әлеуметтік келісімшарттың негізінде оны 5 (бес) жұмыс күні ішінде тұрақты жұмыс орнына кемінде 12 (он екі) мерзімге жұмысқа орналастырады.</w:t>
      </w:r>
    </w:p>
    <w:bookmarkEnd w:id="151"/>
    <w:bookmarkStart w:name="z177" w:id="152"/>
    <w:p>
      <w:pPr>
        <w:spacing w:after="0"/>
        <w:ind w:left="0"/>
        <w:jc w:val="both"/>
      </w:pPr>
      <w:r>
        <w:rPr>
          <w:rFonts w:ascii="Times New Roman"/>
          <w:b w:val="false"/>
          <w:i w:val="false"/>
          <w:color w:val="000000"/>
          <w:sz w:val="28"/>
        </w:rPr>
        <w:t>
      65. Жұмыс беруші 5 (бес) жұмыс күні ішінде мансап орталығына тұрақты жұмыс орнына ауыстыру немесе жұмыссыздарды ауыстырудан бас тарту туралы хабарлайды.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 w:id="153"/>
    <w:p>
      <w:pPr>
        <w:spacing w:after="0"/>
        <w:ind w:left="0"/>
        <w:jc w:val="both"/>
      </w:pPr>
      <w:r>
        <w:rPr>
          <w:rFonts w:ascii="Times New Roman"/>
          <w:b w:val="false"/>
          <w:i w:val="false"/>
          <w:color w:val="000000"/>
          <w:sz w:val="28"/>
        </w:rPr>
        <w:t>
      66. Мансап орталығы жұмыссыздың оқудан өткені және оқуды аяқтағаннан кейін (оқу мерзімі аяқталғанға дейін) тұрақты жұмысқа орналасқаны туралы мәліметтерді жұмыспен қамтудың жеке картасында көрсетеді.</w:t>
      </w:r>
    </w:p>
    <w:bookmarkEnd w:id="153"/>
    <w:bookmarkStart w:name="z179" w:id="154"/>
    <w:p>
      <w:pPr>
        <w:spacing w:after="0"/>
        <w:ind w:left="0"/>
        <w:jc w:val="both"/>
      </w:pPr>
      <w:r>
        <w:rPr>
          <w:rFonts w:ascii="Times New Roman"/>
          <w:b w:val="false"/>
          <w:i w:val="false"/>
          <w:color w:val="000000"/>
          <w:sz w:val="28"/>
        </w:rPr>
        <w:t>
      67. Жұмыс беруші-заңды тұлғаның таратылған не жұмыс беруші-жеке тұлға қызметі тоқтатылған, жұмыскерлер саны немесе штат қысқарған, жұмыс берушінің экономикалық жай-күйінің нашарлауына алып келген өндірістер және орындалатын жұмыстар мен көрсетілетін қызметтер көлемі төмендеген жағдайларды қоспағанда, жұмыс беруші жұмыссызды тұрақты жұмысқа қабылдаудан бас тартқан жағдайда, мемлекеттің оқуға жіберілген жұмыссызға жалақы төлеуге жұмсаған шығыстарын бюджетке қайтарады.</w:t>
      </w:r>
    </w:p>
    <w:bookmarkEnd w:id="154"/>
    <w:bookmarkStart w:name="z180" w:id="155"/>
    <w:p>
      <w:pPr>
        <w:spacing w:after="0"/>
        <w:ind w:left="0"/>
        <w:jc w:val="both"/>
      </w:pPr>
      <w:r>
        <w:rPr>
          <w:rFonts w:ascii="Times New Roman"/>
          <w:b w:val="false"/>
          <w:i w:val="false"/>
          <w:color w:val="000000"/>
          <w:sz w:val="28"/>
        </w:rPr>
        <w:t xml:space="preserve">
      68. Жұмыс беруші ай сайын есепті айдан кейінгі айдың 1 (бірінші) күніне мансап орталығына осы Қағидаларға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нысандар бойынша жұмыс орнындағы кәсіптік оқытудың іске асырылу барысы туралы есепті және "Бастапқы есепке алу құжаттарының нысандарын бекіту туралы" Қазақстан Республикасы Қаржы министрінің 2012 жылғы 20 желтоқсандағы № 562 бұйрығына (Нормативтік құқықтық актілерді мемлекеттік тіркеу тізілімінде № 8265 болып тіркелген) </w:t>
      </w:r>
      <w:r>
        <w:rPr>
          <w:rFonts w:ascii="Times New Roman"/>
          <w:b w:val="false"/>
          <w:i w:val="false"/>
          <w:color w:val="000000"/>
          <w:sz w:val="28"/>
        </w:rPr>
        <w:t>50-қосымшаға</w:t>
      </w:r>
      <w:r>
        <w:rPr>
          <w:rFonts w:ascii="Times New Roman"/>
          <w:b w:val="false"/>
          <w:i w:val="false"/>
          <w:color w:val="000000"/>
          <w:sz w:val="28"/>
        </w:rPr>
        <w:t xml:space="preserve"> сәйкес нысан бойынша орындалған жұмыстардың актісін ұсынады.</w:t>
      </w:r>
    </w:p>
    <w:bookmarkEnd w:id="155"/>
    <w:bookmarkStart w:name="z181" w:id="156"/>
    <w:p>
      <w:pPr>
        <w:spacing w:after="0"/>
        <w:ind w:left="0"/>
        <w:jc w:val="both"/>
      </w:pPr>
      <w:r>
        <w:rPr>
          <w:rFonts w:ascii="Times New Roman"/>
          <w:b w:val="false"/>
          <w:i w:val="false"/>
          <w:color w:val="000000"/>
          <w:sz w:val="28"/>
        </w:rPr>
        <w:t>
      69. Мансап орталығы есепті айдан кейінгі айдың 1 (бірінші) күніне дейінгі мерзімде жұмыс берушілердің мәліметтерінің негізінде "Еңбек нарығы" ААЖ-ға оқып жатқан жұмыссыздардың статустары бойынша деректерді қояды.</w:t>
      </w:r>
    </w:p>
    <w:bookmarkEnd w:id="156"/>
    <w:bookmarkStart w:name="z182" w:id="157"/>
    <w:p>
      <w:pPr>
        <w:spacing w:after="0"/>
        <w:ind w:left="0"/>
        <w:jc w:val="left"/>
      </w:pPr>
      <w:r>
        <w:rPr>
          <w:rFonts w:ascii="Times New Roman"/>
          <w:b/>
          <w:i w:val="false"/>
          <w:color w:val="000000"/>
        </w:rPr>
        <w:t xml:space="preserve"> 2-параграф. Жұмыссызды жұмыс берушілердегі жұмыс орнында кәсіптік оқытуды қаржыландыру тәртібі</w:t>
      </w:r>
    </w:p>
    <w:bookmarkEnd w:id="157"/>
    <w:bookmarkStart w:name="z183" w:id="158"/>
    <w:p>
      <w:pPr>
        <w:spacing w:after="0"/>
        <w:ind w:left="0"/>
        <w:jc w:val="both"/>
      </w:pPr>
      <w:r>
        <w:rPr>
          <w:rFonts w:ascii="Times New Roman"/>
          <w:b w:val="false"/>
          <w:i w:val="false"/>
          <w:color w:val="000000"/>
          <w:sz w:val="28"/>
        </w:rPr>
        <w:t>
      70. Оқытуды қаржыландыруды халықты жұмыспен қамту мәселелері жөніндегі жергілікті атқарушы органдар жергілікті бюджет қаражаты есебінен жүзеге асырады.</w:t>
      </w:r>
    </w:p>
    <w:bookmarkEnd w:id="158"/>
    <w:bookmarkStart w:name="z184" w:id="159"/>
    <w:p>
      <w:pPr>
        <w:spacing w:after="0"/>
        <w:ind w:left="0"/>
        <w:jc w:val="both"/>
      </w:pPr>
      <w:r>
        <w:rPr>
          <w:rFonts w:ascii="Times New Roman"/>
          <w:b w:val="false"/>
          <w:i w:val="false"/>
          <w:color w:val="000000"/>
          <w:sz w:val="28"/>
        </w:rPr>
        <w:t>
      71. Оқыту құнын облыстық деңгейдегі білім беру саласындағы жергілікті атқарушы органдардың ұсынуы бойынша өңірлік комиссиялар және ӨКП жыл сайын білім белгілейді.</w:t>
      </w:r>
    </w:p>
    <w:bookmarkEnd w:id="159"/>
    <w:bookmarkStart w:name="z185" w:id="160"/>
    <w:p>
      <w:pPr>
        <w:spacing w:after="0"/>
        <w:ind w:left="0"/>
        <w:jc w:val="both"/>
      </w:pPr>
      <w:r>
        <w:rPr>
          <w:rFonts w:ascii="Times New Roman"/>
          <w:b w:val="false"/>
          <w:i w:val="false"/>
          <w:color w:val="000000"/>
          <w:sz w:val="28"/>
        </w:rPr>
        <w:t xml:space="preserve">
      72. Оқу кезеңінде жұмыссыздардың жалақысын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мобильділігі орталығы төлейді.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6" w:id="161"/>
    <w:p>
      <w:pPr>
        <w:spacing w:after="0"/>
        <w:ind w:left="0"/>
        <w:jc w:val="both"/>
      </w:pPr>
      <w:r>
        <w:rPr>
          <w:rFonts w:ascii="Times New Roman"/>
          <w:b w:val="false"/>
          <w:i w:val="false"/>
          <w:color w:val="000000"/>
          <w:sz w:val="28"/>
        </w:rPr>
        <w:t>
      73. Жалақының бір айдағы мөлшері салықтарды, міндетті әлеуметтік аударымдарды, пайдаланылмаған еңбек демалысына өтемақыны, банктік қызметтерді және экологиялық үстемеақылар бойынша төлемдерді есепке алмағанда 20 (жиырма) АЕК-ті құрайды.</w:t>
      </w:r>
    </w:p>
    <w:bookmarkEnd w:id="161"/>
    <w:bookmarkStart w:name="z187" w:id="162"/>
    <w:p>
      <w:pPr>
        <w:spacing w:after="0"/>
        <w:ind w:left="0"/>
        <w:jc w:val="both"/>
      </w:pPr>
      <w:r>
        <w:rPr>
          <w:rFonts w:ascii="Times New Roman"/>
          <w:b w:val="false"/>
          <w:i w:val="false"/>
          <w:color w:val="000000"/>
          <w:sz w:val="28"/>
        </w:rPr>
        <w:t>
      74. Орындалатын жұмыстың көлеміне және күрделілігіне қарай жұмыс беруші өз қаражаты есебінен, қажет болған жағдайда, нақты орындалған жұмыс үшін жалақыға қосымша үстеме ақы белгілейді.</w:t>
      </w:r>
    </w:p>
    <w:bookmarkEnd w:id="162"/>
    <w:bookmarkStart w:name="z188" w:id="163"/>
    <w:p>
      <w:pPr>
        <w:spacing w:after="0"/>
        <w:ind w:left="0"/>
        <w:jc w:val="both"/>
      </w:pPr>
      <w:r>
        <w:rPr>
          <w:rFonts w:ascii="Times New Roman"/>
          <w:b w:val="false"/>
          <w:i w:val="false"/>
          <w:color w:val="000000"/>
          <w:sz w:val="28"/>
        </w:rPr>
        <w:t>
      75. Еңбек мобильділігі орталығы ай сайын есепті айдан кейінгі айдың 10 (оныншы) күніне қарай жұмыс беруші ұсынған есептіліктердің негізінде жұмыссыздардың ағымдағы (карточкалық) шоттарына жалақыны аударады.</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164"/>
    <w:p>
      <w:pPr>
        <w:spacing w:after="0"/>
        <w:ind w:left="0"/>
        <w:jc w:val="both"/>
      </w:pPr>
      <w:r>
        <w:rPr>
          <w:rFonts w:ascii="Times New Roman"/>
          <w:b w:val="false"/>
          <w:i w:val="false"/>
          <w:color w:val="000000"/>
          <w:sz w:val="28"/>
        </w:rPr>
        <w:t xml:space="preserve">
      76. Жұмыссыздарға уақытша жұмысқа жарамсыздығы жөніндегі әлеуметтік жәрдемақы төлеуді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мобильділігі орталығы жүргізеді.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65"/>
    <w:p>
      <w:pPr>
        <w:spacing w:after="0"/>
        <w:ind w:left="0"/>
        <w:jc w:val="both"/>
      </w:pPr>
      <w:r>
        <w:rPr>
          <w:rFonts w:ascii="Times New Roman"/>
          <w:b w:val="false"/>
          <w:i w:val="false"/>
          <w:color w:val="000000"/>
          <w:sz w:val="28"/>
        </w:rPr>
        <w:t>
      77. Еңбек мобильділігі орталығы ай сайын есепті айдан кейінгі айдың 15 (он бесінші) күніне жұмыс беруші ұсынған орындалған жұмыстар актісінің негізінде Оқу ақысын жұмыс берушінің есеп шотына аударады.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1" w:id="166"/>
    <w:p>
      <w:pPr>
        <w:spacing w:after="0"/>
        <w:ind w:left="0"/>
        <w:jc w:val="left"/>
      </w:pPr>
      <w:r>
        <w:rPr>
          <w:rFonts w:ascii="Times New Roman"/>
          <w:b/>
          <w:i w:val="false"/>
          <w:color w:val="000000"/>
        </w:rPr>
        <w:t xml:space="preserve"> 4-тарау. Сұранысқа ие кәсіптер тізбесі бойынша Электрондық еңбек биржасында кәсіптік оқытуды ұйымдастыру және қаржыландыру тәртібі</w:t>
      </w:r>
    </w:p>
    <w:bookmarkEnd w:id="166"/>
    <w:bookmarkStart w:name="z192" w:id="167"/>
    <w:p>
      <w:pPr>
        <w:spacing w:after="0"/>
        <w:ind w:left="0"/>
        <w:jc w:val="left"/>
      </w:pPr>
      <w:r>
        <w:rPr>
          <w:rFonts w:ascii="Times New Roman"/>
          <w:b/>
          <w:i w:val="false"/>
          <w:color w:val="000000"/>
        </w:rPr>
        <w:t xml:space="preserve"> 1-параграф. Сұранысқа ие кәсіптер тізбесі бойынша Электрондық еңбек биржасында кәсіптік оқытуды ұйымдастыру тәртібі</w:t>
      </w:r>
    </w:p>
    <w:bookmarkEnd w:id="167"/>
    <w:bookmarkStart w:name="z193" w:id="168"/>
    <w:p>
      <w:pPr>
        <w:spacing w:after="0"/>
        <w:ind w:left="0"/>
        <w:jc w:val="both"/>
      </w:pPr>
      <w:r>
        <w:rPr>
          <w:rFonts w:ascii="Times New Roman"/>
          <w:b w:val="false"/>
          <w:i w:val="false"/>
          <w:color w:val="000000"/>
          <w:sz w:val="28"/>
        </w:rPr>
        <w:t>
      78. Электрондық еңбек биржасында кәсіптік оқыту (бұдан әрі – Оқыту) білім алушылардың белгілі бір жұмыс түрін орындау үшін қажетті жаңа дағдыларды жеделдетіп игеруіне бағытталған.</w:t>
      </w:r>
    </w:p>
    <w:bookmarkEnd w:id="168"/>
    <w:bookmarkStart w:name="z194" w:id="169"/>
    <w:p>
      <w:pPr>
        <w:spacing w:after="0"/>
        <w:ind w:left="0"/>
        <w:jc w:val="both"/>
      </w:pPr>
      <w:r>
        <w:rPr>
          <w:rFonts w:ascii="Times New Roman"/>
          <w:b w:val="false"/>
          <w:i w:val="false"/>
          <w:color w:val="000000"/>
          <w:sz w:val="28"/>
        </w:rPr>
        <w:t>
      79. Кәсіптік оқыту мансап орталықтарында немесе Электрондық еңбек биржасы арқылы тіркелгендер қатарындағы жұмыссыздар үшін жүзеге асырылады.</w:t>
      </w:r>
    </w:p>
    <w:bookmarkEnd w:id="169"/>
    <w:bookmarkStart w:name="z195" w:id="170"/>
    <w:p>
      <w:pPr>
        <w:spacing w:after="0"/>
        <w:ind w:left="0"/>
        <w:jc w:val="both"/>
      </w:pPr>
      <w:r>
        <w:rPr>
          <w:rFonts w:ascii="Times New Roman"/>
          <w:b w:val="false"/>
          <w:i w:val="false"/>
          <w:color w:val="000000"/>
          <w:sz w:val="28"/>
        </w:rPr>
        <w:t>
      80. Оқытуды ұйымдастыру үшін skills.enbek.kz онлайн режимде кәсіптік оқыту платформасы (бұдан әрі – платформа) жұмыс істейді.</w:t>
      </w:r>
    </w:p>
    <w:bookmarkEnd w:id="170"/>
    <w:bookmarkStart w:name="z196" w:id="171"/>
    <w:p>
      <w:pPr>
        <w:spacing w:after="0"/>
        <w:ind w:left="0"/>
        <w:jc w:val="both"/>
      </w:pPr>
      <w:r>
        <w:rPr>
          <w:rFonts w:ascii="Times New Roman"/>
          <w:b w:val="false"/>
          <w:i w:val="false"/>
          <w:color w:val="000000"/>
          <w:sz w:val="28"/>
        </w:rPr>
        <w:t>
      Платформада жұмыссыздарды авторизациялау Электрондық еңбек биржасында тіркелген кезде көрсетілген электрондық пошта, телефон нөмірі немесе электрондық цифрлық қолтаңба арқылы жүргізіледі</w:t>
      </w:r>
    </w:p>
    <w:bookmarkEnd w:id="171"/>
    <w:bookmarkStart w:name="z197" w:id="172"/>
    <w:p>
      <w:pPr>
        <w:spacing w:after="0"/>
        <w:ind w:left="0"/>
        <w:jc w:val="both"/>
      </w:pPr>
      <w:r>
        <w:rPr>
          <w:rFonts w:ascii="Times New Roman"/>
          <w:b w:val="false"/>
          <w:i w:val="false"/>
          <w:color w:val="000000"/>
          <w:sz w:val="28"/>
        </w:rPr>
        <w:t>
      81. Білім алушы платформада сұранысқа ие кәсіптер мен дағдылар бойынша ұсынылған курстарды өз бетінше таңдайды.</w:t>
      </w:r>
    </w:p>
    <w:bookmarkEnd w:id="172"/>
    <w:bookmarkStart w:name="z198" w:id="173"/>
    <w:p>
      <w:pPr>
        <w:spacing w:after="0"/>
        <w:ind w:left="0"/>
        <w:jc w:val="both"/>
      </w:pPr>
      <w:r>
        <w:rPr>
          <w:rFonts w:ascii="Times New Roman"/>
          <w:b w:val="false"/>
          <w:i w:val="false"/>
          <w:color w:val="000000"/>
          <w:sz w:val="28"/>
        </w:rPr>
        <w:t xml:space="preserve">
      82. Оқыту оқу материалдарын өз бетінше игеру жолымен жеке тәртіппен жүргізіледі. </w:t>
      </w:r>
    </w:p>
    <w:bookmarkEnd w:id="173"/>
    <w:bookmarkStart w:name="z199" w:id="174"/>
    <w:p>
      <w:pPr>
        <w:spacing w:after="0"/>
        <w:ind w:left="0"/>
        <w:jc w:val="both"/>
      </w:pPr>
      <w:r>
        <w:rPr>
          <w:rFonts w:ascii="Times New Roman"/>
          <w:b w:val="false"/>
          <w:i w:val="false"/>
          <w:color w:val="000000"/>
          <w:sz w:val="28"/>
        </w:rPr>
        <w:t xml:space="preserve">
      83. Оқу аяқталғаннан кейін қорытынды тестілеу өткізіледі. Сұрақтардың жалпы санынан 70 (жетпіс) пайыздан астам дұрыс жауап алған білім алушыға платформада курстың атауы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бірегей нөмір беріле отырып, оқуды аяқтау туралы электрондық сертификат беріледі. </w:t>
      </w:r>
    </w:p>
    <w:bookmarkEnd w:id="174"/>
    <w:bookmarkStart w:name="z200" w:id="175"/>
    <w:p>
      <w:pPr>
        <w:spacing w:after="0"/>
        <w:ind w:left="0"/>
        <w:jc w:val="both"/>
      </w:pPr>
      <w:r>
        <w:rPr>
          <w:rFonts w:ascii="Times New Roman"/>
          <w:b w:val="false"/>
          <w:i w:val="false"/>
          <w:color w:val="000000"/>
          <w:sz w:val="28"/>
        </w:rPr>
        <w:t>
      Сертификат платформадағы жеке кабинетте және Электрондық еңбек биржасындағы резюмеде көрсетіледі.</w:t>
      </w:r>
    </w:p>
    <w:bookmarkEnd w:id="175"/>
    <w:bookmarkStart w:name="z201" w:id="176"/>
    <w:p>
      <w:pPr>
        <w:spacing w:after="0"/>
        <w:ind w:left="0"/>
        <w:jc w:val="both"/>
      </w:pPr>
      <w:r>
        <w:rPr>
          <w:rFonts w:ascii="Times New Roman"/>
          <w:b w:val="false"/>
          <w:i w:val="false"/>
          <w:color w:val="000000"/>
          <w:sz w:val="28"/>
        </w:rPr>
        <w:t>
      84. Қорытынды тестілеуден өтпеген білім алушы қорытынды тестілеуді 5 (бес) реттен артық емес қайта тапсыруға жіберіледі.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2" w:id="177"/>
    <w:p>
      <w:pPr>
        <w:spacing w:after="0"/>
        <w:ind w:left="0"/>
        <w:jc w:val="both"/>
      </w:pPr>
      <w:r>
        <w:rPr>
          <w:rFonts w:ascii="Times New Roman"/>
          <w:b w:val="false"/>
          <w:i w:val="false"/>
          <w:color w:val="000000"/>
          <w:sz w:val="28"/>
        </w:rPr>
        <w:t>
      85. Оқуды дәлелсіз себеппен өз бетінше тоқтатқан білім алушылар жұмыссыз ретінде қайта тіркелген күннен бастап бір күнтізбелік жыл өткен соң оқуға қайта жіберілуі мүмкін, бірақ бір реттен артық емес.</w:t>
      </w:r>
    </w:p>
    <w:bookmarkEnd w:id="177"/>
    <w:bookmarkStart w:name="z203" w:id="178"/>
    <w:p>
      <w:pPr>
        <w:spacing w:after="0"/>
        <w:ind w:left="0"/>
        <w:jc w:val="both"/>
      </w:pPr>
      <w:r>
        <w:rPr>
          <w:rFonts w:ascii="Times New Roman"/>
          <w:b w:val="false"/>
          <w:i w:val="false"/>
          <w:color w:val="000000"/>
          <w:sz w:val="28"/>
        </w:rPr>
        <w:t xml:space="preserve">
      86. Мансап орталығы ай сайын есепті айдан кейінгі айдың 1 (бірінші) күніне дейінгі мерзімде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"Еңбек нарығы" ААЖ-да білім алып жатқан жұмыссыздардың мәртебесі бойынша деректерді қояды.</w:t>
      </w:r>
    </w:p>
    <w:bookmarkEnd w:id="178"/>
    <w:bookmarkStart w:name="z204" w:id="179"/>
    <w:p>
      <w:pPr>
        <w:spacing w:after="0"/>
        <w:ind w:left="0"/>
        <w:jc w:val="left"/>
      </w:pPr>
      <w:r>
        <w:rPr>
          <w:rFonts w:ascii="Times New Roman"/>
          <w:b/>
          <w:i w:val="false"/>
          <w:color w:val="000000"/>
        </w:rPr>
        <w:t xml:space="preserve"> 2-параграф. Сұранысқа ие кәсіптер тізбесі бойынша Электрондық еңбек биржасында кәсіптік оқытуды қаржыландыру тәртібі</w:t>
      </w:r>
    </w:p>
    <w:bookmarkEnd w:id="179"/>
    <w:bookmarkStart w:name="z205" w:id="180"/>
    <w:p>
      <w:pPr>
        <w:spacing w:after="0"/>
        <w:ind w:left="0"/>
        <w:jc w:val="both"/>
      </w:pPr>
      <w:r>
        <w:rPr>
          <w:rFonts w:ascii="Times New Roman"/>
          <w:b w:val="false"/>
          <w:i w:val="false"/>
          <w:color w:val="000000"/>
          <w:sz w:val="28"/>
        </w:rPr>
        <w:t>
      87. Платформада оқыту ақылы курстарды қоспағанда, тегін негізде ұсынылады, ақылы курстарға білім алушы курстың авторы белгілеген баға бойынша өз бетінше ақы төлейді.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76" w:id="181"/>
    <w:p>
      <w:pPr>
        <w:spacing w:after="0"/>
        <w:ind w:left="0"/>
        <w:jc w:val="left"/>
      </w:pPr>
      <w:r>
        <w:rPr>
          <w:rFonts w:ascii="Times New Roman"/>
          <w:b/>
          <w:i w:val="false"/>
          <w:color w:val="000000"/>
        </w:rPr>
        <w:t xml:space="preserve"> Әкімшілік деректерді жинауға арналған нысан</w:t>
      </w:r>
    </w:p>
    <w:bookmarkEnd w:id="181"/>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м.а. 03.05.2024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Білім беру ұйымдарында жұмыссыздарды кәсіптік оқытуға ағымдағы қаржы жылына өтінім</w:t>
      </w:r>
    </w:p>
    <w:p>
      <w:pPr>
        <w:spacing w:after="0"/>
        <w:ind w:left="0"/>
        <w:jc w:val="both"/>
      </w:pPr>
      <w:r>
        <w:rPr>
          <w:rFonts w:ascii="Times New Roman"/>
          <w:b w:val="false"/>
          <w:i w:val="false"/>
          <w:color w:val="000000"/>
          <w:sz w:val="28"/>
        </w:rPr>
        <w:t>
      Әкімшілік дереккөздер нысанының индексі: КО-1-1</w:t>
      </w:r>
    </w:p>
    <w:p>
      <w:pPr>
        <w:spacing w:after="0"/>
        <w:ind w:left="0"/>
        <w:jc w:val="both"/>
      </w:pPr>
      <w:r>
        <w:rPr>
          <w:rFonts w:ascii="Times New Roman"/>
          <w:b w:val="false"/>
          <w:i w:val="false"/>
          <w:color w:val="000000"/>
          <w:sz w:val="28"/>
        </w:rPr>
        <w:t>
      Кезеңділік: біржолғы</w:t>
      </w:r>
    </w:p>
    <w:p>
      <w:pPr>
        <w:spacing w:after="0"/>
        <w:ind w:left="0"/>
        <w:jc w:val="both"/>
      </w:pPr>
      <w:r>
        <w:rPr>
          <w:rFonts w:ascii="Times New Roman"/>
          <w:b w:val="false"/>
          <w:i w:val="false"/>
          <w:color w:val="000000"/>
          <w:sz w:val="28"/>
        </w:rPr>
        <w:t>
      Есепті кезең: 20__ жылғы _______ жағдай бойынша</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ағымдағы қаржы жылындағы 1 қарашаға дейін</w:t>
      </w:r>
    </w:p>
    <w:p>
      <w:pPr>
        <w:spacing w:after="0"/>
        <w:ind w:left="0"/>
        <w:jc w:val="both"/>
      </w:pPr>
      <w:r>
        <w:rPr>
          <w:rFonts w:ascii="Times New Roman"/>
          <w:b w:val="false"/>
          <w:i w:val="false"/>
          <w:color w:val="000000"/>
          <w:sz w:val="28"/>
        </w:rPr>
        <w:t>
      Кесте. Білім беру ұйымдарында жұмыссыздарды кәсіптік оқытуға ағымдағы қаржы жылына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бизнес-сәйкестендіру нөмірі немесе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ұйымдастыру қажет біліктіліктің немесе дағдының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ұзақтығы, 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ұйымдарында</w:t>
            </w:r>
            <w:r>
              <w:br/>
            </w:r>
            <w:r>
              <w:rPr>
                <w:rFonts w:ascii="Times New Roman"/>
                <w:b w:val="false"/>
                <w:i w:val="false"/>
                <w:color w:val="000000"/>
                <w:sz w:val="20"/>
              </w:rPr>
              <w:t>жұмыссыздарды кәсіптік</w:t>
            </w:r>
            <w:r>
              <w:br/>
            </w:r>
            <w:r>
              <w:rPr>
                <w:rFonts w:ascii="Times New Roman"/>
                <w:b w:val="false"/>
                <w:i w:val="false"/>
                <w:color w:val="000000"/>
                <w:sz w:val="20"/>
              </w:rPr>
              <w:t>оқытуға ағымдағы қаржы</w:t>
            </w:r>
            <w:r>
              <w:br/>
            </w:r>
            <w:r>
              <w:rPr>
                <w:rFonts w:ascii="Times New Roman"/>
                <w:b w:val="false"/>
                <w:i w:val="false"/>
                <w:color w:val="000000"/>
                <w:sz w:val="20"/>
              </w:rPr>
              <w:t>жылына өтінім" әкімшілік</w:t>
            </w:r>
            <w:r>
              <w:br/>
            </w:r>
            <w:r>
              <w:rPr>
                <w:rFonts w:ascii="Times New Roman"/>
                <w:b w:val="false"/>
                <w:i w:val="false"/>
                <w:color w:val="000000"/>
                <w:sz w:val="20"/>
              </w:rPr>
              <w:t>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778" w:id="182"/>
    <w:p>
      <w:pPr>
        <w:spacing w:after="0"/>
        <w:ind w:left="0"/>
        <w:jc w:val="left"/>
      </w:pPr>
      <w:r>
        <w:rPr>
          <w:rFonts w:ascii="Times New Roman"/>
          <w:b/>
          <w:i w:val="false"/>
          <w:color w:val="000000"/>
        </w:rPr>
        <w:t xml:space="preserve"> "Білім беру ұйымдарында жұмыссыздарды кәсіптік оқытуға ағымдағы қаржы жылына өтінім" әкімшілік деректерінің нысанын толтыру бойынша түсіндірме</w:t>
      </w:r>
    </w:p>
    <w:bookmarkEnd w:id="182"/>
    <w:bookmarkStart w:name="z779" w:id="183"/>
    <w:p>
      <w:pPr>
        <w:spacing w:after="0"/>
        <w:ind w:left="0"/>
        <w:jc w:val="left"/>
      </w:pPr>
      <w:r>
        <w:rPr>
          <w:rFonts w:ascii="Times New Roman"/>
          <w:b/>
          <w:i w:val="false"/>
          <w:color w:val="000000"/>
        </w:rPr>
        <w:t xml:space="preserve"> 1-тарау. Жалпы ережелер</w:t>
      </w:r>
    </w:p>
    <w:bookmarkEnd w:id="183"/>
    <w:bookmarkStart w:name="z780" w:id="184"/>
    <w:p>
      <w:pPr>
        <w:spacing w:after="0"/>
        <w:ind w:left="0"/>
        <w:jc w:val="both"/>
      </w:pPr>
      <w:r>
        <w:rPr>
          <w:rFonts w:ascii="Times New Roman"/>
          <w:b w:val="false"/>
          <w:i w:val="false"/>
          <w:color w:val="000000"/>
          <w:sz w:val="28"/>
        </w:rPr>
        <w:t>
      1. Осы түсіндірме "Білім беру ұйымдарында жұмыссыздарды кәсіптік оқытуға ағымдағы қаржы жылына өтінім" нысанын (бұдан әрі – Нысан) толтыру бойынша бірыңғай талаптарды айқындайды.</w:t>
      </w:r>
    </w:p>
    <w:bookmarkEnd w:id="184"/>
    <w:bookmarkStart w:name="z781" w:id="185"/>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bookmarkEnd w:id="185"/>
    <w:bookmarkStart w:name="z782" w:id="186"/>
    <w:p>
      <w:pPr>
        <w:spacing w:after="0"/>
        <w:ind w:left="0"/>
        <w:jc w:val="both"/>
      </w:pPr>
      <w:r>
        <w:rPr>
          <w:rFonts w:ascii="Times New Roman"/>
          <w:b w:val="false"/>
          <w:i w:val="false"/>
          <w:color w:val="000000"/>
          <w:sz w:val="28"/>
        </w:rPr>
        <w:t>
      3. Нысанға бірінші басшы не оның міндетін атқарушы адамның тегі мен аты-жөнін көрсете отырып, қол қояды.</w:t>
      </w:r>
    </w:p>
    <w:bookmarkEnd w:id="186"/>
    <w:bookmarkStart w:name="z783" w:id="187"/>
    <w:p>
      <w:pPr>
        <w:spacing w:after="0"/>
        <w:ind w:left="0"/>
        <w:jc w:val="both"/>
      </w:pPr>
      <w:r>
        <w:rPr>
          <w:rFonts w:ascii="Times New Roman"/>
          <w:b w:val="false"/>
          <w:i w:val="false"/>
          <w:color w:val="000000"/>
          <w:sz w:val="28"/>
        </w:rPr>
        <w:t>
      4. Нысан ағымдағы қаржы жылындағы 1 қарашаға дейін ұсынылады.</w:t>
      </w:r>
    </w:p>
    <w:bookmarkEnd w:id="187"/>
    <w:bookmarkStart w:name="z784" w:id="188"/>
    <w:p>
      <w:pPr>
        <w:spacing w:after="0"/>
        <w:ind w:left="0"/>
        <w:jc w:val="both"/>
      </w:pPr>
      <w:r>
        <w:rPr>
          <w:rFonts w:ascii="Times New Roman"/>
          <w:b w:val="false"/>
          <w:i w:val="false"/>
          <w:color w:val="000000"/>
          <w:sz w:val="28"/>
        </w:rPr>
        <w:t>
      5. Нысан қазақ және орыс тілдерінде толтырылады.</w:t>
      </w:r>
    </w:p>
    <w:bookmarkEnd w:id="188"/>
    <w:bookmarkStart w:name="z785" w:id="189"/>
    <w:p>
      <w:pPr>
        <w:spacing w:after="0"/>
        <w:ind w:left="0"/>
        <w:jc w:val="left"/>
      </w:pPr>
      <w:r>
        <w:rPr>
          <w:rFonts w:ascii="Times New Roman"/>
          <w:b/>
          <w:i w:val="false"/>
          <w:color w:val="000000"/>
        </w:rPr>
        <w:t xml:space="preserve"> 2-тарау. Нысанды толтыру бойынша түсіндірме</w:t>
      </w:r>
    </w:p>
    <w:bookmarkEnd w:id="189"/>
    <w:bookmarkStart w:name="z786" w:id="190"/>
    <w:p>
      <w:pPr>
        <w:spacing w:after="0"/>
        <w:ind w:left="0"/>
        <w:jc w:val="both"/>
      </w:pPr>
      <w:r>
        <w:rPr>
          <w:rFonts w:ascii="Times New Roman"/>
          <w:b w:val="false"/>
          <w:i w:val="false"/>
          <w:color w:val="000000"/>
          <w:sz w:val="28"/>
        </w:rPr>
        <w:t>
      6. Нысанның 1-бағанында реттік нөмір көрсетіледі.</w:t>
      </w:r>
    </w:p>
    <w:bookmarkEnd w:id="190"/>
    <w:bookmarkStart w:name="z787" w:id="191"/>
    <w:p>
      <w:pPr>
        <w:spacing w:after="0"/>
        <w:ind w:left="0"/>
        <w:jc w:val="both"/>
      </w:pPr>
      <w:r>
        <w:rPr>
          <w:rFonts w:ascii="Times New Roman"/>
          <w:b w:val="false"/>
          <w:i w:val="false"/>
          <w:color w:val="000000"/>
          <w:sz w:val="28"/>
        </w:rPr>
        <w:t>
      7. Нысанның 2-бағанында өтінім беретін жұмыс берушінің атауы көрсетіледі.</w:t>
      </w:r>
    </w:p>
    <w:bookmarkEnd w:id="191"/>
    <w:bookmarkStart w:name="z788" w:id="192"/>
    <w:p>
      <w:pPr>
        <w:spacing w:after="0"/>
        <w:ind w:left="0"/>
        <w:jc w:val="both"/>
      </w:pPr>
      <w:r>
        <w:rPr>
          <w:rFonts w:ascii="Times New Roman"/>
          <w:b w:val="false"/>
          <w:i w:val="false"/>
          <w:color w:val="000000"/>
          <w:sz w:val="28"/>
        </w:rPr>
        <w:t>
      8. Нысанның 3-бағанында өтінім беретін жұмыс берушінің бизнес-сәйкестендіру нөмірі немесе жеке сәйкестендіру нөмірі көрсетіледі.</w:t>
      </w:r>
    </w:p>
    <w:bookmarkEnd w:id="192"/>
    <w:bookmarkStart w:name="z789" w:id="193"/>
    <w:p>
      <w:pPr>
        <w:spacing w:after="0"/>
        <w:ind w:left="0"/>
        <w:jc w:val="both"/>
      </w:pPr>
      <w:r>
        <w:rPr>
          <w:rFonts w:ascii="Times New Roman"/>
          <w:b w:val="false"/>
          <w:i w:val="false"/>
          <w:color w:val="000000"/>
          <w:sz w:val="28"/>
        </w:rPr>
        <w:t>
      9. Нысанның 4-бағанында жұмыссыздарды білім беру ұйымдарында кәсіптік оқытуды ұйымдастыру қажет етілетін біліктіліктің немесе дағдының атауы көрсетіледі.</w:t>
      </w:r>
    </w:p>
    <w:bookmarkEnd w:id="193"/>
    <w:bookmarkStart w:name="z790" w:id="194"/>
    <w:p>
      <w:pPr>
        <w:spacing w:after="0"/>
        <w:ind w:left="0"/>
        <w:jc w:val="both"/>
      </w:pPr>
      <w:r>
        <w:rPr>
          <w:rFonts w:ascii="Times New Roman"/>
          <w:b w:val="false"/>
          <w:i w:val="false"/>
          <w:color w:val="000000"/>
          <w:sz w:val="28"/>
        </w:rPr>
        <w:t>
      10. Нысанның 5-бағанында білім беру ұйымдарына кәсіптік оқытуға жіберілетін жұмыссыздардың саны көрсетіледі.</w:t>
      </w:r>
    </w:p>
    <w:bookmarkEnd w:id="194"/>
    <w:bookmarkStart w:name="z791" w:id="195"/>
    <w:p>
      <w:pPr>
        <w:spacing w:after="0"/>
        <w:ind w:left="0"/>
        <w:jc w:val="both"/>
      </w:pPr>
      <w:r>
        <w:rPr>
          <w:rFonts w:ascii="Times New Roman"/>
          <w:b w:val="false"/>
          <w:i w:val="false"/>
          <w:color w:val="000000"/>
          <w:sz w:val="28"/>
        </w:rPr>
        <w:t>
      11. Нысанның 6-бағанында білім беру ұйымдарында жұмыссыздарды кәсіптік оқытудың ұзақтығы көрсетіледі.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14" w:id="196"/>
    <w:p>
      <w:pPr>
        <w:spacing w:after="0"/>
        <w:ind w:left="0"/>
        <w:jc w:val="both"/>
      </w:pPr>
      <w:r>
        <w:rPr>
          <w:rFonts w:ascii="Times New Roman"/>
          <w:b w:val="false"/>
          <w:i w:val="false"/>
          <w:color w:val="000000"/>
          <w:sz w:val="28"/>
        </w:rPr>
        <w:t>
      Нысан</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7"/>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 ауданының</w:t>
            </w:r>
          </w:p>
          <w:bookmarkEnd w:id="197"/>
          <w:p>
            <w:pPr>
              <w:spacing w:after="20"/>
              <w:ind w:left="20"/>
              <w:jc w:val="both"/>
            </w:pPr>
            <w:r>
              <w:rPr>
                <w:rFonts w:ascii="Times New Roman"/>
                <w:b w:val="false"/>
                <w:i w:val="false"/>
                <w:color w:val="000000"/>
                <w:sz w:val="20"/>
              </w:rPr>
              <w:t>
</w:t>
            </w:r>
            <w:r>
              <w:rPr>
                <w:rFonts w:ascii="Times New Roman"/>
                <w:b/>
                <w:i w:val="false"/>
                <w:color w:val="000000"/>
                <w:sz w:val="20"/>
              </w:rPr>
              <w:t>(қаласының) мансап орталығының</w:t>
            </w:r>
          </w:p>
          <w:p>
            <w:pPr>
              <w:spacing w:after="20"/>
              <w:ind w:left="20"/>
              <w:jc w:val="both"/>
            </w:pPr>
            <w:r>
              <w:rPr>
                <w:rFonts w:ascii="Times New Roman"/>
                <w:b w:val="false"/>
                <w:i w:val="false"/>
                <w:color w:val="000000"/>
                <w:sz w:val="20"/>
              </w:rPr>
              <w:t>
</w:t>
            </w:r>
            <w:r>
              <w:rPr>
                <w:rFonts w:ascii="Times New Roman"/>
                <w:b/>
                <w:i w:val="false"/>
                <w:color w:val="000000"/>
                <w:sz w:val="20"/>
              </w:rPr>
              <w:t>директорына</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мекенжайы бойынша тұратын</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r>
    </w:tbl>
    <w:bookmarkStart w:name="z221" w:id="198"/>
    <w:p>
      <w:pPr>
        <w:spacing w:after="0"/>
        <w:ind w:left="0"/>
        <w:jc w:val="left"/>
      </w:pPr>
      <w:r>
        <w:rPr>
          <w:rFonts w:ascii="Times New Roman"/>
          <w:b/>
          <w:i w:val="false"/>
          <w:color w:val="000000"/>
        </w:rPr>
        <w:t xml:space="preserve"> Өтініш</w:t>
      </w:r>
    </w:p>
    <w:bookmarkEnd w:id="198"/>
    <w:bookmarkStart w:name="z222" w:id="199"/>
    <w:p>
      <w:pPr>
        <w:spacing w:after="0"/>
        <w:ind w:left="0"/>
        <w:jc w:val="both"/>
      </w:pPr>
      <w:r>
        <w:rPr>
          <w:rFonts w:ascii="Times New Roman"/>
          <w:b w:val="false"/>
          <w:i w:val="false"/>
          <w:color w:val="000000"/>
          <w:sz w:val="28"/>
        </w:rPr>
        <w:t>
      Мені білім беру ұйымына кәсіптік оқуға жіберуіңізді сұраймын.</w:t>
      </w:r>
    </w:p>
    <w:bookmarkEnd w:id="199"/>
    <w:bookmarkStart w:name="z223" w:id="200"/>
    <w:p>
      <w:pPr>
        <w:spacing w:after="0"/>
        <w:ind w:left="0"/>
        <w:jc w:val="both"/>
      </w:pPr>
      <w:r>
        <w:rPr>
          <w:rFonts w:ascii="Times New Roman"/>
          <w:b w:val="false"/>
          <w:i w:val="false"/>
          <w:color w:val="000000"/>
          <w:sz w:val="28"/>
        </w:rPr>
        <w:t>
      Өтінішке мынадай құжаттарды қоса беремін:</w:t>
      </w:r>
    </w:p>
    <w:bookmarkEnd w:id="200"/>
    <w:bookmarkStart w:name="z224" w:id="201"/>
    <w:p>
      <w:pPr>
        <w:spacing w:after="0"/>
        <w:ind w:left="0"/>
        <w:jc w:val="both"/>
      </w:pPr>
      <w:r>
        <w:rPr>
          <w:rFonts w:ascii="Times New Roman"/>
          <w:b w:val="false"/>
          <w:i w:val="false"/>
          <w:color w:val="000000"/>
          <w:sz w:val="28"/>
        </w:rPr>
        <w:t>
      __________________________________________________________________________</w:t>
      </w:r>
    </w:p>
    <w:bookmarkEnd w:id="201"/>
    <w:bookmarkStart w:name="z225" w:id="202"/>
    <w:p>
      <w:pPr>
        <w:spacing w:after="0"/>
        <w:ind w:left="0"/>
        <w:jc w:val="both"/>
      </w:pPr>
      <w:r>
        <w:rPr>
          <w:rFonts w:ascii="Times New Roman"/>
          <w:b w:val="false"/>
          <w:i w:val="false"/>
          <w:color w:val="000000"/>
          <w:sz w:val="28"/>
        </w:rPr>
        <w:t>
      __________________________________________________________________________</w:t>
      </w:r>
    </w:p>
    <w:bookmarkEnd w:id="202"/>
    <w:bookmarkStart w:name="z226" w:id="203"/>
    <w:p>
      <w:pPr>
        <w:spacing w:after="0"/>
        <w:ind w:left="0"/>
        <w:jc w:val="both"/>
      </w:pPr>
      <w:r>
        <w:rPr>
          <w:rFonts w:ascii="Times New Roman"/>
          <w:b w:val="false"/>
          <w:i w:val="false"/>
          <w:color w:val="000000"/>
          <w:sz w:val="28"/>
        </w:rPr>
        <w:t>
      __________________________________________________________________________</w:t>
      </w:r>
    </w:p>
    <w:bookmarkEnd w:id="203"/>
    <w:bookmarkStart w:name="z227" w:id="204"/>
    <w:p>
      <w:pPr>
        <w:spacing w:after="0"/>
        <w:ind w:left="0"/>
        <w:jc w:val="both"/>
      </w:pPr>
      <w:r>
        <w:rPr>
          <w:rFonts w:ascii="Times New Roman"/>
          <w:b w:val="false"/>
          <w:i w:val="false"/>
          <w:color w:val="000000"/>
          <w:sz w:val="28"/>
        </w:rPr>
        <w:t>
      __________________________________________________________________________</w:t>
      </w:r>
    </w:p>
    <w:bookmarkEnd w:id="204"/>
    <w:bookmarkStart w:name="z228" w:id="205"/>
    <w:p>
      <w:pPr>
        <w:spacing w:after="0"/>
        <w:ind w:left="0"/>
        <w:jc w:val="both"/>
      </w:pPr>
      <w:r>
        <w:rPr>
          <w:rFonts w:ascii="Times New Roman"/>
          <w:b w:val="false"/>
          <w:i w:val="false"/>
          <w:color w:val="000000"/>
          <w:sz w:val="28"/>
        </w:rPr>
        <w:t>
      _____________________________________________________.</w:t>
      </w:r>
    </w:p>
    <w:bookmarkEnd w:id="205"/>
    <w:bookmarkStart w:name="z229" w:id="206"/>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 деректерімді жинау мен өңдеуге келісімімді беремін.</w:t>
      </w:r>
    </w:p>
    <w:bookmarkEnd w:id="206"/>
    <w:bookmarkStart w:name="z230" w:id="207"/>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207"/>
    <w:bookmarkStart w:name="z231" w:id="208"/>
    <w:p>
      <w:pPr>
        <w:spacing w:after="0"/>
        <w:ind w:left="0"/>
        <w:jc w:val="both"/>
      </w:pPr>
      <w:r>
        <w:rPr>
          <w:rFonts w:ascii="Times New Roman"/>
          <w:b w:val="false"/>
          <w:i w:val="false"/>
          <w:color w:val="000000"/>
          <w:sz w:val="28"/>
        </w:rPr>
        <w:t xml:space="preserve">
      ___________________ ______________  </w:t>
      </w:r>
    </w:p>
    <w:bookmarkEnd w:id="208"/>
    <w:bookmarkStart w:name="z232" w:id="209"/>
    <w:p>
      <w:pPr>
        <w:spacing w:after="0"/>
        <w:ind w:left="0"/>
        <w:jc w:val="both"/>
      </w:pPr>
      <w:r>
        <w:rPr>
          <w:rFonts w:ascii="Times New Roman"/>
          <w:b w:val="false"/>
          <w:i w:val="false"/>
          <w:color w:val="000000"/>
          <w:sz w:val="28"/>
        </w:rPr>
        <w:t>
      Күні                   қолы</w:t>
      </w:r>
    </w:p>
    <w:bookmarkEnd w:id="209"/>
    <w:bookmarkStart w:name="z233" w:id="210"/>
    <w:p>
      <w:pPr>
        <w:spacing w:after="0"/>
        <w:ind w:left="0"/>
        <w:jc w:val="both"/>
      </w:pPr>
      <w:r>
        <w:rPr>
          <w:rFonts w:ascii="Times New Roman"/>
          <w:b w:val="false"/>
          <w:i w:val="false"/>
          <w:color w:val="000000"/>
          <w:sz w:val="28"/>
        </w:rPr>
        <w:t xml:space="preserve">
      ------------------------------------------------------------------------------------------------------- </w:t>
      </w:r>
    </w:p>
    <w:bookmarkEnd w:id="210"/>
    <w:bookmarkStart w:name="z234" w:id="211"/>
    <w:p>
      <w:pPr>
        <w:spacing w:after="0"/>
        <w:ind w:left="0"/>
        <w:jc w:val="both"/>
      </w:pPr>
      <w:r>
        <w:rPr>
          <w:rFonts w:ascii="Times New Roman"/>
          <w:b w:val="false"/>
          <w:i w:val="false"/>
          <w:color w:val="000000"/>
          <w:sz w:val="28"/>
        </w:rPr>
        <w:t>
      (кесу сызығы)</w:t>
      </w:r>
    </w:p>
    <w:bookmarkEnd w:id="211"/>
    <w:bookmarkStart w:name="z235" w:id="212"/>
    <w:p>
      <w:pPr>
        <w:spacing w:after="0"/>
        <w:ind w:left="0"/>
        <w:jc w:val="both"/>
      </w:pPr>
      <w:r>
        <w:rPr>
          <w:rFonts w:ascii="Times New Roman"/>
          <w:b w:val="false"/>
          <w:i w:val="false"/>
          <w:color w:val="000000"/>
          <w:sz w:val="28"/>
        </w:rPr>
        <w:t>
      Азамат ______________________________________________ өтініші 20__ жылғы "___" ________ қабылданды, № ________ болып тіркелді, құжаттарды қабылдаған адамның тегі, аты, әкесінің аты (бар болса), лауазымы:</w:t>
      </w:r>
    </w:p>
    <w:bookmarkEnd w:id="212"/>
    <w:bookmarkStart w:name="z236" w:id="213"/>
    <w:p>
      <w:pPr>
        <w:spacing w:after="0"/>
        <w:ind w:left="0"/>
        <w:jc w:val="both"/>
      </w:pPr>
      <w:r>
        <w:rPr>
          <w:rFonts w:ascii="Times New Roman"/>
          <w:b w:val="false"/>
          <w:i w:val="false"/>
          <w:color w:val="000000"/>
          <w:sz w:val="28"/>
        </w:rPr>
        <w:t>
      ___________________________________________________</w:t>
      </w:r>
    </w:p>
    <w:bookmarkEnd w:id="213"/>
    <w:bookmarkStart w:name="z237" w:id="214"/>
    <w:p>
      <w:pPr>
        <w:spacing w:after="0"/>
        <w:ind w:left="0"/>
        <w:jc w:val="both"/>
      </w:pPr>
      <w:r>
        <w:rPr>
          <w:rFonts w:ascii="Times New Roman"/>
          <w:b w:val="false"/>
          <w:i w:val="false"/>
          <w:color w:val="000000"/>
          <w:sz w:val="28"/>
        </w:rPr>
        <w:t>
      _________________________________________________________________________.</w:t>
      </w:r>
    </w:p>
    <w:bookmarkEnd w:id="214"/>
    <w:bookmarkStart w:name="z238" w:id="215"/>
    <w:p>
      <w:pPr>
        <w:spacing w:after="0"/>
        <w:ind w:left="0"/>
        <w:jc w:val="both"/>
      </w:pPr>
      <w:r>
        <w:rPr>
          <w:rFonts w:ascii="Times New Roman"/>
          <w:b w:val="false"/>
          <w:i w:val="false"/>
          <w:color w:val="000000"/>
          <w:sz w:val="28"/>
        </w:rPr>
        <w:t xml:space="preserve">
      ___________________                                     ______________  </w:t>
      </w:r>
    </w:p>
    <w:bookmarkEnd w:id="215"/>
    <w:bookmarkStart w:name="z239" w:id="216"/>
    <w:p>
      <w:pPr>
        <w:spacing w:after="0"/>
        <w:ind w:left="0"/>
        <w:jc w:val="both"/>
      </w:pPr>
      <w:r>
        <w:rPr>
          <w:rFonts w:ascii="Times New Roman"/>
          <w:b w:val="false"/>
          <w:i w:val="false"/>
          <w:color w:val="000000"/>
          <w:sz w:val="28"/>
        </w:rPr>
        <w:t>
      Күні                                                       қолы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bl>
    <w:bookmarkStart w:name="z240" w:id="217"/>
    <w:p>
      <w:pPr>
        <w:spacing w:after="0"/>
        <w:ind w:left="0"/>
        <w:jc w:val="both"/>
      </w:pPr>
      <w:r>
        <w:rPr>
          <w:rFonts w:ascii="Times New Roman"/>
          <w:b w:val="false"/>
          <w:i w:val="false"/>
          <w:color w:val="000000"/>
          <w:sz w:val="28"/>
        </w:rPr>
        <w:t>
      Нысан</w:t>
      </w:r>
    </w:p>
    <w:bookmarkEnd w:id="217"/>
    <w:bookmarkStart w:name="z241" w:id="218"/>
    <w:p>
      <w:pPr>
        <w:spacing w:after="0"/>
        <w:ind w:left="0"/>
        <w:jc w:val="left"/>
      </w:pPr>
      <w:r>
        <w:rPr>
          <w:rFonts w:ascii="Times New Roman"/>
          <w:b/>
          <w:i w:val="false"/>
          <w:color w:val="000000"/>
        </w:rPr>
        <w:t xml:space="preserve"> Білім беру ұйымына кәсіптік оқытуға № ____ жолдама</w:t>
      </w:r>
    </w:p>
    <w:bookmarkEnd w:id="218"/>
    <w:bookmarkStart w:name="z242" w:id="219"/>
    <w:p>
      <w:pPr>
        <w:spacing w:after="0"/>
        <w:ind w:left="0"/>
        <w:jc w:val="both"/>
      </w:pPr>
      <w:r>
        <w:rPr>
          <w:rFonts w:ascii="Times New Roman"/>
          <w:b w:val="false"/>
          <w:i w:val="false"/>
          <w:color w:val="000000"/>
          <w:sz w:val="28"/>
        </w:rPr>
        <w:t xml:space="preserve">
      Азамат ___________________________________________________________________ </w:t>
      </w:r>
    </w:p>
    <w:bookmarkEnd w:id="219"/>
    <w:bookmarkStart w:name="z243" w:id="220"/>
    <w:p>
      <w:pPr>
        <w:spacing w:after="0"/>
        <w:ind w:left="0"/>
        <w:jc w:val="both"/>
      </w:pPr>
      <w:r>
        <w:rPr>
          <w:rFonts w:ascii="Times New Roman"/>
          <w:b w:val="false"/>
          <w:i w:val="false"/>
          <w:color w:val="000000"/>
          <w:sz w:val="28"/>
        </w:rPr>
        <w:t>
      (Тегі, аты, әкесінің аты (бар болса)</w:t>
      </w:r>
    </w:p>
    <w:bookmarkEnd w:id="220"/>
    <w:bookmarkStart w:name="z244" w:id="221"/>
    <w:p>
      <w:pPr>
        <w:spacing w:after="0"/>
        <w:ind w:left="0"/>
        <w:jc w:val="both"/>
      </w:pPr>
      <w:r>
        <w:rPr>
          <w:rFonts w:ascii="Times New Roman"/>
          <w:b w:val="false"/>
          <w:i w:val="false"/>
          <w:color w:val="000000"/>
          <w:sz w:val="28"/>
        </w:rPr>
        <w:t>
      __________________________________________________________________________</w:t>
      </w:r>
    </w:p>
    <w:bookmarkEnd w:id="221"/>
    <w:bookmarkStart w:name="z245" w:id="222"/>
    <w:p>
      <w:pPr>
        <w:spacing w:after="0"/>
        <w:ind w:left="0"/>
        <w:jc w:val="both"/>
      </w:pPr>
      <w:r>
        <w:rPr>
          <w:rFonts w:ascii="Times New Roman"/>
          <w:b w:val="false"/>
          <w:i w:val="false"/>
          <w:color w:val="000000"/>
          <w:sz w:val="28"/>
        </w:rPr>
        <w:t>
      (Білім беру ұйымының атауы, мекенжайы, байланыс телефоны)</w:t>
      </w:r>
    </w:p>
    <w:bookmarkEnd w:id="222"/>
    <w:bookmarkStart w:name="z246" w:id="223"/>
    <w:p>
      <w:pPr>
        <w:spacing w:after="0"/>
        <w:ind w:left="0"/>
        <w:jc w:val="both"/>
      </w:pPr>
      <w:r>
        <w:rPr>
          <w:rFonts w:ascii="Times New Roman"/>
          <w:b w:val="false"/>
          <w:i w:val="false"/>
          <w:color w:val="000000"/>
          <w:sz w:val="28"/>
        </w:rPr>
        <w:t xml:space="preserve">
      20__ "___" __________ бастап 20__ "___" __________ дейін ___ ай мерзімге кәсіптік </w:t>
      </w:r>
    </w:p>
    <w:bookmarkEnd w:id="223"/>
    <w:bookmarkStart w:name="z247" w:id="224"/>
    <w:p>
      <w:pPr>
        <w:spacing w:after="0"/>
        <w:ind w:left="0"/>
        <w:jc w:val="both"/>
      </w:pPr>
      <w:r>
        <w:rPr>
          <w:rFonts w:ascii="Times New Roman"/>
          <w:b w:val="false"/>
          <w:i w:val="false"/>
          <w:color w:val="000000"/>
          <w:sz w:val="28"/>
        </w:rPr>
        <w:t xml:space="preserve">
      оқытуға жіберіледі. </w:t>
      </w:r>
    </w:p>
    <w:bookmarkEnd w:id="224"/>
    <w:bookmarkStart w:name="z248" w:id="225"/>
    <w:p>
      <w:pPr>
        <w:spacing w:after="0"/>
        <w:ind w:left="0"/>
        <w:jc w:val="both"/>
      </w:pPr>
      <w:r>
        <w:rPr>
          <w:rFonts w:ascii="Times New Roman"/>
          <w:b w:val="false"/>
          <w:i w:val="false"/>
          <w:color w:val="000000"/>
          <w:sz w:val="28"/>
        </w:rPr>
        <w:t xml:space="preserve">
      ___________________________________________       ________________ </w:t>
      </w:r>
    </w:p>
    <w:bookmarkEnd w:id="225"/>
    <w:bookmarkStart w:name="z249" w:id="226"/>
    <w:p>
      <w:pPr>
        <w:spacing w:after="0"/>
        <w:ind w:left="0"/>
        <w:jc w:val="both"/>
      </w:pPr>
      <w:r>
        <w:rPr>
          <w:rFonts w:ascii="Times New Roman"/>
          <w:b w:val="false"/>
          <w:i w:val="false"/>
          <w:color w:val="000000"/>
          <w:sz w:val="28"/>
        </w:rPr>
        <w:t>
      Лауазымы, тегі, аты, әкесінің аты (бар болса)             қолы</w:t>
      </w:r>
    </w:p>
    <w:bookmarkEnd w:id="226"/>
    <w:bookmarkStart w:name="z250" w:id="227"/>
    <w:p>
      <w:pPr>
        <w:spacing w:after="0"/>
        <w:ind w:left="0"/>
        <w:jc w:val="both"/>
      </w:pPr>
      <w:r>
        <w:rPr>
          <w:rFonts w:ascii="Times New Roman"/>
          <w:b w:val="false"/>
          <w:i w:val="false"/>
          <w:color w:val="000000"/>
          <w:sz w:val="28"/>
        </w:rPr>
        <w:t>
      Берілген күні</w:t>
      </w:r>
    </w:p>
    <w:bookmarkEnd w:id="227"/>
    <w:bookmarkStart w:name="z251" w:id="228"/>
    <w:p>
      <w:pPr>
        <w:spacing w:after="0"/>
        <w:ind w:left="0"/>
        <w:jc w:val="both"/>
      </w:pPr>
      <w:r>
        <w:rPr>
          <w:rFonts w:ascii="Times New Roman"/>
          <w:b w:val="false"/>
          <w:i w:val="false"/>
          <w:color w:val="000000"/>
          <w:sz w:val="28"/>
        </w:rPr>
        <w:t>
      Мөрдің орны</w:t>
      </w:r>
    </w:p>
    <w:bookmarkEnd w:id="228"/>
    <w:bookmarkStart w:name="z252" w:id="229"/>
    <w:p>
      <w:pPr>
        <w:spacing w:after="0"/>
        <w:ind w:left="0"/>
        <w:jc w:val="both"/>
      </w:pPr>
      <w:r>
        <w:rPr>
          <w:rFonts w:ascii="Times New Roman"/>
          <w:b w:val="false"/>
          <w:i w:val="false"/>
          <w:color w:val="000000"/>
          <w:sz w:val="28"/>
        </w:rPr>
        <w:t>
      ---------------------------------------------------------------------------------------------------------------</w:t>
      </w:r>
    </w:p>
    <w:bookmarkEnd w:id="229"/>
    <w:bookmarkStart w:name="z253" w:id="230"/>
    <w:p>
      <w:pPr>
        <w:spacing w:after="0"/>
        <w:ind w:left="0"/>
        <w:jc w:val="both"/>
      </w:pPr>
      <w:r>
        <w:rPr>
          <w:rFonts w:ascii="Times New Roman"/>
          <w:b w:val="false"/>
          <w:i w:val="false"/>
          <w:color w:val="000000"/>
          <w:sz w:val="28"/>
        </w:rPr>
        <w:t>
      (кесу сызығы)</w:t>
      </w:r>
    </w:p>
    <w:bookmarkEnd w:id="230"/>
    <w:bookmarkStart w:name="z254" w:id="231"/>
    <w:p>
      <w:pPr>
        <w:spacing w:after="0"/>
        <w:ind w:left="0"/>
        <w:jc w:val="both"/>
      </w:pPr>
      <w:r>
        <w:rPr>
          <w:rFonts w:ascii="Times New Roman"/>
          <w:b w:val="false"/>
          <w:i w:val="false"/>
          <w:color w:val="000000"/>
          <w:sz w:val="28"/>
        </w:rPr>
        <w:t xml:space="preserve">
      </w:t>
      </w:r>
      <w:r>
        <w:rPr>
          <w:rFonts w:ascii="Times New Roman"/>
          <w:b w:val="false"/>
          <w:i/>
          <w:color w:val="000000"/>
          <w:sz w:val="28"/>
        </w:rPr>
        <w:t>Кәсіптік оқытуға жіберілген күннен бастап бес жұмыс күні ішінде Білім беру ұйымы мансап орталығына қайтарады</w:t>
      </w:r>
    </w:p>
    <w:bookmarkEnd w:id="231"/>
    <w:bookmarkStart w:name="z255" w:id="232"/>
    <w:p>
      <w:pPr>
        <w:spacing w:after="0"/>
        <w:ind w:left="0"/>
        <w:jc w:val="left"/>
      </w:pPr>
      <w:r>
        <w:rPr>
          <w:rFonts w:ascii="Times New Roman"/>
          <w:b/>
          <w:i w:val="false"/>
          <w:color w:val="000000"/>
        </w:rPr>
        <w:t xml:space="preserve"> № ___ жолдамаға хабарлама</w:t>
      </w:r>
    </w:p>
    <w:bookmarkEnd w:id="232"/>
    <w:bookmarkStart w:name="z256" w:id="233"/>
    <w:p>
      <w:pPr>
        <w:spacing w:after="0"/>
        <w:ind w:left="0"/>
        <w:jc w:val="both"/>
      </w:pPr>
      <w:r>
        <w:rPr>
          <w:rFonts w:ascii="Times New Roman"/>
          <w:b w:val="false"/>
          <w:i w:val="false"/>
          <w:color w:val="000000"/>
          <w:sz w:val="28"/>
        </w:rPr>
        <w:t>
      _______________________________________________________________________</w:t>
      </w:r>
    </w:p>
    <w:bookmarkEnd w:id="233"/>
    <w:bookmarkStart w:name="z257" w:id="234"/>
    <w:p>
      <w:pPr>
        <w:spacing w:after="0"/>
        <w:ind w:left="0"/>
        <w:jc w:val="both"/>
      </w:pPr>
      <w:r>
        <w:rPr>
          <w:rFonts w:ascii="Times New Roman"/>
          <w:b w:val="false"/>
          <w:i w:val="false"/>
          <w:color w:val="000000"/>
          <w:sz w:val="28"/>
        </w:rPr>
        <w:t>
      (Білім беру ұйымының атауы, мекенжайы, байланыс телефоны)</w:t>
      </w:r>
    </w:p>
    <w:bookmarkEnd w:id="234"/>
    <w:bookmarkStart w:name="z258" w:id="235"/>
    <w:p>
      <w:pPr>
        <w:spacing w:after="0"/>
        <w:ind w:left="0"/>
        <w:jc w:val="both"/>
      </w:pPr>
      <w:r>
        <w:rPr>
          <w:rFonts w:ascii="Times New Roman"/>
          <w:b w:val="false"/>
          <w:i w:val="false"/>
          <w:color w:val="000000"/>
          <w:sz w:val="28"/>
        </w:rPr>
        <w:t>
      азамат ____________________________________________________________________</w:t>
      </w:r>
    </w:p>
    <w:bookmarkEnd w:id="235"/>
    <w:bookmarkStart w:name="z259" w:id="236"/>
    <w:p>
      <w:pPr>
        <w:spacing w:after="0"/>
        <w:ind w:left="0"/>
        <w:jc w:val="both"/>
      </w:pPr>
      <w:r>
        <w:rPr>
          <w:rFonts w:ascii="Times New Roman"/>
          <w:b w:val="false"/>
          <w:i w:val="false"/>
          <w:color w:val="000000"/>
          <w:sz w:val="28"/>
        </w:rPr>
        <w:t>
      (Тегі, аты, әкесінің аты (бар болса)</w:t>
      </w:r>
    </w:p>
    <w:bookmarkEnd w:id="236"/>
    <w:bookmarkStart w:name="z260" w:id="237"/>
    <w:p>
      <w:pPr>
        <w:spacing w:after="0"/>
        <w:ind w:left="0"/>
        <w:jc w:val="both"/>
      </w:pPr>
      <w:r>
        <w:rPr>
          <w:rFonts w:ascii="Times New Roman"/>
          <w:b w:val="false"/>
          <w:i w:val="false"/>
          <w:color w:val="000000"/>
          <w:sz w:val="28"/>
        </w:rPr>
        <w:t>
      20__жылғы "__" _______ №___ бұйрыққа сәйкес ________________________________</w:t>
      </w:r>
    </w:p>
    <w:bookmarkEnd w:id="237"/>
    <w:bookmarkStart w:name="z261" w:id="238"/>
    <w:p>
      <w:pPr>
        <w:spacing w:after="0"/>
        <w:ind w:left="0"/>
        <w:jc w:val="both"/>
      </w:pPr>
      <w:r>
        <w:rPr>
          <w:rFonts w:ascii="Times New Roman"/>
          <w:b w:val="false"/>
          <w:i w:val="false"/>
          <w:color w:val="000000"/>
          <w:sz w:val="28"/>
        </w:rPr>
        <w:t>
      ___________________________________________________________________________</w:t>
      </w:r>
    </w:p>
    <w:bookmarkEnd w:id="238"/>
    <w:bookmarkStart w:name="z262" w:id="239"/>
    <w:p>
      <w:pPr>
        <w:spacing w:after="0"/>
        <w:ind w:left="0"/>
        <w:jc w:val="both"/>
      </w:pPr>
      <w:r>
        <w:rPr>
          <w:rFonts w:ascii="Times New Roman"/>
          <w:b w:val="false"/>
          <w:i w:val="false"/>
          <w:color w:val="000000"/>
          <w:sz w:val="28"/>
        </w:rPr>
        <w:t>
      (Біліктілік (дағды) атауы)</w:t>
      </w:r>
    </w:p>
    <w:bookmarkEnd w:id="239"/>
    <w:bookmarkStart w:name="z263" w:id="240"/>
    <w:p>
      <w:pPr>
        <w:spacing w:after="0"/>
        <w:ind w:left="0"/>
        <w:jc w:val="both"/>
      </w:pPr>
      <w:r>
        <w:rPr>
          <w:rFonts w:ascii="Times New Roman"/>
          <w:b w:val="false"/>
          <w:i w:val="false"/>
          <w:color w:val="000000"/>
          <w:sz w:val="28"/>
        </w:rPr>
        <w:t>
      біліктілігі (дағдысы) бойынша 20__ жылғы "___"_______ дейін ______ ай мерзімге кәсіптік</w:t>
      </w:r>
    </w:p>
    <w:bookmarkEnd w:id="240"/>
    <w:bookmarkStart w:name="z264" w:id="241"/>
    <w:p>
      <w:pPr>
        <w:spacing w:after="0"/>
        <w:ind w:left="0"/>
        <w:jc w:val="both"/>
      </w:pPr>
      <w:r>
        <w:rPr>
          <w:rFonts w:ascii="Times New Roman"/>
          <w:b w:val="false"/>
          <w:i w:val="false"/>
          <w:color w:val="000000"/>
          <w:sz w:val="28"/>
        </w:rPr>
        <w:t>
      оқытуға қабылданғанын хабарлайды.</w:t>
      </w:r>
    </w:p>
    <w:bookmarkEnd w:id="241"/>
    <w:bookmarkStart w:name="z265" w:id="242"/>
    <w:p>
      <w:pPr>
        <w:spacing w:after="0"/>
        <w:ind w:left="0"/>
        <w:jc w:val="both"/>
      </w:pPr>
      <w:r>
        <w:rPr>
          <w:rFonts w:ascii="Times New Roman"/>
          <w:b w:val="false"/>
          <w:i w:val="false"/>
          <w:color w:val="000000"/>
          <w:sz w:val="28"/>
        </w:rPr>
        <w:t>
      Білім беру ұйымының жауапты өкілі:</w:t>
      </w:r>
    </w:p>
    <w:bookmarkEnd w:id="242"/>
    <w:bookmarkStart w:name="z266" w:id="243"/>
    <w:p>
      <w:pPr>
        <w:spacing w:after="0"/>
        <w:ind w:left="0"/>
        <w:jc w:val="both"/>
      </w:pPr>
      <w:r>
        <w:rPr>
          <w:rFonts w:ascii="Times New Roman"/>
          <w:b w:val="false"/>
          <w:i w:val="false"/>
          <w:color w:val="000000"/>
          <w:sz w:val="28"/>
        </w:rPr>
        <w:t xml:space="preserve">
      _______________________________________ _____________________ </w:t>
      </w:r>
    </w:p>
    <w:bookmarkEnd w:id="243"/>
    <w:bookmarkStart w:name="z267" w:id="244"/>
    <w:p>
      <w:pPr>
        <w:spacing w:after="0"/>
        <w:ind w:left="0"/>
        <w:jc w:val="both"/>
      </w:pPr>
      <w:r>
        <w:rPr>
          <w:rFonts w:ascii="Times New Roman"/>
          <w:b w:val="false"/>
          <w:i w:val="false"/>
          <w:color w:val="000000"/>
          <w:sz w:val="28"/>
        </w:rPr>
        <w:t>
      (Тегі, аты, әкесінің аты (бар болса))                   (қолы)</w:t>
      </w:r>
    </w:p>
    <w:bookmarkEnd w:id="244"/>
    <w:bookmarkStart w:name="z268" w:id="245"/>
    <w:p>
      <w:pPr>
        <w:spacing w:after="0"/>
        <w:ind w:left="0"/>
        <w:jc w:val="both"/>
      </w:pPr>
      <w:r>
        <w:rPr>
          <w:rFonts w:ascii="Times New Roman"/>
          <w:b w:val="false"/>
          <w:i w:val="false"/>
          <w:color w:val="000000"/>
          <w:sz w:val="28"/>
        </w:rPr>
        <w:t xml:space="preserve">
      Берілген күні </w:t>
      </w:r>
    </w:p>
    <w:bookmarkEnd w:id="245"/>
    <w:bookmarkStart w:name="z269" w:id="246"/>
    <w:p>
      <w:pPr>
        <w:spacing w:after="0"/>
        <w:ind w:left="0"/>
        <w:jc w:val="both"/>
      </w:pPr>
      <w:r>
        <w:rPr>
          <w:rFonts w:ascii="Times New Roman"/>
          <w:b w:val="false"/>
          <w:i w:val="false"/>
          <w:color w:val="000000"/>
          <w:sz w:val="28"/>
        </w:rPr>
        <w:t>
      Мөрдің орны</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247"/>
    <w:p>
      <w:pPr>
        <w:spacing w:after="0"/>
        <w:ind w:left="0"/>
        <w:jc w:val="left"/>
      </w:pPr>
      <w:r>
        <w:rPr>
          <w:rFonts w:ascii="Times New Roman"/>
          <w:b/>
          <w:i w:val="false"/>
          <w:color w:val="000000"/>
        </w:rPr>
        <w:t xml:space="preserve"> Білім беру ұйымында кәсіптік оқыту жөніндегі № ____ әлеуметтік келісімшарт</w:t>
      </w:r>
    </w:p>
    <w:bookmarkEnd w:id="247"/>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м.а. 03.05.2024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                   ___________________ </w:t>
      </w:r>
    </w:p>
    <w:p>
      <w:pPr>
        <w:spacing w:after="0"/>
        <w:ind w:left="0"/>
        <w:jc w:val="both"/>
      </w:pPr>
      <w:r>
        <w:rPr>
          <w:rFonts w:ascii="Times New Roman"/>
          <w:b w:val="false"/>
          <w:i w:val="false"/>
          <w:color w:val="000000"/>
          <w:sz w:val="28"/>
        </w:rPr>
        <w:t>
                  Жасалған орны                                     Күні</w:t>
      </w:r>
    </w:p>
    <w:p>
      <w:pPr>
        <w:spacing w:after="0"/>
        <w:ind w:left="0"/>
        <w:jc w:val="both"/>
      </w:pPr>
      <w:r>
        <w:rPr>
          <w:rFonts w:ascii="Times New Roman"/>
          <w:b w:val="false"/>
          <w:i w:val="false"/>
          <w:color w:val="000000"/>
          <w:sz w:val="28"/>
        </w:rPr>
        <w:t>
      Бұдан әрі "Еңбек мобильділігі орталығы" деп аталатын</w:t>
      </w:r>
    </w:p>
    <w:p>
      <w:pPr>
        <w:spacing w:after="0"/>
        <w:ind w:left="0"/>
        <w:jc w:val="both"/>
      </w:pPr>
      <w:r>
        <w:rPr>
          <w:rFonts w:ascii="Times New Roman"/>
          <w:b w:val="false"/>
          <w:i w:val="false"/>
          <w:color w:val="000000"/>
          <w:sz w:val="28"/>
        </w:rPr>
        <w:t xml:space="preserve">
       __________________ облысының (астананың, республикалық маңызы бар </w:t>
      </w:r>
    </w:p>
    <w:p>
      <w:pPr>
        <w:spacing w:after="0"/>
        <w:ind w:left="0"/>
        <w:jc w:val="both"/>
      </w:pPr>
      <w:r>
        <w:rPr>
          <w:rFonts w:ascii="Times New Roman"/>
          <w:b w:val="false"/>
          <w:i w:val="false"/>
          <w:color w:val="000000"/>
          <w:sz w:val="28"/>
        </w:rPr>
        <w:t xml:space="preserve">
      қаласының) еңбек мобильділігі орталығы атынан _______________________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негізінде әрекет ететін ______________________________________________, </w:t>
      </w:r>
    </w:p>
    <w:p>
      <w:pPr>
        <w:spacing w:after="0"/>
        <w:ind w:left="0"/>
        <w:jc w:val="both"/>
      </w:pPr>
      <w:r>
        <w:rPr>
          <w:rFonts w:ascii="Times New Roman"/>
          <w:b w:val="false"/>
          <w:i w:val="false"/>
          <w:color w:val="000000"/>
          <w:sz w:val="28"/>
        </w:rPr>
        <w:t>
                              (директордың тегі, аты, әкесінің аты (бар болса)</w:t>
      </w:r>
    </w:p>
    <w:p>
      <w:pPr>
        <w:spacing w:after="0"/>
        <w:ind w:left="0"/>
        <w:jc w:val="both"/>
      </w:pPr>
      <w:r>
        <w:rPr>
          <w:rFonts w:ascii="Times New Roman"/>
          <w:b w:val="false"/>
          <w:i w:val="false"/>
          <w:color w:val="000000"/>
          <w:sz w:val="28"/>
        </w:rPr>
        <w:t xml:space="preserve">
      бұдан әрі "Жұмыс беруші" деп аталатын _______________________________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негізінде әрекет ететін _______________________________________________ </w:t>
      </w:r>
    </w:p>
    <w:p>
      <w:pPr>
        <w:spacing w:after="0"/>
        <w:ind w:left="0"/>
        <w:jc w:val="both"/>
      </w:pPr>
      <w:r>
        <w:rPr>
          <w:rFonts w:ascii="Times New Roman"/>
          <w:b w:val="false"/>
          <w:i w:val="false"/>
          <w:color w:val="000000"/>
          <w:sz w:val="28"/>
        </w:rPr>
        <w:t>
      (жұмыс берушінің толық атауы)</w:t>
      </w:r>
    </w:p>
    <w:p>
      <w:pPr>
        <w:spacing w:after="0"/>
        <w:ind w:left="0"/>
        <w:jc w:val="both"/>
      </w:pPr>
      <w:r>
        <w:rPr>
          <w:rFonts w:ascii="Times New Roman"/>
          <w:b w:val="false"/>
          <w:i w:val="false"/>
          <w:color w:val="000000"/>
          <w:sz w:val="28"/>
        </w:rPr>
        <w:t xml:space="preserve">
      атынан _____________________________________, бұдан әрі "Білім алушы" </w:t>
      </w:r>
    </w:p>
    <w:p>
      <w:pPr>
        <w:spacing w:after="0"/>
        <w:ind w:left="0"/>
        <w:jc w:val="both"/>
      </w:pPr>
      <w:r>
        <w:rPr>
          <w:rFonts w:ascii="Times New Roman"/>
          <w:b w:val="false"/>
          <w:i w:val="false"/>
          <w:color w:val="000000"/>
          <w:sz w:val="28"/>
        </w:rPr>
        <w:t>
      (уәкілетті өкілдің тегі, аты, әкесінің аты (бар болса), лауазымы)</w:t>
      </w:r>
    </w:p>
    <w:p>
      <w:pPr>
        <w:spacing w:after="0"/>
        <w:ind w:left="0"/>
        <w:jc w:val="both"/>
      </w:pPr>
      <w:r>
        <w:rPr>
          <w:rFonts w:ascii="Times New Roman"/>
          <w:b w:val="false"/>
          <w:i w:val="false"/>
          <w:color w:val="000000"/>
          <w:sz w:val="28"/>
        </w:rPr>
        <w:t xml:space="preserve">
      деп аталатын жұмыссыз 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және бұдан әрі "Білім беру ұйымы" деп аталатын кәсіптік оқытуды өткізетін </w:t>
      </w:r>
    </w:p>
    <w:p>
      <w:pPr>
        <w:spacing w:after="0"/>
        <w:ind w:left="0"/>
        <w:jc w:val="both"/>
      </w:pPr>
      <w:r>
        <w:rPr>
          <w:rFonts w:ascii="Times New Roman"/>
          <w:b w:val="false"/>
          <w:i w:val="false"/>
          <w:color w:val="000000"/>
          <w:sz w:val="28"/>
        </w:rPr>
        <w:t xml:space="preserve">
      білім беру ұйымы 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атынан ______________________________________ негізінде әрекет ететін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(уәкілетті өкілдің тегі, аты, әкесінің аты (бар болса), лауазымы)</w:t>
      </w:r>
    </w:p>
    <w:p>
      <w:pPr>
        <w:spacing w:after="0"/>
        <w:ind w:left="0"/>
        <w:jc w:val="both"/>
      </w:pPr>
      <w:r>
        <w:rPr>
          <w:rFonts w:ascii="Times New Roman"/>
          <w:b w:val="false"/>
          <w:i w:val="false"/>
          <w:color w:val="000000"/>
          <w:sz w:val="28"/>
        </w:rPr>
        <w:t xml:space="preserve">
      бұдан әрі бірлесіп "Тараптар" деп аталып,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 Еңбек және халықты әлеуметтік қорғау министрінің бұйрығымен (нормативтік құқықтық актілерді мемлекеттік тіркеу тізілімінде № ____ болып тіркелген) бекітілген Кәсіптік оқытуды ұйымдастыру және қаржыландыру қағидаларына (бұдан әрі – Қағидалар) сәйкес және __________________ ауданының, облыстық маңызы бар қаланың, республикалық маңызы бар қаланың, астананың аудандық (қалалық) комиссиясының 20__ жылғы_____ _______ №_____ шешімінің негізінде білім беру ұйымында кәсіптік оқыту жөніндегі осы әлеуметтік келісімшартты (бұдан әрі – Әлеуметтік келісімшарт) жасады және төмендегі туралы келісімге келді:</w:t>
      </w:r>
    </w:p>
    <w:bookmarkStart w:name="z792" w:id="248"/>
    <w:p>
      <w:pPr>
        <w:spacing w:after="0"/>
        <w:ind w:left="0"/>
        <w:jc w:val="left"/>
      </w:pPr>
      <w:r>
        <w:rPr>
          <w:rFonts w:ascii="Times New Roman"/>
          <w:b/>
          <w:i w:val="false"/>
          <w:color w:val="000000"/>
        </w:rPr>
        <w:t xml:space="preserve"> 1-тарау. Әлеуметтік келісімшарттың мәні</w:t>
      </w:r>
    </w:p>
    <w:bookmarkEnd w:id="248"/>
    <w:bookmarkStart w:name="z793" w:id="249"/>
    <w:p>
      <w:pPr>
        <w:spacing w:after="0"/>
        <w:ind w:left="0"/>
        <w:jc w:val="both"/>
      </w:pPr>
      <w:r>
        <w:rPr>
          <w:rFonts w:ascii="Times New Roman"/>
          <w:b w:val="false"/>
          <w:i w:val="false"/>
          <w:color w:val="000000"/>
          <w:sz w:val="28"/>
        </w:rPr>
        <w:t>
      1.1. Жұмыс берушінің сұратуы бойынша Білім беру ұйымында Білім алушыны кәсіптік оқытуды ұйымдастыру және қаржыландыру, сондай-ақ Білім алушыны Жұмыс беруші мәлімдеген жұмыс орнына жұмысқа орналастыру.</w:t>
      </w:r>
    </w:p>
    <w:bookmarkEnd w:id="249"/>
    <w:bookmarkStart w:name="z794" w:id="250"/>
    <w:p>
      <w:pPr>
        <w:spacing w:after="0"/>
        <w:ind w:left="0"/>
        <w:jc w:val="both"/>
      </w:pPr>
      <w:r>
        <w:rPr>
          <w:rFonts w:ascii="Times New Roman"/>
          <w:b w:val="false"/>
          <w:i w:val="false"/>
          <w:color w:val="000000"/>
          <w:sz w:val="28"/>
        </w:rPr>
        <w:t xml:space="preserve">
      1.2. Әлеуметтік келісімшарттың жалпы сомасы _____________ теңгені </w:t>
      </w:r>
    </w:p>
    <w:bookmarkEnd w:id="250"/>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құрайды, оның ішінде білім беру қызметтерін көрсетуге ___________ теңге,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стипендия мен материалдық көмек төлеуге ___________ теңге. </w:t>
      </w:r>
    </w:p>
    <w:p>
      <w:pPr>
        <w:spacing w:after="0"/>
        <w:ind w:left="0"/>
        <w:jc w:val="both"/>
      </w:pPr>
      <w:r>
        <w:rPr>
          <w:rFonts w:ascii="Times New Roman"/>
          <w:b w:val="false"/>
          <w:i w:val="false"/>
          <w:color w:val="000000"/>
          <w:sz w:val="28"/>
        </w:rPr>
        <w:t xml:space="preserve">
      (жазбаша) </w:t>
      </w:r>
    </w:p>
    <w:bookmarkStart w:name="z795" w:id="251"/>
    <w:p>
      <w:pPr>
        <w:spacing w:after="0"/>
        <w:ind w:left="0"/>
        <w:jc w:val="left"/>
      </w:pPr>
      <w:r>
        <w:rPr>
          <w:rFonts w:ascii="Times New Roman"/>
          <w:b/>
          <w:i w:val="false"/>
          <w:color w:val="000000"/>
        </w:rPr>
        <w:t xml:space="preserve"> 2-тарау. Тараптардың міндеттемелері</w:t>
      </w:r>
    </w:p>
    <w:bookmarkEnd w:id="251"/>
    <w:bookmarkStart w:name="z796" w:id="252"/>
    <w:p>
      <w:pPr>
        <w:spacing w:after="0"/>
        <w:ind w:left="0"/>
        <w:jc w:val="both"/>
      </w:pPr>
      <w:r>
        <w:rPr>
          <w:rFonts w:ascii="Times New Roman"/>
          <w:b w:val="false"/>
          <w:i w:val="false"/>
          <w:color w:val="000000"/>
          <w:sz w:val="28"/>
        </w:rPr>
        <w:t>
      2.1. Еңбек мобильділігі орталығы (мансап орталығы):</w:t>
      </w:r>
    </w:p>
    <w:bookmarkEnd w:id="252"/>
    <w:p>
      <w:pPr>
        <w:spacing w:after="0"/>
        <w:ind w:left="0"/>
        <w:jc w:val="both"/>
      </w:pPr>
      <w:r>
        <w:rPr>
          <w:rFonts w:ascii="Times New Roman"/>
          <w:b w:val="false"/>
          <w:i w:val="false"/>
          <w:color w:val="000000"/>
          <w:sz w:val="28"/>
        </w:rPr>
        <w:t xml:space="preserve">
      1) Білім алушыны _________________________________________ Білім беру ұйымына </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_________________________________________________________________ алу үшін </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xml:space="preserve">
      ___________________________________ мерзімге кәсіптік оқытуға жіберуге; </w:t>
      </w:r>
    </w:p>
    <w:p>
      <w:pPr>
        <w:spacing w:after="0"/>
        <w:ind w:left="0"/>
        <w:jc w:val="both"/>
      </w:pPr>
      <w:r>
        <w:rPr>
          <w:rFonts w:ascii="Times New Roman"/>
          <w:b w:val="false"/>
          <w:i w:val="false"/>
          <w:color w:val="000000"/>
          <w:sz w:val="28"/>
        </w:rPr>
        <w:t>
      (оқу кезеңі)</w:t>
      </w:r>
    </w:p>
    <w:p>
      <w:pPr>
        <w:spacing w:after="0"/>
        <w:ind w:left="0"/>
        <w:jc w:val="both"/>
      </w:pPr>
      <w:r>
        <w:rPr>
          <w:rFonts w:ascii="Times New Roman"/>
          <w:b w:val="false"/>
          <w:i w:val="false"/>
          <w:color w:val="000000"/>
          <w:sz w:val="28"/>
        </w:rPr>
        <w:t>
      2) Білім беру ұйымы ұсынған ай сайынғы мәліметтердің негізінде Білім алушыға стипендия мен материалдық көмекті уақтылы және толық көлемде төлеуге;</w:t>
      </w:r>
    </w:p>
    <w:p>
      <w:pPr>
        <w:spacing w:after="0"/>
        <w:ind w:left="0"/>
        <w:jc w:val="both"/>
      </w:pPr>
      <w:r>
        <w:rPr>
          <w:rFonts w:ascii="Times New Roman"/>
          <w:b w:val="false"/>
          <w:i w:val="false"/>
          <w:color w:val="000000"/>
          <w:sz w:val="28"/>
        </w:rPr>
        <w:t>
      3) орындалған жұмыстардың актісінің негізінде Білім беру ұйымына оқу бойынша қызметтердің ақысын уақтылы және толық көлемде төлеуге;</w:t>
      </w:r>
    </w:p>
    <w:p>
      <w:pPr>
        <w:spacing w:after="0"/>
        <w:ind w:left="0"/>
        <w:jc w:val="both"/>
      </w:pPr>
      <w:r>
        <w:rPr>
          <w:rFonts w:ascii="Times New Roman"/>
          <w:b w:val="false"/>
          <w:i w:val="false"/>
          <w:color w:val="000000"/>
          <w:sz w:val="28"/>
        </w:rPr>
        <w:t>
      4) Жұмыс берушінің, Білім беру ұйымының және Білім алушының осы Әлеуметтік келісімшартта айқындалған міндеттемелерін орындауына мониторингті жүзеге асыру;</w:t>
      </w:r>
    </w:p>
    <w:p>
      <w:pPr>
        <w:spacing w:after="0"/>
        <w:ind w:left="0"/>
        <w:jc w:val="both"/>
      </w:pPr>
      <w:r>
        <w:rPr>
          <w:rFonts w:ascii="Times New Roman"/>
          <w:b w:val="false"/>
          <w:i w:val="false"/>
          <w:color w:val="000000"/>
          <w:sz w:val="28"/>
        </w:rPr>
        <w:t>
      5) Жұмыс беруші жұмысқа қабылдаудан бас тартқан кезде Білім алушыға жұмысқа орналастыруға жәрдем көрсетуге;</w:t>
      </w:r>
    </w:p>
    <w:p>
      <w:pPr>
        <w:spacing w:after="0"/>
        <w:ind w:left="0"/>
        <w:jc w:val="both"/>
      </w:pPr>
      <w:r>
        <w:rPr>
          <w:rFonts w:ascii="Times New Roman"/>
          <w:b w:val="false"/>
          <w:i w:val="false"/>
          <w:color w:val="000000"/>
          <w:sz w:val="28"/>
        </w:rPr>
        <w:t>
      6) кәсіптік оқытуды қаржыландыруға бөлінген бюджет қаражатының мақсатқа сай жұмсалуына және Білім алушыда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7) Білім алушының жұмыспен қамтудың жеке картасында кәсіптік оқытудан өту және оқуды аяқтағаннан кейін (оқу мерзімі аяқталғанға дейін) тұрақты жұмысқа орналасу туралы мәліметті көрсетуге міндетті.</w:t>
      </w:r>
    </w:p>
    <w:bookmarkStart w:name="z797" w:id="253"/>
    <w:p>
      <w:pPr>
        <w:spacing w:after="0"/>
        <w:ind w:left="0"/>
        <w:jc w:val="both"/>
      </w:pPr>
      <w:r>
        <w:rPr>
          <w:rFonts w:ascii="Times New Roman"/>
          <w:b w:val="false"/>
          <w:i w:val="false"/>
          <w:color w:val="000000"/>
          <w:sz w:val="28"/>
        </w:rPr>
        <w:t>
      2.2. Еңбек мобильділігі орталығы (мансап орталығы):</w:t>
      </w:r>
    </w:p>
    <w:bookmarkEnd w:id="253"/>
    <w:p>
      <w:pPr>
        <w:spacing w:after="0"/>
        <w:ind w:left="0"/>
        <w:jc w:val="both"/>
      </w:pPr>
      <w:r>
        <w:rPr>
          <w:rFonts w:ascii="Times New Roman"/>
          <w:b w:val="false"/>
          <w:i w:val="false"/>
          <w:color w:val="000000"/>
          <w:sz w:val="28"/>
        </w:rPr>
        <w:t>
      1) тараптардың міндеттемелерін орындау мониторингін жүзеге асыру үшін қажетті ақпаратты, құжаттар мен материалдарды тараптардан сұрату және алу;</w:t>
      </w:r>
    </w:p>
    <w:p>
      <w:pPr>
        <w:spacing w:after="0"/>
        <w:ind w:left="0"/>
        <w:jc w:val="both"/>
      </w:pPr>
      <w:r>
        <w:rPr>
          <w:rFonts w:ascii="Times New Roman"/>
          <w:b w:val="false"/>
          <w:i w:val="false"/>
          <w:color w:val="000000"/>
          <w:sz w:val="28"/>
        </w:rPr>
        <w:t>
      2)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3) Әлеуметтік келісімшарт талаптарының орындалуына барып тексеру жасауға құқылы. Әлеуметтік келісімшарт талаптарының орындалуын тексеру нәтижелері барып тексеру актілерімен рәсімделеді.</w:t>
      </w:r>
    </w:p>
    <w:bookmarkStart w:name="z798" w:id="254"/>
    <w:p>
      <w:pPr>
        <w:spacing w:after="0"/>
        <w:ind w:left="0"/>
        <w:jc w:val="both"/>
      </w:pPr>
      <w:r>
        <w:rPr>
          <w:rFonts w:ascii="Times New Roman"/>
          <w:b w:val="false"/>
          <w:i w:val="false"/>
          <w:color w:val="000000"/>
          <w:sz w:val="28"/>
        </w:rPr>
        <w:t>
      2.3. Білім алушы:</w:t>
      </w:r>
    </w:p>
    <w:bookmarkEnd w:id="254"/>
    <w:p>
      <w:pPr>
        <w:spacing w:after="0"/>
        <w:ind w:left="0"/>
        <w:jc w:val="both"/>
      </w:pPr>
      <w:r>
        <w:rPr>
          <w:rFonts w:ascii="Times New Roman"/>
          <w:b w:val="false"/>
          <w:i w:val="false"/>
          <w:color w:val="000000"/>
          <w:sz w:val="28"/>
        </w:rPr>
        <w:t>
      1) оқудан өтуге;</w:t>
      </w:r>
    </w:p>
    <w:p>
      <w:pPr>
        <w:spacing w:after="0"/>
        <w:ind w:left="0"/>
        <w:jc w:val="both"/>
      </w:pPr>
      <w:r>
        <w:rPr>
          <w:rFonts w:ascii="Times New Roman"/>
          <w:b w:val="false"/>
          <w:i w:val="false"/>
          <w:color w:val="000000"/>
          <w:sz w:val="28"/>
        </w:rPr>
        <w:t>
      2) себепсіз сабақтан қалмауға;</w:t>
      </w:r>
    </w:p>
    <w:p>
      <w:pPr>
        <w:spacing w:after="0"/>
        <w:ind w:left="0"/>
        <w:jc w:val="both"/>
      </w:pPr>
      <w:r>
        <w:rPr>
          <w:rFonts w:ascii="Times New Roman"/>
          <w:b w:val="false"/>
          <w:i w:val="false"/>
          <w:color w:val="000000"/>
          <w:sz w:val="28"/>
        </w:rPr>
        <w:t>
      3) бес жұмыс күні ішінде тараптарды оқудан өтуге кедергі жасайтын жағдайлардың туындауы туралы хабардар етуге;</w:t>
      </w:r>
    </w:p>
    <w:p>
      <w:pPr>
        <w:spacing w:after="0"/>
        <w:ind w:left="0"/>
        <w:jc w:val="both"/>
      </w:pPr>
      <w:r>
        <w:rPr>
          <w:rFonts w:ascii="Times New Roman"/>
          <w:b w:val="false"/>
          <w:i w:val="false"/>
          <w:color w:val="000000"/>
          <w:sz w:val="28"/>
        </w:rPr>
        <w:t xml:space="preserve">
      4) Кодекстің 99-бабының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жұмыс беруші мәлімдеген жұмыс орнына жұмысқа орналасуға;</w:t>
      </w:r>
    </w:p>
    <w:p>
      <w:pPr>
        <w:spacing w:after="0"/>
        <w:ind w:left="0"/>
        <w:jc w:val="both"/>
      </w:pPr>
      <w:r>
        <w:rPr>
          <w:rFonts w:ascii="Times New Roman"/>
          <w:b w:val="false"/>
          <w:i w:val="false"/>
          <w:color w:val="000000"/>
          <w:sz w:val="28"/>
        </w:rPr>
        <w:t>
      5) басқа тұрақты жұмысқа орналасқан кезде жұмысқа қабылданған сәттен бастап бес жұмыс күні ішінде Мансап орталығына тұрақты жұмысқа қабылдау туралы бұйрықтың көшірмесін ұсынуға міндетті.</w:t>
      </w:r>
    </w:p>
    <w:bookmarkStart w:name="z799" w:id="255"/>
    <w:p>
      <w:pPr>
        <w:spacing w:after="0"/>
        <w:ind w:left="0"/>
        <w:jc w:val="both"/>
      </w:pPr>
      <w:r>
        <w:rPr>
          <w:rFonts w:ascii="Times New Roman"/>
          <w:b w:val="false"/>
          <w:i w:val="false"/>
          <w:color w:val="000000"/>
          <w:sz w:val="28"/>
        </w:rPr>
        <w:t>
      2.4. Білім алушы:</w:t>
      </w:r>
    </w:p>
    <w:bookmarkEnd w:id="255"/>
    <w:p>
      <w:pPr>
        <w:spacing w:after="0"/>
        <w:ind w:left="0"/>
        <w:jc w:val="both"/>
      </w:pPr>
      <w:r>
        <w:rPr>
          <w:rFonts w:ascii="Times New Roman"/>
          <w:b w:val="false"/>
          <w:i w:val="false"/>
          <w:color w:val="000000"/>
          <w:sz w:val="28"/>
        </w:rPr>
        <w:t>
      1) Оқу орындары мен оқу орталықтарының тізілімімен білім беру ұйымын таңдауға;</w:t>
      </w:r>
    </w:p>
    <w:p>
      <w:pPr>
        <w:spacing w:after="0"/>
        <w:ind w:left="0"/>
        <w:jc w:val="both"/>
      </w:pPr>
      <w:r>
        <w:rPr>
          <w:rFonts w:ascii="Times New Roman"/>
          <w:b w:val="false"/>
          <w:i w:val="false"/>
          <w:color w:val="000000"/>
          <w:sz w:val="28"/>
        </w:rPr>
        <w:t>
      2) Қағидаларда айқындалған жағдайларда және тәртіппен стипендия мен материалдық көмекті алуға;</w:t>
      </w:r>
    </w:p>
    <w:p>
      <w:pPr>
        <w:spacing w:after="0"/>
        <w:ind w:left="0"/>
        <w:jc w:val="both"/>
      </w:pPr>
      <w:r>
        <w:rPr>
          <w:rFonts w:ascii="Times New Roman"/>
          <w:b w:val="false"/>
          <w:i w:val="false"/>
          <w:color w:val="000000"/>
          <w:sz w:val="28"/>
        </w:rPr>
        <w:t>
      3)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4) басқа тұрақты жұмысқа өздігінен орналасқан жағдайда жұмыс беруші ұсынған жұмыс орнына жұмысқа орналасудан бас тартуға құқылы.</w:t>
      </w:r>
    </w:p>
    <w:bookmarkStart w:name="z800" w:id="256"/>
    <w:p>
      <w:pPr>
        <w:spacing w:after="0"/>
        <w:ind w:left="0"/>
        <w:jc w:val="both"/>
      </w:pPr>
      <w:r>
        <w:rPr>
          <w:rFonts w:ascii="Times New Roman"/>
          <w:b w:val="false"/>
          <w:i w:val="false"/>
          <w:color w:val="000000"/>
          <w:sz w:val="28"/>
        </w:rPr>
        <w:t>
      2.5. Жұмыс беруші:</w:t>
      </w:r>
    </w:p>
    <w:bookmarkEnd w:id="256"/>
    <w:p>
      <w:pPr>
        <w:spacing w:after="0"/>
        <w:ind w:left="0"/>
        <w:jc w:val="both"/>
      </w:pPr>
      <w:r>
        <w:rPr>
          <w:rFonts w:ascii="Times New Roman"/>
          <w:b w:val="false"/>
          <w:i w:val="false"/>
          <w:color w:val="000000"/>
          <w:sz w:val="28"/>
        </w:rPr>
        <w:t>
      1) кәсіптік даярлықты бағалау жөніндегі біліктілік емтиханына қатысуға;</w:t>
      </w:r>
    </w:p>
    <w:p>
      <w:pPr>
        <w:spacing w:after="0"/>
        <w:ind w:left="0"/>
        <w:jc w:val="both"/>
      </w:pPr>
      <w:r>
        <w:rPr>
          <w:rFonts w:ascii="Times New Roman"/>
          <w:b w:val="false"/>
          <w:i w:val="false"/>
          <w:color w:val="000000"/>
          <w:sz w:val="28"/>
        </w:rPr>
        <w:t>
      2) оқуды аяқтағаннан кейін Білім алушыны алған кәсібі бойынша тұрақты жұмыс орнына кемінде 6 (алты) ай мерзімге жұмысқа орналастыруға;</w:t>
      </w:r>
    </w:p>
    <w:p>
      <w:pPr>
        <w:spacing w:after="0"/>
        <w:ind w:left="0"/>
        <w:jc w:val="both"/>
      </w:pPr>
      <w:r>
        <w:rPr>
          <w:rFonts w:ascii="Times New Roman"/>
          <w:b w:val="false"/>
          <w:i w:val="false"/>
          <w:color w:val="000000"/>
          <w:sz w:val="28"/>
        </w:rPr>
        <w:t>
      3) Мансап орталығын Білім алушыны жұмысқа қабылдау немесе жұмысқа қабылдаудан бас тарту (жұмысқа қабылдаудан бас тартқан кезде себебін көрсете отырып) туралы хабардар етуге;</w:t>
      </w:r>
    </w:p>
    <w:p>
      <w:pPr>
        <w:spacing w:after="0"/>
        <w:ind w:left="0"/>
        <w:jc w:val="both"/>
      </w:pPr>
      <w:r>
        <w:rPr>
          <w:rFonts w:ascii="Times New Roman"/>
          <w:b w:val="false"/>
          <w:i w:val="false"/>
          <w:color w:val="000000"/>
          <w:sz w:val="28"/>
        </w:rPr>
        <w:t>
      4) заңды тұлғаның таратылған не жұмыс беруші - жеке тұлға қызметі тоқтатылған, жұмыскерлер саны немесе штат қысқарған, жұмыс берушінің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жұмыссызды жұмысқа қабылдаудан бас тартқан және кәсіптік оқытудың белгіленген тәртібін бұзған кезде төленген материалдық көмек пен стипендияның сомасын қоса алғанда, мемлекеттің оқуға нақты жұмсаған шығыстарын өтеуге міндетті.</w:t>
      </w:r>
    </w:p>
    <w:bookmarkStart w:name="z801" w:id="257"/>
    <w:p>
      <w:pPr>
        <w:spacing w:after="0"/>
        <w:ind w:left="0"/>
        <w:jc w:val="both"/>
      </w:pPr>
      <w:r>
        <w:rPr>
          <w:rFonts w:ascii="Times New Roman"/>
          <w:b w:val="false"/>
          <w:i w:val="false"/>
          <w:color w:val="000000"/>
          <w:sz w:val="28"/>
        </w:rPr>
        <w:t>
      2.6. Жұмыс беруші:</w:t>
      </w:r>
    </w:p>
    <w:bookmarkEnd w:id="257"/>
    <w:p>
      <w:pPr>
        <w:spacing w:after="0"/>
        <w:ind w:left="0"/>
        <w:jc w:val="both"/>
      </w:pPr>
      <w:r>
        <w:rPr>
          <w:rFonts w:ascii="Times New Roman"/>
          <w:b w:val="false"/>
          <w:i w:val="false"/>
          <w:color w:val="000000"/>
          <w:sz w:val="28"/>
        </w:rPr>
        <w:t xml:space="preserve">
      1) өндірістік практикадан өту орнын қамтамасыз етуге (қажет болған кезде); </w:t>
      </w:r>
    </w:p>
    <w:p>
      <w:pPr>
        <w:spacing w:after="0"/>
        <w:ind w:left="0"/>
        <w:jc w:val="both"/>
      </w:pPr>
      <w:r>
        <w:rPr>
          <w:rFonts w:ascii="Times New Roman"/>
          <w:b w:val="false"/>
          <w:i w:val="false"/>
          <w:color w:val="000000"/>
          <w:sz w:val="28"/>
        </w:rPr>
        <w:t>
      2) өндірістік практикадан өту уақытында тәлімгер тағайындау (қажет болған кезде);</w:t>
      </w:r>
    </w:p>
    <w:p>
      <w:pPr>
        <w:spacing w:after="0"/>
        <w:ind w:left="0"/>
        <w:jc w:val="both"/>
      </w:pPr>
      <w:r>
        <w:rPr>
          <w:rFonts w:ascii="Times New Roman"/>
          <w:b w:val="false"/>
          <w:i w:val="false"/>
          <w:color w:val="000000"/>
          <w:sz w:val="28"/>
        </w:rPr>
        <w:t>
      3)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4) оқу үшін білім беру бағдарламаларын келісуге құқылы.</w:t>
      </w:r>
    </w:p>
    <w:bookmarkStart w:name="z802" w:id="258"/>
    <w:p>
      <w:pPr>
        <w:spacing w:after="0"/>
        <w:ind w:left="0"/>
        <w:jc w:val="both"/>
      </w:pPr>
      <w:r>
        <w:rPr>
          <w:rFonts w:ascii="Times New Roman"/>
          <w:b w:val="false"/>
          <w:i w:val="false"/>
          <w:color w:val="000000"/>
          <w:sz w:val="28"/>
        </w:rPr>
        <w:t>
      2.7. Білім беру ұйымы:</w:t>
      </w:r>
    </w:p>
    <w:bookmarkEnd w:id="258"/>
    <w:p>
      <w:pPr>
        <w:spacing w:after="0"/>
        <w:ind w:left="0"/>
        <w:jc w:val="both"/>
      </w:pPr>
      <w:r>
        <w:rPr>
          <w:rFonts w:ascii="Times New Roman"/>
          <w:b w:val="false"/>
          <w:i w:val="false"/>
          <w:color w:val="000000"/>
          <w:sz w:val="28"/>
        </w:rPr>
        <w:t xml:space="preserve">
      1) Білім алушыны ____________________________біліктілігі (дағдысы) </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xml:space="preserve">
      бойынша ______________________________ нысанында кәсіптік оқытуға қабылдауға; </w:t>
      </w:r>
    </w:p>
    <w:p>
      <w:pPr>
        <w:spacing w:after="0"/>
        <w:ind w:left="0"/>
        <w:jc w:val="both"/>
      </w:pPr>
      <w:r>
        <w:rPr>
          <w:rFonts w:ascii="Times New Roman"/>
          <w:b w:val="false"/>
          <w:i w:val="false"/>
          <w:color w:val="000000"/>
          <w:sz w:val="28"/>
        </w:rPr>
        <w:t>
                        (даярлау немесе қайта даярлау)</w:t>
      </w:r>
    </w:p>
    <w:p>
      <w:pPr>
        <w:spacing w:after="0"/>
        <w:ind w:left="0"/>
        <w:jc w:val="both"/>
      </w:pPr>
      <w:r>
        <w:rPr>
          <w:rFonts w:ascii="Times New Roman"/>
          <w:b w:val="false"/>
          <w:i w:val="false"/>
          <w:color w:val="000000"/>
          <w:sz w:val="28"/>
        </w:rPr>
        <w:t>
      2) Қағидаларға 5 және (немесе) 6-қосымшаларға сәйкес нысан бойынша оқып жатқандар, оқуды аяқтағандар, оқудан шығарылғандар туралы мәліметтерді есепті ай аяқталғанға дейін 1 (бір) жұмыс күні ішінде ұсынуға;</w:t>
      </w:r>
    </w:p>
    <w:p>
      <w:pPr>
        <w:spacing w:after="0"/>
        <w:ind w:left="0"/>
        <w:jc w:val="both"/>
      </w:pPr>
      <w:r>
        <w:rPr>
          <w:rFonts w:ascii="Times New Roman"/>
          <w:b w:val="false"/>
          <w:i w:val="false"/>
          <w:color w:val="000000"/>
          <w:sz w:val="28"/>
        </w:rPr>
        <w:t>
      3) Білім алушыға қорытынды аттестаттауды және біліктілік емтиханын өткізуге;</w:t>
      </w:r>
    </w:p>
    <w:p>
      <w:pPr>
        <w:spacing w:after="0"/>
        <w:ind w:left="0"/>
        <w:jc w:val="both"/>
      </w:pPr>
      <w:r>
        <w:rPr>
          <w:rFonts w:ascii="Times New Roman"/>
          <w:b w:val="false"/>
          <w:i w:val="false"/>
          <w:color w:val="000000"/>
          <w:sz w:val="28"/>
        </w:rPr>
        <w:t>
      4) белгіленген үлгідегі біліктілік беру туралы құжат (сертификат, куәлік) беруге;</w:t>
      </w:r>
    </w:p>
    <w:p>
      <w:pPr>
        <w:spacing w:after="0"/>
        <w:ind w:left="0"/>
        <w:jc w:val="both"/>
      </w:pPr>
      <w:r>
        <w:rPr>
          <w:rFonts w:ascii="Times New Roman"/>
          <w:b w:val="false"/>
          <w:i w:val="false"/>
          <w:color w:val="000000"/>
          <w:sz w:val="28"/>
        </w:rPr>
        <w:t>
      5) Білім алушының Әлеуметтік келісімшартта көзделген міндеттемелерін орындауына мониторингті жүзеге асыруға;</w:t>
      </w:r>
    </w:p>
    <w:p>
      <w:pPr>
        <w:spacing w:after="0"/>
        <w:ind w:left="0"/>
        <w:jc w:val="both"/>
      </w:pPr>
      <w:r>
        <w:rPr>
          <w:rFonts w:ascii="Times New Roman"/>
          <w:b w:val="false"/>
          <w:i w:val="false"/>
          <w:color w:val="000000"/>
          <w:sz w:val="28"/>
        </w:rPr>
        <w:t>
      6) Білім беру ұйымы-заңды тұлға таратылған не жұмыс беруші Білім беру ұйымы-жеке тұлға қызметі тоқтатылған, жұмыскерлер саны немесе штат қысқарған, Білім беру ұйымының экономикалық жай-күйінің нашарлауына әкеп соққан өндірістер және орындалатын жұмыстар мен көрсетілетін қызметтер көлемі төмендеген жағдайларды қоспағанда, кәсіптік оқытудың белгіленген тәртібін бұзған кезде мемлекеттің оқуға нақты жұмсаған шығыстарын өтеуге міндетті.</w:t>
      </w:r>
    </w:p>
    <w:bookmarkStart w:name="z803" w:id="259"/>
    <w:p>
      <w:pPr>
        <w:spacing w:after="0"/>
        <w:ind w:left="0"/>
        <w:jc w:val="both"/>
      </w:pPr>
      <w:r>
        <w:rPr>
          <w:rFonts w:ascii="Times New Roman"/>
          <w:b w:val="false"/>
          <w:i w:val="false"/>
          <w:color w:val="000000"/>
          <w:sz w:val="28"/>
        </w:rPr>
        <w:t>
      2.8. Білім беру ұйымы:</w:t>
      </w:r>
    </w:p>
    <w:bookmarkEnd w:id="259"/>
    <w:p>
      <w:pPr>
        <w:spacing w:after="0"/>
        <w:ind w:left="0"/>
        <w:jc w:val="both"/>
      </w:pPr>
      <w:r>
        <w:rPr>
          <w:rFonts w:ascii="Times New Roman"/>
          <w:b w:val="false"/>
          <w:i w:val="false"/>
          <w:color w:val="000000"/>
          <w:sz w:val="28"/>
        </w:rPr>
        <w:t>
      1) өндірістік практикадан өту жағдайларын және орнын айқындауға;</w:t>
      </w:r>
    </w:p>
    <w:p>
      <w:pPr>
        <w:spacing w:after="0"/>
        <w:ind w:left="0"/>
        <w:jc w:val="both"/>
      </w:pPr>
      <w:r>
        <w:rPr>
          <w:rFonts w:ascii="Times New Roman"/>
          <w:b w:val="false"/>
          <w:i w:val="false"/>
          <w:color w:val="000000"/>
          <w:sz w:val="28"/>
        </w:rPr>
        <w:t>
      2)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xml:space="preserve">
      3) Білім алушыны білім беру ұйымының ішкі тәртібіне сәйкес сабақтан себепсіз қалған және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болып тіркелген) бекітілген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қағидаларына сәйкес үлгеріміне ағымдағы бақылаудан, аралық аттестаттаудан қорытынды бойынша қанағаттанарлықсыз баға алған кезде аудандық (қалалық) комиссияның келісімі бойынша оқудан шығаруға құқылы.</w:t>
      </w:r>
    </w:p>
    <w:bookmarkStart w:name="z804" w:id="260"/>
    <w:p>
      <w:pPr>
        <w:spacing w:after="0"/>
        <w:ind w:left="0"/>
        <w:jc w:val="left"/>
      </w:pPr>
      <w:r>
        <w:rPr>
          <w:rFonts w:ascii="Times New Roman"/>
          <w:b/>
          <w:i w:val="false"/>
          <w:color w:val="000000"/>
        </w:rPr>
        <w:t xml:space="preserve"> 3-тарау. Тараптардың жауапкершілігі</w:t>
      </w:r>
    </w:p>
    <w:bookmarkEnd w:id="260"/>
    <w:bookmarkStart w:name="z805" w:id="261"/>
    <w:p>
      <w:pPr>
        <w:spacing w:after="0"/>
        <w:ind w:left="0"/>
        <w:jc w:val="both"/>
      </w:pPr>
      <w:r>
        <w:rPr>
          <w:rFonts w:ascii="Times New Roman"/>
          <w:b w:val="false"/>
          <w:i w:val="false"/>
          <w:color w:val="000000"/>
          <w:sz w:val="28"/>
        </w:rPr>
        <w:t>
      3.1. Тараптардың Әлеуметтік келісімшарт бойынша өз міндеттемелерін не толығымен, не ішінара басқа біреуге беруіне жол берілмейді.</w:t>
      </w:r>
    </w:p>
    <w:bookmarkEnd w:id="261"/>
    <w:bookmarkStart w:name="z806" w:id="262"/>
    <w:p>
      <w:pPr>
        <w:spacing w:after="0"/>
        <w:ind w:left="0"/>
        <w:jc w:val="both"/>
      </w:pPr>
      <w:r>
        <w:rPr>
          <w:rFonts w:ascii="Times New Roman"/>
          <w:b w:val="false"/>
          <w:i w:val="false"/>
          <w:color w:val="000000"/>
          <w:sz w:val="28"/>
        </w:rPr>
        <w:t>
      3.2. Білім алушы оқуды мерзімінен бұрын аяқтаған, Жұмыс беруші, Білім беру ұйымы кәсіптік оқытуды ұйымдастырудың белгіленген тәртібін бұзған кезде Әлеуметтік келісімшарт бұзушылық анықталған күннен бастап күнтізбелік 15 (он бес) күн ішінде бұзылуға тиіс.</w:t>
      </w:r>
    </w:p>
    <w:bookmarkEnd w:id="262"/>
    <w:p>
      <w:pPr>
        <w:spacing w:after="0"/>
        <w:ind w:left="0"/>
        <w:jc w:val="both"/>
      </w:pPr>
      <w:r>
        <w:rPr>
          <w:rFonts w:ascii="Times New Roman"/>
          <w:b w:val="false"/>
          <w:i w:val="false"/>
          <w:color w:val="000000"/>
          <w:sz w:val="28"/>
        </w:rPr>
        <w:t>
      Әлеуметтік келісімшарт Тараптардың бірінің бастамасы бойынша бұзылады, бұл ретте тарап басқа тараптарды бұл туралы кемінде бір ай мерзімде хабардар етуге тиіс.</w:t>
      </w:r>
    </w:p>
    <w:bookmarkStart w:name="z807" w:id="263"/>
    <w:p>
      <w:pPr>
        <w:spacing w:after="0"/>
        <w:ind w:left="0"/>
        <w:jc w:val="both"/>
      </w:pPr>
      <w:r>
        <w:rPr>
          <w:rFonts w:ascii="Times New Roman"/>
          <w:b w:val="false"/>
          <w:i w:val="false"/>
          <w:color w:val="000000"/>
          <w:sz w:val="28"/>
        </w:rPr>
        <w:t>
      3.3. Әлеуметтік келісімшарттың қолданылу мерзімінің аяқталуы Тараптарды осы мерзім аяқталғанға дейін болған заң бұзушылықтар үшін жауаптылықтан босатпайды.</w:t>
      </w:r>
    </w:p>
    <w:bookmarkEnd w:id="263"/>
    <w:bookmarkStart w:name="z808" w:id="264"/>
    <w:p>
      <w:pPr>
        <w:spacing w:after="0"/>
        <w:ind w:left="0"/>
        <w:jc w:val="left"/>
      </w:pPr>
      <w:r>
        <w:rPr>
          <w:rFonts w:ascii="Times New Roman"/>
          <w:b/>
          <w:i w:val="false"/>
          <w:color w:val="000000"/>
        </w:rPr>
        <w:t xml:space="preserve"> 4-тарау. Форс-мажор</w:t>
      </w:r>
    </w:p>
    <w:bookmarkEnd w:id="264"/>
    <w:bookmarkStart w:name="z809" w:id="265"/>
    <w:p>
      <w:pPr>
        <w:spacing w:after="0"/>
        <w:ind w:left="0"/>
        <w:jc w:val="both"/>
      </w:pPr>
      <w:r>
        <w:rPr>
          <w:rFonts w:ascii="Times New Roman"/>
          <w:b w:val="false"/>
          <w:i w:val="false"/>
          <w:color w:val="000000"/>
          <w:sz w:val="28"/>
        </w:rPr>
        <w:t>
      4.1. Тараптар Әлеуметтік келісімшарт талаптарын орындамағаны үшін жауаптылықта болмайды, егер ол Форс-мажорлық жағдайлардың нәтижесі болып табылса.</w:t>
      </w:r>
    </w:p>
    <w:bookmarkEnd w:id="265"/>
    <w:bookmarkStart w:name="z810" w:id="266"/>
    <w:p>
      <w:pPr>
        <w:spacing w:after="0"/>
        <w:ind w:left="0"/>
        <w:jc w:val="both"/>
      </w:pPr>
      <w:r>
        <w:rPr>
          <w:rFonts w:ascii="Times New Roman"/>
          <w:b w:val="false"/>
          <w:i w:val="false"/>
          <w:color w:val="000000"/>
          <w:sz w:val="28"/>
        </w:rPr>
        <w:t>
      4.2. Әлеуметтік келісімшарттың мақсаты үшін "форс-мажор" Тараптардың бақылауына көнбейтін және күтпеген сипатқа ие оқиғалар. Мұндай оқиғалар өртті, жер сілкінуін, су тасқынын,апатты жағдайларды және әскери әрекеттерді қамтиды.</w:t>
      </w:r>
    </w:p>
    <w:bookmarkEnd w:id="266"/>
    <w:bookmarkStart w:name="z811" w:id="267"/>
    <w:p>
      <w:pPr>
        <w:spacing w:after="0"/>
        <w:ind w:left="0"/>
        <w:jc w:val="both"/>
      </w:pPr>
      <w:r>
        <w:rPr>
          <w:rFonts w:ascii="Times New Roman"/>
          <w:b w:val="false"/>
          <w:i w:val="false"/>
          <w:color w:val="000000"/>
          <w:sz w:val="28"/>
        </w:rPr>
        <w:t>
      4.3. Форс-мажорлық жағдайлар туындаған кезде Жұмыс беруші мен Білім беру ұйымы 2 (екі) жұмыс күні ішінде Еңбек мобильділігі орталығына (мансап орталығына) мұндай жағдайлар және олардың себептері туралы жазбаша хабарлама жібереді.</w:t>
      </w:r>
    </w:p>
    <w:bookmarkEnd w:id="267"/>
    <w:p>
      <w:pPr>
        <w:spacing w:after="0"/>
        <w:ind w:left="0"/>
        <w:jc w:val="both"/>
      </w:pPr>
      <w:r>
        <w:rPr>
          <w:rFonts w:ascii="Times New Roman"/>
          <w:b w:val="false"/>
          <w:i w:val="false"/>
          <w:color w:val="000000"/>
          <w:sz w:val="28"/>
        </w:rPr>
        <w:t>
      Егер Еңбек мобильділігі орталығынан (мансап орталығынан) өзге жазбаша нұсқаулықтар түспесе, Жұмыс беруші мен Білім беру ұйымы орындылығына қарай Әлеуметтік келісімшарт бойынша өз міндеттемелерін орындауды жалғастырады және форс-мажорлық жағдайларға тәуелді емес Әлеуметтік келісімшартты орындаудың балама көздерін іздейді.</w:t>
      </w:r>
    </w:p>
    <w:bookmarkStart w:name="z812" w:id="268"/>
    <w:p>
      <w:pPr>
        <w:spacing w:after="0"/>
        <w:ind w:left="0"/>
        <w:jc w:val="both"/>
      </w:pPr>
      <w:r>
        <w:rPr>
          <w:rFonts w:ascii="Times New Roman"/>
          <w:b w:val="false"/>
          <w:i w:val="false"/>
          <w:color w:val="000000"/>
          <w:sz w:val="28"/>
        </w:rPr>
        <w:t>
      4.4. Егер жоғарыда көрсетілген мән-жайлар 30 (отыз) күнтізбелік күннен артық жалғасатын болса, онда тараптардың әрқайсысы Әлеуметтік келісімшарт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268"/>
    <w:bookmarkStart w:name="z813" w:id="269"/>
    <w:p>
      <w:pPr>
        <w:spacing w:after="0"/>
        <w:ind w:left="0"/>
        <w:jc w:val="left"/>
      </w:pPr>
      <w:r>
        <w:rPr>
          <w:rFonts w:ascii="Times New Roman"/>
          <w:b/>
          <w:i w:val="false"/>
          <w:color w:val="000000"/>
        </w:rPr>
        <w:t xml:space="preserve"> 5-тарау. Дауларды шешу тәртібі</w:t>
      </w:r>
    </w:p>
    <w:bookmarkEnd w:id="269"/>
    <w:bookmarkStart w:name="z814" w:id="270"/>
    <w:p>
      <w:pPr>
        <w:spacing w:after="0"/>
        <w:ind w:left="0"/>
        <w:jc w:val="both"/>
      </w:pPr>
      <w:r>
        <w:rPr>
          <w:rFonts w:ascii="Times New Roman"/>
          <w:b w:val="false"/>
          <w:i w:val="false"/>
          <w:color w:val="000000"/>
          <w:sz w:val="28"/>
        </w:rPr>
        <w:t>
      5.1. Тараптар тікелей келіссөздер процесінде араларында Әлеуметтік келісімшарт немесе соған байланысты туындаған барлық даулар мен келіспеушіліктерді шешуге барлық күштерін салуға тиіс.</w:t>
      </w:r>
    </w:p>
    <w:bookmarkEnd w:id="270"/>
    <w:bookmarkStart w:name="z815" w:id="271"/>
    <w:p>
      <w:pPr>
        <w:spacing w:after="0"/>
        <w:ind w:left="0"/>
        <w:jc w:val="both"/>
      </w:pPr>
      <w:r>
        <w:rPr>
          <w:rFonts w:ascii="Times New Roman"/>
          <w:b w:val="false"/>
          <w:i w:val="false"/>
          <w:color w:val="000000"/>
          <w:sz w:val="28"/>
        </w:rPr>
        <w:t>
      5.2. Егер мұндай келіссөздерден кейін Тараптар Әлеуметтік келісімшарт бойынша дауды шеше алмаса онда тараптың кез келгені Қазақстан Республикасының заңнамаларына сәйкес осы мәселенің шешілуін талап етеді.</w:t>
      </w:r>
    </w:p>
    <w:bookmarkEnd w:id="271"/>
    <w:bookmarkStart w:name="z816" w:id="272"/>
    <w:p>
      <w:pPr>
        <w:spacing w:after="0"/>
        <w:ind w:left="0"/>
        <w:jc w:val="left"/>
      </w:pPr>
      <w:r>
        <w:rPr>
          <w:rFonts w:ascii="Times New Roman"/>
          <w:b/>
          <w:i w:val="false"/>
          <w:color w:val="000000"/>
        </w:rPr>
        <w:t xml:space="preserve"> 6-тарау. Өзге де жағдайлар</w:t>
      </w:r>
    </w:p>
    <w:bookmarkEnd w:id="272"/>
    <w:bookmarkStart w:name="z817" w:id="273"/>
    <w:p>
      <w:pPr>
        <w:spacing w:after="0"/>
        <w:ind w:left="0"/>
        <w:jc w:val="both"/>
      </w:pPr>
      <w:r>
        <w:rPr>
          <w:rFonts w:ascii="Times New Roman"/>
          <w:b w:val="false"/>
          <w:i w:val="false"/>
          <w:color w:val="000000"/>
          <w:sz w:val="28"/>
        </w:rPr>
        <w:t>
      6.1. Әлеуметтік келісімшарт бірдей заңды күші бар төрт данада жасалды.</w:t>
      </w:r>
    </w:p>
    <w:bookmarkEnd w:id="273"/>
    <w:bookmarkStart w:name="z818" w:id="274"/>
    <w:p>
      <w:pPr>
        <w:spacing w:after="0"/>
        <w:ind w:left="0"/>
        <w:jc w:val="both"/>
      </w:pPr>
      <w:r>
        <w:rPr>
          <w:rFonts w:ascii="Times New Roman"/>
          <w:b w:val="false"/>
          <w:i w:val="false"/>
          <w:color w:val="000000"/>
          <w:sz w:val="28"/>
        </w:rPr>
        <w:t>
      6.2. Бір тарап басқа тараптарға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(егер хабарламада көрсетілсе) күшіне енеді.</w:t>
      </w:r>
    </w:p>
    <w:bookmarkEnd w:id="274"/>
    <w:bookmarkStart w:name="z819" w:id="275"/>
    <w:p>
      <w:pPr>
        <w:spacing w:after="0"/>
        <w:ind w:left="0"/>
        <w:jc w:val="both"/>
      </w:pPr>
      <w:r>
        <w:rPr>
          <w:rFonts w:ascii="Times New Roman"/>
          <w:b w:val="false"/>
          <w:i w:val="false"/>
          <w:color w:val="000000"/>
          <w:sz w:val="28"/>
        </w:rPr>
        <w:t>
      6.3. Әлеуметтік келісімшартқа өзгерістер және/немесе толықтырулар жасалған Әлеуметтік келісімшарттың нысанында қосымша келісімшартпен рәсімделеді.</w:t>
      </w:r>
    </w:p>
    <w:bookmarkEnd w:id="275"/>
    <w:bookmarkStart w:name="z820" w:id="276"/>
    <w:p>
      <w:pPr>
        <w:spacing w:after="0"/>
        <w:ind w:left="0"/>
        <w:jc w:val="left"/>
      </w:pPr>
      <w:r>
        <w:rPr>
          <w:rFonts w:ascii="Times New Roman"/>
          <w:b/>
          <w:i w:val="false"/>
          <w:color w:val="000000"/>
        </w:rPr>
        <w:t xml:space="preserve"> 7-тарау. Әлеуметтік келісімшарттың қолданылу мерзімі</w:t>
      </w:r>
    </w:p>
    <w:bookmarkEnd w:id="276"/>
    <w:bookmarkStart w:name="z821" w:id="277"/>
    <w:p>
      <w:pPr>
        <w:spacing w:after="0"/>
        <w:ind w:left="0"/>
        <w:jc w:val="both"/>
      </w:pPr>
      <w:r>
        <w:rPr>
          <w:rFonts w:ascii="Times New Roman"/>
          <w:b w:val="false"/>
          <w:i w:val="false"/>
          <w:color w:val="000000"/>
          <w:sz w:val="28"/>
        </w:rPr>
        <w:t>
      7.1. Осы Әлеуметтік келісімшарттың қолданылу мерзімі 20__ жылғы __ ________ бастап 20__ жылғы __ ___________ дейін.</w:t>
      </w:r>
    </w:p>
    <w:bookmarkEnd w:id="277"/>
    <w:bookmarkStart w:name="z822" w:id="278"/>
    <w:p>
      <w:pPr>
        <w:spacing w:after="0"/>
        <w:ind w:left="0"/>
        <w:jc w:val="both"/>
      </w:pPr>
      <w:r>
        <w:rPr>
          <w:rFonts w:ascii="Times New Roman"/>
          <w:b w:val="false"/>
          <w:i w:val="false"/>
          <w:color w:val="000000"/>
          <w:sz w:val="28"/>
        </w:rPr>
        <w:t>
      7.2. Осы Әлеуметтік келісімшарт оған Еңбек мобильділігі орталығы, Білім алушы, Жұмыс беруші және Білім беру ұйымы қол қойған сәттен бастап күшіне енеді.</w:t>
      </w:r>
    </w:p>
    <w:bookmarkEnd w:id="278"/>
    <w:bookmarkStart w:name="z823" w:id="279"/>
    <w:p>
      <w:pPr>
        <w:spacing w:after="0"/>
        <w:ind w:left="0"/>
        <w:jc w:val="both"/>
      </w:pPr>
      <w:r>
        <w:rPr>
          <w:rFonts w:ascii="Times New Roman"/>
          <w:b w:val="false"/>
          <w:i w:val="false"/>
          <w:color w:val="000000"/>
          <w:sz w:val="28"/>
        </w:rPr>
        <w:t>
      Тараптардың заңды мекенжайлары:</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Еңбек мобильділігі орталығы</w:t>
            </w:r>
          </w:p>
          <w:p>
            <w:pPr>
              <w:spacing w:after="20"/>
              <w:ind w:left="20"/>
              <w:jc w:val="both"/>
            </w:pPr>
          </w:p>
          <w:p>
            <w:pPr>
              <w:spacing w:after="20"/>
              <w:ind w:left="20"/>
              <w:jc w:val="both"/>
            </w:pPr>
            <w:r>
              <w:rPr>
                <w:rFonts w:ascii="Times New Roman"/>
                <w:b/>
                <w:i w:val="false"/>
                <w:color w:val="000000"/>
                <w:sz w:val="20"/>
              </w:rPr>
              <w:t xml:space="preserve">
_________________________________________ </w:t>
            </w:r>
          </w:p>
          <w:p>
            <w:pPr>
              <w:spacing w:after="20"/>
              <w:ind w:left="20"/>
              <w:jc w:val="both"/>
            </w:pPr>
            <w:r>
              <w:rPr>
                <w:rFonts w:ascii="Times New Roman"/>
                <w:b/>
                <w:i w:val="false"/>
                <w:color w:val="000000"/>
                <w:sz w:val="20"/>
              </w:rPr>
              <w:t>
(еңбек мобильділігі орталығының толық атауы)</w:t>
            </w:r>
          </w:p>
          <w:p>
            <w:pPr>
              <w:spacing w:after="20"/>
              <w:ind w:left="20"/>
              <w:jc w:val="both"/>
            </w:pPr>
            <w:r>
              <w:rPr>
                <w:rFonts w:ascii="Times New Roman"/>
                <w:b/>
                <w:i w:val="false"/>
                <w:color w:val="000000"/>
                <w:sz w:val="20"/>
              </w:rPr>
              <w:t xml:space="preserve">
_________________________________________ </w:t>
            </w:r>
          </w:p>
          <w:p>
            <w:pPr>
              <w:spacing w:after="20"/>
              <w:ind w:left="20"/>
              <w:jc w:val="both"/>
            </w:pPr>
            <w:r>
              <w:rPr>
                <w:rFonts w:ascii="Times New Roman"/>
                <w:b/>
                <w:i w:val="false"/>
                <w:color w:val="000000"/>
                <w:sz w:val="20"/>
              </w:rPr>
              <w:t>
(заңды мекенжайы)</w:t>
            </w:r>
          </w:p>
          <w:p>
            <w:pPr>
              <w:spacing w:after="20"/>
              <w:ind w:left="20"/>
              <w:jc w:val="both"/>
            </w:pPr>
            <w:r>
              <w:rPr>
                <w:rFonts w:ascii="Times New Roman"/>
                <w:b/>
                <w:i w:val="false"/>
                <w:color w:val="000000"/>
                <w:sz w:val="20"/>
              </w:rPr>
              <w:t xml:space="preserve">
_________________________________________ </w:t>
            </w:r>
          </w:p>
          <w:p>
            <w:pPr>
              <w:spacing w:after="20"/>
              <w:ind w:left="20"/>
              <w:jc w:val="both"/>
            </w:pPr>
            <w:r>
              <w:rPr>
                <w:rFonts w:ascii="Times New Roman"/>
                <w:b/>
                <w:i w:val="false"/>
                <w:color w:val="000000"/>
                <w:sz w:val="20"/>
              </w:rPr>
              <w:t>
(телефоны, факс)</w:t>
            </w:r>
          </w:p>
          <w:p>
            <w:pPr>
              <w:spacing w:after="20"/>
              <w:ind w:left="20"/>
              <w:jc w:val="both"/>
            </w:pPr>
            <w:r>
              <w:rPr>
                <w:rFonts w:ascii="Times New Roman"/>
                <w:b/>
                <w:i w:val="false"/>
                <w:color w:val="000000"/>
                <w:sz w:val="20"/>
              </w:rPr>
              <w:t>
_________________________________________</w:t>
            </w:r>
          </w:p>
          <w:p>
            <w:pPr>
              <w:spacing w:after="20"/>
              <w:ind w:left="20"/>
              <w:jc w:val="both"/>
            </w:pPr>
            <w:r>
              <w:rPr>
                <w:rFonts w:ascii="Times New Roman"/>
                <w:b/>
                <w:i w:val="false"/>
                <w:color w:val="000000"/>
                <w:sz w:val="20"/>
              </w:rPr>
              <w:t>
(директордың тегі, аты әкесінің аты (бар болса)</w:t>
            </w:r>
          </w:p>
          <w:p>
            <w:pPr>
              <w:spacing w:after="20"/>
              <w:ind w:left="20"/>
              <w:jc w:val="both"/>
            </w:pPr>
            <w:r>
              <w:rPr>
                <w:rFonts w:ascii="Times New Roman"/>
                <w:b/>
                <w:i w:val="false"/>
                <w:color w:val="000000"/>
                <w:sz w:val="20"/>
              </w:rPr>
              <w:t xml:space="preserve">
_________________________________________ </w:t>
            </w:r>
          </w:p>
          <w:p>
            <w:pPr>
              <w:spacing w:after="20"/>
              <w:ind w:left="20"/>
              <w:jc w:val="both"/>
            </w:pPr>
            <w:r>
              <w:rPr>
                <w:rFonts w:ascii="Times New Roman"/>
                <w:b/>
                <w:i w:val="false"/>
                <w:color w:val="000000"/>
                <w:sz w:val="20"/>
              </w:rPr>
              <w:t>
(қолы)</w:t>
            </w:r>
          </w:p>
          <w:p>
            <w:pPr>
              <w:spacing w:after="20"/>
              <w:ind w:left="20"/>
              <w:jc w:val="both"/>
            </w:pPr>
            <w:r>
              <w:rPr>
                <w:rFonts w:ascii="Times New Roman"/>
                <w:b/>
                <w:i w:val="false"/>
                <w:color w:val="000000"/>
                <w:sz w:val="20"/>
              </w:rPr>
              <w:t>
М.О.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беруші</w:t>
            </w:r>
          </w:p>
          <w:p>
            <w:pPr>
              <w:spacing w:after="20"/>
              <w:ind w:left="20"/>
              <w:jc w:val="both"/>
            </w:pPr>
          </w:p>
          <w:p>
            <w:pPr>
              <w:spacing w:after="20"/>
              <w:ind w:left="20"/>
              <w:jc w:val="both"/>
            </w:pPr>
            <w:r>
              <w:rPr>
                <w:rFonts w:ascii="Times New Roman"/>
                <w:b/>
                <w:i w:val="false"/>
                <w:color w:val="000000"/>
                <w:sz w:val="20"/>
              </w:rPr>
              <w:t xml:space="preserve">
_______________________________________________________ </w:t>
            </w:r>
          </w:p>
          <w:p>
            <w:pPr>
              <w:spacing w:after="20"/>
              <w:ind w:left="20"/>
              <w:jc w:val="both"/>
            </w:pPr>
            <w:r>
              <w:rPr>
                <w:rFonts w:ascii="Times New Roman"/>
                <w:b/>
                <w:i w:val="false"/>
                <w:color w:val="000000"/>
                <w:sz w:val="20"/>
              </w:rPr>
              <w:t>
(уәкілетті өкілдің тегі, аты әкесінің аты (бар болса)</w:t>
            </w:r>
          </w:p>
          <w:p>
            <w:pPr>
              <w:spacing w:after="20"/>
              <w:ind w:left="20"/>
              <w:jc w:val="both"/>
            </w:pPr>
            <w:r>
              <w:rPr>
                <w:rFonts w:ascii="Times New Roman"/>
                <w:b/>
                <w:i w:val="false"/>
                <w:color w:val="000000"/>
                <w:sz w:val="20"/>
              </w:rPr>
              <w:t xml:space="preserve">
___________________________________ </w:t>
            </w:r>
          </w:p>
          <w:p>
            <w:pPr>
              <w:spacing w:after="20"/>
              <w:ind w:left="20"/>
              <w:jc w:val="both"/>
            </w:pPr>
            <w:r>
              <w:rPr>
                <w:rFonts w:ascii="Times New Roman"/>
                <w:b/>
                <w:i w:val="false"/>
                <w:color w:val="000000"/>
                <w:sz w:val="20"/>
              </w:rPr>
              <w:t>
(лауазымы)</w:t>
            </w:r>
          </w:p>
          <w:p>
            <w:pPr>
              <w:spacing w:after="20"/>
              <w:ind w:left="20"/>
              <w:jc w:val="both"/>
            </w:pPr>
            <w:r>
              <w:rPr>
                <w:rFonts w:ascii="Times New Roman"/>
                <w:b/>
                <w:i w:val="false"/>
                <w:color w:val="000000"/>
                <w:sz w:val="20"/>
              </w:rPr>
              <w:t xml:space="preserve">
_______________________________________________________ </w:t>
            </w:r>
          </w:p>
          <w:p>
            <w:pPr>
              <w:spacing w:after="20"/>
              <w:ind w:left="20"/>
              <w:jc w:val="both"/>
            </w:pPr>
            <w:r>
              <w:rPr>
                <w:rFonts w:ascii="Times New Roman"/>
                <w:b/>
                <w:i w:val="false"/>
                <w:color w:val="000000"/>
                <w:sz w:val="20"/>
              </w:rPr>
              <w:t>
(заңды мекенжайы)</w:t>
            </w:r>
          </w:p>
          <w:p>
            <w:pPr>
              <w:spacing w:after="20"/>
              <w:ind w:left="20"/>
              <w:jc w:val="both"/>
            </w:pPr>
            <w:r>
              <w:rPr>
                <w:rFonts w:ascii="Times New Roman"/>
                <w:b/>
                <w:i w:val="false"/>
                <w:color w:val="000000"/>
                <w:sz w:val="20"/>
              </w:rPr>
              <w:t xml:space="preserve">
___________________________________ </w:t>
            </w:r>
          </w:p>
          <w:p>
            <w:pPr>
              <w:spacing w:after="20"/>
              <w:ind w:left="20"/>
              <w:jc w:val="both"/>
            </w:pPr>
            <w:r>
              <w:rPr>
                <w:rFonts w:ascii="Times New Roman"/>
                <w:b/>
                <w:i w:val="false"/>
                <w:color w:val="000000"/>
                <w:sz w:val="20"/>
              </w:rPr>
              <w:t>
(қолы)</w:t>
            </w:r>
          </w:p>
          <w:p>
            <w:pPr>
              <w:spacing w:after="20"/>
              <w:ind w:left="20"/>
              <w:jc w:val="both"/>
            </w:pPr>
            <w:r>
              <w:rPr>
                <w:rFonts w:ascii="Times New Roman"/>
                <w:b/>
                <w:i w:val="false"/>
                <w:color w:val="000000"/>
                <w:sz w:val="20"/>
              </w:rPr>
              <w:t>
М.О. (бар болса)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Білім беру ұйымы</w:t>
            </w:r>
          </w:p>
          <w:p>
            <w:pPr>
              <w:spacing w:after="20"/>
              <w:ind w:left="20"/>
              <w:jc w:val="both"/>
            </w:pPr>
          </w:p>
          <w:p>
            <w:pPr>
              <w:spacing w:after="20"/>
              <w:ind w:left="20"/>
              <w:jc w:val="both"/>
            </w:pPr>
            <w:r>
              <w:rPr>
                <w:rFonts w:ascii="Times New Roman"/>
                <w:b/>
                <w:i w:val="false"/>
                <w:color w:val="000000"/>
                <w:sz w:val="20"/>
              </w:rPr>
              <w:t xml:space="preserve">
______________________________ </w:t>
            </w:r>
          </w:p>
          <w:p>
            <w:pPr>
              <w:spacing w:after="20"/>
              <w:ind w:left="20"/>
              <w:jc w:val="both"/>
            </w:pPr>
            <w:r>
              <w:rPr>
                <w:rFonts w:ascii="Times New Roman"/>
                <w:b/>
                <w:i w:val="false"/>
                <w:color w:val="000000"/>
                <w:sz w:val="20"/>
              </w:rPr>
              <w:t>
(уәкілетті өкілдің тегі, аты әкесінің аты (бар болса)</w:t>
            </w:r>
          </w:p>
          <w:p>
            <w:pPr>
              <w:spacing w:after="20"/>
              <w:ind w:left="20"/>
              <w:jc w:val="both"/>
            </w:pPr>
            <w:r>
              <w:rPr>
                <w:rFonts w:ascii="Times New Roman"/>
                <w:b/>
                <w:i w:val="false"/>
                <w:color w:val="000000"/>
                <w:sz w:val="20"/>
              </w:rPr>
              <w:t xml:space="preserve">
______________________________ </w:t>
            </w:r>
          </w:p>
          <w:p>
            <w:pPr>
              <w:spacing w:after="20"/>
              <w:ind w:left="20"/>
              <w:jc w:val="both"/>
            </w:pPr>
            <w:r>
              <w:rPr>
                <w:rFonts w:ascii="Times New Roman"/>
                <w:b/>
                <w:i w:val="false"/>
                <w:color w:val="000000"/>
                <w:sz w:val="20"/>
              </w:rPr>
              <w:t>
(лауазымы)</w:t>
            </w:r>
          </w:p>
          <w:p>
            <w:pPr>
              <w:spacing w:after="20"/>
              <w:ind w:left="20"/>
              <w:jc w:val="both"/>
            </w:pPr>
            <w:r>
              <w:rPr>
                <w:rFonts w:ascii="Times New Roman"/>
                <w:b/>
                <w:i w:val="false"/>
                <w:color w:val="000000"/>
                <w:sz w:val="20"/>
              </w:rPr>
              <w:t xml:space="preserve">
______________________________ </w:t>
            </w:r>
          </w:p>
          <w:p>
            <w:pPr>
              <w:spacing w:after="20"/>
              <w:ind w:left="20"/>
              <w:jc w:val="both"/>
            </w:pPr>
            <w:r>
              <w:rPr>
                <w:rFonts w:ascii="Times New Roman"/>
                <w:b/>
                <w:i w:val="false"/>
                <w:color w:val="000000"/>
                <w:sz w:val="20"/>
              </w:rPr>
              <w:t>
(заңды мекенжайы)</w:t>
            </w:r>
          </w:p>
          <w:p>
            <w:pPr>
              <w:spacing w:after="20"/>
              <w:ind w:left="20"/>
              <w:jc w:val="both"/>
            </w:pPr>
            <w:r>
              <w:rPr>
                <w:rFonts w:ascii="Times New Roman"/>
                <w:b/>
                <w:i w:val="false"/>
                <w:color w:val="000000"/>
                <w:sz w:val="20"/>
              </w:rPr>
              <w:t xml:space="preserve">
______________________________ </w:t>
            </w:r>
          </w:p>
          <w:p>
            <w:pPr>
              <w:spacing w:after="20"/>
              <w:ind w:left="20"/>
              <w:jc w:val="both"/>
            </w:pPr>
            <w:r>
              <w:rPr>
                <w:rFonts w:ascii="Times New Roman"/>
                <w:b/>
                <w:i w:val="false"/>
                <w:color w:val="000000"/>
                <w:sz w:val="20"/>
              </w:rPr>
              <w:t>
(қолы)</w:t>
            </w:r>
          </w:p>
          <w:p>
            <w:pPr>
              <w:spacing w:after="20"/>
              <w:ind w:left="20"/>
              <w:jc w:val="both"/>
            </w:pPr>
            <w:r>
              <w:rPr>
                <w:rFonts w:ascii="Times New Roman"/>
                <w:b/>
                <w:i w:val="false"/>
                <w:color w:val="000000"/>
                <w:sz w:val="20"/>
              </w:rPr>
              <w:t>
М.О. (бар болса)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11" w:id="280"/>
    <w:p>
      <w:pPr>
        <w:spacing w:after="0"/>
        <w:ind w:left="0"/>
        <w:jc w:val="left"/>
      </w:pPr>
      <w:r>
        <w:rPr>
          <w:rFonts w:ascii="Times New Roman"/>
          <w:b/>
          <w:i w:val="false"/>
          <w:color w:val="000000"/>
        </w:rPr>
        <w:t xml:space="preserve"> Әкімшілік деректерді жинауға арналған нысан</w:t>
      </w:r>
    </w:p>
    <w:bookmarkEnd w:id="280"/>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м.а. 03.05.2024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Білім беру ұйымдарында кәсіптік оқытудан өтіп жатқан жұмыссыздар туралы мәліметтер</w:t>
      </w:r>
    </w:p>
    <w:p>
      <w:pPr>
        <w:spacing w:after="0"/>
        <w:ind w:left="0"/>
        <w:jc w:val="both"/>
      </w:pPr>
      <w:r>
        <w:rPr>
          <w:rFonts w:ascii="Times New Roman"/>
          <w:b w:val="false"/>
          <w:i w:val="false"/>
          <w:color w:val="000000"/>
          <w:sz w:val="28"/>
        </w:rPr>
        <w:t>
      Әкімшілік дереккөздер нысанының индексі: КО-1-2</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w:t>
      </w:r>
    </w:p>
    <w:p>
      <w:pPr>
        <w:spacing w:after="0"/>
        <w:ind w:left="0"/>
        <w:jc w:val="both"/>
      </w:pPr>
      <w:r>
        <w:rPr>
          <w:rFonts w:ascii="Times New Roman"/>
          <w:b w:val="false"/>
          <w:i w:val="false"/>
          <w:color w:val="000000"/>
          <w:sz w:val="28"/>
        </w:rPr>
        <w:t>
      Ақпаратты ұсынатын тұлғалар тобы: Білім беру ұйымдары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p>
      <w:pPr>
        <w:spacing w:after="0"/>
        <w:ind w:left="0"/>
        <w:jc w:val="both"/>
      </w:pPr>
      <w:r>
        <w:rPr>
          <w:rFonts w:ascii="Times New Roman"/>
          <w:b w:val="false"/>
          <w:i w:val="false"/>
          <w:color w:val="000000"/>
          <w:sz w:val="28"/>
        </w:rPr>
        <w:t>
      Кесте. Білім беру ұйымдарында кәсіптік оқытудан өтіп жатқан жұмыссыздар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бизнес-сәйкестендіру нөмірі немесе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жеке сәйкестендіру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оқу күндерінің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сабаққа келген күндерінің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сабаққа келмеген күндердің саны,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дәлелсіз себептер бойынша сабаққа келмеген күндердің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Келмеу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кәсіптік оқытудан өтіп жатқан </w:t>
            </w:r>
            <w:r>
              <w:br/>
            </w:r>
            <w:r>
              <w:rPr>
                <w:rFonts w:ascii="Times New Roman"/>
                <w:b w:val="false"/>
                <w:i w:val="false"/>
                <w:color w:val="000000"/>
                <w:sz w:val="20"/>
              </w:rPr>
              <w:t xml:space="preserve">жұмыссыздар туралы </w:t>
            </w:r>
            <w:r>
              <w:br/>
            </w:r>
            <w:r>
              <w:rPr>
                <w:rFonts w:ascii="Times New Roman"/>
                <w:b w:val="false"/>
                <w:i w:val="false"/>
                <w:color w:val="000000"/>
                <w:sz w:val="20"/>
              </w:rPr>
              <w:t>мәліметтер" әкімшілік</w:t>
            </w:r>
            <w:r>
              <w:br/>
            </w:r>
            <w:r>
              <w:rPr>
                <w:rFonts w:ascii="Times New Roman"/>
                <w:b w:val="false"/>
                <w:i w:val="false"/>
                <w:color w:val="000000"/>
                <w:sz w:val="20"/>
              </w:rPr>
              <w:t xml:space="preserve">деректерін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825" w:id="281"/>
    <w:p>
      <w:pPr>
        <w:spacing w:after="0"/>
        <w:ind w:left="0"/>
        <w:jc w:val="left"/>
      </w:pPr>
      <w:r>
        <w:rPr>
          <w:rFonts w:ascii="Times New Roman"/>
          <w:b/>
          <w:i w:val="false"/>
          <w:color w:val="000000"/>
        </w:rPr>
        <w:t xml:space="preserve"> "Білім беру ұйымдарында кәсіптік оқытудан өтіп жатқан жұмыссыздар туралы мәліметтер" әкімшілік деректерінің нысанын толтыру бойынша түсіндірме</w:t>
      </w:r>
    </w:p>
    <w:bookmarkEnd w:id="281"/>
    <w:bookmarkStart w:name="z826" w:id="282"/>
    <w:p>
      <w:pPr>
        <w:spacing w:after="0"/>
        <w:ind w:left="0"/>
        <w:jc w:val="left"/>
      </w:pPr>
      <w:r>
        <w:rPr>
          <w:rFonts w:ascii="Times New Roman"/>
          <w:b/>
          <w:i w:val="false"/>
          <w:color w:val="000000"/>
        </w:rPr>
        <w:t xml:space="preserve"> 1-тарау. Жалпы ережелер</w:t>
      </w:r>
    </w:p>
    <w:bookmarkEnd w:id="282"/>
    <w:bookmarkStart w:name="z827" w:id="283"/>
    <w:p>
      <w:pPr>
        <w:spacing w:after="0"/>
        <w:ind w:left="0"/>
        <w:jc w:val="both"/>
      </w:pPr>
      <w:r>
        <w:rPr>
          <w:rFonts w:ascii="Times New Roman"/>
          <w:b w:val="false"/>
          <w:i w:val="false"/>
          <w:color w:val="000000"/>
          <w:sz w:val="28"/>
        </w:rPr>
        <w:t>
      1. Осы түсіндірме "Білім беру ұйымдарында кәсіптік оқытудан өтіп жатқан жұмыссыздар туралы мәліметтер" нысанын (бұдан әрі – Нысан) толтыру бойынша бірыңғай талаптарды айқындайды.</w:t>
      </w:r>
    </w:p>
    <w:bookmarkEnd w:id="283"/>
    <w:bookmarkStart w:name="z828" w:id="284"/>
    <w:p>
      <w:pPr>
        <w:spacing w:after="0"/>
        <w:ind w:left="0"/>
        <w:jc w:val="both"/>
      </w:pPr>
      <w:r>
        <w:rPr>
          <w:rFonts w:ascii="Times New Roman"/>
          <w:b w:val="false"/>
          <w:i w:val="false"/>
          <w:color w:val="000000"/>
          <w:sz w:val="28"/>
        </w:rPr>
        <w:t>
      2. Нысанды Білім беру ұйымдары толтырады және мансап орталығына ұсынады.</w:t>
      </w:r>
    </w:p>
    <w:bookmarkEnd w:id="284"/>
    <w:bookmarkStart w:name="z829" w:id="285"/>
    <w:p>
      <w:pPr>
        <w:spacing w:after="0"/>
        <w:ind w:left="0"/>
        <w:jc w:val="both"/>
      </w:pPr>
      <w:r>
        <w:rPr>
          <w:rFonts w:ascii="Times New Roman"/>
          <w:b w:val="false"/>
          <w:i w:val="false"/>
          <w:color w:val="000000"/>
          <w:sz w:val="28"/>
        </w:rPr>
        <w:t>
      3. Нысанға Білім беру ұйымының басшысы не оның міндетін атқарушы адам, оның тегі мен аты-жөні көрсетіле отырып қол қояды.</w:t>
      </w:r>
    </w:p>
    <w:bookmarkEnd w:id="285"/>
    <w:bookmarkStart w:name="z830" w:id="286"/>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286"/>
    <w:bookmarkStart w:name="z831" w:id="287"/>
    <w:p>
      <w:pPr>
        <w:spacing w:after="0"/>
        <w:ind w:left="0"/>
        <w:jc w:val="both"/>
      </w:pPr>
      <w:r>
        <w:rPr>
          <w:rFonts w:ascii="Times New Roman"/>
          <w:b w:val="false"/>
          <w:i w:val="false"/>
          <w:color w:val="000000"/>
          <w:sz w:val="28"/>
        </w:rPr>
        <w:t>
      5. Нысан қазақ және орыс тілдерінде толтырылады.</w:t>
      </w:r>
    </w:p>
    <w:bookmarkEnd w:id="287"/>
    <w:bookmarkStart w:name="z832" w:id="288"/>
    <w:p>
      <w:pPr>
        <w:spacing w:after="0"/>
        <w:ind w:left="0"/>
        <w:jc w:val="left"/>
      </w:pPr>
      <w:r>
        <w:rPr>
          <w:rFonts w:ascii="Times New Roman"/>
          <w:b/>
          <w:i w:val="false"/>
          <w:color w:val="000000"/>
        </w:rPr>
        <w:t xml:space="preserve"> 2-тарау. Нысанды толтыру бойынша түсіндірме</w:t>
      </w:r>
    </w:p>
    <w:bookmarkEnd w:id="288"/>
    <w:bookmarkStart w:name="z833" w:id="289"/>
    <w:p>
      <w:pPr>
        <w:spacing w:after="0"/>
        <w:ind w:left="0"/>
        <w:jc w:val="both"/>
      </w:pPr>
      <w:r>
        <w:rPr>
          <w:rFonts w:ascii="Times New Roman"/>
          <w:b w:val="false"/>
          <w:i w:val="false"/>
          <w:color w:val="000000"/>
          <w:sz w:val="28"/>
        </w:rPr>
        <w:t>
      6. Нысанның 1-бағанында реттік нөмір көрсетіледі.</w:t>
      </w:r>
    </w:p>
    <w:bookmarkEnd w:id="289"/>
    <w:bookmarkStart w:name="z834" w:id="290"/>
    <w:p>
      <w:pPr>
        <w:spacing w:after="0"/>
        <w:ind w:left="0"/>
        <w:jc w:val="both"/>
      </w:pPr>
      <w:r>
        <w:rPr>
          <w:rFonts w:ascii="Times New Roman"/>
          <w:b w:val="false"/>
          <w:i w:val="false"/>
          <w:color w:val="000000"/>
          <w:sz w:val="28"/>
        </w:rPr>
        <w:t>
      7. Нысанның 2-бағанында жұмыссыздарды кәсіптік оқытуды өткізіп жатқан білім беру ұйымының атауы көрсетіледі.</w:t>
      </w:r>
    </w:p>
    <w:bookmarkEnd w:id="290"/>
    <w:bookmarkStart w:name="z835" w:id="291"/>
    <w:p>
      <w:pPr>
        <w:spacing w:after="0"/>
        <w:ind w:left="0"/>
        <w:jc w:val="both"/>
      </w:pPr>
      <w:r>
        <w:rPr>
          <w:rFonts w:ascii="Times New Roman"/>
          <w:b w:val="false"/>
          <w:i w:val="false"/>
          <w:color w:val="000000"/>
          <w:sz w:val="28"/>
        </w:rPr>
        <w:t>
      8. Нысанның 3-бағанында жұмыссыздарды кәсіптік оқытуды өткізіп жатқан білім беру ұйымының бизнес-сәйкестендіру нөмірі немесе жеке сәйкестендіру нөмірі көрсетіледі.</w:t>
      </w:r>
    </w:p>
    <w:bookmarkEnd w:id="291"/>
    <w:bookmarkStart w:name="z836" w:id="292"/>
    <w:p>
      <w:pPr>
        <w:spacing w:after="0"/>
        <w:ind w:left="0"/>
        <w:jc w:val="both"/>
      </w:pPr>
      <w:r>
        <w:rPr>
          <w:rFonts w:ascii="Times New Roman"/>
          <w:b w:val="false"/>
          <w:i w:val="false"/>
          <w:color w:val="000000"/>
          <w:sz w:val="28"/>
        </w:rPr>
        <w:t>
      9. Нысанның 4-бағанында кәсіптік оқытудан өтіп жатқан жұмыссыздың тегі, аты, әкесінің аты (бар болса) көрсетіледі.</w:t>
      </w:r>
    </w:p>
    <w:bookmarkEnd w:id="292"/>
    <w:bookmarkStart w:name="z837" w:id="293"/>
    <w:p>
      <w:pPr>
        <w:spacing w:after="0"/>
        <w:ind w:left="0"/>
        <w:jc w:val="both"/>
      </w:pPr>
      <w:r>
        <w:rPr>
          <w:rFonts w:ascii="Times New Roman"/>
          <w:b w:val="false"/>
          <w:i w:val="false"/>
          <w:color w:val="000000"/>
          <w:sz w:val="28"/>
        </w:rPr>
        <w:t>
      10. Нысанның 5-бағанында кәсіптік оқытудан өтіп жатқан жұмыссыздың жеке сәйкестендіру нөмірі көрсетіледі.</w:t>
      </w:r>
    </w:p>
    <w:bookmarkEnd w:id="293"/>
    <w:bookmarkStart w:name="z838" w:id="294"/>
    <w:p>
      <w:pPr>
        <w:spacing w:after="0"/>
        <w:ind w:left="0"/>
        <w:jc w:val="both"/>
      </w:pPr>
      <w:r>
        <w:rPr>
          <w:rFonts w:ascii="Times New Roman"/>
          <w:b w:val="false"/>
          <w:i w:val="false"/>
          <w:color w:val="000000"/>
          <w:sz w:val="28"/>
        </w:rPr>
        <w:t>
      11. Нысанның 6-бағанында есепті айдағы оқу күндерінің саны көрсетіледі.</w:t>
      </w:r>
    </w:p>
    <w:bookmarkEnd w:id="294"/>
    <w:bookmarkStart w:name="z839" w:id="295"/>
    <w:p>
      <w:pPr>
        <w:spacing w:after="0"/>
        <w:ind w:left="0"/>
        <w:jc w:val="both"/>
      </w:pPr>
      <w:r>
        <w:rPr>
          <w:rFonts w:ascii="Times New Roman"/>
          <w:b w:val="false"/>
          <w:i w:val="false"/>
          <w:color w:val="000000"/>
          <w:sz w:val="28"/>
        </w:rPr>
        <w:t>
      12. Нысанның 7-бағанында есепті айда жұмыссыздың оқуға келген күндерінің саны көрсетіледі.</w:t>
      </w:r>
    </w:p>
    <w:bookmarkEnd w:id="295"/>
    <w:bookmarkStart w:name="z840" w:id="296"/>
    <w:p>
      <w:pPr>
        <w:spacing w:after="0"/>
        <w:ind w:left="0"/>
        <w:jc w:val="both"/>
      </w:pPr>
      <w:r>
        <w:rPr>
          <w:rFonts w:ascii="Times New Roman"/>
          <w:b w:val="false"/>
          <w:i w:val="false"/>
          <w:color w:val="000000"/>
          <w:sz w:val="28"/>
        </w:rPr>
        <w:t>
      13. Нысанның 8-бағанында есепті айда жұмыссыздың оқуға келмеген күндерінің барлық саны көрсетіледі.</w:t>
      </w:r>
    </w:p>
    <w:bookmarkEnd w:id="296"/>
    <w:bookmarkStart w:name="z841" w:id="297"/>
    <w:p>
      <w:pPr>
        <w:spacing w:after="0"/>
        <w:ind w:left="0"/>
        <w:jc w:val="both"/>
      </w:pPr>
      <w:r>
        <w:rPr>
          <w:rFonts w:ascii="Times New Roman"/>
          <w:b w:val="false"/>
          <w:i w:val="false"/>
          <w:color w:val="000000"/>
          <w:sz w:val="28"/>
        </w:rPr>
        <w:t>
      14. Нысанның 9-бағанында есепті айда жұмыссыздың дәлелсіз себептер бойынша оқуға келмеген күндерінің саны көрсетіледі.</w:t>
      </w:r>
    </w:p>
    <w:bookmarkEnd w:id="297"/>
    <w:bookmarkStart w:name="z842" w:id="298"/>
    <w:p>
      <w:pPr>
        <w:spacing w:after="0"/>
        <w:ind w:left="0"/>
        <w:jc w:val="both"/>
      </w:pPr>
      <w:r>
        <w:rPr>
          <w:rFonts w:ascii="Times New Roman"/>
          <w:b w:val="false"/>
          <w:i w:val="false"/>
          <w:color w:val="000000"/>
          <w:sz w:val="28"/>
        </w:rPr>
        <w:t xml:space="preserve">
      15. Нысанның 10-бағанында есепті айда жұмыссыздың білім беру ұйымдарына келмеу себептері көрсетіледі. </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17" w:id="299"/>
    <w:p>
      <w:pPr>
        <w:spacing w:after="0"/>
        <w:ind w:left="0"/>
        <w:jc w:val="left"/>
      </w:pPr>
      <w:r>
        <w:rPr>
          <w:rFonts w:ascii="Times New Roman"/>
          <w:b/>
          <w:i w:val="false"/>
          <w:color w:val="000000"/>
        </w:rPr>
        <w:t xml:space="preserve"> Әкімшілік деректерді жинауға арналған нысан</w:t>
      </w:r>
    </w:p>
    <w:bookmarkEnd w:id="299"/>
    <w:bookmarkStart w:name="z418" w:id="300"/>
    <w:p>
      <w:pPr>
        <w:spacing w:after="0"/>
        <w:ind w:left="0"/>
        <w:jc w:val="both"/>
      </w:pPr>
      <w:r>
        <w:rPr>
          <w:rFonts w:ascii="Times New Roman"/>
          <w:b w:val="false"/>
          <w:i w:val="false"/>
          <w:color w:val="000000"/>
          <w:sz w:val="28"/>
        </w:rPr>
        <w:t>
      Ұсынылады: мансап орталықтарына</w:t>
      </w:r>
    </w:p>
    <w:bookmarkEnd w:id="300"/>
    <w:bookmarkStart w:name="z419" w:id="301"/>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www.enbek.gov.kz</w:t>
      </w:r>
    </w:p>
    <w:bookmarkEnd w:id="301"/>
    <w:bookmarkStart w:name="z420" w:id="302"/>
    <w:p>
      <w:pPr>
        <w:spacing w:after="0"/>
        <w:ind w:left="0"/>
        <w:jc w:val="both"/>
      </w:pPr>
      <w:r>
        <w:rPr>
          <w:rFonts w:ascii="Times New Roman"/>
          <w:b w:val="false"/>
          <w:i w:val="false"/>
          <w:color w:val="000000"/>
          <w:sz w:val="28"/>
        </w:rPr>
        <w:t>
      Әкімшілік дереккөздер нысанының атауы: Білім беру ұйымдарында кәсіптік оқытудың іске асырылу барысы туралы мәліметтер</w:t>
      </w:r>
    </w:p>
    <w:bookmarkEnd w:id="302"/>
    <w:bookmarkStart w:name="z421" w:id="303"/>
    <w:p>
      <w:pPr>
        <w:spacing w:after="0"/>
        <w:ind w:left="0"/>
        <w:jc w:val="both"/>
      </w:pPr>
      <w:r>
        <w:rPr>
          <w:rFonts w:ascii="Times New Roman"/>
          <w:b w:val="false"/>
          <w:i w:val="false"/>
          <w:color w:val="000000"/>
          <w:sz w:val="28"/>
        </w:rPr>
        <w:t>
      Әкімшілік дереккөздер нысанының индексі: КО-1</w:t>
      </w:r>
    </w:p>
    <w:bookmarkEnd w:id="303"/>
    <w:bookmarkStart w:name="z422" w:id="304"/>
    <w:p>
      <w:pPr>
        <w:spacing w:after="0"/>
        <w:ind w:left="0"/>
        <w:jc w:val="both"/>
      </w:pPr>
      <w:r>
        <w:rPr>
          <w:rFonts w:ascii="Times New Roman"/>
          <w:b w:val="false"/>
          <w:i w:val="false"/>
          <w:color w:val="000000"/>
          <w:sz w:val="28"/>
        </w:rPr>
        <w:t>
      Кезеңділік: ай сайын</w:t>
      </w:r>
    </w:p>
    <w:bookmarkEnd w:id="304"/>
    <w:bookmarkStart w:name="z423" w:id="305"/>
    <w:p>
      <w:pPr>
        <w:spacing w:after="0"/>
        <w:ind w:left="0"/>
        <w:jc w:val="both"/>
      </w:pPr>
      <w:r>
        <w:rPr>
          <w:rFonts w:ascii="Times New Roman"/>
          <w:b w:val="false"/>
          <w:i w:val="false"/>
          <w:color w:val="000000"/>
          <w:sz w:val="28"/>
        </w:rPr>
        <w:t>
      Есепті кезең: 20__ жылғы ________ айы.</w:t>
      </w:r>
    </w:p>
    <w:bookmarkEnd w:id="305"/>
    <w:bookmarkStart w:name="z424" w:id="306"/>
    <w:p>
      <w:pPr>
        <w:spacing w:after="0"/>
        <w:ind w:left="0"/>
        <w:jc w:val="both"/>
      </w:pPr>
      <w:r>
        <w:rPr>
          <w:rFonts w:ascii="Times New Roman"/>
          <w:b w:val="false"/>
          <w:i w:val="false"/>
          <w:color w:val="000000"/>
          <w:sz w:val="28"/>
        </w:rPr>
        <w:t>
      Ақпаратты ұсынатын тұлғалар тобы: Білім беру ұйымдары</w:t>
      </w:r>
    </w:p>
    <w:bookmarkEnd w:id="306"/>
    <w:bookmarkStart w:name="z425" w:id="307"/>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bookmarkEnd w:id="307"/>
    <w:bookmarkStart w:name="z426" w:id="308"/>
    <w:p>
      <w:pPr>
        <w:spacing w:after="0"/>
        <w:ind w:left="0"/>
        <w:jc w:val="both"/>
      </w:pPr>
      <w:r>
        <w:rPr>
          <w:rFonts w:ascii="Times New Roman"/>
          <w:b w:val="false"/>
          <w:i w:val="false"/>
          <w:color w:val="000000"/>
          <w:sz w:val="28"/>
        </w:rPr>
        <w:t>
      Кесте. Білім беру ұйымдарында кәсіптік оқытудың іске асырылу барысы туралы мәліметтер</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Мамандық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Біліктілік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Өтініш берген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Оқуға қабылданғандардың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алушы студенттердің/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Оқуды аяқтаған адамның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Оқудан шығарылғандардың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Әртүрлі себеппен оқуды аяқтамаған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Сабақтан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Үлгермеу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7" w:id="309"/>
    <w:p>
      <w:pPr>
        <w:spacing w:after="0"/>
        <w:ind w:left="0"/>
        <w:jc w:val="both"/>
      </w:pPr>
      <w:r>
        <w:rPr>
          <w:rFonts w:ascii="Times New Roman"/>
          <w:b w:val="false"/>
          <w:i w:val="false"/>
          <w:color w:val="000000"/>
          <w:sz w:val="28"/>
        </w:rPr>
        <w:t>
      Кестенің жалғасы: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Әртүрлі себеппен оқуды аяқтамаған адамдардың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Ішкі тәртіпті бұзғандар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 өтінішімен кеткендер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Сырқатына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ҚР Қарулы күштерінің шұғыл қызметіне шақырту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Жұмысқа орналасу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Қайтыс болғандар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Жүктілік, босану, бала күтімі бойынша демалыс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Тұрақты мекен –жайдың ауысуына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 да себептер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8" w:id="310"/>
    <w:p>
      <w:pPr>
        <w:spacing w:after="0"/>
        <w:ind w:left="0"/>
        <w:jc w:val="both"/>
      </w:pPr>
      <w:r>
        <w:rPr>
          <w:rFonts w:ascii="Times New Roman"/>
          <w:b w:val="false"/>
          <w:i w:val="false"/>
          <w:color w:val="000000"/>
          <w:sz w:val="28"/>
        </w:rPr>
        <w:t>
      *ұсынылған құжаттардың дәйектілігіне білім беру ұйымы жауапты болады.</w:t>
      </w:r>
    </w:p>
    <w:bookmarkEnd w:id="310"/>
    <w:bookmarkStart w:name="z429" w:id="311"/>
    <w:p>
      <w:pPr>
        <w:spacing w:after="0"/>
        <w:ind w:left="0"/>
        <w:jc w:val="both"/>
      </w:pPr>
      <w:r>
        <w:rPr>
          <w:rFonts w:ascii="Times New Roman"/>
          <w:b w:val="false"/>
          <w:i w:val="false"/>
          <w:color w:val="000000"/>
          <w:sz w:val="28"/>
        </w:rPr>
        <w:t xml:space="preserve">
      Атауы _______________________________________________________ </w:t>
      </w:r>
    </w:p>
    <w:bookmarkEnd w:id="311"/>
    <w:bookmarkStart w:name="z430" w:id="312"/>
    <w:p>
      <w:pPr>
        <w:spacing w:after="0"/>
        <w:ind w:left="0"/>
        <w:jc w:val="both"/>
      </w:pPr>
      <w:r>
        <w:rPr>
          <w:rFonts w:ascii="Times New Roman"/>
          <w:b w:val="false"/>
          <w:i w:val="false"/>
          <w:color w:val="000000"/>
          <w:sz w:val="28"/>
        </w:rPr>
        <w:t>
      Мекенжайы __________________________________________________</w:t>
      </w:r>
    </w:p>
    <w:bookmarkEnd w:id="312"/>
    <w:bookmarkStart w:name="z431" w:id="313"/>
    <w:p>
      <w:pPr>
        <w:spacing w:after="0"/>
        <w:ind w:left="0"/>
        <w:jc w:val="both"/>
      </w:pPr>
      <w:r>
        <w:rPr>
          <w:rFonts w:ascii="Times New Roman"/>
          <w:b w:val="false"/>
          <w:i w:val="false"/>
          <w:color w:val="000000"/>
          <w:sz w:val="28"/>
        </w:rPr>
        <w:t>
      Телефоны ___________________________________________________</w:t>
      </w:r>
    </w:p>
    <w:bookmarkEnd w:id="313"/>
    <w:bookmarkStart w:name="z432" w:id="314"/>
    <w:p>
      <w:pPr>
        <w:spacing w:after="0"/>
        <w:ind w:left="0"/>
        <w:jc w:val="both"/>
      </w:pPr>
      <w:r>
        <w:rPr>
          <w:rFonts w:ascii="Times New Roman"/>
          <w:b w:val="false"/>
          <w:i w:val="false"/>
          <w:color w:val="000000"/>
          <w:sz w:val="28"/>
        </w:rPr>
        <w:t>
      Электрондық почта мекенжайы __________________________________</w:t>
      </w:r>
    </w:p>
    <w:bookmarkEnd w:id="314"/>
    <w:bookmarkStart w:name="z433" w:id="315"/>
    <w:p>
      <w:pPr>
        <w:spacing w:after="0"/>
        <w:ind w:left="0"/>
        <w:jc w:val="both"/>
      </w:pPr>
      <w:r>
        <w:rPr>
          <w:rFonts w:ascii="Times New Roman"/>
          <w:b w:val="false"/>
          <w:i w:val="false"/>
          <w:color w:val="000000"/>
          <w:sz w:val="28"/>
        </w:rPr>
        <w:t>
      Орындаушы:</w:t>
      </w:r>
    </w:p>
    <w:bookmarkEnd w:id="315"/>
    <w:bookmarkStart w:name="z434" w:id="316"/>
    <w:p>
      <w:pPr>
        <w:spacing w:after="0"/>
        <w:ind w:left="0"/>
        <w:jc w:val="both"/>
      </w:pPr>
      <w:r>
        <w:rPr>
          <w:rFonts w:ascii="Times New Roman"/>
          <w:b w:val="false"/>
          <w:i w:val="false"/>
          <w:color w:val="000000"/>
          <w:sz w:val="28"/>
        </w:rPr>
        <w:t xml:space="preserve">
      _____________________________________                   ________________ </w:t>
      </w:r>
    </w:p>
    <w:bookmarkEnd w:id="316"/>
    <w:bookmarkStart w:name="z435" w:id="317"/>
    <w:p>
      <w:pPr>
        <w:spacing w:after="0"/>
        <w:ind w:left="0"/>
        <w:jc w:val="both"/>
      </w:pPr>
      <w:r>
        <w:rPr>
          <w:rFonts w:ascii="Times New Roman"/>
          <w:b w:val="false"/>
          <w:i w:val="false"/>
          <w:color w:val="000000"/>
          <w:sz w:val="28"/>
        </w:rPr>
        <w:t>
      (Тегі, аты, әкесінің аты (бар болса)                                     (қолы)</w:t>
      </w:r>
    </w:p>
    <w:bookmarkEnd w:id="317"/>
    <w:bookmarkStart w:name="z436" w:id="318"/>
    <w:p>
      <w:pPr>
        <w:spacing w:after="0"/>
        <w:ind w:left="0"/>
        <w:jc w:val="both"/>
      </w:pPr>
      <w:r>
        <w:rPr>
          <w:rFonts w:ascii="Times New Roman"/>
          <w:b w:val="false"/>
          <w:i w:val="false"/>
          <w:color w:val="000000"/>
          <w:sz w:val="28"/>
        </w:rPr>
        <w:t>
      Басшы немесе қол қоюға уәкілетті адам:</w:t>
      </w:r>
    </w:p>
    <w:bookmarkEnd w:id="318"/>
    <w:bookmarkStart w:name="z437" w:id="319"/>
    <w:p>
      <w:pPr>
        <w:spacing w:after="0"/>
        <w:ind w:left="0"/>
        <w:jc w:val="both"/>
      </w:pPr>
      <w:r>
        <w:rPr>
          <w:rFonts w:ascii="Times New Roman"/>
          <w:b w:val="false"/>
          <w:i w:val="false"/>
          <w:color w:val="000000"/>
          <w:sz w:val="28"/>
        </w:rPr>
        <w:t xml:space="preserve">
      _____________________________________                   ________________ </w:t>
      </w:r>
    </w:p>
    <w:bookmarkEnd w:id="319"/>
    <w:bookmarkStart w:name="z438" w:id="320"/>
    <w:p>
      <w:pPr>
        <w:spacing w:after="0"/>
        <w:ind w:left="0"/>
        <w:jc w:val="both"/>
      </w:pPr>
      <w:r>
        <w:rPr>
          <w:rFonts w:ascii="Times New Roman"/>
          <w:b w:val="false"/>
          <w:i w:val="false"/>
          <w:color w:val="000000"/>
          <w:sz w:val="28"/>
        </w:rPr>
        <w:t>
      (Тегі, аты, әкесінің аты (бар болса)                                     (қолы)</w:t>
      </w:r>
    </w:p>
    <w:bookmarkEnd w:id="320"/>
    <w:bookmarkStart w:name="z439" w:id="321"/>
    <w:p>
      <w:pPr>
        <w:spacing w:after="0"/>
        <w:ind w:left="0"/>
        <w:jc w:val="both"/>
      </w:pPr>
      <w:r>
        <w:rPr>
          <w:rFonts w:ascii="Times New Roman"/>
          <w:b w:val="false"/>
          <w:i w:val="false"/>
          <w:color w:val="000000"/>
          <w:sz w:val="28"/>
        </w:rPr>
        <w:t>
      Күні: 20__ жылғы "___"____________________.</w:t>
      </w:r>
    </w:p>
    <w:bookmarkEnd w:id="321"/>
    <w:bookmarkStart w:name="z440" w:id="322"/>
    <w:p>
      <w:pPr>
        <w:spacing w:after="0"/>
        <w:ind w:left="0"/>
        <w:jc w:val="both"/>
      </w:pPr>
      <w:r>
        <w:rPr>
          <w:rFonts w:ascii="Times New Roman"/>
          <w:b w:val="false"/>
          <w:i w:val="false"/>
          <w:color w:val="000000"/>
          <w:sz w:val="28"/>
        </w:rPr>
        <w:t>
      Мөрдің орны</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ұйымдарында</w:t>
            </w:r>
            <w:r>
              <w:br/>
            </w:r>
            <w:r>
              <w:rPr>
                <w:rFonts w:ascii="Times New Roman"/>
                <w:b w:val="false"/>
                <w:i w:val="false"/>
                <w:color w:val="000000"/>
                <w:sz w:val="20"/>
              </w:rPr>
              <w:t>кәсіптік оқытудың іске асырылу</w:t>
            </w:r>
            <w:r>
              <w:br/>
            </w:r>
            <w:r>
              <w:rPr>
                <w:rFonts w:ascii="Times New Roman"/>
                <w:b w:val="false"/>
                <w:i w:val="false"/>
                <w:color w:val="000000"/>
                <w:sz w:val="20"/>
              </w:rPr>
              <w:t>барысы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441" w:id="323"/>
    <w:p>
      <w:pPr>
        <w:spacing w:after="0"/>
        <w:ind w:left="0"/>
        <w:jc w:val="left"/>
      </w:pPr>
      <w:r>
        <w:rPr>
          <w:rFonts w:ascii="Times New Roman"/>
          <w:b/>
          <w:i w:val="false"/>
          <w:color w:val="000000"/>
        </w:rPr>
        <w:t xml:space="preserve"> "Білім беру ұйымдарында кәсіптік оқытудың іске асырылу барысы туралы мәліметтер" әкімшілік деректерінің нысанын толтыру бойынша түсіндірме</w:t>
      </w:r>
    </w:p>
    <w:bookmarkEnd w:id="323"/>
    <w:bookmarkStart w:name="z442" w:id="324"/>
    <w:p>
      <w:pPr>
        <w:spacing w:after="0"/>
        <w:ind w:left="0"/>
        <w:jc w:val="left"/>
      </w:pPr>
      <w:r>
        <w:rPr>
          <w:rFonts w:ascii="Times New Roman"/>
          <w:b/>
          <w:i w:val="false"/>
          <w:color w:val="000000"/>
        </w:rPr>
        <w:t xml:space="preserve"> 1-тарау. Жалпы ережелер</w:t>
      </w:r>
    </w:p>
    <w:bookmarkEnd w:id="324"/>
    <w:bookmarkStart w:name="z443" w:id="325"/>
    <w:p>
      <w:pPr>
        <w:spacing w:after="0"/>
        <w:ind w:left="0"/>
        <w:jc w:val="both"/>
      </w:pPr>
      <w:r>
        <w:rPr>
          <w:rFonts w:ascii="Times New Roman"/>
          <w:b w:val="false"/>
          <w:i w:val="false"/>
          <w:color w:val="000000"/>
          <w:sz w:val="28"/>
        </w:rPr>
        <w:t>
      1. Осы түсіндірме "Білім беру ұйымдарында кәсіптік оқытудың іске асырылу барысы туралы мәліметтер" нысанын (бұдан әрі – Нысан) толтыру бойынша бірыңғай талаптарды айқындайды.</w:t>
      </w:r>
    </w:p>
    <w:bookmarkEnd w:id="325"/>
    <w:bookmarkStart w:name="z444" w:id="326"/>
    <w:p>
      <w:pPr>
        <w:spacing w:after="0"/>
        <w:ind w:left="0"/>
        <w:jc w:val="both"/>
      </w:pPr>
      <w:r>
        <w:rPr>
          <w:rFonts w:ascii="Times New Roman"/>
          <w:b w:val="false"/>
          <w:i w:val="false"/>
          <w:color w:val="000000"/>
          <w:sz w:val="28"/>
        </w:rPr>
        <w:t>
      2. Нысанды Білім беру ұйымдары толтырады және мансап орталығына ұсынады.</w:t>
      </w:r>
    </w:p>
    <w:bookmarkEnd w:id="326"/>
    <w:bookmarkStart w:name="z445" w:id="327"/>
    <w:p>
      <w:pPr>
        <w:spacing w:after="0"/>
        <w:ind w:left="0"/>
        <w:jc w:val="both"/>
      </w:pPr>
      <w:r>
        <w:rPr>
          <w:rFonts w:ascii="Times New Roman"/>
          <w:b w:val="false"/>
          <w:i w:val="false"/>
          <w:color w:val="000000"/>
          <w:sz w:val="28"/>
        </w:rPr>
        <w:t>
      3. Нысанға Білім беру ұйымының басшысы не оның міндетін атқарушы адам, оның тегі мен аты-жөні көрсетіле отырып қол қояды.</w:t>
      </w:r>
    </w:p>
    <w:bookmarkEnd w:id="327"/>
    <w:bookmarkStart w:name="z446" w:id="328"/>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328"/>
    <w:bookmarkStart w:name="z447" w:id="329"/>
    <w:p>
      <w:pPr>
        <w:spacing w:after="0"/>
        <w:ind w:left="0"/>
        <w:jc w:val="both"/>
      </w:pPr>
      <w:r>
        <w:rPr>
          <w:rFonts w:ascii="Times New Roman"/>
          <w:b w:val="false"/>
          <w:i w:val="false"/>
          <w:color w:val="000000"/>
          <w:sz w:val="28"/>
        </w:rPr>
        <w:t>
      5. Нысан мемлекеттік және орыс тілдерінде толтырылады.</w:t>
      </w:r>
    </w:p>
    <w:bookmarkEnd w:id="329"/>
    <w:bookmarkStart w:name="z448" w:id="330"/>
    <w:p>
      <w:pPr>
        <w:spacing w:after="0"/>
        <w:ind w:left="0"/>
        <w:jc w:val="left"/>
      </w:pPr>
      <w:r>
        <w:rPr>
          <w:rFonts w:ascii="Times New Roman"/>
          <w:b/>
          <w:i w:val="false"/>
          <w:color w:val="000000"/>
        </w:rPr>
        <w:t xml:space="preserve"> 2-тарау. Нысанды толтыру бойынша түсіндірме</w:t>
      </w:r>
    </w:p>
    <w:bookmarkEnd w:id="330"/>
    <w:bookmarkStart w:name="z449" w:id="331"/>
    <w:p>
      <w:pPr>
        <w:spacing w:after="0"/>
        <w:ind w:left="0"/>
        <w:jc w:val="both"/>
      </w:pPr>
      <w:r>
        <w:rPr>
          <w:rFonts w:ascii="Times New Roman"/>
          <w:b w:val="false"/>
          <w:i w:val="false"/>
          <w:color w:val="000000"/>
          <w:sz w:val="28"/>
        </w:rPr>
        <w:t>
      6. Нысанның 1-бағанында мамандықтың атауы көрсетіледі.</w:t>
      </w:r>
    </w:p>
    <w:bookmarkEnd w:id="331"/>
    <w:bookmarkStart w:name="z450" w:id="332"/>
    <w:p>
      <w:pPr>
        <w:spacing w:after="0"/>
        <w:ind w:left="0"/>
        <w:jc w:val="both"/>
      </w:pPr>
      <w:r>
        <w:rPr>
          <w:rFonts w:ascii="Times New Roman"/>
          <w:b w:val="false"/>
          <w:i w:val="false"/>
          <w:color w:val="000000"/>
          <w:sz w:val="28"/>
        </w:rPr>
        <w:t>
      7. Нысанның 2-бағанында біліктіліктің атауы көрсетіледі.</w:t>
      </w:r>
    </w:p>
    <w:bookmarkEnd w:id="332"/>
    <w:bookmarkStart w:name="z451" w:id="333"/>
    <w:p>
      <w:pPr>
        <w:spacing w:after="0"/>
        <w:ind w:left="0"/>
        <w:jc w:val="both"/>
      </w:pPr>
      <w:r>
        <w:rPr>
          <w:rFonts w:ascii="Times New Roman"/>
          <w:b w:val="false"/>
          <w:i w:val="false"/>
          <w:color w:val="000000"/>
          <w:sz w:val="28"/>
        </w:rPr>
        <w:t>
      8. Нысанның 3-бағанында оқыту мерзімі көрсетіледі.</w:t>
      </w:r>
    </w:p>
    <w:bookmarkEnd w:id="333"/>
    <w:bookmarkStart w:name="z452" w:id="334"/>
    <w:p>
      <w:pPr>
        <w:spacing w:after="0"/>
        <w:ind w:left="0"/>
        <w:jc w:val="both"/>
      </w:pPr>
      <w:r>
        <w:rPr>
          <w:rFonts w:ascii="Times New Roman"/>
          <w:b w:val="false"/>
          <w:i w:val="false"/>
          <w:color w:val="000000"/>
          <w:sz w:val="28"/>
        </w:rPr>
        <w:t>
      9. Нысанның 4-бағанында өтініш берген адамдар саны көрсетіледі.</w:t>
      </w:r>
    </w:p>
    <w:bookmarkEnd w:id="334"/>
    <w:bookmarkStart w:name="z453" w:id="335"/>
    <w:p>
      <w:pPr>
        <w:spacing w:after="0"/>
        <w:ind w:left="0"/>
        <w:jc w:val="both"/>
      </w:pPr>
      <w:r>
        <w:rPr>
          <w:rFonts w:ascii="Times New Roman"/>
          <w:b w:val="false"/>
          <w:i w:val="false"/>
          <w:color w:val="000000"/>
          <w:sz w:val="28"/>
        </w:rPr>
        <w:t>
      10. Нысанның 5-бағанында оқуға қабылданған адамдардың саны көрсетіледі.</w:t>
      </w:r>
    </w:p>
    <w:bookmarkEnd w:id="335"/>
    <w:bookmarkStart w:name="z454" w:id="336"/>
    <w:p>
      <w:pPr>
        <w:spacing w:after="0"/>
        <w:ind w:left="0"/>
        <w:jc w:val="both"/>
      </w:pPr>
      <w:r>
        <w:rPr>
          <w:rFonts w:ascii="Times New Roman"/>
          <w:b w:val="false"/>
          <w:i w:val="false"/>
          <w:color w:val="000000"/>
          <w:sz w:val="28"/>
        </w:rPr>
        <w:t>
      11. Нысанның 6-бағанында оқып жатқан адамдардың саны көрсетіледі.</w:t>
      </w:r>
    </w:p>
    <w:bookmarkEnd w:id="336"/>
    <w:bookmarkStart w:name="z455" w:id="337"/>
    <w:p>
      <w:pPr>
        <w:spacing w:after="0"/>
        <w:ind w:left="0"/>
        <w:jc w:val="both"/>
      </w:pPr>
      <w:r>
        <w:rPr>
          <w:rFonts w:ascii="Times New Roman"/>
          <w:b w:val="false"/>
          <w:i w:val="false"/>
          <w:color w:val="000000"/>
          <w:sz w:val="28"/>
        </w:rPr>
        <w:t>
      12. Нысанның 7-бағанында оқуды бітірген адамдардың саны көрсетіледі.</w:t>
      </w:r>
    </w:p>
    <w:bookmarkEnd w:id="337"/>
    <w:bookmarkStart w:name="z456" w:id="338"/>
    <w:p>
      <w:pPr>
        <w:spacing w:after="0"/>
        <w:ind w:left="0"/>
        <w:jc w:val="both"/>
      </w:pPr>
      <w:r>
        <w:rPr>
          <w:rFonts w:ascii="Times New Roman"/>
          <w:b w:val="false"/>
          <w:i w:val="false"/>
          <w:color w:val="000000"/>
          <w:sz w:val="28"/>
        </w:rPr>
        <w:t>
      13. Нысанның 8-бағанында оқудан шығарылған адамдардың саны көрсетіледі.</w:t>
      </w:r>
    </w:p>
    <w:bookmarkEnd w:id="338"/>
    <w:bookmarkStart w:name="z457" w:id="339"/>
    <w:p>
      <w:pPr>
        <w:spacing w:after="0"/>
        <w:ind w:left="0"/>
        <w:jc w:val="both"/>
      </w:pPr>
      <w:r>
        <w:rPr>
          <w:rFonts w:ascii="Times New Roman"/>
          <w:b w:val="false"/>
          <w:i w:val="false"/>
          <w:color w:val="000000"/>
          <w:sz w:val="28"/>
        </w:rPr>
        <w:t>
      14. Нысанның 9-бағанында оқудан шығарылғандардың жалпы санынан сабақты қалдыру себебі бойынша оқуын аяқтамағандардың саны көрсетіледі.</w:t>
      </w:r>
    </w:p>
    <w:bookmarkEnd w:id="339"/>
    <w:bookmarkStart w:name="z458" w:id="340"/>
    <w:p>
      <w:pPr>
        <w:spacing w:after="0"/>
        <w:ind w:left="0"/>
        <w:jc w:val="both"/>
      </w:pPr>
      <w:r>
        <w:rPr>
          <w:rFonts w:ascii="Times New Roman"/>
          <w:b w:val="false"/>
          <w:i w:val="false"/>
          <w:color w:val="000000"/>
          <w:sz w:val="28"/>
        </w:rPr>
        <w:t>
      15. Нысанның 10-бағанында шығарылғандардың жалпы санынан сабақ үлгермеу себебі бойынша оқуын аяқтамаған адамдардың саны көрсетіледі.</w:t>
      </w:r>
    </w:p>
    <w:bookmarkEnd w:id="340"/>
    <w:bookmarkStart w:name="z459" w:id="341"/>
    <w:p>
      <w:pPr>
        <w:spacing w:after="0"/>
        <w:ind w:left="0"/>
        <w:jc w:val="both"/>
      </w:pPr>
      <w:r>
        <w:rPr>
          <w:rFonts w:ascii="Times New Roman"/>
          <w:b w:val="false"/>
          <w:i w:val="false"/>
          <w:color w:val="000000"/>
          <w:sz w:val="28"/>
        </w:rPr>
        <w:t>
      16. Нысанның 11-бағанында шығарылғандардың жалпы санынан ішкі тәртіпті бұзу себебінен оқуды аяқтамаған адамдардың саны көрсетіледі.</w:t>
      </w:r>
    </w:p>
    <w:bookmarkEnd w:id="341"/>
    <w:bookmarkStart w:name="z460" w:id="342"/>
    <w:p>
      <w:pPr>
        <w:spacing w:after="0"/>
        <w:ind w:left="0"/>
        <w:jc w:val="both"/>
      </w:pPr>
      <w:r>
        <w:rPr>
          <w:rFonts w:ascii="Times New Roman"/>
          <w:b w:val="false"/>
          <w:i w:val="false"/>
          <w:color w:val="000000"/>
          <w:sz w:val="28"/>
        </w:rPr>
        <w:t>
      17. Нысанның 12-бағанында шығарылғандардың жалпы санынан өз еркімен оқуды аяқтамаған адамдардың саны көрсетіледі.</w:t>
      </w:r>
    </w:p>
    <w:bookmarkEnd w:id="342"/>
    <w:bookmarkStart w:name="z461" w:id="343"/>
    <w:p>
      <w:pPr>
        <w:spacing w:after="0"/>
        <w:ind w:left="0"/>
        <w:jc w:val="both"/>
      </w:pPr>
      <w:r>
        <w:rPr>
          <w:rFonts w:ascii="Times New Roman"/>
          <w:b w:val="false"/>
          <w:i w:val="false"/>
          <w:color w:val="000000"/>
          <w:sz w:val="28"/>
        </w:rPr>
        <w:t>
      18. Нысанның 13-бағанында шығарылғандардың жалпы санынан сырқатына байланысты оқуды аяқтамаған адамдардың саны көрсетіледі.</w:t>
      </w:r>
    </w:p>
    <w:bookmarkEnd w:id="343"/>
    <w:bookmarkStart w:name="z462" w:id="344"/>
    <w:p>
      <w:pPr>
        <w:spacing w:after="0"/>
        <w:ind w:left="0"/>
        <w:jc w:val="both"/>
      </w:pPr>
      <w:r>
        <w:rPr>
          <w:rFonts w:ascii="Times New Roman"/>
          <w:b w:val="false"/>
          <w:i w:val="false"/>
          <w:color w:val="000000"/>
          <w:sz w:val="28"/>
        </w:rPr>
        <w:t>
      19. Нысанның 14-бағанында шығарылғандардың жалпы санынан Қазақстан Республикасының Қарулы Күштер қатарына алынғандардың саны көрсетіледі.</w:t>
      </w:r>
    </w:p>
    <w:bookmarkEnd w:id="344"/>
    <w:bookmarkStart w:name="z463" w:id="345"/>
    <w:p>
      <w:pPr>
        <w:spacing w:after="0"/>
        <w:ind w:left="0"/>
        <w:jc w:val="both"/>
      </w:pPr>
      <w:r>
        <w:rPr>
          <w:rFonts w:ascii="Times New Roman"/>
          <w:b w:val="false"/>
          <w:i w:val="false"/>
          <w:color w:val="000000"/>
          <w:sz w:val="28"/>
        </w:rPr>
        <w:t>
      20. Нысанның 15-бағанында шығарылғандардың жалпы санынан жұмысқа орналасу себебімен оқуды аяқтамаған адамдардың саны көрсетіледі.</w:t>
      </w:r>
    </w:p>
    <w:bookmarkEnd w:id="345"/>
    <w:bookmarkStart w:name="z464" w:id="346"/>
    <w:p>
      <w:pPr>
        <w:spacing w:after="0"/>
        <w:ind w:left="0"/>
        <w:jc w:val="both"/>
      </w:pPr>
      <w:r>
        <w:rPr>
          <w:rFonts w:ascii="Times New Roman"/>
          <w:b w:val="false"/>
          <w:i w:val="false"/>
          <w:color w:val="000000"/>
          <w:sz w:val="28"/>
        </w:rPr>
        <w:t>
      21. Нысанның 16-бағанында шығарылғандардың жалпы санынан қайтыс болғандықтан оқуды аяқтамаған адамдардың саны көрсетіледі.</w:t>
      </w:r>
    </w:p>
    <w:bookmarkEnd w:id="346"/>
    <w:bookmarkStart w:name="z465" w:id="347"/>
    <w:p>
      <w:pPr>
        <w:spacing w:after="0"/>
        <w:ind w:left="0"/>
        <w:jc w:val="both"/>
      </w:pPr>
      <w:r>
        <w:rPr>
          <w:rFonts w:ascii="Times New Roman"/>
          <w:b w:val="false"/>
          <w:i w:val="false"/>
          <w:color w:val="000000"/>
          <w:sz w:val="28"/>
        </w:rPr>
        <w:t>
      22. Нысанның 17-бағанында шығарылғандардың жалпы санынан жүктілігіне, босану және бала күтіміне байланысты демалыс алған адамдардың саны көрсетіледі.</w:t>
      </w:r>
    </w:p>
    <w:bookmarkEnd w:id="347"/>
    <w:bookmarkStart w:name="z466" w:id="348"/>
    <w:p>
      <w:pPr>
        <w:spacing w:after="0"/>
        <w:ind w:left="0"/>
        <w:jc w:val="both"/>
      </w:pPr>
      <w:r>
        <w:rPr>
          <w:rFonts w:ascii="Times New Roman"/>
          <w:b w:val="false"/>
          <w:i w:val="false"/>
          <w:color w:val="000000"/>
          <w:sz w:val="28"/>
        </w:rPr>
        <w:t>
      23. Нысанның 18-бағанында жалпы шығарылғандардың жалпы санынан тұрақты мекенжайын ауыстыруына байланысты оқуын аяқтамаған адамдардың саны көрсетіледі.</w:t>
      </w:r>
    </w:p>
    <w:bookmarkEnd w:id="348"/>
    <w:bookmarkStart w:name="z467" w:id="349"/>
    <w:p>
      <w:pPr>
        <w:spacing w:after="0"/>
        <w:ind w:left="0"/>
        <w:jc w:val="both"/>
      </w:pPr>
      <w:r>
        <w:rPr>
          <w:rFonts w:ascii="Times New Roman"/>
          <w:b w:val="false"/>
          <w:i w:val="false"/>
          <w:color w:val="000000"/>
          <w:sz w:val="28"/>
        </w:rPr>
        <w:t>
      24. Нысанның 19-бағанында шығарылғандардың жалпы санынан басқада жағдайлар бойынша оқуын аяқтамаған адамдардың саны көрсетіледі.</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470" w:id="350"/>
    <w:p>
      <w:pPr>
        <w:spacing w:after="0"/>
        <w:ind w:left="0"/>
        <w:jc w:val="left"/>
      </w:pPr>
      <w:r>
        <w:rPr>
          <w:rFonts w:ascii="Times New Roman"/>
          <w:b/>
          <w:i w:val="false"/>
          <w:color w:val="000000"/>
        </w:rPr>
        <w:t xml:space="preserve"> Әкімшілік деректерді жинауға арналған нысан</w:t>
      </w:r>
    </w:p>
    <w:bookmarkEnd w:id="350"/>
    <w:p>
      <w:pPr>
        <w:spacing w:after="0"/>
        <w:ind w:left="0"/>
        <w:jc w:val="both"/>
      </w:pPr>
      <w:r>
        <w:rPr>
          <w:rFonts w:ascii="Times New Roman"/>
          <w:b w:val="false"/>
          <w:i w:val="false"/>
          <w:color w:val="ff0000"/>
          <w:sz w:val="28"/>
        </w:rPr>
        <w:t xml:space="preserve">
      Ескерту. 7-қосымша жаңа редакцияда - ҚР Еңбек және халықты әлеуметтік қорғау министрінің м.а. 03.05.2024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Жұмыс берушілердегі жұмыс орнында жұмыссыздарды кәсіптік оқытуға ағымдағы қаржы жылына өтінім</w:t>
      </w:r>
    </w:p>
    <w:p>
      <w:pPr>
        <w:spacing w:after="0"/>
        <w:ind w:left="0"/>
        <w:jc w:val="both"/>
      </w:pPr>
      <w:r>
        <w:rPr>
          <w:rFonts w:ascii="Times New Roman"/>
          <w:b w:val="false"/>
          <w:i w:val="false"/>
          <w:color w:val="000000"/>
          <w:sz w:val="28"/>
        </w:rPr>
        <w:t>
      Әкімшілік дереккөздер нысанының индексі: КО-2-1</w:t>
      </w:r>
    </w:p>
    <w:p>
      <w:pPr>
        <w:spacing w:after="0"/>
        <w:ind w:left="0"/>
        <w:jc w:val="both"/>
      </w:pPr>
      <w:r>
        <w:rPr>
          <w:rFonts w:ascii="Times New Roman"/>
          <w:b w:val="false"/>
          <w:i w:val="false"/>
          <w:color w:val="000000"/>
          <w:sz w:val="28"/>
        </w:rPr>
        <w:t>
      Кезеңділік: біржолғы</w:t>
      </w:r>
    </w:p>
    <w:p>
      <w:pPr>
        <w:spacing w:after="0"/>
        <w:ind w:left="0"/>
        <w:jc w:val="both"/>
      </w:pPr>
      <w:r>
        <w:rPr>
          <w:rFonts w:ascii="Times New Roman"/>
          <w:b w:val="false"/>
          <w:i w:val="false"/>
          <w:color w:val="000000"/>
          <w:sz w:val="28"/>
        </w:rPr>
        <w:t>
      Есепті кезең: 20__ жылғы _______ жағдай бойынша</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ағымдағы қаржы жылындағы 1 қарашаға дейін</w:t>
      </w:r>
    </w:p>
    <w:p>
      <w:pPr>
        <w:spacing w:after="0"/>
        <w:ind w:left="0"/>
        <w:jc w:val="both"/>
      </w:pPr>
      <w:r>
        <w:rPr>
          <w:rFonts w:ascii="Times New Roman"/>
          <w:b w:val="false"/>
          <w:i w:val="false"/>
          <w:color w:val="000000"/>
          <w:sz w:val="28"/>
        </w:rPr>
        <w:t>
      Кесте. Жұмыс берушілердегі жұмыс орнында жұмыссыздарды кәсіптік оқытуға ағымдағы қаржы жылына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бизнес-сәйкестендіру нөмірі немесе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ұйымдастыру қажет біліктіліктің немесе дағдының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Оқитындардың саны,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ұзақтығы, 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оқудың құны,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берушілердегі жұмыс</w:t>
            </w:r>
            <w:r>
              <w:br/>
            </w:r>
            <w:r>
              <w:rPr>
                <w:rFonts w:ascii="Times New Roman"/>
                <w:b w:val="false"/>
                <w:i w:val="false"/>
                <w:color w:val="000000"/>
                <w:sz w:val="20"/>
              </w:rPr>
              <w:t>орнында жұмыссыздарды</w:t>
            </w:r>
            <w:r>
              <w:br/>
            </w:r>
            <w:r>
              <w:rPr>
                <w:rFonts w:ascii="Times New Roman"/>
                <w:b w:val="false"/>
                <w:i w:val="false"/>
                <w:color w:val="000000"/>
                <w:sz w:val="20"/>
              </w:rPr>
              <w:t>кәсіптік оқытуға ағымдағы</w:t>
            </w:r>
            <w:r>
              <w:br/>
            </w:r>
            <w:r>
              <w:rPr>
                <w:rFonts w:ascii="Times New Roman"/>
                <w:b w:val="false"/>
                <w:i w:val="false"/>
                <w:color w:val="000000"/>
                <w:sz w:val="20"/>
              </w:rPr>
              <w:t>қаржы жылына өтінім"</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844" w:id="351"/>
    <w:p>
      <w:pPr>
        <w:spacing w:after="0"/>
        <w:ind w:left="0"/>
        <w:jc w:val="left"/>
      </w:pPr>
      <w:r>
        <w:rPr>
          <w:rFonts w:ascii="Times New Roman"/>
          <w:b/>
          <w:i w:val="false"/>
          <w:color w:val="000000"/>
        </w:rPr>
        <w:t xml:space="preserve"> "Жұмыс берушілердегі жұмыс орнында жұмыссыздарды кәсіптік оқытуға ағымдағы қаржы жылына өтінім" әкімшілік деректерінің нысанын толтыру бойынша түсіндірме</w:t>
      </w:r>
    </w:p>
    <w:bookmarkEnd w:id="351"/>
    <w:bookmarkStart w:name="z845" w:id="352"/>
    <w:p>
      <w:pPr>
        <w:spacing w:after="0"/>
        <w:ind w:left="0"/>
        <w:jc w:val="left"/>
      </w:pPr>
      <w:r>
        <w:rPr>
          <w:rFonts w:ascii="Times New Roman"/>
          <w:b/>
          <w:i w:val="false"/>
          <w:color w:val="000000"/>
        </w:rPr>
        <w:t xml:space="preserve"> 1-тарау. Жалпы ережелер</w:t>
      </w:r>
    </w:p>
    <w:bookmarkEnd w:id="352"/>
    <w:bookmarkStart w:name="z846" w:id="353"/>
    <w:p>
      <w:pPr>
        <w:spacing w:after="0"/>
        <w:ind w:left="0"/>
        <w:jc w:val="both"/>
      </w:pPr>
      <w:r>
        <w:rPr>
          <w:rFonts w:ascii="Times New Roman"/>
          <w:b w:val="false"/>
          <w:i w:val="false"/>
          <w:color w:val="000000"/>
          <w:sz w:val="28"/>
        </w:rPr>
        <w:t>
      1. Осы түсіндірме "Жұмыс берушілердегі жұмыс орнында жұмыссыздарды кәсіптік оқытуға ағымдағы қаржы жылына өтінім" нысанын (бұдан әрі – Нысан) толтыру бойынша бірыңғай талаптарды айқындайды.</w:t>
      </w:r>
    </w:p>
    <w:bookmarkEnd w:id="353"/>
    <w:bookmarkStart w:name="z847" w:id="354"/>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bookmarkEnd w:id="354"/>
    <w:bookmarkStart w:name="z848" w:id="355"/>
    <w:p>
      <w:pPr>
        <w:spacing w:after="0"/>
        <w:ind w:left="0"/>
        <w:jc w:val="both"/>
      </w:pPr>
      <w:r>
        <w:rPr>
          <w:rFonts w:ascii="Times New Roman"/>
          <w:b w:val="false"/>
          <w:i w:val="false"/>
          <w:color w:val="000000"/>
          <w:sz w:val="28"/>
        </w:rPr>
        <w:t>
      3. Нысанға бірінші басшы не оның міндетін атқарушы адамның тегі мен аты-жөнін көрсете отырып, қол қояды.</w:t>
      </w:r>
    </w:p>
    <w:bookmarkEnd w:id="355"/>
    <w:bookmarkStart w:name="z849" w:id="356"/>
    <w:p>
      <w:pPr>
        <w:spacing w:after="0"/>
        <w:ind w:left="0"/>
        <w:jc w:val="both"/>
      </w:pPr>
      <w:r>
        <w:rPr>
          <w:rFonts w:ascii="Times New Roman"/>
          <w:b w:val="false"/>
          <w:i w:val="false"/>
          <w:color w:val="000000"/>
          <w:sz w:val="28"/>
        </w:rPr>
        <w:t>
      4. Нысан ағымдағы қаржы жылындағы 1 қарашаға дейін ұсынылады.</w:t>
      </w:r>
    </w:p>
    <w:bookmarkEnd w:id="356"/>
    <w:bookmarkStart w:name="z850" w:id="357"/>
    <w:p>
      <w:pPr>
        <w:spacing w:after="0"/>
        <w:ind w:left="0"/>
        <w:jc w:val="both"/>
      </w:pPr>
      <w:r>
        <w:rPr>
          <w:rFonts w:ascii="Times New Roman"/>
          <w:b w:val="false"/>
          <w:i w:val="false"/>
          <w:color w:val="000000"/>
          <w:sz w:val="28"/>
        </w:rPr>
        <w:t>
      5. Нысан қазақ және орыс тілдерінде толтырылады.</w:t>
      </w:r>
    </w:p>
    <w:bookmarkEnd w:id="357"/>
    <w:bookmarkStart w:name="z851" w:id="358"/>
    <w:p>
      <w:pPr>
        <w:spacing w:after="0"/>
        <w:ind w:left="0"/>
        <w:jc w:val="left"/>
      </w:pPr>
      <w:r>
        <w:rPr>
          <w:rFonts w:ascii="Times New Roman"/>
          <w:b/>
          <w:i w:val="false"/>
          <w:color w:val="000000"/>
        </w:rPr>
        <w:t xml:space="preserve"> 2-тарау. Нысанды толтыру бойынша түсіндірме</w:t>
      </w:r>
    </w:p>
    <w:bookmarkEnd w:id="358"/>
    <w:bookmarkStart w:name="z852" w:id="359"/>
    <w:p>
      <w:pPr>
        <w:spacing w:after="0"/>
        <w:ind w:left="0"/>
        <w:jc w:val="both"/>
      </w:pPr>
      <w:r>
        <w:rPr>
          <w:rFonts w:ascii="Times New Roman"/>
          <w:b w:val="false"/>
          <w:i w:val="false"/>
          <w:color w:val="000000"/>
          <w:sz w:val="28"/>
        </w:rPr>
        <w:t>
      6. Нысанның 1-бағанында реттік нөмір көрсетіледі.</w:t>
      </w:r>
    </w:p>
    <w:bookmarkEnd w:id="359"/>
    <w:bookmarkStart w:name="z853" w:id="360"/>
    <w:p>
      <w:pPr>
        <w:spacing w:after="0"/>
        <w:ind w:left="0"/>
        <w:jc w:val="both"/>
      </w:pPr>
      <w:r>
        <w:rPr>
          <w:rFonts w:ascii="Times New Roman"/>
          <w:b w:val="false"/>
          <w:i w:val="false"/>
          <w:color w:val="000000"/>
          <w:sz w:val="28"/>
        </w:rPr>
        <w:t>
      7. Нысанның 2-бағанында өтінім беретін жұмыс берушінің атауы көрсетіледі.</w:t>
      </w:r>
    </w:p>
    <w:bookmarkEnd w:id="360"/>
    <w:bookmarkStart w:name="z854" w:id="361"/>
    <w:p>
      <w:pPr>
        <w:spacing w:after="0"/>
        <w:ind w:left="0"/>
        <w:jc w:val="both"/>
      </w:pPr>
      <w:r>
        <w:rPr>
          <w:rFonts w:ascii="Times New Roman"/>
          <w:b w:val="false"/>
          <w:i w:val="false"/>
          <w:color w:val="000000"/>
          <w:sz w:val="28"/>
        </w:rPr>
        <w:t>
      8. Нысанның 3-бағанында өтінім беретін жұмыс берушінің бизнес-сәйкестендіру нөмірі немесе жеке сәйкестендіру нөмірі көрсетіледі.</w:t>
      </w:r>
    </w:p>
    <w:bookmarkEnd w:id="361"/>
    <w:bookmarkStart w:name="z855" w:id="362"/>
    <w:p>
      <w:pPr>
        <w:spacing w:after="0"/>
        <w:ind w:left="0"/>
        <w:jc w:val="both"/>
      </w:pPr>
      <w:r>
        <w:rPr>
          <w:rFonts w:ascii="Times New Roman"/>
          <w:b w:val="false"/>
          <w:i w:val="false"/>
          <w:color w:val="000000"/>
          <w:sz w:val="28"/>
        </w:rPr>
        <w:t>
      9. Нысанның 4-бағанында жұмыссыздарды жұмыс берушілердегі жұмыс орнында кәсіптік оқытуды ұйымдастыру қажет етілетін біліктіліктің немесе дағдының атауы көрсетіледі.</w:t>
      </w:r>
    </w:p>
    <w:bookmarkEnd w:id="362"/>
    <w:bookmarkStart w:name="z856" w:id="363"/>
    <w:p>
      <w:pPr>
        <w:spacing w:after="0"/>
        <w:ind w:left="0"/>
        <w:jc w:val="both"/>
      </w:pPr>
      <w:r>
        <w:rPr>
          <w:rFonts w:ascii="Times New Roman"/>
          <w:b w:val="false"/>
          <w:i w:val="false"/>
          <w:color w:val="000000"/>
          <w:sz w:val="28"/>
        </w:rPr>
        <w:t>
      10. Нысанның 5-бағанында жұмыс берушіге кәсіптік оқытуға жіберілетін жұмыссыздардың саны көрсетіледі.</w:t>
      </w:r>
    </w:p>
    <w:bookmarkEnd w:id="363"/>
    <w:bookmarkStart w:name="z857" w:id="364"/>
    <w:p>
      <w:pPr>
        <w:spacing w:after="0"/>
        <w:ind w:left="0"/>
        <w:jc w:val="both"/>
      </w:pPr>
      <w:r>
        <w:rPr>
          <w:rFonts w:ascii="Times New Roman"/>
          <w:b w:val="false"/>
          <w:i w:val="false"/>
          <w:color w:val="000000"/>
          <w:sz w:val="28"/>
        </w:rPr>
        <w:t>
      11. Нысанның 6-бағанында жұмыс берушілердегі жұмыс орнында жұмыссыздарды кәсіптік оқытудың ұзақтығы көрсетіледі.</w:t>
      </w:r>
    </w:p>
    <w:bookmarkEnd w:id="364"/>
    <w:bookmarkStart w:name="z858" w:id="365"/>
    <w:p>
      <w:pPr>
        <w:spacing w:after="0"/>
        <w:ind w:left="0"/>
        <w:jc w:val="both"/>
      </w:pPr>
      <w:r>
        <w:rPr>
          <w:rFonts w:ascii="Times New Roman"/>
          <w:b w:val="false"/>
          <w:i w:val="false"/>
          <w:color w:val="000000"/>
          <w:sz w:val="28"/>
        </w:rPr>
        <w:t>
      12. Нысанның 7-бағанында жұмыс берушілердегі жұмыс орнында жұмыссыздарды кәсіптік оқытудың ай сайынғы құгы теңгемен көрсетіледі.</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 xml:space="preserve">және қаржыландыру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475" w:id="366"/>
    <w:p>
      <w:pPr>
        <w:spacing w:after="0"/>
        <w:ind w:left="0"/>
        <w:jc w:val="both"/>
      </w:pPr>
      <w:r>
        <w:rPr>
          <w:rFonts w:ascii="Times New Roman"/>
          <w:b w:val="false"/>
          <w:i w:val="false"/>
          <w:color w:val="000000"/>
          <w:sz w:val="28"/>
        </w:rPr>
        <w:t>
      Нысан</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67"/>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 ауданының</w:t>
            </w:r>
          </w:p>
          <w:bookmarkEnd w:id="367"/>
          <w:p>
            <w:pPr>
              <w:spacing w:after="20"/>
              <w:ind w:left="20"/>
              <w:jc w:val="both"/>
            </w:pPr>
            <w:r>
              <w:rPr>
                <w:rFonts w:ascii="Times New Roman"/>
                <w:b w:val="false"/>
                <w:i w:val="false"/>
                <w:color w:val="000000"/>
                <w:sz w:val="20"/>
              </w:rPr>
              <w:t>
</w:t>
            </w:r>
            <w:r>
              <w:rPr>
                <w:rFonts w:ascii="Times New Roman"/>
                <w:b/>
                <w:i w:val="false"/>
                <w:color w:val="000000"/>
                <w:sz w:val="20"/>
              </w:rPr>
              <w:t>(қаласының) мансап орталығының</w:t>
            </w:r>
          </w:p>
          <w:p>
            <w:pPr>
              <w:spacing w:after="20"/>
              <w:ind w:left="20"/>
              <w:jc w:val="both"/>
            </w:pP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иректорына</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мекен­жайы бойынша тұратын</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tc>
      </w:tr>
    </w:tbl>
    <w:bookmarkStart w:name="z482" w:id="368"/>
    <w:p>
      <w:pPr>
        <w:spacing w:after="0"/>
        <w:ind w:left="0"/>
        <w:jc w:val="left"/>
      </w:pPr>
      <w:r>
        <w:rPr>
          <w:rFonts w:ascii="Times New Roman"/>
          <w:b/>
          <w:i w:val="false"/>
          <w:color w:val="000000"/>
        </w:rPr>
        <w:t xml:space="preserve"> Өтініш</w:t>
      </w:r>
    </w:p>
    <w:bookmarkEnd w:id="368"/>
    <w:bookmarkStart w:name="z483" w:id="369"/>
    <w:p>
      <w:pPr>
        <w:spacing w:after="0"/>
        <w:ind w:left="0"/>
        <w:jc w:val="both"/>
      </w:pPr>
      <w:r>
        <w:rPr>
          <w:rFonts w:ascii="Times New Roman"/>
          <w:b w:val="false"/>
          <w:i w:val="false"/>
          <w:color w:val="000000"/>
          <w:sz w:val="28"/>
        </w:rPr>
        <w:t>
      Мені жұмыс берушідегі жұмыс орнында кәсіптік оқытуға жіберуіңізді сұраймын.</w:t>
      </w:r>
    </w:p>
    <w:bookmarkEnd w:id="369"/>
    <w:bookmarkStart w:name="z484" w:id="370"/>
    <w:p>
      <w:pPr>
        <w:spacing w:after="0"/>
        <w:ind w:left="0"/>
        <w:jc w:val="both"/>
      </w:pPr>
      <w:r>
        <w:rPr>
          <w:rFonts w:ascii="Times New Roman"/>
          <w:b w:val="false"/>
          <w:i w:val="false"/>
          <w:color w:val="000000"/>
          <w:sz w:val="28"/>
        </w:rPr>
        <w:t>
      Өтінішке мынадай құжаттарды қоса беремін:</w:t>
      </w:r>
    </w:p>
    <w:bookmarkEnd w:id="370"/>
    <w:bookmarkStart w:name="z485" w:id="371"/>
    <w:p>
      <w:pPr>
        <w:spacing w:after="0"/>
        <w:ind w:left="0"/>
        <w:jc w:val="both"/>
      </w:pPr>
      <w:r>
        <w:rPr>
          <w:rFonts w:ascii="Times New Roman"/>
          <w:b w:val="false"/>
          <w:i w:val="false"/>
          <w:color w:val="000000"/>
          <w:sz w:val="28"/>
        </w:rPr>
        <w:t>
      ______________________________________________________________________________</w:t>
      </w:r>
    </w:p>
    <w:bookmarkEnd w:id="371"/>
    <w:bookmarkStart w:name="z486" w:id="372"/>
    <w:p>
      <w:pPr>
        <w:spacing w:after="0"/>
        <w:ind w:left="0"/>
        <w:jc w:val="both"/>
      </w:pPr>
      <w:r>
        <w:rPr>
          <w:rFonts w:ascii="Times New Roman"/>
          <w:b w:val="false"/>
          <w:i w:val="false"/>
          <w:color w:val="000000"/>
          <w:sz w:val="28"/>
        </w:rPr>
        <w:t>
      ______________________________________________________________________________</w:t>
      </w:r>
    </w:p>
    <w:bookmarkEnd w:id="372"/>
    <w:bookmarkStart w:name="z487" w:id="373"/>
    <w:p>
      <w:pPr>
        <w:spacing w:after="0"/>
        <w:ind w:left="0"/>
        <w:jc w:val="both"/>
      </w:pPr>
      <w:r>
        <w:rPr>
          <w:rFonts w:ascii="Times New Roman"/>
          <w:b w:val="false"/>
          <w:i w:val="false"/>
          <w:color w:val="000000"/>
          <w:sz w:val="28"/>
        </w:rPr>
        <w:t>
      ______________________________________________________________________________</w:t>
      </w:r>
    </w:p>
    <w:bookmarkEnd w:id="373"/>
    <w:bookmarkStart w:name="z488" w:id="374"/>
    <w:p>
      <w:pPr>
        <w:spacing w:after="0"/>
        <w:ind w:left="0"/>
        <w:jc w:val="both"/>
      </w:pPr>
      <w:r>
        <w:rPr>
          <w:rFonts w:ascii="Times New Roman"/>
          <w:b w:val="false"/>
          <w:i w:val="false"/>
          <w:color w:val="000000"/>
          <w:sz w:val="28"/>
        </w:rPr>
        <w:t>
      ______________________________________________________________________________.</w:t>
      </w:r>
    </w:p>
    <w:bookmarkEnd w:id="374"/>
    <w:bookmarkStart w:name="z489" w:id="375"/>
    <w:p>
      <w:pPr>
        <w:spacing w:after="0"/>
        <w:ind w:left="0"/>
        <w:jc w:val="both"/>
      </w:pPr>
      <w:r>
        <w:rPr>
          <w:rFonts w:ascii="Times New Roman"/>
          <w:b w:val="false"/>
          <w:i w:val="false"/>
          <w:color w:val="000000"/>
          <w:sz w:val="28"/>
        </w:rPr>
        <w:t>
      Жұмыспен қамтуға жәрдемдесудің белсенді шарасын алу үшін қажет болатын дербес деректерімді жинау мен өңдеуге келісімімді беремін.</w:t>
      </w:r>
    </w:p>
    <w:bookmarkEnd w:id="375"/>
    <w:bookmarkStart w:name="z490" w:id="376"/>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bookmarkEnd w:id="376"/>
    <w:bookmarkStart w:name="z491" w:id="377"/>
    <w:p>
      <w:pPr>
        <w:spacing w:after="0"/>
        <w:ind w:left="0"/>
        <w:jc w:val="both"/>
      </w:pPr>
      <w:r>
        <w:rPr>
          <w:rFonts w:ascii="Times New Roman"/>
          <w:b w:val="false"/>
          <w:i w:val="false"/>
          <w:color w:val="000000"/>
          <w:sz w:val="28"/>
        </w:rPr>
        <w:t xml:space="preserve">
      ___________________                         ______________  </w:t>
      </w:r>
    </w:p>
    <w:bookmarkEnd w:id="377"/>
    <w:bookmarkStart w:name="z492" w:id="378"/>
    <w:p>
      <w:pPr>
        <w:spacing w:after="0"/>
        <w:ind w:left="0"/>
        <w:jc w:val="both"/>
      </w:pPr>
      <w:r>
        <w:rPr>
          <w:rFonts w:ascii="Times New Roman"/>
          <w:b w:val="false"/>
          <w:i w:val="false"/>
          <w:color w:val="000000"/>
          <w:sz w:val="28"/>
        </w:rPr>
        <w:t>
      Күні                                           қолы</w:t>
      </w:r>
    </w:p>
    <w:bookmarkEnd w:id="378"/>
    <w:bookmarkStart w:name="z493" w:id="379"/>
    <w:p>
      <w:pPr>
        <w:spacing w:after="0"/>
        <w:ind w:left="0"/>
        <w:jc w:val="both"/>
      </w:pPr>
      <w:r>
        <w:rPr>
          <w:rFonts w:ascii="Times New Roman"/>
          <w:b w:val="false"/>
          <w:i w:val="false"/>
          <w:color w:val="000000"/>
          <w:sz w:val="28"/>
        </w:rPr>
        <w:t>
      ------------------------------------------------------------------------------------------------------------------------</w:t>
      </w:r>
    </w:p>
    <w:bookmarkEnd w:id="379"/>
    <w:bookmarkStart w:name="z494" w:id="380"/>
    <w:p>
      <w:pPr>
        <w:spacing w:after="0"/>
        <w:ind w:left="0"/>
        <w:jc w:val="both"/>
      </w:pPr>
      <w:r>
        <w:rPr>
          <w:rFonts w:ascii="Times New Roman"/>
          <w:b w:val="false"/>
          <w:i w:val="false"/>
          <w:color w:val="000000"/>
          <w:sz w:val="28"/>
        </w:rPr>
        <w:t>
      (кесу сызығы)</w:t>
      </w:r>
    </w:p>
    <w:bookmarkEnd w:id="380"/>
    <w:bookmarkStart w:name="z495" w:id="381"/>
    <w:p>
      <w:pPr>
        <w:spacing w:after="0"/>
        <w:ind w:left="0"/>
        <w:jc w:val="both"/>
      </w:pPr>
      <w:r>
        <w:rPr>
          <w:rFonts w:ascii="Times New Roman"/>
          <w:b w:val="false"/>
          <w:i w:val="false"/>
          <w:color w:val="000000"/>
          <w:sz w:val="28"/>
        </w:rPr>
        <w:t>
      Азамат ______________________________________________ өтініші 20__ жылғы "___" ________ қабылданды, № ________ болып тіркелді, құжаттарды қабылдаған адамның тегі, аты, әкесінің аты (бар болса), лауазымы:</w:t>
      </w:r>
    </w:p>
    <w:bookmarkEnd w:id="381"/>
    <w:bookmarkStart w:name="z496" w:id="382"/>
    <w:p>
      <w:pPr>
        <w:spacing w:after="0"/>
        <w:ind w:left="0"/>
        <w:jc w:val="both"/>
      </w:pPr>
      <w:r>
        <w:rPr>
          <w:rFonts w:ascii="Times New Roman"/>
          <w:b w:val="false"/>
          <w:i w:val="false"/>
          <w:color w:val="000000"/>
          <w:sz w:val="28"/>
        </w:rPr>
        <w:t>
      _________________________________________________________________________</w:t>
      </w:r>
    </w:p>
    <w:bookmarkEnd w:id="382"/>
    <w:bookmarkStart w:name="z497" w:id="383"/>
    <w:p>
      <w:pPr>
        <w:spacing w:after="0"/>
        <w:ind w:left="0"/>
        <w:jc w:val="both"/>
      </w:pPr>
      <w:r>
        <w:rPr>
          <w:rFonts w:ascii="Times New Roman"/>
          <w:b w:val="false"/>
          <w:i w:val="false"/>
          <w:color w:val="000000"/>
          <w:sz w:val="28"/>
        </w:rPr>
        <w:t>
      _______________________________________________________________________________.</w:t>
      </w:r>
    </w:p>
    <w:bookmarkEnd w:id="383"/>
    <w:bookmarkStart w:name="z498" w:id="384"/>
    <w:p>
      <w:pPr>
        <w:spacing w:after="0"/>
        <w:ind w:left="0"/>
        <w:jc w:val="both"/>
      </w:pPr>
      <w:r>
        <w:rPr>
          <w:rFonts w:ascii="Times New Roman"/>
          <w:b w:val="false"/>
          <w:i w:val="false"/>
          <w:color w:val="000000"/>
          <w:sz w:val="28"/>
        </w:rPr>
        <w:t xml:space="preserve">
      ___________________                         ______________  </w:t>
      </w:r>
    </w:p>
    <w:bookmarkEnd w:id="384"/>
    <w:bookmarkStart w:name="z499" w:id="385"/>
    <w:p>
      <w:pPr>
        <w:spacing w:after="0"/>
        <w:ind w:left="0"/>
        <w:jc w:val="both"/>
      </w:pPr>
      <w:r>
        <w:rPr>
          <w:rFonts w:ascii="Times New Roman"/>
          <w:b w:val="false"/>
          <w:i w:val="false"/>
          <w:color w:val="000000"/>
          <w:sz w:val="28"/>
        </w:rPr>
        <w:t>
      Күні                                           қолы</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 xml:space="preserve">және қаржыландыру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500" w:id="386"/>
    <w:p>
      <w:pPr>
        <w:spacing w:after="0"/>
        <w:ind w:left="0"/>
        <w:jc w:val="both"/>
      </w:pPr>
      <w:r>
        <w:rPr>
          <w:rFonts w:ascii="Times New Roman"/>
          <w:b w:val="false"/>
          <w:i w:val="false"/>
          <w:color w:val="000000"/>
          <w:sz w:val="28"/>
        </w:rPr>
        <w:t>
      Нысан</w:t>
      </w:r>
    </w:p>
    <w:bookmarkEnd w:id="386"/>
    <w:bookmarkStart w:name="z501" w:id="387"/>
    <w:p>
      <w:pPr>
        <w:spacing w:after="0"/>
        <w:ind w:left="0"/>
        <w:jc w:val="left"/>
      </w:pPr>
      <w:r>
        <w:rPr>
          <w:rFonts w:ascii="Times New Roman"/>
          <w:b/>
          <w:i w:val="false"/>
          <w:color w:val="000000"/>
        </w:rPr>
        <w:t xml:space="preserve"> Жұмыс берушілердің сұратуы бойынша кәсіптік</w:t>
      </w:r>
      <w:r>
        <w:br/>
      </w:r>
      <w:r>
        <w:rPr>
          <w:rFonts w:ascii="Times New Roman"/>
          <w:b/>
          <w:i w:val="false"/>
          <w:color w:val="000000"/>
        </w:rPr>
        <w:t>оқытуға № ____ жолдама</w:t>
      </w:r>
    </w:p>
    <w:bookmarkEnd w:id="387"/>
    <w:bookmarkStart w:name="z502" w:id="388"/>
    <w:p>
      <w:pPr>
        <w:spacing w:after="0"/>
        <w:ind w:left="0"/>
        <w:jc w:val="both"/>
      </w:pPr>
      <w:r>
        <w:rPr>
          <w:rFonts w:ascii="Times New Roman"/>
          <w:b w:val="false"/>
          <w:i w:val="false"/>
          <w:color w:val="000000"/>
          <w:sz w:val="28"/>
        </w:rPr>
        <w:t>
      Азамат ______________________________________________________________</w:t>
      </w:r>
    </w:p>
    <w:bookmarkEnd w:id="388"/>
    <w:bookmarkStart w:name="z503" w:id="389"/>
    <w:p>
      <w:pPr>
        <w:spacing w:after="0"/>
        <w:ind w:left="0"/>
        <w:jc w:val="both"/>
      </w:pPr>
      <w:r>
        <w:rPr>
          <w:rFonts w:ascii="Times New Roman"/>
          <w:b w:val="false"/>
          <w:i w:val="false"/>
          <w:color w:val="000000"/>
          <w:sz w:val="28"/>
        </w:rPr>
        <w:t>
      (Тегі, аты, әкесінің аты (бар болса)</w:t>
      </w:r>
    </w:p>
    <w:bookmarkEnd w:id="389"/>
    <w:bookmarkStart w:name="z504" w:id="390"/>
    <w:p>
      <w:pPr>
        <w:spacing w:after="0"/>
        <w:ind w:left="0"/>
        <w:jc w:val="both"/>
      </w:pPr>
      <w:r>
        <w:rPr>
          <w:rFonts w:ascii="Times New Roman"/>
          <w:b w:val="false"/>
          <w:i w:val="false"/>
          <w:color w:val="000000"/>
          <w:sz w:val="28"/>
        </w:rPr>
        <w:t xml:space="preserve">
      _________________________________________________________________________ </w:t>
      </w:r>
    </w:p>
    <w:bookmarkEnd w:id="390"/>
    <w:bookmarkStart w:name="z505" w:id="391"/>
    <w:p>
      <w:pPr>
        <w:spacing w:after="0"/>
        <w:ind w:left="0"/>
        <w:jc w:val="both"/>
      </w:pPr>
      <w:r>
        <w:rPr>
          <w:rFonts w:ascii="Times New Roman"/>
          <w:b w:val="false"/>
          <w:i w:val="false"/>
          <w:color w:val="000000"/>
          <w:sz w:val="28"/>
        </w:rPr>
        <w:t>
      (Жұмыс берушінің атауы, мекенжайы, байланыс телефоны)</w:t>
      </w:r>
    </w:p>
    <w:bookmarkEnd w:id="391"/>
    <w:bookmarkStart w:name="z506" w:id="392"/>
    <w:p>
      <w:pPr>
        <w:spacing w:after="0"/>
        <w:ind w:left="0"/>
        <w:jc w:val="both"/>
      </w:pPr>
      <w:r>
        <w:rPr>
          <w:rFonts w:ascii="Times New Roman"/>
          <w:b w:val="false"/>
          <w:i w:val="false"/>
          <w:color w:val="000000"/>
          <w:sz w:val="28"/>
        </w:rPr>
        <w:t>
      20__ "___" __________ бастап 20__ "___" __________ дейін ___ ай мерзімге кәсіптік оқытуға жіберіледі.</w:t>
      </w:r>
    </w:p>
    <w:bookmarkEnd w:id="392"/>
    <w:bookmarkStart w:name="z507" w:id="393"/>
    <w:p>
      <w:pPr>
        <w:spacing w:after="0"/>
        <w:ind w:left="0"/>
        <w:jc w:val="both"/>
      </w:pPr>
      <w:r>
        <w:rPr>
          <w:rFonts w:ascii="Times New Roman"/>
          <w:b w:val="false"/>
          <w:i w:val="false"/>
          <w:color w:val="000000"/>
          <w:sz w:val="28"/>
        </w:rPr>
        <w:t xml:space="preserve">
      ___________________________________________       ________________ </w:t>
      </w:r>
    </w:p>
    <w:bookmarkEnd w:id="393"/>
    <w:bookmarkStart w:name="z508" w:id="394"/>
    <w:p>
      <w:pPr>
        <w:spacing w:after="0"/>
        <w:ind w:left="0"/>
        <w:jc w:val="both"/>
      </w:pPr>
      <w:r>
        <w:rPr>
          <w:rFonts w:ascii="Times New Roman"/>
          <w:b w:val="false"/>
          <w:i w:val="false"/>
          <w:color w:val="000000"/>
          <w:sz w:val="28"/>
        </w:rPr>
        <w:t>
      Лауазымы, тегі, аты, әкесінің аты (бар болса)                         қолы</w:t>
      </w:r>
    </w:p>
    <w:bookmarkEnd w:id="394"/>
    <w:bookmarkStart w:name="z509" w:id="395"/>
    <w:p>
      <w:pPr>
        <w:spacing w:after="0"/>
        <w:ind w:left="0"/>
        <w:jc w:val="both"/>
      </w:pPr>
      <w:r>
        <w:rPr>
          <w:rFonts w:ascii="Times New Roman"/>
          <w:b w:val="false"/>
          <w:i w:val="false"/>
          <w:color w:val="000000"/>
          <w:sz w:val="28"/>
        </w:rPr>
        <w:t>
      Берілген күні</w:t>
      </w:r>
    </w:p>
    <w:bookmarkEnd w:id="395"/>
    <w:bookmarkStart w:name="z510" w:id="396"/>
    <w:p>
      <w:pPr>
        <w:spacing w:after="0"/>
        <w:ind w:left="0"/>
        <w:jc w:val="both"/>
      </w:pPr>
      <w:r>
        <w:rPr>
          <w:rFonts w:ascii="Times New Roman"/>
          <w:b w:val="false"/>
          <w:i w:val="false"/>
          <w:color w:val="000000"/>
          <w:sz w:val="28"/>
        </w:rPr>
        <w:t>
      Мөрдің орны</w:t>
      </w:r>
    </w:p>
    <w:bookmarkEnd w:id="396"/>
    <w:bookmarkStart w:name="z511" w:id="397"/>
    <w:p>
      <w:pPr>
        <w:spacing w:after="0"/>
        <w:ind w:left="0"/>
        <w:jc w:val="both"/>
      </w:pPr>
      <w:r>
        <w:rPr>
          <w:rFonts w:ascii="Times New Roman"/>
          <w:b w:val="false"/>
          <w:i w:val="false"/>
          <w:color w:val="000000"/>
          <w:sz w:val="28"/>
        </w:rPr>
        <w:t xml:space="preserve">
      ---------------------------------------------------------------------------------------------------------------  </w:t>
      </w:r>
    </w:p>
    <w:bookmarkEnd w:id="397"/>
    <w:bookmarkStart w:name="z512" w:id="398"/>
    <w:p>
      <w:pPr>
        <w:spacing w:after="0"/>
        <w:ind w:left="0"/>
        <w:jc w:val="both"/>
      </w:pPr>
      <w:r>
        <w:rPr>
          <w:rFonts w:ascii="Times New Roman"/>
          <w:b w:val="false"/>
          <w:i w:val="false"/>
          <w:color w:val="000000"/>
          <w:sz w:val="28"/>
        </w:rPr>
        <w:t>
      (кесу сызығы)</w:t>
      </w:r>
    </w:p>
    <w:bookmarkEnd w:id="398"/>
    <w:bookmarkStart w:name="z513" w:id="399"/>
    <w:p>
      <w:pPr>
        <w:spacing w:after="0"/>
        <w:ind w:left="0"/>
        <w:jc w:val="both"/>
      </w:pPr>
      <w:r>
        <w:rPr>
          <w:rFonts w:ascii="Times New Roman"/>
          <w:b w:val="false"/>
          <w:i w:val="false"/>
          <w:color w:val="000000"/>
          <w:sz w:val="28"/>
        </w:rPr>
        <w:t xml:space="preserve">
      </w:t>
      </w:r>
      <w:r>
        <w:rPr>
          <w:rFonts w:ascii="Times New Roman"/>
          <w:b w:val="false"/>
          <w:i/>
          <w:color w:val="000000"/>
          <w:sz w:val="28"/>
        </w:rPr>
        <w:t>Кәсіптік оқытуға жіберілген күннен бастап бес жұмыс күні ішінде жұмыс беруші Мансап орталығына қайтарады</w:t>
      </w:r>
    </w:p>
    <w:bookmarkEnd w:id="399"/>
    <w:bookmarkStart w:name="z514" w:id="400"/>
    <w:p>
      <w:pPr>
        <w:spacing w:after="0"/>
        <w:ind w:left="0"/>
        <w:jc w:val="left"/>
      </w:pPr>
      <w:r>
        <w:rPr>
          <w:rFonts w:ascii="Times New Roman"/>
          <w:b/>
          <w:i w:val="false"/>
          <w:color w:val="000000"/>
        </w:rPr>
        <w:t xml:space="preserve"> № ___ жолдамаға хабарлама</w:t>
      </w:r>
    </w:p>
    <w:bookmarkEnd w:id="400"/>
    <w:bookmarkStart w:name="z515" w:id="401"/>
    <w:p>
      <w:pPr>
        <w:spacing w:after="0"/>
        <w:ind w:left="0"/>
        <w:jc w:val="both"/>
      </w:pPr>
      <w:r>
        <w:rPr>
          <w:rFonts w:ascii="Times New Roman"/>
          <w:b w:val="false"/>
          <w:i w:val="false"/>
          <w:color w:val="000000"/>
          <w:sz w:val="28"/>
        </w:rPr>
        <w:t>
      __________________________________________________________________________</w:t>
      </w:r>
    </w:p>
    <w:bookmarkEnd w:id="401"/>
    <w:bookmarkStart w:name="z516" w:id="402"/>
    <w:p>
      <w:pPr>
        <w:spacing w:after="0"/>
        <w:ind w:left="0"/>
        <w:jc w:val="both"/>
      </w:pPr>
      <w:r>
        <w:rPr>
          <w:rFonts w:ascii="Times New Roman"/>
          <w:b w:val="false"/>
          <w:i w:val="false"/>
          <w:color w:val="000000"/>
          <w:sz w:val="28"/>
        </w:rPr>
        <w:t xml:space="preserve">
      (Жұмыс берушінің атауы, мекенжайы, байланыс телефоны)) </w:t>
      </w:r>
    </w:p>
    <w:bookmarkEnd w:id="402"/>
    <w:bookmarkStart w:name="z517" w:id="403"/>
    <w:p>
      <w:pPr>
        <w:spacing w:after="0"/>
        <w:ind w:left="0"/>
        <w:jc w:val="both"/>
      </w:pPr>
      <w:r>
        <w:rPr>
          <w:rFonts w:ascii="Times New Roman"/>
          <w:b w:val="false"/>
          <w:i w:val="false"/>
          <w:color w:val="000000"/>
          <w:sz w:val="28"/>
        </w:rPr>
        <w:t>
      _______________________________________ біліктілігі (дағдысы) бойынша оқу кезеңінде</w:t>
      </w:r>
    </w:p>
    <w:bookmarkEnd w:id="403"/>
    <w:bookmarkStart w:name="z518" w:id="404"/>
    <w:p>
      <w:pPr>
        <w:spacing w:after="0"/>
        <w:ind w:left="0"/>
        <w:jc w:val="both"/>
      </w:pPr>
      <w:r>
        <w:rPr>
          <w:rFonts w:ascii="Times New Roman"/>
          <w:b w:val="false"/>
          <w:i w:val="false"/>
          <w:color w:val="000000"/>
          <w:sz w:val="28"/>
        </w:rPr>
        <w:t>
       (Біліктілік (дағды) атауы)</w:t>
      </w:r>
    </w:p>
    <w:bookmarkEnd w:id="404"/>
    <w:bookmarkStart w:name="z519" w:id="405"/>
    <w:p>
      <w:pPr>
        <w:spacing w:after="0"/>
        <w:ind w:left="0"/>
        <w:jc w:val="both"/>
      </w:pPr>
      <w:r>
        <w:rPr>
          <w:rFonts w:ascii="Times New Roman"/>
          <w:b w:val="false"/>
          <w:i w:val="false"/>
          <w:color w:val="000000"/>
          <w:sz w:val="28"/>
        </w:rPr>
        <w:t xml:space="preserve">
      20__ жылғы "__" ______ жасалған № _____ еңбек шартына (20__ жылғы "__" ____  </w:t>
      </w:r>
    </w:p>
    <w:bookmarkEnd w:id="405"/>
    <w:bookmarkStart w:name="z520" w:id="406"/>
    <w:p>
      <w:pPr>
        <w:spacing w:after="0"/>
        <w:ind w:left="0"/>
        <w:jc w:val="both"/>
      </w:pPr>
      <w:r>
        <w:rPr>
          <w:rFonts w:ascii="Times New Roman"/>
          <w:b w:val="false"/>
          <w:i w:val="false"/>
          <w:color w:val="000000"/>
          <w:sz w:val="28"/>
        </w:rPr>
        <w:t xml:space="preserve">
      № ____ бұйрық) сәйкес азамат _____________________________________________________ </w:t>
      </w:r>
    </w:p>
    <w:bookmarkEnd w:id="406"/>
    <w:bookmarkStart w:name="z521" w:id="407"/>
    <w:p>
      <w:pPr>
        <w:spacing w:after="0"/>
        <w:ind w:left="0"/>
        <w:jc w:val="both"/>
      </w:pPr>
      <w:r>
        <w:rPr>
          <w:rFonts w:ascii="Times New Roman"/>
          <w:b w:val="false"/>
          <w:i w:val="false"/>
          <w:color w:val="000000"/>
          <w:sz w:val="28"/>
        </w:rPr>
        <w:t>
      (Тегі, аты, әкесінің аты (бар болса)</w:t>
      </w:r>
    </w:p>
    <w:bookmarkEnd w:id="407"/>
    <w:bookmarkStart w:name="z522" w:id="408"/>
    <w:p>
      <w:pPr>
        <w:spacing w:after="0"/>
        <w:ind w:left="0"/>
        <w:jc w:val="both"/>
      </w:pPr>
      <w:r>
        <w:rPr>
          <w:rFonts w:ascii="Times New Roman"/>
          <w:b w:val="false"/>
          <w:i w:val="false"/>
          <w:color w:val="000000"/>
          <w:sz w:val="28"/>
        </w:rPr>
        <w:t>
      20__ жылғы "__" _____ бастап 20__ жылғы "__" ________ дейін жұмысқа қабылданды.</w:t>
      </w:r>
    </w:p>
    <w:bookmarkEnd w:id="408"/>
    <w:bookmarkStart w:name="z523" w:id="409"/>
    <w:p>
      <w:pPr>
        <w:spacing w:after="0"/>
        <w:ind w:left="0"/>
        <w:jc w:val="both"/>
      </w:pPr>
      <w:r>
        <w:rPr>
          <w:rFonts w:ascii="Times New Roman"/>
          <w:b w:val="false"/>
          <w:i w:val="false"/>
          <w:color w:val="000000"/>
          <w:sz w:val="28"/>
        </w:rPr>
        <w:t>
      Жұмысқа қабылдау туралы бұйрықтың көшірмесі қоса беріледі.</w:t>
      </w:r>
    </w:p>
    <w:bookmarkEnd w:id="409"/>
    <w:bookmarkStart w:name="z524" w:id="410"/>
    <w:p>
      <w:pPr>
        <w:spacing w:after="0"/>
        <w:ind w:left="0"/>
        <w:jc w:val="both"/>
      </w:pPr>
      <w:r>
        <w:rPr>
          <w:rFonts w:ascii="Times New Roman"/>
          <w:b w:val="false"/>
          <w:i w:val="false"/>
          <w:color w:val="000000"/>
          <w:sz w:val="28"/>
        </w:rPr>
        <w:t>
      Жұмыс берушінің жауапты өкілі:</w:t>
      </w:r>
    </w:p>
    <w:bookmarkEnd w:id="410"/>
    <w:bookmarkStart w:name="z525" w:id="411"/>
    <w:p>
      <w:pPr>
        <w:spacing w:after="0"/>
        <w:ind w:left="0"/>
        <w:jc w:val="both"/>
      </w:pPr>
      <w:r>
        <w:rPr>
          <w:rFonts w:ascii="Times New Roman"/>
          <w:b w:val="false"/>
          <w:i w:val="false"/>
          <w:color w:val="000000"/>
          <w:sz w:val="28"/>
        </w:rPr>
        <w:t xml:space="preserve">
      _______________________________________                   ________________ </w:t>
      </w:r>
    </w:p>
    <w:bookmarkEnd w:id="411"/>
    <w:bookmarkStart w:name="z526" w:id="412"/>
    <w:p>
      <w:pPr>
        <w:spacing w:after="0"/>
        <w:ind w:left="0"/>
        <w:jc w:val="both"/>
      </w:pPr>
      <w:r>
        <w:rPr>
          <w:rFonts w:ascii="Times New Roman"/>
          <w:b w:val="false"/>
          <w:i w:val="false"/>
          <w:color w:val="000000"/>
          <w:sz w:val="28"/>
        </w:rPr>
        <w:t>
      (Тегі, аты, әкесінің аты (бар болса))                                     (қолы)</w:t>
      </w:r>
    </w:p>
    <w:bookmarkEnd w:id="412"/>
    <w:bookmarkStart w:name="z527" w:id="413"/>
    <w:p>
      <w:pPr>
        <w:spacing w:after="0"/>
        <w:ind w:left="0"/>
        <w:jc w:val="both"/>
      </w:pPr>
      <w:r>
        <w:rPr>
          <w:rFonts w:ascii="Times New Roman"/>
          <w:b w:val="false"/>
          <w:i w:val="false"/>
          <w:color w:val="000000"/>
          <w:sz w:val="28"/>
        </w:rPr>
        <w:t xml:space="preserve">
      Берілген күні </w:t>
      </w:r>
    </w:p>
    <w:bookmarkEnd w:id="413"/>
    <w:bookmarkStart w:name="z528" w:id="414"/>
    <w:p>
      <w:pPr>
        <w:spacing w:after="0"/>
        <w:ind w:left="0"/>
        <w:jc w:val="both"/>
      </w:pPr>
      <w:r>
        <w:rPr>
          <w:rFonts w:ascii="Times New Roman"/>
          <w:b w:val="false"/>
          <w:i w:val="false"/>
          <w:color w:val="000000"/>
          <w:sz w:val="28"/>
        </w:rPr>
        <w:t>
      Мөрдің орны</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0" w:id="415"/>
    <w:p>
      <w:pPr>
        <w:spacing w:after="0"/>
        <w:ind w:left="0"/>
        <w:jc w:val="left"/>
      </w:pPr>
      <w:r>
        <w:rPr>
          <w:rFonts w:ascii="Times New Roman"/>
          <w:b/>
          <w:i w:val="false"/>
          <w:color w:val="000000"/>
        </w:rPr>
        <w:t xml:space="preserve"> Жұмыс берушідегі жұмыс орнында кәсіптік оқыту бойынша № _______ әлеуметтік келісімшарт</w:t>
      </w:r>
    </w:p>
    <w:bookmarkEnd w:id="415"/>
    <w:p>
      <w:pPr>
        <w:spacing w:after="0"/>
        <w:ind w:left="0"/>
        <w:jc w:val="both"/>
      </w:pPr>
      <w:r>
        <w:rPr>
          <w:rFonts w:ascii="Times New Roman"/>
          <w:b w:val="false"/>
          <w:i w:val="false"/>
          <w:color w:val="ff0000"/>
          <w:sz w:val="28"/>
        </w:rPr>
        <w:t xml:space="preserve">
      Ескерту. 10-қосымша жаңа редакцияда - ҚР Еңбек және халықты әлеуметтік қорғау министрінің м.а. 03.05.2024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                   _____________________ </w:t>
      </w:r>
    </w:p>
    <w:p>
      <w:pPr>
        <w:spacing w:after="0"/>
        <w:ind w:left="0"/>
        <w:jc w:val="both"/>
      </w:pPr>
      <w:r>
        <w:rPr>
          <w:rFonts w:ascii="Times New Roman"/>
          <w:b w:val="false"/>
          <w:i w:val="false"/>
          <w:color w:val="000000"/>
          <w:sz w:val="28"/>
        </w:rPr>
        <w:t>
                  Жасалған орны                                     Күні</w:t>
      </w:r>
    </w:p>
    <w:p>
      <w:pPr>
        <w:spacing w:after="0"/>
        <w:ind w:left="0"/>
        <w:jc w:val="both"/>
      </w:pPr>
      <w:r>
        <w:rPr>
          <w:rFonts w:ascii="Times New Roman"/>
          <w:b w:val="false"/>
          <w:i w:val="false"/>
          <w:color w:val="000000"/>
          <w:sz w:val="28"/>
        </w:rPr>
        <w:t>
      Бұдан әрі "Еңбек мобильділігі орталығы" деп аталатын</w:t>
      </w:r>
    </w:p>
    <w:p>
      <w:pPr>
        <w:spacing w:after="0"/>
        <w:ind w:left="0"/>
        <w:jc w:val="both"/>
      </w:pPr>
      <w:r>
        <w:rPr>
          <w:rFonts w:ascii="Times New Roman"/>
          <w:b w:val="false"/>
          <w:i w:val="false"/>
          <w:color w:val="000000"/>
          <w:sz w:val="28"/>
        </w:rPr>
        <w:t>
       ___________________________ облысының (астананың, республикалық маңызы</w:t>
      </w:r>
    </w:p>
    <w:p>
      <w:pPr>
        <w:spacing w:after="0"/>
        <w:ind w:left="0"/>
        <w:jc w:val="both"/>
      </w:pPr>
      <w:r>
        <w:rPr>
          <w:rFonts w:ascii="Times New Roman"/>
          <w:b w:val="false"/>
          <w:i w:val="false"/>
          <w:color w:val="000000"/>
          <w:sz w:val="28"/>
        </w:rPr>
        <w:t>
       бар қаласының) еңбек мобильділігі орталығы атынан</w:t>
      </w:r>
    </w:p>
    <w:p>
      <w:pPr>
        <w:spacing w:after="0"/>
        <w:ind w:left="0"/>
        <w:jc w:val="both"/>
      </w:pPr>
      <w:r>
        <w:rPr>
          <w:rFonts w:ascii="Times New Roman"/>
          <w:b w:val="false"/>
          <w:i w:val="false"/>
          <w:color w:val="000000"/>
          <w:sz w:val="28"/>
        </w:rPr>
        <w:t xml:space="preserve">
      ________________________________________ негізінде әрекет ететін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(директордың тегі, аты, әкесінің аты (бар болса)</w:t>
      </w:r>
    </w:p>
    <w:p>
      <w:pPr>
        <w:spacing w:after="0"/>
        <w:ind w:left="0"/>
        <w:jc w:val="both"/>
      </w:pPr>
      <w:r>
        <w:rPr>
          <w:rFonts w:ascii="Times New Roman"/>
          <w:b w:val="false"/>
          <w:i w:val="false"/>
          <w:color w:val="000000"/>
          <w:sz w:val="28"/>
        </w:rPr>
        <w:t xml:space="preserve">
      бұдан әрі "Жұмыс беруші" деп аталатын _________________________________ </w:t>
      </w:r>
    </w:p>
    <w:p>
      <w:pPr>
        <w:spacing w:after="0"/>
        <w:ind w:left="0"/>
        <w:jc w:val="both"/>
      </w:pPr>
      <w:r>
        <w:rPr>
          <w:rFonts w:ascii="Times New Roman"/>
          <w:b w:val="false"/>
          <w:i w:val="false"/>
          <w:color w:val="000000"/>
          <w:sz w:val="28"/>
        </w:rPr>
        <w:t xml:space="preserve">
      (ереже. жарғы және т.б) </w:t>
      </w:r>
    </w:p>
    <w:p>
      <w:pPr>
        <w:spacing w:after="0"/>
        <w:ind w:left="0"/>
        <w:jc w:val="both"/>
      </w:pPr>
      <w:r>
        <w:rPr>
          <w:rFonts w:ascii="Times New Roman"/>
          <w:b w:val="false"/>
          <w:i w:val="false"/>
          <w:color w:val="000000"/>
          <w:sz w:val="28"/>
        </w:rPr>
        <w:t xml:space="preserve">
      негізінде әрекет ететін ________________________________________________ </w:t>
      </w:r>
    </w:p>
    <w:p>
      <w:pPr>
        <w:spacing w:after="0"/>
        <w:ind w:left="0"/>
        <w:jc w:val="both"/>
      </w:pPr>
      <w:r>
        <w:rPr>
          <w:rFonts w:ascii="Times New Roman"/>
          <w:b w:val="false"/>
          <w:i w:val="false"/>
          <w:color w:val="000000"/>
          <w:sz w:val="28"/>
        </w:rPr>
        <w:t>
      (жұмыс берушінің толық атауы)</w:t>
      </w:r>
    </w:p>
    <w:p>
      <w:pPr>
        <w:spacing w:after="0"/>
        <w:ind w:left="0"/>
        <w:jc w:val="both"/>
      </w:pPr>
      <w:r>
        <w:rPr>
          <w:rFonts w:ascii="Times New Roman"/>
          <w:b w:val="false"/>
          <w:i w:val="false"/>
          <w:color w:val="000000"/>
          <w:sz w:val="28"/>
        </w:rPr>
        <w:t xml:space="preserve">
      атынан _______________________________________, бұдан әрі "Білім алушы" </w:t>
      </w:r>
    </w:p>
    <w:p>
      <w:pPr>
        <w:spacing w:after="0"/>
        <w:ind w:left="0"/>
        <w:jc w:val="both"/>
      </w:pPr>
      <w:r>
        <w:rPr>
          <w:rFonts w:ascii="Times New Roman"/>
          <w:b w:val="false"/>
          <w:i w:val="false"/>
          <w:color w:val="000000"/>
          <w:sz w:val="28"/>
        </w:rPr>
        <w:t>
      (уәкілетті өкілдің тегі, аты, әкесінің аты (бар болса), лауазымы)</w:t>
      </w:r>
    </w:p>
    <w:p>
      <w:pPr>
        <w:spacing w:after="0"/>
        <w:ind w:left="0"/>
        <w:jc w:val="both"/>
      </w:pPr>
      <w:r>
        <w:rPr>
          <w:rFonts w:ascii="Times New Roman"/>
          <w:b w:val="false"/>
          <w:i w:val="false"/>
          <w:color w:val="000000"/>
          <w:sz w:val="28"/>
        </w:rPr>
        <w:t xml:space="preserve">
      деп аталатын жұмыссыз 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бұдан әрі бірлесіп "Тараптар" деп аталып,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Қазақстан Республикасы Еңбек және халықты әлеуметтік қорғау министрінің бұйрығымен (нормативтік құқықтық актілерді мемлекеттік тіркеу тізілімінде № ____ болып тіркелген) бекітілген Кәсіптік оқытуды ұйымдастыру және қаржыландыру қағидаларына (бұдан әрі – Қағидалар) сәйкес және __________________ ауданының, облыстық маңызы бар қаланың, республикалық маңызы бар қаланың, астананың аудандық (қалалық) комиссиясының 20__ жылғы_____ _______ №_____ шешімінің негізінде жұмыс берушідегі жұмыс орнында кәсіптік оқыту жөніндегі осы әлеуметтік келісімшартты (бұдан әрі – Әлеуметтік келісімшарт) жасады және төмендегі туралы келісімге келді:</w:t>
      </w:r>
    </w:p>
    <w:bookmarkStart w:name="z859" w:id="416"/>
    <w:p>
      <w:pPr>
        <w:spacing w:after="0"/>
        <w:ind w:left="0"/>
        <w:jc w:val="left"/>
      </w:pPr>
      <w:r>
        <w:rPr>
          <w:rFonts w:ascii="Times New Roman"/>
          <w:b/>
          <w:i w:val="false"/>
          <w:color w:val="000000"/>
        </w:rPr>
        <w:t xml:space="preserve"> 1-тарау. Әлеуметтік келісімшарттың мәні</w:t>
      </w:r>
    </w:p>
    <w:bookmarkEnd w:id="416"/>
    <w:bookmarkStart w:name="z860" w:id="417"/>
    <w:p>
      <w:pPr>
        <w:spacing w:after="0"/>
        <w:ind w:left="0"/>
        <w:jc w:val="both"/>
      </w:pPr>
      <w:r>
        <w:rPr>
          <w:rFonts w:ascii="Times New Roman"/>
          <w:b w:val="false"/>
          <w:i w:val="false"/>
          <w:color w:val="000000"/>
          <w:sz w:val="28"/>
        </w:rPr>
        <w:t>
      1.1. Жұмыс берушіде Білім алушыны жұмыс орнында кәсіптік оқытуды ұйымдастыру және қаржыландыру, сондай-ақ жұмыс берушінің мәлімделген жұмыс орнына Білім алушыны жұмысқа орналастыру.</w:t>
      </w:r>
    </w:p>
    <w:bookmarkEnd w:id="417"/>
    <w:bookmarkStart w:name="z861" w:id="418"/>
    <w:p>
      <w:pPr>
        <w:spacing w:after="0"/>
        <w:ind w:left="0"/>
        <w:jc w:val="both"/>
      </w:pPr>
      <w:r>
        <w:rPr>
          <w:rFonts w:ascii="Times New Roman"/>
          <w:b w:val="false"/>
          <w:i w:val="false"/>
          <w:color w:val="000000"/>
          <w:sz w:val="28"/>
        </w:rPr>
        <w:t>
      1.2. Әлеуметтік келісімшарттың жалпы сомасы</w:t>
      </w:r>
    </w:p>
    <w:bookmarkEnd w:id="418"/>
    <w:p>
      <w:pPr>
        <w:spacing w:after="0"/>
        <w:ind w:left="0"/>
        <w:jc w:val="both"/>
      </w:pPr>
      <w:r>
        <w:rPr>
          <w:rFonts w:ascii="Times New Roman"/>
          <w:b w:val="false"/>
          <w:i w:val="false"/>
          <w:color w:val="000000"/>
          <w:sz w:val="28"/>
        </w:rPr>
        <w:t xml:space="preserve">
      ___________________________ теңгені, оның ішінде білім беру қызметтерін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көрсетуге ________________________ теңгені, оқу кезеңінде жұмыссыздардың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жалақысын субсидиялауға _______________________ теңгені құрайды. </w:t>
      </w:r>
    </w:p>
    <w:p>
      <w:pPr>
        <w:spacing w:after="0"/>
        <w:ind w:left="0"/>
        <w:jc w:val="both"/>
      </w:pPr>
      <w:r>
        <w:rPr>
          <w:rFonts w:ascii="Times New Roman"/>
          <w:b w:val="false"/>
          <w:i w:val="false"/>
          <w:color w:val="000000"/>
          <w:sz w:val="28"/>
        </w:rPr>
        <w:t>
      (жазбаша)</w:t>
      </w:r>
    </w:p>
    <w:bookmarkStart w:name="z862" w:id="419"/>
    <w:p>
      <w:pPr>
        <w:spacing w:after="0"/>
        <w:ind w:left="0"/>
        <w:jc w:val="left"/>
      </w:pPr>
      <w:r>
        <w:rPr>
          <w:rFonts w:ascii="Times New Roman"/>
          <w:b/>
          <w:i w:val="false"/>
          <w:color w:val="000000"/>
        </w:rPr>
        <w:t xml:space="preserve"> 2-тарау. Тараптардың міндеттемелері</w:t>
      </w:r>
    </w:p>
    <w:bookmarkEnd w:id="419"/>
    <w:bookmarkStart w:name="z863" w:id="420"/>
    <w:p>
      <w:pPr>
        <w:spacing w:after="0"/>
        <w:ind w:left="0"/>
        <w:jc w:val="both"/>
      </w:pPr>
      <w:r>
        <w:rPr>
          <w:rFonts w:ascii="Times New Roman"/>
          <w:b w:val="false"/>
          <w:i w:val="false"/>
          <w:color w:val="000000"/>
          <w:sz w:val="28"/>
        </w:rPr>
        <w:t>
      2.1. Еңбек мобильділігі орталығы (мансап орталығы):</w:t>
      </w:r>
    </w:p>
    <w:bookmarkEnd w:id="420"/>
    <w:p>
      <w:pPr>
        <w:spacing w:after="0"/>
        <w:ind w:left="0"/>
        <w:jc w:val="both"/>
      </w:pPr>
      <w:r>
        <w:rPr>
          <w:rFonts w:ascii="Times New Roman"/>
          <w:b w:val="false"/>
          <w:i w:val="false"/>
          <w:color w:val="000000"/>
          <w:sz w:val="28"/>
        </w:rPr>
        <w:t xml:space="preserve">
      1) Білім алушыны __________________________________ Жұмыс берушіге </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xml:space="preserve">
      _____________________________________________________________ алу үшін </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xml:space="preserve">
      ______________________________________ мерзімге кәсіптік оқытуға жіберуге; </w:t>
      </w:r>
    </w:p>
    <w:p>
      <w:pPr>
        <w:spacing w:after="0"/>
        <w:ind w:left="0"/>
        <w:jc w:val="both"/>
      </w:pPr>
      <w:r>
        <w:rPr>
          <w:rFonts w:ascii="Times New Roman"/>
          <w:b w:val="false"/>
          <w:i w:val="false"/>
          <w:color w:val="000000"/>
          <w:sz w:val="28"/>
        </w:rPr>
        <w:t>
      (оқу кезеңі)</w:t>
      </w:r>
    </w:p>
    <w:p>
      <w:pPr>
        <w:spacing w:after="0"/>
        <w:ind w:left="0"/>
        <w:jc w:val="both"/>
      </w:pPr>
      <w:r>
        <w:rPr>
          <w:rFonts w:ascii="Times New Roman"/>
          <w:b w:val="false"/>
          <w:i w:val="false"/>
          <w:color w:val="000000"/>
          <w:sz w:val="28"/>
        </w:rPr>
        <w:t>
      2) Жұмыс беруші ұсынған ай сайынғы мәліметтердің негізінде Білім алушыға стипендия мен материалдық көмекті уақтылы және толық көлемде төлеуге;</w:t>
      </w:r>
    </w:p>
    <w:p>
      <w:pPr>
        <w:spacing w:after="0"/>
        <w:ind w:left="0"/>
        <w:jc w:val="both"/>
      </w:pPr>
      <w:r>
        <w:rPr>
          <w:rFonts w:ascii="Times New Roman"/>
          <w:b w:val="false"/>
          <w:i w:val="false"/>
          <w:color w:val="000000"/>
          <w:sz w:val="28"/>
        </w:rPr>
        <w:t>
      3) орындалған жұмыстардың актісінің негізінде Жұмыс берушіге оқу бойынша қызметтердің ақысын уақтылы және толық көлемде төлеуге;</w:t>
      </w:r>
    </w:p>
    <w:p>
      <w:pPr>
        <w:spacing w:after="0"/>
        <w:ind w:left="0"/>
        <w:jc w:val="both"/>
      </w:pPr>
      <w:r>
        <w:rPr>
          <w:rFonts w:ascii="Times New Roman"/>
          <w:b w:val="false"/>
          <w:i w:val="false"/>
          <w:color w:val="000000"/>
          <w:sz w:val="28"/>
        </w:rPr>
        <w:t>
      4) Жұмыс беруші жұмысқа қабылдаудан бас тартқан кезде Білім алушыға жұмысқа орналастыруға жәрдемдесуге;</w:t>
      </w:r>
    </w:p>
    <w:p>
      <w:pPr>
        <w:spacing w:after="0"/>
        <w:ind w:left="0"/>
        <w:jc w:val="both"/>
      </w:pPr>
      <w:r>
        <w:rPr>
          <w:rFonts w:ascii="Times New Roman"/>
          <w:b w:val="false"/>
          <w:i w:val="false"/>
          <w:color w:val="000000"/>
          <w:sz w:val="28"/>
        </w:rPr>
        <w:t>
      5) кәсіптік оқытуды қаржыландыруға бөлінген бюджет қаражатының мақсатқа сай жұмсалуына және Білім алушыда міндетті зейнетақы аударымдарының болуына ай сайын мониторинг жүргізуге;</w:t>
      </w:r>
    </w:p>
    <w:p>
      <w:pPr>
        <w:spacing w:after="0"/>
        <w:ind w:left="0"/>
        <w:jc w:val="both"/>
      </w:pPr>
      <w:r>
        <w:rPr>
          <w:rFonts w:ascii="Times New Roman"/>
          <w:b w:val="false"/>
          <w:i w:val="false"/>
          <w:color w:val="000000"/>
          <w:sz w:val="28"/>
        </w:rPr>
        <w:t>
      6) Білім алушының жұмыспен қамтудың жеке картасында кәсіптік оқытудан өту және оқуды аяқтағаннан кейін (оқу мерзімі аяқталғанға дейін) тұрақты жұмысқа орналасу туралы мәліметті көрсетуге міндетті.</w:t>
      </w:r>
    </w:p>
    <w:bookmarkStart w:name="z864" w:id="421"/>
    <w:p>
      <w:pPr>
        <w:spacing w:after="0"/>
        <w:ind w:left="0"/>
        <w:jc w:val="both"/>
      </w:pPr>
      <w:r>
        <w:rPr>
          <w:rFonts w:ascii="Times New Roman"/>
          <w:b w:val="false"/>
          <w:i w:val="false"/>
          <w:color w:val="000000"/>
          <w:sz w:val="28"/>
        </w:rPr>
        <w:t>
      2.2. Еңбек мобильділігі орталығы (мансап орталығы):</w:t>
      </w:r>
    </w:p>
    <w:bookmarkEnd w:id="421"/>
    <w:p>
      <w:pPr>
        <w:spacing w:after="0"/>
        <w:ind w:left="0"/>
        <w:jc w:val="both"/>
      </w:pPr>
      <w:r>
        <w:rPr>
          <w:rFonts w:ascii="Times New Roman"/>
          <w:b w:val="false"/>
          <w:i w:val="false"/>
          <w:color w:val="000000"/>
          <w:sz w:val="28"/>
        </w:rPr>
        <w:t>
      1) тараптардың міндеттемелерін орындау мониторингін жүзеге асыру үшін қажетті ақпаратты, құжаттар мен материалдарды тараптардан сұрату және алу;</w:t>
      </w:r>
    </w:p>
    <w:p>
      <w:pPr>
        <w:spacing w:after="0"/>
        <w:ind w:left="0"/>
        <w:jc w:val="both"/>
      </w:pPr>
      <w:r>
        <w:rPr>
          <w:rFonts w:ascii="Times New Roman"/>
          <w:b w:val="false"/>
          <w:i w:val="false"/>
          <w:color w:val="000000"/>
          <w:sz w:val="28"/>
        </w:rPr>
        <w:t>
      2) Тараптардан Әлеуметтік келісімшарттың уақтылы және тиісінше орындалуын талап етуге;</w:t>
      </w:r>
    </w:p>
    <w:p>
      <w:pPr>
        <w:spacing w:after="0"/>
        <w:ind w:left="0"/>
        <w:jc w:val="both"/>
      </w:pPr>
      <w:r>
        <w:rPr>
          <w:rFonts w:ascii="Times New Roman"/>
          <w:b w:val="false"/>
          <w:i w:val="false"/>
          <w:color w:val="000000"/>
          <w:sz w:val="28"/>
        </w:rPr>
        <w:t>
      3) Әлеуметтік келісімшарт талаптарының орындалуына барып тексеру жасауға құқылы. Әлеуметтік келісімшарт талаптарының орындалуын тексеру нәтижелері барып тексеру актілерімен рәсімделеді.</w:t>
      </w:r>
    </w:p>
    <w:bookmarkStart w:name="z865" w:id="422"/>
    <w:p>
      <w:pPr>
        <w:spacing w:after="0"/>
        <w:ind w:left="0"/>
        <w:jc w:val="both"/>
      </w:pPr>
      <w:r>
        <w:rPr>
          <w:rFonts w:ascii="Times New Roman"/>
          <w:b w:val="false"/>
          <w:i w:val="false"/>
          <w:color w:val="000000"/>
          <w:sz w:val="28"/>
        </w:rPr>
        <w:t>
      2.3. Білім алушы:</w:t>
      </w:r>
    </w:p>
    <w:bookmarkEnd w:id="422"/>
    <w:p>
      <w:pPr>
        <w:spacing w:after="0"/>
        <w:ind w:left="0"/>
        <w:jc w:val="both"/>
      </w:pPr>
      <w:r>
        <w:rPr>
          <w:rFonts w:ascii="Times New Roman"/>
          <w:b w:val="false"/>
          <w:i w:val="false"/>
          <w:color w:val="000000"/>
          <w:sz w:val="28"/>
        </w:rPr>
        <w:t>
      1) оқудан өтуге;</w:t>
      </w:r>
    </w:p>
    <w:p>
      <w:pPr>
        <w:spacing w:after="0"/>
        <w:ind w:left="0"/>
        <w:jc w:val="both"/>
      </w:pPr>
      <w:r>
        <w:rPr>
          <w:rFonts w:ascii="Times New Roman"/>
          <w:b w:val="false"/>
          <w:i w:val="false"/>
          <w:color w:val="000000"/>
          <w:sz w:val="28"/>
        </w:rPr>
        <w:t>
      2) себепсіз сабақтан қалмауға;</w:t>
      </w:r>
    </w:p>
    <w:p>
      <w:pPr>
        <w:spacing w:after="0"/>
        <w:ind w:left="0"/>
        <w:jc w:val="both"/>
      </w:pPr>
      <w:r>
        <w:rPr>
          <w:rFonts w:ascii="Times New Roman"/>
          <w:b w:val="false"/>
          <w:i w:val="false"/>
          <w:color w:val="000000"/>
          <w:sz w:val="28"/>
        </w:rPr>
        <w:t>
      3) бес жұмыс күні ішінде тараптарды оқудан өтуге кедергі жасайтын жағдайлардың туындауы туралы хабардар етуге;</w:t>
      </w:r>
    </w:p>
    <w:p>
      <w:pPr>
        <w:spacing w:after="0"/>
        <w:ind w:left="0"/>
        <w:jc w:val="both"/>
      </w:pPr>
      <w:r>
        <w:rPr>
          <w:rFonts w:ascii="Times New Roman"/>
          <w:b w:val="false"/>
          <w:i w:val="false"/>
          <w:color w:val="000000"/>
          <w:sz w:val="28"/>
        </w:rPr>
        <w:t xml:space="preserve">
      4) Кодекстің 99-бабының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жұмыс беруші мәлімдеген жұмыс орнына жұмысқа орналасуға;</w:t>
      </w:r>
    </w:p>
    <w:p>
      <w:pPr>
        <w:spacing w:after="0"/>
        <w:ind w:left="0"/>
        <w:jc w:val="both"/>
      </w:pPr>
      <w:r>
        <w:rPr>
          <w:rFonts w:ascii="Times New Roman"/>
          <w:b w:val="false"/>
          <w:i w:val="false"/>
          <w:color w:val="000000"/>
          <w:sz w:val="28"/>
        </w:rPr>
        <w:t>
      5) басқа тұрақты жұмысқа орналасқан кезде жұмысқа қабылданған сәттен бастап бес жұмыс күні ішінде Мансап орталығына тұрақты жұмысқа қабылдау туралы бұйрықтың көшірмесін ұсынуға міндетті.</w:t>
      </w:r>
    </w:p>
    <w:bookmarkStart w:name="z866" w:id="423"/>
    <w:p>
      <w:pPr>
        <w:spacing w:after="0"/>
        <w:ind w:left="0"/>
        <w:jc w:val="both"/>
      </w:pPr>
      <w:r>
        <w:rPr>
          <w:rFonts w:ascii="Times New Roman"/>
          <w:b w:val="false"/>
          <w:i w:val="false"/>
          <w:color w:val="000000"/>
          <w:sz w:val="28"/>
        </w:rPr>
        <w:t>
      2.4. Білім алушы:</w:t>
      </w:r>
    </w:p>
    <w:bookmarkEnd w:id="423"/>
    <w:p>
      <w:pPr>
        <w:spacing w:after="0"/>
        <w:ind w:left="0"/>
        <w:jc w:val="both"/>
      </w:pPr>
      <w:r>
        <w:rPr>
          <w:rFonts w:ascii="Times New Roman"/>
          <w:b w:val="false"/>
          <w:i w:val="false"/>
          <w:color w:val="000000"/>
          <w:sz w:val="28"/>
        </w:rPr>
        <w:t>
      1) Қағидаларда айқындалған жағдайларда және тәртіппен стипендия мен материалдық көмекті алуға;</w:t>
      </w:r>
    </w:p>
    <w:p>
      <w:pPr>
        <w:spacing w:after="0"/>
        <w:ind w:left="0"/>
        <w:jc w:val="both"/>
      </w:pPr>
      <w:r>
        <w:rPr>
          <w:rFonts w:ascii="Times New Roman"/>
          <w:b w:val="false"/>
          <w:i w:val="false"/>
          <w:color w:val="000000"/>
          <w:sz w:val="28"/>
        </w:rPr>
        <w:t>
      3) Тараптардан Әлеуметтік келісімшарттың уақтылы және тиісінше орындалуын талап етуге;</w:t>
      </w:r>
    </w:p>
    <w:bookmarkStart w:name="z867" w:id="424"/>
    <w:p>
      <w:pPr>
        <w:spacing w:after="0"/>
        <w:ind w:left="0"/>
        <w:jc w:val="both"/>
      </w:pPr>
      <w:r>
        <w:rPr>
          <w:rFonts w:ascii="Times New Roman"/>
          <w:b w:val="false"/>
          <w:i w:val="false"/>
          <w:color w:val="000000"/>
          <w:sz w:val="28"/>
        </w:rPr>
        <w:t xml:space="preserve">
      2.5. Жұмыс беруші: </w:t>
      </w:r>
    </w:p>
    <w:bookmarkEnd w:id="424"/>
    <w:p>
      <w:pPr>
        <w:spacing w:after="0"/>
        <w:ind w:left="0"/>
        <w:jc w:val="both"/>
      </w:pPr>
      <w:r>
        <w:rPr>
          <w:rFonts w:ascii="Times New Roman"/>
          <w:b w:val="false"/>
          <w:i w:val="false"/>
          <w:color w:val="000000"/>
          <w:sz w:val="28"/>
        </w:rPr>
        <w:t xml:space="preserve">
      1) Білім алушыны _______________________ біліктілігі (дағдысы) бойынша </w:t>
      </w:r>
    </w:p>
    <w:p>
      <w:pPr>
        <w:spacing w:after="0"/>
        <w:ind w:left="0"/>
        <w:jc w:val="both"/>
      </w:pPr>
      <w:r>
        <w:rPr>
          <w:rFonts w:ascii="Times New Roman"/>
          <w:b w:val="false"/>
          <w:i w:val="false"/>
          <w:color w:val="000000"/>
          <w:sz w:val="28"/>
        </w:rPr>
        <w:t>
      (біліктілік (дағды) атауы)</w:t>
      </w:r>
    </w:p>
    <w:p>
      <w:pPr>
        <w:spacing w:after="0"/>
        <w:ind w:left="0"/>
        <w:jc w:val="both"/>
      </w:pPr>
      <w:r>
        <w:rPr>
          <w:rFonts w:ascii="Times New Roman"/>
          <w:b w:val="false"/>
          <w:i w:val="false"/>
          <w:color w:val="000000"/>
          <w:sz w:val="28"/>
        </w:rPr>
        <w:t xml:space="preserve">
      _________________________________ нысанында кәсіптік оқытуға қабылдауға; </w:t>
      </w:r>
    </w:p>
    <w:p>
      <w:pPr>
        <w:spacing w:after="0"/>
        <w:ind w:left="0"/>
        <w:jc w:val="both"/>
      </w:pPr>
      <w:r>
        <w:rPr>
          <w:rFonts w:ascii="Times New Roman"/>
          <w:b w:val="false"/>
          <w:i w:val="false"/>
          <w:color w:val="000000"/>
          <w:sz w:val="28"/>
        </w:rPr>
        <w:t>
            (даярлау немесе қайта даярлау)</w:t>
      </w:r>
    </w:p>
    <w:p>
      <w:pPr>
        <w:spacing w:after="0"/>
        <w:ind w:left="0"/>
        <w:jc w:val="both"/>
      </w:pPr>
      <w:r>
        <w:rPr>
          <w:rFonts w:ascii="Times New Roman"/>
          <w:b w:val="false"/>
          <w:i w:val="false"/>
          <w:color w:val="000000"/>
          <w:sz w:val="28"/>
        </w:rPr>
        <w:t xml:space="preserve">
      2)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оқу кезеңінде Білім алушымен еңбек шартын жасасуға;</w:t>
      </w:r>
    </w:p>
    <w:p>
      <w:pPr>
        <w:spacing w:after="0"/>
        <w:ind w:left="0"/>
        <w:jc w:val="both"/>
      </w:pPr>
      <w:r>
        <w:rPr>
          <w:rFonts w:ascii="Times New Roman"/>
          <w:b w:val="false"/>
          <w:i w:val="false"/>
          <w:color w:val="000000"/>
          <w:sz w:val="28"/>
        </w:rPr>
        <w:t>
      3) Білім алушыны оқытудың жеке бағдарламасын әзірлеуге және бекітуге;</w:t>
      </w:r>
    </w:p>
    <w:p>
      <w:pPr>
        <w:spacing w:after="0"/>
        <w:ind w:left="0"/>
        <w:jc w:val="both"/>
      </w:pPr>
      <w:r>
        <w:rPr>
          <w:rFonts w:ascii="Times New Roman"/>
          <w:b w:val="false"/>
          <w:i w:val="false"/>
          <w:color w:val="000000"/>
          <w:sz w:val="28"/>
        </w:rPr>
        <w:t>
      4) Білім алушыны оқыту үшін білікті тәлімгерді бекітуге;</w:t>
      </w:r>
    </w:p>
    <w:p>
      <w:pPr>
        <w:spacing w:after="0"/>
        <w:ind w:left="0"/>
        <w:jc w:val="both"/>
      </w:pPr>
      <w:r>
        <w:rPr>
          <w:rFonts w:ascii="Times New Roman"/>
          <w:b w:val="false"/>
          <w:i w:val="false"/>
          <w:color w:val="000000"/>
          <w:sz w:val="28"/>
        </w:rPr>
        <w:t>
      5) кәсіптік даярлықты бағалау бойынша жұмыссыздардың біліктілік емтиханын өткізуге;</w:t>
      </w:r>
    </w:p>
    <w:p>
      <w:pPr>
        <w:spacing w:after="0"/>
        <w:ind w:left="0"/>
        <w:jc w:val="both"/>
      </w:pPr>
      <w:r>
        <w:rPr>
          <w:rFonts w:ascii="Times New Roman"/>
          <w:b w:val="false"/>
          <w:i w:val="false"/>
          <w:color w:val="000000"/>
          <w:sz w:val="28"/>
        </w:rPr>
        <w:t>
      6) Білім алушыға белгіленген үлгідегі біліктілік беру туралы құжат (сертификат) беруге;</w:t>
      </w:r>
    </w:p>
    <w:p>
      <w:pPr>
        <w:spacing w:after="0"/>
        <w:ind w:left="0"/>
        <w:jc w:val="both"/>
      </w:pPr>
      <w:r>
        <w:rPr>
          <w:rFonts w:ascii="Times New Roman"/>
          <w:b w:val="false"/>
          <w:i w:val="false"/>
          <w:color w:val="000000"/>
          <w:sz w:val="28"/>
        </w:rPr>
        <w:t>
      7) оқуды аяқтағаннан кейін Білім алушыны алған кәсібі бойынша тұрақты жұмыс орнына кемінде 12 (он екі) ай мерзімге жұмысқа орналастыруға;</w:t>
      </w:r>
    </w:p>
    <w:p>
      <w:pPr>
        <w:spacing w:after="0"/>
        <w:ind w:left="0"/>
        <w:jc w:val="both"/>
      </w:pPr>
      <w:r>
        <w:rPr>
          <w:rFonts w:ascii="Times New Roman"/>
          <w:b w:val="false"/>
          <w:i w:val="false"/>
          <w:color w:val="000000"/>
          <w:sz w:val="28"/>
        </w:rPr>
        <w:t>
      8) Білім алушыны жұмысқа қабылдау туралы немесе жұмысқа қабылдаудан бас тарту туралы (жұмысқа қабылдаудан бас кезде себептерін көрсете отырып) мансап орталығына хабарлауға;</w:t>
      </w:r>
    </w:p>
    <w:p>
      <w:pPr>
        <w:spacing w:after="0"/>
        <w:ind w:left="0"/>
        <w:jc w:val="both"/>
      </w:pPr>
      <w:r>
        <w:rPr>
          <w:rFonts w:ascii="Times New Roman"/>
          <w:b w:val="false"/>
          <w:i w:val="false"/>
          <w:color w:val="000000"/>
          <w:sz w:val="28"/>
        </w:rPr>
        <w:t>
      9) Қағидаларға 11 және (немесе) 12-қосымшаларға сәйкес нысан бойынша оқып жатқандар, оқуды аяқтағандар, оқудан шығарылғандар туралы мәліметтерді есепті ай аяқталғанға дейін 1 (бір) жұмыс күні ішінде ұсынуға;</w:t>
      </w:r>
    </w:p>
    <w:p>
      <w:pPr>
        <w:spacing w:after="0"/>
        <w:ind w:left="0"/>
        <w:jc w:val="both"/>
      </w:pPr>
      <w:r>
        <w:rPr>
          <w:rFonts w:ascii="Times New Roman"/>
          <w:b w:val="false"/>
          <w:i w:val="false"/>
          <w:color w:val="000000"/>
          <w:sz w:val="28"/>
        </w:rPr>
        <w:t xml:space="preserve">
      10) жұмыс беруші-заңды тұлға таратылған не жұмыс беруші-жеке тұлға қызметі тоқтатылған, жұмыскерлер саны немесе штаты қысқарған, өндірістер мен орындалатын жұмыстар көлемі төмендеген жағдайларды қоспағанда, Білім алушыны жұмысқа қабылдаудан бас тартқан және кәсіптік оқытуды ұйымдастырудың белгіленген тәртібі бұзылған кезде Білім алушыға төленген жалақы сомасын қоса алғанда, мемлекеттің оқуға жұмсаған нақты шығыстарын өтеуге міндетті. </w:t>
      </w:r>
    </w:p>
    <w:bookmarkStart w:name="z868" w:id="425"/>
    <w:p>
      <w:pPr>
        <w:spacing w:after="0"/>
        <w:ind w:left="0"/>
        <w:jc w:val="both"/>
      </w:pPr>
      <w:r>
        <w:rPr>
          <w:rFonts w:ascii="Times New Roman"/>
          <w:b w:val="false"/>
          <w:i w:val="false"/>
          <w:color w:val="000000"/>
          <w:sz w:val="28"/>
        </w:rPr>
        <w:t>
      2.6. Жұмыс беруші:</w:t>
      </w:r>
    </w:p>
    <w:bookmarkEnd w:id="425"/>
    <w:p>
      <w:pPr>
        <w:spacing w:after="0"/>
        <w:ind w:left="0"/>
        <w:jc w:val="both"/>
      </w:pPr>
      <w:r>
        <w:rPr>
          <w:rFonts w:ascii="Times New Roman"/>
          <w:b w:val="false"/>
          <w:i w:val="false"/>
          <w:color w:val="000000"/>
          <w:sz w:val="28"/>
        </w:rPr>
        <w:t xml:space="preserve">
      1) Тараптардан әлеуметтік келісімшарттың уақтылы және тиісінше орындалуын талап етуге; </w:t>
      </w:r>
    </w:p>
    <w:p>
      <w:pPr>
        <w:spacing w:after="0"/>
        <w:ind w:left="0"/>
        <w:jc w:val="both"/>
      </w:pPr>
      <w:r>
        <w:rPr>
          <w:rFonts w:ascii="Times New Roman"/>
          <w:b w:val="false"/>
          <w:i w:val="false"/>
          <w:color w:val="000000"/>
          <w:sz w:val="28"/>
        </w:rPr>
        <w:t>
      2) Білім алушы дәлелсіз себептермен сабақтарды өткізіп алған және еңбек заңнамасына сәйкес өзінің лауазымдық міндеттерін орындамаған жағдайларда, сондай-ақ үлгерімді ағымдағы бақылау, аралық аттестаттау/сертификаттау қорытындылары бойынша Білім алушымен еңбек шартын бұзуға;</w:t>
      </w:r>
    </w:p>
    <w:p>
      <w:pPr>
        <w:spacing w:after="0"/>
        <w:ind w:left="0"/>
        <w:jc w:val="both"/>
      </w:pPr>
      <w:r>
        <w:rPr>
          <w:rFonts w:ascii="Times New Roman"/>
          <w:b w:val="false"/>
          <w:i w:val="false"/>
          <w:color w:val="000000"/>
          <w:sz w:val="28"/>
        </w:rPr>
        <w:t>
      3) Білім алушыға өз қаражаты есебінен қосымша үстемеақы төлеуді жүргізуге құқылы.</w:t>
      </w:r>
    </w:p>
    <w:bookmarkStart w:name="z869" w:id="426"/>
    <w:p>
      <w:pPr>
        <w:spacing w:after="0"/>
        <w:ind w:left="0"/>
        <w:jc w:val="left"/>
      </w:pPr>
      <w:r>
        <w:rPr>
          <w:rFonts w:ascii="Times New Roman"/>
          <w:b/>
          <w:i w:val="false"/>
          <w:color w:val="000000"/>
        </w:rPr>
        <w:t xml:space="preserve"> 3-тарау. Тараптардың жауапкершілігі</w:t>
      </w:r>
    </w:p>
    <w:bookmarkEnd w:id="426"/>
    <w:bookmarkStart w:name="z870" w:id="427"/>
    <w:p>
      <w:pPr>
        <w:spacing w:after="0"/>
        <w:ind w:left="0"/>
        <w:jc w:val="both"/>
      </w:pPr>
      <w:r>
        <w:rPr>
          <w:rFonts w:ascii="Times New Roman"/>
          <w:b w:val="false"/>
          <w:i w:val="false"/>
          <w:color w:val="000000"/>
          <w:sz w:val="28"/>
        </w:rPr>
        <w:t>
      3.1. Тараптардың Әлеуметтік келісімшарт бойынша өз міндеттемелерін не толығымен, не ішінара басқа біреуге беруіне жол берілмейді.</w:t>
      </w:r>
    </w:p>
    <w:bookmarkEnd w:id="427"/>
    <w:bookmarkStart w:name="z871" w:id="428"/>
    <w:p>
      <w:pPr>
        <w:spacing w:after="0"/>
        <w:ind w:left="0"/>
        <w:jc w:val="both"/>
      </w:pPr>
      <w:r>
        <w:rPr>
          <w:rFonts w:ascii="Times New Roman"/>
          <w:b w:val="false"/>
          <w:i w:val="false"/>
          <w:color w:val="000000"/>
          <w:sz w:val="28"/>
        </w:rPr>
        <w:t>
      3.2. Білім алушы оқуды мерзімінен бұрын аяқтаған, Жұмыс беруші кәсіптік оқытуды ұйымдастырудың белгіленген тәртібін бұзған кезде Әлеуметтік келісімшарт бұзушылық анықталған күннен бастап күнтізбелік 15 (он бес) күн ішінде бұзылуға тиіс.</w:t>
      </w:r>
    </w:p>
    <w:bookmarkEnd w:id="428"/>
    <w:p>
      <w:pPr>
        <w:spacing w:after="0"/>
        <w:ind w:left="0"/>
        <w:jc w:val="both"/>
      </w:pPr>
      <w:r>
        <w:rPr>
          <w:rFonts w:ascii="Times New Roman"/>
          <w:b w:val="false"/>
          <w:i w:val="false"/>
          <w:color w:val="000000"/>
          <w:sz w:val="28"/>
        </w:rPr>
        <w:t>
      Әлеуметтік келісімшарт Тараптардың бірінің бастамасы бойынша бұзылады, бұл ретте бір тарап екінші тарапты бұл туралы кемінде бір ай мерзімде хабардар етуге тиіс.</w:t>
      </w:r>
    </w:p>
    <w:bookmarkStart w:name="z872" w:id="429"/>
    <w:p>
      <w:pPr>
        <w:spacing w:after="0"/>
        <w:ind w:left="0"/>
        <w:jc w:val="both"/>
      </w:pPr>
      <w:r>
        <w:rPr>
          <w:rFonts w:ascii="Times New Roman"/>
          <w:b w:val="false"/>
          <w:i w:val="false"/>
          <w:color w:val="000000"/>
          <w:sz w:val="28"/>
        </w:rPr>
        <w:t>
      3.3. Әлеуметтік келісімшарттың қолданылу мерзімінің аяқталуы Тараптарды осы мерзім аяқталғанға дейін болған заң бұзушылықтар үшін жауаптылықтан босатпайды.</w:t>
      </w:r>
    </w:p>
    <w:bookmarkEnd w:id="429"/>
    <w:bookmarkStart w:name="z873" w:id="430"/>
    <w:p>
      <w:pPr>
        <w:spacing w:after="0"/>
        <w:ind w:left="0"/>
        <w:jc w:val="left"/>
      </w:pPr>
      <w:r>
        <w:rPr>
          <w:rFonts w:ascii="Times New Roman"/>
          <w:b/>
          <w:i w:val="false"/>
          <w:color w:val="000000"/>
        </w:rPr>
        <w:t xml:space="preserve"> 4-тарау. Форс-мажор</w:t>
      </w:r>
    </w:p>
    <w:bookmarkEnd w:id="430"/>
    <w:bookmarkStart w:name="z874" w:id="431"/>
    <w:p>
      <w:pPr>
        <w:spacing w:after="0"/>
        <w:ind w:left="0"/>
        <w:jc w:val="both"/>
      </w:pPr>
      <w:r>
        <w:rPr>
          <w:rFonts w:ascii="Times New Roman"/>
          <w:b w:val="false"/>
          <w:i w:val="false"/>
          <w:color w:val="000000"/>
          <w:sz w:val="28"/>
        </w:rPr>
        <w:t>
      4.1. Тараптар, егер ол Форс-мажорлық жағдайлардың нәтижесі болып табылса, Әлеуметтік келісімшарт талаптарын орындамағаны үшін жауаптылықта болмайды.</w:t>
      </w:r>
    </w:p>
    <w:bookmarkEnd w:id="431"/>
    <w:bookmarkStart w:name="z875" w:id="432"/>
    <w:p>
      <w:pPr>
        <w:spacing w:after="0"/>
        <w:ind w:left="0"/>
        <w:jc w:val="both"/>
      </w:pPr>
      <w:r>
        <w:rPr>
          <w:rFonts w:ascii="Times New Roman"/>
          <w:b w:val="false"/>
          <w:i w:val="false"/>
          <w:color w:val="000000"/>
          <w:sz w:val="28"/>
        </w:rPr>
        <w:t>
      4.2. Әлеуметтік келісімшарттың мақсаты үшін "форс-мажор" Тараптардың бақылауына көнбейтін және күтпеген сипатқа ие оқиғалар. Мұндай оқиғалар өртті, жер сілкінуін, су тасқынын,апатты жағдайларды және әскери әрекеттерді қамтиды.</w:t>
      </w:r>
    </w:p>
    <w:bookmarkEnd w:id="432"/>
    <w:bookmarkStart w:name="z876" w:id="433"/>
    <w:p>
      <w:pPr>
        <w:spacing w:after="0"/>
        <w:ind w:left="0"/>
        <w:jc w:val="both"/>
      </w:pPr>
      <w:r>
        <w:rPr>
          <w:rFonts w:ascii="Times New Roman"/>
          <w:b w:val="false"/>
          <w:i w:val="false"/>
          <w:color w:val="000000"/>
          <w:sz w:val="28"/>
        </w:rPr>
        <w:t>
      4.3. Форс-мажорлық жағдайлар туындаған кезде Жұмыс беруші 2 (екі) жұмыс күні ішінде Еңбек мобильділігі орталығына (мансап орталығына) мұндай жағдайлар және олардың себептері туралы жазбаша хабарлама жібереді.</w:t>
      </w:r>
    </w:p>
    <w:bookmarkEnd w:id="433"/>
    <w:p>
      <w:pPr>
        <w:spacing w:after="0"/>
        <w:ind w:left="0"/>
        <w:jc w:val="both"/>
      </w:pPr>
      <w:r>
        <w:rPr>
          <w:rFonts w:ascii="Times New Roman"/>
          <w:b w:val="false"/>
          <w:i w:val="false"/>
          <w:color w:val="000000"/>
          <w:sz w:val="28"/>
        </w:rPr>
        <w:t>
      Егер Еңбек мобильділігі орталығынан (мансап орталығынан) өзге жазбаша нұсқаулықтар түспесе, Жұмыс беруші орындылығына қарай Әлеуметтік келісімшарт бойынша өз міндеттемелерін орындауды жалғастырады және форс-мажорлық жағдайларға тәуелді емес Әлеуметтік келісімшартты орындаудың балама көздерін іздейді.</w:t>
      </w:r>
    </w:p>
    <w:bookmarkStart w:name="z877" w:id="434"/>
    <w:p>
      <w:pPr>
        <w:spacing w:after="0"/>
        <w:ind w:left="0"/>
        <w:jc w:val="both"/>
      </w:pPr>
      <w:r>
        <w:rPr>
          <w:rFonts w:ascii="Times New Roman"/>
          <w:b w:val="false"/>
          <w:i w:val="false"/>
          <w:color w:val="000000"/>
          <w:sz w:val="28"/>
        </w:rPr>
        <w:t>
      4.4. Егер жоғарыда көрсетілген мән-жайлар күнтізбелік 30 (отыз) күннен артық жалғасатын болса, онда тараптардың әрқайсысы Әлеуметтік келісімшарт бойынша міндеттемелерді одан әрі орындаудан бас тартуға құқылы және бұл жағдайда тараптардың ешқайсысының басқа тараптан ықтимал шығындарды өтеуді талап етуге құқығы жоқ.</w:t>
      </w:r>
    </w:p>
    <w:bookmarkEnd w:id="434"/>
    <w:bookmarkStart w:name="z878" w:id="435"/>
    <w:p>
      <w:pPr>
        <w:spacing w:after="0"/>
        <w:ind w:left="0"/>
        <w:jc w:val="left"/>
      </w:pPr>
      <w:r>
        <w:rPr>
          <w:rFonts w:ascii="Times New Roman"/>
          <w:b/>
          <w:i w:val="false"/>
          <w:color w:val="000000"/>
        </w:rPr>
        <w:t xml:space="preserve"> 5-тарау. Дауларды шешу тәртібі</w:t>
      </w:r>
    </w:p>
    <w:bookmarkEnd w:id="435"/>
    <w:bookmarkStart w:name="z879" w:id="436"/>
    <w:p>
      <w:pPr>
        <w:spacing w:after="0"/>
        <w:ind w:left="0"/>
        <w:jc w:val="both"/>
      </w:pPr>
      <w:r>
        <w:rPr>
          <w:rFonts w:ascii="Times New Roman"/>
          <w:b w:val="false"/>
          <w:i w:val="false"/>
          <w:color w:val="000000"/>
          <w:sz w:val="28"/>
        </w:rPr>
        <w:t>
      5.1. Тараптар тікелей келіссөздер процесінде араларында Әлеуметтік келісімшарт немесе соған байланысты туындаған барлық даулар мен келіспеушіліктерді шешуге барлық күштерін салуға тиіс.</w:t>
      </w:r>
    </w:p>
    <w:bookmarkEnd w:id="436"/>
    <w:bookmarkStart w:name="z880" w:id="437"/>
    <w:p>
      <w:pPr>
        <w:spacing w:after="0"/>
        <w:ind w:left="0"/>
        <w:jc w:val="both"/>
      </w:pPr>
      <w:r>
        <w:rPr>
          <w:rFonts w:ascii="Times New Roman"/>
          <w:b w:val="false"/>
          <w:i w:val="false"/>
          <w:color w:val="000000"/>
          <w:sz w:val="28"/>
        </w:rPr>
        <w:t xml:space="preserve">
      5.2. Егер мұндай келіссөздерден кейін Тараптар Әлеуметтік келісімшарт бойынша дауды шеше алмаса, онда тараптардың кез келгені Қазақстан Республикасының заңнамаларына сәйкес осы мәселенің шешілуін талап етеді. </w:t>
      </w:r>
    </w:p>
    <w:bookmarkEnd w:id="437"/>
    <w:bookmarkStart w:name="z881" w:id="438"/>
    <w:p>
      <w:pPr>
        <w:spacing w:after="0"/>
        <w:ind w:left="0"/>
        <w:jc w:val="left"/>
      </w:pPr>
      <w:r>
        <w:rPr>
          <w:rFonts w:ascii="Times New Roman"/>
          <w:b/>
          <w:i w:val="false"/>
          <w:color w:val="000000"/>
        </w:rPr>
        <w:t xml:space="preserve"> 6-тарау. Өзге де жағдайлар</w:t>
      </w:r>
    </w:p>
    <w:bookmarkEnd w:id="438"/>
    <w:bookmarkStart w:name="z882" w:id="439"/>
    <w:p>
      <w:pPr>
        <w:spacing w:after="0"/>
        <w:ind w:left="0"/>
        <w:jc w:val="both"/>
      </w:pPr>
      <w:r>
        <w:rPr>
          <w:rFonts w:ascii="Times New Roman"/>
          <w:b w:val="false"/>
          <w:i w:val="false"/>
          <w:color w:val="000000"/>
          <w:sz w:val="28"/>
        </w:rPr>
        <w:t xml:space="preserve">
      6.1. Әлеуметтік келісімшарт бірдей заңды күші бар үш данада жасалды. </w:t>
      </w:r>
    </w:p>
    <w:bookmarkEnd w:id="439"/>
    <w:bookmarkStart w:name="z883" w:id="440"/>
    <w:p>
      <w:pPr>
        <w:spacing w:after="0"/>
        <w:ind w:left="0"/>
        <w:jc w:val="both"/>
      </w:pPr>
      <w:r>
        <w:rPr>
          <w:rFonts w:ascii="Times New Roman"/>
          <w:b w:val="false"/>
          <w:i w:val="false"/>
          <w:color w:val="000000"/>
          <w:sz w:val="28"/>
        </w:rPr>
        <w:t>
      6.2. Бір тарап екінші тарапқа жіберетін кез келген хабарлама почта байланысы немесе Электрондық еңбек биржасы арқылы жіберіледі. Осы күндердің қайсысы кейін туатынына қарай хабарлама ол жеткізілгеннен кейін немесе күшіне ену көрсетілген күні (егер хабарламада көрсетілсе) күшіне енеді.</w:t>
      </w:r>
    </w:p>
    <w:bookmarkEnd w:id="440"/>
    <w:bookmarkStart w:name="z884" w:id="441"/>
    <w:p>
      <w:pPr>
        <w:spacing w:after="0"/>
        <w:ind w:left="0"/>
        <w:jc w:val="both"/>
      </w:pPr>
      <w:r>
        <w:rPr>
          <w:rFonts w:ascii="Times New Roman"/>
          <w:b w:val="false"/>
          <w:i w:val="false"/>
          <w:color w:val="000000"/>
          <w:sz w:val="28"/>
        </w:rPr>
        <w:t>
      6.3. Әлеуметтік келісімшартқа өзгерістер немесе толықтырулар жасалған Әлеуметтік келісімшарттың нысанында қосымша келісіммен рәсімделеді.</w:t>
      </w:r>
    </w:p>
    <w:bookmarkEnd w:id="441"/>
    <w:bookmarkStart w:name="z885" w:id="442"/>
    <w:p>
      <w:pPr>
        <w:spacing w:after="0"/>
        <w:ind w:left="0"/>
        <w:jc w:val="left"/>
      </w:pPr>
      <w:r>
        <w:rPr>
          <w:rFonts w:ascii="Times New Roman"/>
          <w:b/>
          <w:i w:val="false"/>
          <w:color w:val="000000"/>
        </w:rPr>
        <w:t xml:space="preserve"> 7-тарау. Әлеуметтік келісімшарттың қолданылу мерзімі</w:t>
      </w:r>
    </w:p>
    <w:bookmarkEnd w:id="442"/>
    <w:bookmarkStart w:name="z886" w:id="443"/>
    <w:p>
      <w:pPr>
        <w:spacing w:after="0"/>
        <w:ind w:left="0"/>
        <w:jc w:val="both"/>
      </w:pPr>
      <w:r>
        <w:rPr>
          <w:rFonts w:ascii="Times New Roman"/>
          <w:b w:val="false"/>
          <w:i w:val="false"/>
          <w:color w:val="000000"/>
          <w:sz w:val="28"/>
        </w:rPr>
        <w:t>
      7.1. Осы Әлеуметтік келісімшарттың қолданылу мерзімі 20__ жылғы __ ________ бастап 20__ жылғы __ ___________ дейін.</w:t>
      </w:r>
    </w:p>
    <w:bookmarkEnd w:id="443"/>
    <w:bookmarkStart w:name="z887" w:id="444"/>
    <w:p>
      <w:pPr>
        <w:spacing w:after="0"/>
        <w:ind w:left="0"/>
        <w:jc w:val="both"/>
      </w:pPr>
      <w:r>
        <w:rPr>
          <w:rFonts w:ascii="Times New Roman"/>
          <w:b w:val="false"/>
          <w:i w:val="false"/>
          <w:color w:val="000000"/>
          <w:sz w:val="28"/>
        </w:rPr>
        <w:t>
      7.2. Осы Әлеуметтік келісімшарт оған Еңбек мобильділігі орталығы, Білім алушы, Жұмыс беруші және Оқу ұйымы қол қойған сәттен бастап күшіне енеді.</w:t>
      </w:r>
    </w:p>
    <w:bookmarkEnd w:id="444"/>
    <w:bookmarkStart w:name="z888" w:id="445"/>
    <w:p>
      <w:pPr>
        <w:spacing w:after="0"/>
        <w:ind w:left="0"/>
        <w:jc w:val="both"/>
      </w:pPr>
      <w:r>
        <w:rPr>
          <w:rFonts w:ascii="Times New Roman"/>
          <w:b w:val="false"/>
          <w:i w:val="false"/>
          <w:color w:val="000000"/>
          <w:sz w:val="28"/>
        </w:rPr>
        <w:t>
      Тараптардың заңды мекенжайлары:</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 облысының</w:t>
            </w:r>
          </w:p>
          <w:p>
            <w:pPr>
              <w:spacing w:after="20"/>
              <w:ind w:left="20"/>
              <w:jc w:val="both"/>
            </w:pPr>
            <w:r>
              <w:rPr>
                <w:rFonts w:ascii="Times New Roman"/>
                <w:b w:val="false"/>
                <w:i w:val="false"/>
                <w:color w:val="000000"/>
                <w:sz w:val="20"/>
              </w:rPr>
              <w:t>
(астананың, республикалық маңызы бар</w:t>
            </w:r>
          </w:p>
          <w:p>
            <w:pPr>
              <w:spacing w:after="20"/>
              <w:ind w:left="20"/>
              <w:jc w:val="both"/>
            </w:pPr>
            <w:r>
              <w:rPr>
                <w:rFonts w:ascii="Times New Roman"/>
                <w:b w:val="false"/>
                <w:i w:val="false"/>
                <w:color w:val="000000"/>
                <w:sz w:val="20"/>
              </w:rPr>
              <w:t>
қаласының) еңбек мобильділігі орталығы</w:t>
            </w:r>
          </w:p>
          <w:p>
            <w:pPr>
              <w:spacing w:after="20"/>
              <w:ind w:left="20"/>
              <w:jc w:val="both"/>
            </w:pPr>
            <w:r>
              <w:rPr>
                <w:rFonts w:ascii="Times New Roman"/>
                <w:b w:val="false"/>
                <w:i w:val="false"/>
                <w:color w:val="000000"/>
                <w:sz w:val="20"/>
              </w:rPr>
              <w:t>
заңды мекенжайы: _________________</w:t>
            </w:r>
          </w:p>
          <w:p>
            <w:pPr>
              <w:spacing w:after="20"/>
              <w:ind w:left="20"/>
              <w:jc w:val="both"/>
            </w:pPr>
            <w:r>
              <w:rPr>
                <w:rFonts w:ascii="Times New Roman"/>
                <w:b w:val="false"/>
                <w:i w:val="false"/>
                <w:color w:val="000000"/>
                <w:sz w:val="20"/>
              </w:rPr>
              <w:t>
ЖСК _________________________</w:t>
            </w:r>
          </w:p>
          <w:p>
            <w:pPr>
              <w:spacing w:after="20"/>
              <w:ind w:left="20"/>
              <w:jc w:val="both"/>
            </w:pPr>
            <w:r>
              <w:rPr>
                <w:rFonts w:ascii="Times New Roman"/>
                <w:b w:val="false"/>
                <w:i w:val="false"/>
                <w:color w:val="000000"/>
                <w:sz w:val="20"/>
              </w:rPr>
              <w:t>
БСК _________________________</w:t>
            </w:r>
          </w:p>
          <w:p>
            <w:pPr>
              <w:spacing w:after="20"/>
              <w:ind w:left="20"/>
              <w:jc w:val="both"/>
            </w:pPr>
            <w:r>
              <w:rPr>
                <w:rFonts w:ascii="Times New Roman"/>
                <w:b w:val="false"/>
                <w:i w:val="false"/>
                <w:color w:val="000000"/>
                <w:sz w:val="20"/>
              </w:rPr>
              <w:t>
БСН (ЖСН) ___________________</w:t>
            </w:r>
          </w:p>
          <w:p>
            <w:pPr>
              <w:spacing w:after="20"/>
              <w:ind w:left="20"/>
              <w:jc w:val="both"/>
            </w:pPr>
            <w:r>
              <w:rPr>
                <w:rFonts w:ascii="Times New Roman"/>
                <w:b w:val="false"/>
                <w:i w:val="false"/>
                <w:color w:val="000000"/>
                <w:sz w:val="20"/>
              </w:rPr>
              <w:t>
Коды ________________________</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(жұмыс берушінің атауы)</w:t>
            </w:r>
          </w:p>
          <w:p>
            <w:pPr>
              <w:spacing w:after="20"/>
              <w:ind w:left="20"/>
              <w:jc w:val="both"/>
            </w:pPr>
            <w:r>
              <w:rPr>
                <w:rFonts w:ascii="Times New Roman"/>
                <w:b w:val="false"/>
                <w:i w:val="false"/>
                <w:color w:val="000000"/>
                <w:sz w:val="20"/>
              </w:rPr>
              <w:t>
заңды мекенжайы: ________________</w:t>
            </w:r>
          </w:p>
          <w:p>
            <w:pPr>
              <w:spacing w:after="20"/>
              <w:ind w:left="20"/>
              <w:jc w:val="both"/>
            </w:pPr>
            <w:r>
              <w:rPr>
                <w:rFonts w:ascii="Times New Roman"/>
                <w:b w:val="false"/>
                <w:i w:val="false"/>
                <w:color w:val="000000"/>
                <w:sz w:val="20"/>
              </w:rPr>
              <w:t>
ЖСК _________________________</w:t>
            </w:r>
          </w:p>
          <w:p>
            <w:pPr>
              <w:spacing w:after="20"/>
              <w:ind w:left="20"/>
              <w:jc w:val="both"/>
            </w:pPr>
            <w:r>
              <w:rPr>
                <w:rFonts w:ascii="Times New Roman"/>
                <w:b w:val="false"/>
                <w:i w:val="false"/>
                <w:color w:val="000000"/>
                <w:sz w:val="20"/>
              </w:rPr>
              <w:t>
БСК _________________________</w:t>
            </w:r>
          </w:p>
          <w:p>
            <w:pPr>
              <w:spacing w:after="20"/>
              <w:ind w:left="20"/>
              <w:jc w:val="both"/>
            </w:pPr>
            <w:r>
              <w:rPr>
                <w:rFonts w:ascii="Times New Roman"/>
                <w:b w:val="false"/>
                <w:i w:val="false"/>
                <w:color w:val="000000"/>
                <w:sz w:val="20"/>
              </w:rPr>
              <w:t>
БСН (ЖСН) ___________________</w:t>
            </w:r>
          </w:p>
          <w:p>
            <w:pPr>
              <w:spacing w:after="20"/>
              <w:ind w:left="20"/>
              <w:jc w:val="both"/>
            </w:pPr>
            <w:r>
              <w:rPr>
                <w:rFonts w:ascii="Times New Roman"/>
                <w:b w:val="false"/>
                <w:i w:val="false"/>
                <w:color w:val="000000"/>
                <w:sz w:val="20"/>
              </w:rPr>
              <w:t>
Коды _______________________</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(Тегі, аты, әкесінің (қолы) аты (бар болса)</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(қолы)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648" w:id="446"/>
    <w:p>
      <w:pPr>
        <w:spacing w:after="0"/>
        <w:ind w:left="0"/>
        <w:jc w:val="left"/>
      </w:pPr>
      <w:r>
        <w:rPr>
          <w:rFonts w:ascii="Times New Roman"/>
          <w:b/>
          <w:i w:val="false"/>
          <w:color w:val="000000"/>
        </w:rPr>
        <w:t xml:space="preserve"> Әкімшілік деректерді жинауға арналған нысан</w:t>
      </w:r>
    </w:p>
    <w:bookmarkEnd w:id="446"/>
    <w:p>
      <w:pPr>
        <w:spacing w:after="0"/>
        <w:ind w:left="0"/>
        <w:jc w:val="both"/>
      </w:pPr>
      <w:r>
        <w:rPr>
          <w:rFonts w:ascii="Times New Roman"/>
          <w:b w:val="false"/>
          <w:i w:val="false"/>
          <w:color w:val="ff0000"/>
          <w:sz w:val="28"/>
        </w:rPr>
        <w:t xml:space="preserve">
      Ескерту. 11-қосымша жаңа редакцияда - ҚР Еңбек және халықты әлеуметтік қорғау министрінің м.а. 03.05.2024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мансап орталықтарына</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Жұмыс берушілердегі жұмыс орнында кәсіптік оқытудан өтіп жатқан жұмыссыздар туралы мәліметтер</w:t>
      </w:r>
    </w:p>
    <w:p>
      <w:pPr>
        <w:spacing w:after="0"/>
        <w:ind w:left="0"/>
        <w:jc w:val="both"/>
      </w:pPr>
      <w:r>
        <w:rPr>
          <w:rFonts w:ascii="Times New Roman"/>
          <w:b w:val="false"/>
          <w:i w:val="false"/>
          <w:color w:val="000000"/>
          <w:sz w:val="28"/>
        </w:rPr>
        <w:t>
      Әкімшілік дереккөздер нысанының индексі: КО-2-2</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w:t>
      </w:r>
    </w:p>
    <w:p>
      <w:pPr>
        <w:spacing w:after="0"/>
        <w:ind w:left="0"/>
        <w:jc w:val="both"/>
      </w:pPr>
      <w:r>
        <w:rPr>
          <w:rFonts w:ascii="Times New Roman"/>
          <w:b w:val="false"/>
          <w:i w:val="false"/>
          <w:color w:val="000000"/>
          <w:sz w:val="28"/>
        </w:rPr>
        <w:t>
      Ақпаратты ұсынатын тұлғалар тобы: жұмыс берушілер</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p>
      <w:pPr>
        <w:spacing w:after="0"/>
        <w:ind w:left="0"/>
        <w:jc w:val="both"/>
      </w:pPr>
      <w:r>
        <w:rPr>
          <w:rFonts w:ascii="Times New Roman"/>
          <w:b w:val="false"/>
          <w:i w:val="false"/>
          <w:color w:val="000000"/>
          <w:sz w:val="28"/>
        </w:rPr>
        <w:t>
      Кесте. Жұмыс берушілердегі жұмыс орнында кәсіптік оқытудан өтіп жатқан жұмыссыздар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бизнес-сәйкестендіру нөмірі немесе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оқу күндерінің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сабаққа келген күндерінің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сабаққа келмеген күндердің саны,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дәлелсіз себептер бойынша сабаққа келмеген күндердің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Келмеу себебі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Жұмыссызға қызмет көрсететін банктің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Жұмыссыздың карточкалық немесе ағымдағы шотының 20 мәнді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берушілердегі жұмыс</w:t>
            </w:r>
            <w:r>
              <w:br/>
            </w:r>
            <w:r>
              <w:rPr>
                <w:rFonts w:ascii="Times New Roman"/>
                <w:b w:val="false"/>
                <w:i w:val="false"/>
                <w:color w:val="000000"/>
                <w:sz w:val="20"/>
              </w:rPr>
              <w:t>орнында кәсіптік оқытудан өтіп</w:t>
            </w:r>
            <w:r>
              <w:br/>
            </w:r>
            <w:r>
              <w:rPr>
                <w:rFonts w:ascii="Times New Roman"/>
                <w:b w:val="false"/>
                <w:i w:val="false"/>
                <w:color w:val="000000"/>
                <w:sz w:val="20"/>
              </w:rPr>
              <w:t>жатқан жұмыссыздар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 xml:space="preserve">деректерін жинауға </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890" w:id="447"/>
    <w:p>
      <w:pPr>
        <w:spacing w:after="0"/>
        <w:ind w:left="0"/>
        <w:jc w:val="left"/>
      </w:pPr>
      <w:r>
        <w:rPr>
          <w:rFonts w:ascii="Times New Roman"/>
          <w:b/>
          <w:i w:val="false"/>
          <w:color w:val="000000"/>
        </w:rPr>
        <w:t xml:space="preserve"> "Жұмыс берушілердегі жұмыс орнында кәсіптік оқытудан өтіп жатқан жұмыссыздар туралы мәліметтер" әкімшілік деректерінің нысанын толтыру бойынша түсіндірме</w:t>
      </w:r>
    </w:p>
    <w:bookmarkEnd w:id="447"/>
    <w:bookmarkStart w:name="z891" w:id="448"/>
    <w:p>
      <w:pPr>
        <w:spacing w:after="0"/>
        <w:ind w:left="0"/>
        <w:jc w:val="left"/>
      </w:pPr>
      <w:r>
        <w:rPr>
          <w:rFonts w:ascii="Times New Roman"/>
          <w:b/>
          <w:i w:val="false"/>
          <w:color w:val="000000"/>
        </w:rPr>
        <w:t xml:space="preserve"> 1-тарау. Жалпы ережелер</w:t>
      </w:r>
    </w:p>
    <w:bookmarkEnd w:id="448"/>
    <w:bookmarkStart w:name="z892" w:id="449"/>
    <w:p>
      <w:pPr>
        <w:spacing w:after="0"/>
        <w:ind w:left="0"/>
        <w:jc w:val="both"/>
      </w:pPr>
      <w:r>
        <w:rPr>
          <w:rFonts w:ascii="Times New Roman"/>
          <w:b w:val="false"/>
          <w:i w:val="false"/>
          <w:color w:val="000000"/>
          <w:sz w:val="28"/>
        </w:rPr>
        <w:t>
      1. Осы түсіндірме "Жұмыс берушілердегі жұмыс орнында кәсіптік оқытудан өтіп жатқан жұмыссыздар туралы мәліметтер" нысанын (бұдан әрі – Нысан) толтыру бойынша бірыңғай талаптарды айқындайды.</w:t>
      </w:r>
    </w:p>
    <w:bookmarkEnd w:id="449"/>
    <w:bookmarkStart w:name="z893" w:id="450"/>
    <w:p>
      <w:pPr>
        <w:spacing w:after="0"/>
        <w:ind w:left="0"/>
        <w:jc w:val="both"/>
      </w:pPr>
      <w:r>
        <w:rPr>
          <w:rFonts w:ascii="Times New Roman"/>
          <w:b w:val="false"/>
          <w:i w:val="false"/>
          <w:color w:val="000000"/>
          <w:sz w:val="28"/>
        </w:rPr>
        <w:t>
      2. Нысанды жұмыс берушілер толтырады және мансап орталықтарына ұсынады.</w:t>
      </w:r>
    </w:p>
    <w:bookmarkEnd w:id="450"/>
    <w:bookmarkStart w:name="z894" w:id="451"/>
    <w:p>
      <w:pPr>
        <w:spacing w:after="0"/>
        <w:ind w:left="0"/>
        <w:jc w:val="both"/>
      </w:pPr>
      <w:r>
        <w:rPr>
          <w:rFonts w:ascii="Times New Roman"/>
          <w:b w:val="false"/>
          <w:i w:val="false"/>
          <w:color w:val="000000"/>
          <w:sz w:val="28"/>
        </w:rPr>
        <w:t>
      3. Нысанға бірінші басшы не оның міндетін атқарушы адамның тегі мен аты-жөнін көрсете отырып, қол қояды.</w:t>
      </w:r>
    </w:p>
    <w:bookmarkEnd w:id="451"/>
    <w:bookmarkStart w:name="z895" w:id="452"/>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452"/>
    <w:bookmarkStart w:name="z896" w:id="453"/>
    <w:p>
      <w:pPr>
        <w:spacing w:after="0"/>
        <w:ind w:left="0"/>
        <w:jc w:val="both"/>
      </w:pPr>
      <w:r>
        <w:rPr>
          <w:rFonts w:ascii="Times New Roman"/>
          <w:b w:val="false"/>
          <w:i w:val="false"/>
          <w:color w:val="000000"/>
          <w:sz w:val="28"/>
        </w:rPr>
        <w:t>
      5. Нысан қазақ және орыс тілдерінде толтырылады.</w:t>
      </w:r>
    </w:p>
    <w:bookmarkEnd w:id="453"/>
    <w:bookmarkStart w:name="z897" w:id="454"/>
    <w:p>
      <w:pPr>
        <w:spacing w:after="0"/>
        <w:ind w:left="0"/>
        <w:jc w:val="left"/>
      </w:pPr>
      <w:r>
        <w:rPr>
          <w:rFonts w:ascii="Times New Roman"/>
          <w:b/>
          <w:i w:val="false"/>
          <w:color w:val="000000"/>
        </w:rPr>
        <w:t xml:space="preserve"> 2-тарау. Нысанды толтыру бойынша түсіндірме</w:t>
      </w:r>
    </w:p>
    <w:bookmarkEnd w:id="454"/>
    <w:bookmarkStart w:name="z898" w:id="455"/>
    <w:p>
      <w:pPr>
        <w:spacing w:after="0"/>
        <w:ind w:left="0"/>
        <w:jc w:val="both"/>
      </w:pPr>
      <w:r>
        <w:rPr>
          <w:rFonts w:ascii="Times New Roman"/>
          <w:b w:val="false"/>
          <w:i w:val="false"/>
          <w:color w:val="000000"/>
          <w:sz w:val="28"/>
        </w:rPr>
        <w:t>
      6. Нысанның 1-бағанында реттік нөмір көрсетіледі.</w:t>
      </w:r>
    </w:p>
    <w:bookmarkEnd w:id="455"/>
    <w:bookmarkStart w:name="z899" w:id="456"/>
    <w:p>
      <w:pPr>
        <w:spacing w:after="0"/>
        <w:ind w:left="0"/>
        <w:jc w:val="both"/>
      </w:pPr>
      <w:r>
        <w:rPr>
          <w:rFonts w:ascii="Times New Roman"/>
          <w:b w:val="false"/>
          <w:i w:val="false"/>
          <w:color w:val="000000"/>
          <w:sz w:val="28"/>
        </w:rPr>
        <w:t>
      7. Нысанның 2-бағанында жұмыссыздарды кәсіптік оқытудан өткізіп жатқан жұмыс берушінің атауы көрсетіледі.</w:t>
      </w:r>
    </w:p>
    <w:bookmarkEnd w:id="456"/>
    <w:bookmarkStart w:name="z900" w:id="457"/>
    <w:p>
      <w:pPr>
        <w:spacing w:after="0"/>
        <w:ind w:left="0"/>
        <w:jc w:val="both"/>
      </w:pPr>
      <w:r>
        <w:rPr>
          <w:rFonts w:ascii="Times New Roman"/>
          <w:b w:val="false"/>
          <w:i w:val="false"/>
          <w:color w:val="000000"/>
          <w:sz w:val="28"/>
        </w:rPr>
        <w:t>
      8. Нысанның 3-бағанында жұмыссыздарды кәсіптік оқытудан өткізіп жатқан жұмыс берушінің бизнес-сәйкестендіру нөмірі немесе жеке сәйкестендіру нөмірі көрсетіледі.</w:t>
      </w:r>
    </w:p>
    <w:bookmarkEnd w:id="457"/>
    <w:bookmarkStart w:name="z901" w:id="458"/>
    <w:p>
      <w:pPr>
        <w:spacing w:after="0"/>
        <w:ind w:left="0"/>
        <w:jc w:val="both"/>
      </w:pPr>
      <w:r>
        <w:rPr>
          <w:rFonts w:ascii="Times New Roman"/>
          <w:b w:val="false"/>
          <w:i w:val="false"/>
          <w:color w:val="000000"/>
          <w:sz w:val="28"/>
        </w:rPr>
        <w:t>
      9. Нысанның 4-бағанында кәсіптік оқытудан өтіп жатқан жұмыссыздың тегі, аты, әкесінің аты (бар болса) көрсетіледі.</w:t>
      </w:r>
    </w:p>
    <w:bookmarkEnd w:id="458"/>
    <w:bookmarkStart w:name="z902" w:id="459"/>
    <w:p>
      <w:pPr>
        <w:spacing w:after="0"/>
        <w:ind w:left="0"/>
        <w:jc w:val="both"/>
      </w:pPr>
      <w:r>
        <w:rPr>
          <w:rFonts w:ascii="Times New Roman"/>
          <w:b w:val="false"/>
          <w:i w:val="false"/>
          <w:color w:val="000000"/>
          <w:sz w:val="28"/>
        </w:rPr>
        <w:t>
      10. Нысанның 5-бағанында кәсіптік оқытудан өтіп жатқан жұмыссыздың жеке сәйкестендіру нөмірі көрсетіледі.</w:t>
      </w:r>
    </w:p>
    <w:bookmarkEnd w:id="459"/>
    <w:bookmarkStart w:name="z903" w:id="460"/>
    <w:p>
      <w:pPr>
        <w:spacing w:after="0"/>
        <w:ind w:left="0"/>
        <w:jc w:val="both"/>
      </w:pPr>
      <w:r>
        <w:rPr>
          <w:rFonts w:ascii="Times New Roman"/>
          <w:b w:val="false"/>
          <w:i w:val="false"/>
          <w:color w:val="000000"/>
          <w:sz w:val="28"/>
        </w:rPr>
        <w:t>
      11. Нысанның 6-бағанында есепті айдағы оқу күндерінің саны көрсетіледі.</w:t>
      </w:r>
    </w:p>
    <w:bookmarkEnd w:id="460"/>
    <w:bookmarkStart w:name="z904" w:id="461"/>
    <w:p>
      <w:pPr>
        <w:spacing w:after="0"/>
        <w:ind w:left="0"/>
        <w:jc w:val="both"/>
      </w:pPr>
      <w:r>
        <w:rPr>
          <w:rFonts w:ascii="Times New Roman"/>
          <w:b w:val="false"/>
          <w:i w:val="false"/>
          <w:color w:val="000000"/>
          <w:sz w:val="28"/>
        </w:rPr>
        <w:t>
      12. Нысанның 7-бағанында есепті айда жұмыссыздың оқуға келген күндерінің саны көрсетіледі.</w:t>
      </w:r>
    </w:p>
    <w:bookmarkEnd w:id="461"/>
    <w:bookmarkStart w:name="z905" w:id="462"/>
    <w:p>
      <w:pPr>
        <w:spacing w:after="0"/>
        <w:ind w:left="0"/>
        <w:jc w:val="both"/>
      </w:pPr>
      <w:r>
        <w:rPr>
          <w:rFonts w:ascii="Times New Roman"/>
          <w:b w:val="false"/>
          <w:i w:val="false"/>
          <w:color w:val="000000"/>
          <w:sz w:val="28"/>
        </w:rPr>
        <w:t>
      13. Нысанның 8-бағанында есепті айда жұмыссыздың оқуға келмеген күндерінің барлық саны көрсетіледі.</w:t>
      </w:r>
    </w:p>
    <w:bookmarkEnd w:id="462"/>
    <w:bookmarkStart w:name="z906" w:id="463"/>
    <w:p>
      <w:pPr>
        <w:spacing w:after="0"/>
        <w:ind w:left="0"/>
        <w:jc w:val="both"/>
      </w:pPr>
      <w:r>
        <w:rPr>
          <w:rFonts w:ascii="Times New Roman"/>
          <w:b w:val="false"/>
          <w:i w:val="false"/>
          <w:color w:val="000000"/>
          <w:sz w:val="28"/>
        </w:rPr>
        <w:t>
      14. Нысанның 9-бағанында есепті айда жұмыссыздың дәлелсіз себептер бойынша оқуға келмеген күндерінің саны көрсетіледі.</w:t>
      </w:r>
    </w:p>
    <w:bookmarkEnd w:id="463"/>
    <w:bookmarkStart w:name="z907" w:id="464"/>
    <w:p>
      <w:pPr>
        <w:spacing w:after="0"/>
        <w:ind w:left="0"/>
        <w:jc w:val="both"/>
      </w:pPr>
      <w:r>
        <w:rPr>
          <w:rFonts w:ascii="Times New Roman"/>
          <w:b w:val="false"/>
          <w:i w:val="false"/>
          <w:color w:val="000000"/>
          <w:sz w:val="28"/>
        </w:rPr>
        <w:t>
      15. Нысанның 10-бағанында есепті айда жұмыссыздың оқуға келмеу себептері көрсетіледі.</w:t>
      </w:r>
    </w:p>
    <w:bookmarkEnd w:id="464"/>
    <w:bookmarkStart w:name="z908" w:id="465"/>
    <w:p>
      <w:pPr>
        <w:spacing w:after="0"/>
        <w:ind w:left="0"/>
        <w:jc w:val="both"/>
      </w:pPr>
      <w:r>
        <w:rPr>
          <w:rFonts w:ascii="Times New Roman"/>
          <w:b w:val="false"/>
          <w:i w:val="false"/>
          <w:color w:val="000000"/>
          <w:sz w:val="28"/>
        </w:rPr>
        <w:t>
      16. Нысанның 11-бағанында жалақыны аудару үшін жұмыссызға қызмет көрсететін банктің атауы көрсетіледі.</w:t>
      </w:r>
    </w:p>
    <w:bookmarkEnd w:id="465"/>
    <w:bookmarkStart w:name="z909" w:id="466"/>
    <w:p>
      <w:pPr>
        <w:spacing w:after="0"/>
        <w:ind w:left="0"/>
        <w:jc w:val="both"/>
      </w:pPr>
      <w:r>
        <w:rPr>
          <w:rFonts w:ascii="Times New Roman"/>
          <w:b w:val="false"/>
          <w:i w:val="false"/>
          <w:color w:val="000000"/>
          <w:sz w:val="28"/>
        </w:rPr>
        <w:t>
      17. Нысанның 12-бағанында жалақыны аудару үшін жұмыссыздың карточкалық немесе ағымдағы шотының 20 мәнді нөмірі көрсетіледі.</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654" w:id="467"/>
    <w:p>
      <w:pPr>
        <w:spacing w:after="0"/>
        <w:ind w:left="0"/>
        <w:jc w:val="left"/>
      </w:pPr>
      <w:r>
        <w:rPr>
          <w:rFonts w:ascii="Times New Roman"/>
          <w:b/>
          <w:i w:val="false"/>
          <w:color w:val="000000"/>
        </w:rPr>
        <w:t xml:space="preserve"> Әкімшілік деректерді жинауға арналған нысан</w:t>
      </w:r>
    </w:p>
    <w:bookmarkEnd w:id="467"/>
    <w:bookmarkStart w:name="z655" w:id="468"/>
    <w:p>
      <w:pPr>
        <w:spacing w:after="0"/>
        <w:ind w:left="0"/>
        <w:jc w:val="both"/>
      </w:pPr>
      <w:r>
        <w:rPr>
          <w:rFonts w:ascii="Times New Roman"/>
          <w:b w:val="false"/>
          <w:i w:val="false"/>
          <w:color w:val="000000"/>
          <w:sz w:val="28"/>
        </w:rPr>
        <w:t>
      Ұсынылады: Мансап орталықтарына</w:t>
      </w:r>
    </w:p>
    <w:bookmarkEnd w:id="468"/>
    <w:bookmarkStart w:name="z656" w:id="469"/>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www.enbek.gov.kz</w:t>
      </w:r>
    </w:p>
    <w:bookmarkEnd w:id="469"/>
    <w:bookmarkStart w:name="z657" w:id="470"/>
    <w:p>
      <w:pPr>
        <w:spacing w:after="0"/>
        <w:ind w:left="0"/>
        <w:jc w:val="both"/>
      </w:pPr>
      <w:r>
        <w:rPr>
          <w:rFonts w:ascii="Times New Roman"/>
          <w:b w:val="false"/>
          <w:i w:val="false"/>
          <w:color w:val="000000"/>
          <w:sz w:val="28"/>
        </w:rPr>
        <w:t>
      Әкімшілік дереккөздер нысанының атауы: Жұмыс берушілердегі жұмыс орнында кәсіптік оқытудың іске асырылу барысы туралы мәліметтер</w:t>
      </w:r>
    </w:p>
    <w:bookmarkEnd w:id="470"/>
    <w:bookmarkStart w:name="z658" w:id="471"/>
    <w:p>
      <w:pPr>
        <w:spacing w:after="0"/>
        <w:ind w:left="0"/>
        <w:jc w:val="both"/>
      </w:pPr>
      <w:r>
        <w:rPr>
          <w:rFonts w:ascii="Times New Roman"/>
          <w:b w:val="false"/>
          <w:i w:val="false"/>
          <w:color w:val="000000"/>
          <w:sz w:val="28"/>
        </w:rPr>
        <w:t>
      Әкімшілік дереккөздер нысанының индексі: КО-2</w:t>
      </w:r>
    </w:p>
    <w:bookmarkEnd w:id="471"/>
    <w:bookmarkStart w:name="z659" w:id="472"/>
    <w:p>
      <w:pPr>
        <w:spacing w:after="0"/>
        <w:ind w:left="0"/>
        <w:jc w:val="both"/>
      </w:pPr>
      <w:r>
        <w:rPr>
          <w:rFonts w:ascii="Times New Roman"/>
          <w:b w:val="false"/>
          <w:i w:val="false"/>
          <w:color w:val="000000"/>
          <w:sz w:val="28"/>
        </w:rPr>
        <w:t>
      Кезеңділік: ай сайын</w:t>
      </w:r>
    </w:p>
    <w:bookmarkEnd w:id="472"/>
    <w:bookmarkStart w:name="z660" w:id="473"/>
    <w:p>
      <w:pPr>
        <w:spacing w:after="0"/>
        <w:ind w:left="0"/>
        <w:jc w:val="both"/>
      </w:pPr>
      <w:r>
        <w:rPr>
          <w:rFonts w:ascii="Times New Roman"/>
          <w:b w:val="false"/>
          <w:i w:val="false"/>
          <w:color w:val="000000"/>
          <w:sz w:val="28"/>
        </w:rPr>
        <w:t>
      Есепті кезең: 20__ жылғы ________ айы.</w:t>
      </w:r>
    </w:p>
    <w:bookmarkEnd w:id="473"/>
    <w:bookmarkStart w:name="z661" w:id="474"/>
    <w:p>
      <w:pPr>
        <w:spacing w:after="0"/>
        <w:ind w:left="0"/>
        <w:jc w:val="both"/>
      </w:pPr>
      <w:r>
        <w:rPr>
          <w:rFonts w:ascii="Times New Roman"/>
          <w:b w:val="false"/>
          <w:i w:val="false"/>
          <w:color w:val="000000"/>
          <w:sz w:val="28"/>
        </w:rPr>
        <w:t>
      Ақпаратты ұсынатын тұлғалар тобы: Жұмыс берушілер</w:t>
      </w:r>
    </w:p>
    <w:bookmarkEnd w:id="474"/>
    <w:bookmarkStart w:name="z662" w:id="475"/>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bookmarkEnd w:id="475"/>
    <w:bookmarkStart w:name="z663" w:id="476"/>
    <w:p>
      <w:pPr>
        <w:spacing w:after="0"/>
        <w:ind w:left="0"/>
        <w:jc w:val="both"/>
      </w:pPr>
      <w:r>
        <w:rPr>
          <w:rFonts w:ascii="Times New Roman"/>
          <w:b w:val="false"/>
          <w:i w:val="false"/>
          <w:color w:val="000000"/>
          <w:sz w:val="28"/>
        </w:rPr>
        <w:t>
      Кесте. Жұмыс берушілердегі жұмыс орнында кәсіптік оқытудың іске асырылу барысы туралы мәліметтер</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Мамандық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Біліктілік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Өтініш берген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Оқуға қабылданғандардың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77"/>
          <w:p>
            <w:pPr>
              <w:spacing w:after="0"/>
              <w:ind w:left="0"/>
              <w:jc w:val="both"/>
            </w:pPr>
            <w:r>
              <w:rPr>
                <w:rFonts w:ascii="Times New Roman"/>
                <w:b/>
                <w:i w:val="false"/>
                <w:color w:val="000000"/>
              </w:rPr>
              <w:t xml:space="preserve"> Білім алушы студент тердің /адамдардың саны</w:t>
            </w:r>
          </w:p>
          <w:bookmarkEnd w:id="477"/>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Оқуды аяқтаған адамның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Оқудан шығарылғандардың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Әртүрлі себеппен оқуды аяқтамаған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Сабақтан қалғандар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Үлгермеу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5" w:id="478"/>
    <w:p>
      <w:pPr>
        <w:spacing w:after="0"/>
        <w:ind w:left="0"/>
        <w:jc w:val="both"/>
      </w:pPr>
      <w:r>
        <w:rPr>
          <w:rFonts w:ascii="Times New Roman"/>
          <w:b w:val="false"/>
          <w:i w:val="false"/>
          <w:color w:val="000000"/>
          <w:sz w:val="28"/>
        </w:rPr>
        <w:t>
      Кестенің жалғасы:</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Әртүрлі себеппен оқуды аяқтамаған адамдардың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тәртіпті бұзғандар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өтінішімен кеткендер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Қарулы күштерінің шұғыл қызметіне шақырту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себебімен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бала күтімі бойынша демалыс алғандар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мекен –жайдың ауысуына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6" w:id="479"/>
    <w:p>
      <w:pPr>
        <w:spacing w:after="0"/>
        <w:ind w:left="0"/>
        <w:jc w:val="both"/>
      </w:pPr>
      <w:r>
        <w:rPr>
          <w:rFonts w:ascii="Times New Roman"/>
          <w:b w:val="false"/>
          <w:i w:val="false"/>
          <w:color w:val="000000"/>
          <w:sz w:val="28"/>
        </w:rPr>
        <w:t>
      Атауы _________________________________________________________________</w:t>
      </w:r>
    </w:p>
    <w:bookmarkEnd w:id="479"/>
    <w:bookmarkStart w:name="z667" w:id="480"/>
    <w:p>
      <w:pPr>
        <w:spacing w:after="0"/>
        <w:ind w:left="0"/>
        <w:jc w:val="both"/>
      </w:pPr>
      <w:r>
        <w:rPr>
          <w:rFonts w:ascii="Times New Roman"/>
          <w:b w:val="false"/>
          <w:i w:val="false"/>
          <w:color w:val="000000"/>
          <w:sz w:val="28"/>
        </w:rPr>
        <w:t>
      Мекенжайы ____________________________________________________________</w:t>
      </w:r>
    </w:p>
    <w:bookmarkEnd w:id="480"/>
    <w:bookmarkStart w:name="z668" w:id="481"/>
    <w:p>
      <w:pPr>
        <w:spacing w:after="0"/>
        <w:ind w:left="0"/>
        <w:jc w:val="both"/>
      </w:pPr>
      <w:r>
        <w:rPr>
          <w:rFonts w:ascii="Times New Roman"/>
          <w:b w:val="false"/>
          <w:i w:val="false"/>
          <w:color w:val="000000"/>
          <w:sz w:val="28"/>
        </w:rPr>
        <w:t>
      Телефоны ______________________________________________________________</w:t>
      </w:r>
    </w:p>
    <w:bookmarkEnd w:id="481"/>
    <w:bookmarkStart w:name="z669" w:id="482"/>
    <w:p>
      <w:pPr>
        <w:spacing w:after="0"/>
        <w:ind w:left="0"/>
        <w:jc w:val="both"/>
      </w:pPr>
      <w:r>
        <w:rPr>
          <w:rFonts w:ascii="Times New Roman"/>
          <w:b w:val="false"/>
          <w:i w:val="false"/>
          <w:color w:val="000000"/>
          <w:sz w:val="28"/>
        </w:rPr>
        <w:t>
      Электрондық почта мекенжайы ___________________________________________</w:t>
      </w:r>
    </w:p>
    <w:bookmarkEnd w:id="482"/>
    <w:bookmarkStart w:name="z670" w:id="483"/>
    <w:p>
      <w:pPr>
        <w:spacing w:after="0"/>
        <w:ind w:left="0"/>
        <w:jc w:val="both"/>
      </w:pPr>
      <w:r>
        <w:rPr>
          <w:rFonts w:ascii="Times New Roman"/>
          <w:b w:val="false"/>
          <w:i w:val="false"/>
          <w:color w:val="000000"/>
          <w:sz w:val="28"/>
        </w:rPr>
        <w:t>
      Орындаушы:</w:t>
      </w:r>
    </w:p>
    <w:bookmarkEnd w:id="483"/>
    <w:bookmarkStart w:name="z671" w:id="484"/>
    <w:p>
      <w:pPr>
        <w:spacing w:after="0"/>
        <w:ind w:left="0"/>
        <w:jc w:val="both"/>
      </w:pPr>
      <w:r>
        <w:rPr>
          <w:rFonts w:ascii="Times New Roman"/>
          <w:b w:val="false"/>
          <w:i w:val="false"/>
          <w:color w:val="000000"/>
          <w:sz w:val="28"/>
        </w:rPr>
        <w:t xml:space="preserve">
      _____________________________________             ________________ </w:t>
      </w:r>
    </w:p>
    <w:bookmarkEnd w:id="484"/>
    <w:bookmarkStart w:name="z672" w:id="485"/>
    <w:p>
      <w:pPr>
        <w:spacing w:after="0"/>
        <w:ind w:left="0"/>
        <w:jc w:val="both"/>
      </w:pPr>
      <w:r>
        <w:rPr>
          <w:rFonts w:ascii="Times New Roman"/>
          <w:b w:val="false"/>
          <w:i w:val="false"/>
          <w:color w:val="000000"/>
          <w:sz w:val="28"/>
        </w:rPr>
        <w:t>
      (Тегі, аты, әкесінің аты (бар болса)                               (қолы)</w:t>
      </w:r>
    </w:p>
    <w:bookmarkEnd w:id="485"/>
    <w:bookmarkStart w:name="z673" w:id="486"/>
    <w:p>
      <w:pPr>
        <w:spacing w:after="0"/>
        <w:ind w:left="0"/>
        <w:jc w:val="both"/>
      </w:pPr>
      <w:r>
        <w:rPr>
          <w:rFonts w:ascii="Times New Roman"/>
          <w:b w:val="false"/>
          <w:i w:val="false"/>
          <w:color w:val="000000"/>
          <w:sz w:val="28"/>
        </w:rPr>
        <w:t>
      Басшы немесе қол қоюға уәкілетті адам:</w:t>
      </w:r>
    </w:p>
    <w:bookmarkEnd w:id="486"/>
    <w:bookmarkStart w:name="z674" w:id="487"/>
    <w:p>
      <w:pPr>
        <w:spacing w:after="0"/>
        <w:ind w:left="0"/>
        <w:jc w:val="both"/>
      </w:pPr>
      <w:r>
        <w:rPr>
          <w:rFonts w:ascii="Times New Roman"/>
          <w:b w:val="false"/>
          <w:i w:val="false"/>
          <w:color w:val="000000"/>
          <w:sz w:val="28"/>
        </w:rPr>
        <w:t xml:space="preserve">
      _____________________________________             ________________ </w:t>
      </w:r>
    </w:p>
    <w:bookmarkEnd w:id="487"/>
    <w:bookmarkStart w:name="z675" w:id="488"/>
    <w:p>
      <w:pPr>
        <w:spacing w:after="0"/>
        <w:ind w:left="0"/>
        <w:jc w:val="both"/>
      </w:pPr>
      <w:r>
        <w:rPr>
          <w:rFonts w:ascii="Times New Roman"/>
          <w:b w:val="false"/>
          <w:i w:val="false"/>
          <w:color w:val="000000"/>
          <w:sz w:val="28"/>
        </w:rPr>
        <w:t>
      (Тегі, аты, әкесінің аты (бар болса)                               (қолы)</w:t>
      </w:r>
    </w:p>
    <w:bookmarkEnd w:id="488"/>
    <w:bookmarkStart w:name="z676" w:id="489"/>
    <w:p>
      <w:pPr>
        <w:spacing w:after="0"/>
        <w:ind w:left="0"/>
        <w:jc w:val="both"/>
      </w:pPr>
      <w:r>
        <w:rPr>
          <w:rFonts w:ascii="Times New Roman"/>
          <w:b w:val="false"/>
          <w:i w:val="false"/>
          <w:color w:val="000000"/>
          <w:sz w:val="28"/>
        </w:rPr>
        <w:t>
      Күні: 20__ жылғы "___"____________________.</w:t>
      </w:r>
    </w:p>
    <w:bookmarkEnd w:id="489"/>
    <w:bookmarkStart w:name="z677" w:id="490"/>
    <w:p>
      <w:pPr>
        <w:spacing w:after="0"/>
        <w:ind w:left="0"/>
        <w:jc w:val="both"/>
      </w:pPr>
      <w:r>
        <w:rPr>
          <w:rFonts w:ascii="Times New Roman"/>
          <w:b w:val="false"/>
          <w:i w:val="false"/>
          <w:color w:val="000000"/>
          <w:sz w:val="28"/>
        </w:rPr>
        <w:t>
      Мөрдің орны</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берушілердегі жұмыс</w:t>
            </w:r>
            <w:r>
              <w:br/>
            </w:r>
            <w:r>
              <w:rPr>
                <w:rFonts w:ascii="Times New Roman"/>
                <w:b w:val="false"/>
                <w:i w:val="false"/>
                <w:color w:val="000000"/>
                <w:sz w:val="20"/>
              </w:rPr>
              <w:t>орнында кәсіптік оқытудың іске</w:t>
            </w:r>
            <w:r>
              <w:br/>
            </w:r>
            <w:r>
              <w:rPr>
                <w:rFonts w:ascii="Times New Roman"/>
                <w:b w:val="false"/>
                <w:i w:val="false"/>
                <w:color w:val="000000"/>
                <w:sz w:val="20"/>
              </w:rPr>
              <w:t>асырылу барысы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w:t>
            </w:r>
            <w:r>
              <w:br/>
            </w:r>
            <w:r>
              <w:rPr>
                <w:rFonts w:ascii="Times New Roman"/>
                <w:b w:val="false"/>
                <w:i w:val="false"/>
                <w:color w:val="000000"/>
                <w:sz w:val="20"/>
              </w:rPr>
              <w:t>қосымша</w:t>
            </w:r>
          </w:p>
        </w:tc>
      </w:tr>
    </w:tbl>
    <w:bookmarkStart w:name="z678" w:id="491"/>
    <w:p>
      <w:pPr>
        <w:spacing w:after="0"/>
        <w:ind w:left="0"/>
        <w:jc w:val="left"/>
      </w:pPr>
      <w:r>
        <w:rPr>
          <w:rFonts w:ascii="Times New Roman"/>
          <w:b/>
          <w:i w:val="false"/>
          <w:color w:val="000000"/>
        </w:rPr>
        <w:t xml:space="preserve"> "Жұмыссызды жұмыс берушілердегі жұмыс орнында кәсіптік оқытудың іске асырылу барысы туралы мәліметтер" әкімшілік деректерінің нысанын толтыру бойынша түсіндірме</w:t>
      </w:r>
    </w:p>
    <w:bookmarkEnd w:id="491"/>
    <w:bookmarkStart w:name="z679" w:id="492"/>
    <w:p>
      <w:pPr>
        <w:spacing w:after="0"/>
        <w:ind w:left="0"/>
        <w:jc w:val="left"/>
      </w:pPr>
      <w:r>
        <w:rPr>
          <w:rFonts w:ascii="Times New Roman"/>
          <w:b/>
          <w:i w:val="false"/>
          <w:color w:val="000000"/>
        </w:rPr>
        <w:t xml:space="preserve"> 1-тарау. Жалпы ережелер</w:t>
      </w:r>
    </w:p>
    <w:bookmarkEnd w:id="492"/>
    <w:bookmarkStart w:name="z680" w:id="493"/>
    <w:p>
      <w:pPr>
        <w:spacing w:after="0"/>
        <w:ind w:left="0"/>
        <w:jc w:val="both"/>
      </w:pPr>
      <w:r>
        <w:rPr>
          <w:rFonts w:ascii="Times New Roman"/>
          <w:b w:val="false"/>
          <w:i w:val="false"/>
          <w:color w:val="000000"/>
          <w:sz w:val="28"/>
        </w:rPr>
        <w:t>
      1. Осы түсіндірме "Жұмыссызды жұмыс берушілердегі жұмыс орнында кәсіптік оқытудың іске асырылу барысы туралы мәліметтер" нысанын (бұдан әрі – Нысан) толтыру бойынша бірыңғай талаптарды айқындайды.</w:t>
      </w:r>
    </w:p>
    <w:bookmarkEnd w:id="493"/>
    <w:bookmarkStart w:name="z681" w:id="494"/>
    <w:p>
      <w:pPr>
        <w:spacing w:after="0"/>
        <w:ind w:left="0"/>
        <w:jc w:val="both"/>
      </w:pPr>
      <w:r>
        <w:rPr>
          <w:rFonts w:ascii="Times New Roman"/>
          <w:b w:val="false"/>
          <w:i w:val="false"/>
          <w:color w:val="000000"/>
          <w:sz w:val="28"/>
        </w:rPr>
        <w:t>
      2. Нысанды Жұмыс берушілер толтырады және Мансап орталығына ұсынады.</w:t>
      </w:r>
    </w:p>
    <w:bookmarkEnd w:id="494"/>
    <w:bookmarkStart w:name="z682" w:id="495"/>
    <w:p>
      <w:pPr>
        <w:spacing w:after="0"/>
        <w:ind w:left="0"/>
        <w:jc w:val="both"/>
      </w:pPr>
      <w:r>
        <w:rPr>
          <w:rFonts w:ascii="Times New Roman"/>
          <w:b w:val="false"/>
          <w:i w:val="false"/>
          <w:color w:val="000000"/>
          <w:sz w:val="28"/>
        </w:rPr>
        <w:t>
      3. Нысанға кәсіпорынның (ұйымның) басшысы не оның міндетін атқарушы тұлға, оның тегі мен аты-жөні көрсетіле отырып қол қояды.</w:t>
      </w:r>
    </w:p>
    <w:bookmarkEnd w:id="495"/>
    <w:bookmarkStart w:name="z683" w:id="496"/>
    <w:p>
      <w:pPr>
        <w:spacing w:after="0"/>
        <w:ind w:left="0"/>
        <w:jc w:val="both"/>
      </w:pPr>
      <w:r>
        <w:rPr>
          <w:rFonts w:ascii="Times New Roman"/>
          <w:b w:val="false"/>
          <w:i w:val="false"/>
          <w:color w:val="000000"/>
          <w:sz w:val="28"/>
        </w:rPr>
        <w:t>
      4. Нысан есепті айдан кейінгі айдың 1-күніне қарай ұсынылады.</w:t>
      </w:r>
    </w:p>
    <w:bookmarkEnd w:id="496"/>
    <w:bookmarkStart w:name="z684" w:id="497"/>
    <w:p>
      <w:pPr>
        <w:spacing w:after="0"/>
        <w:ind w:left="0"/>
        <w:jc w:val="both"/>
      </w:pPr>
      <w:r>
        <w:rPr>
          <w:rFonts w:ascii="Times New Roman"/>
          <w:b w:val="false"/>
          <w:i w:val="false"/>
          <w:color w:val="000000"/>
          <w:sz w:val="28"/>
        </w:rPr>
        <w:t>
      5. Нысан мемлекеттік және орыс тілдерінде толтырылады.</w:t>
      </w:r>
    </w:p>
    <w:bookmarkEnd w:id="497"/>
    <w:bookmarkStart w:name="z685" w:id="498"/>
    <w:p>
      <w:pPr>
        <w:spacing w:after="0"/>
        <w:ind w:left="0"/>
        <w:jc w:val="left"/>
      </w:pPr>
      <w:r>
        <w:rPr>
          <w:rFonts w:ascii="Times New Roman"/>
          <w:b/>
          <w:i w:val="false"/>
          <w:color w:val="000000"/>
        </w:rPr>
        <w:t xml:space="preserve"> 2-тарау. Нысанды толтыру бойынша түсіндірме</w:t>
      </w:r>
    </w:p>
    <w:bookmarkEnd w:id="498"/>
    <w:bookmarkStart w:name="z686" w:id="499"/>
    <w:p>
      <w:pPr>
        <w:spacing w:after="0"/>
        <w:ind w:left="0"/>
        <w:jc w:val="both"/>
      </w:pPr>
      <w:r>
        <w:rPr>
          <w:rFonts w:ascii="Times New Roman"/>
          <w:b w:val="false"/>
          <w:i w:val="false"/>
          <w:color w:val="000000"/>
          <w:sz w:val="28"/>
        </w:rPr>
        <w:t>
      6. Нысанның 1-бағанында мамандықтың атауы көрсетіледі.</w:t>
      </w:r>
    </w:p>
    <w:bookmarkEnd w:id="499"/>
    <w:bookmarkStart w:name="z687" w:id="500"/>
    <w:p>
      <w:pPr>
        <w:spacing w:after="0"/>
        <w:ind w:left="0"/>
        <w:jc w:val="both"/>
      </w:pPr>
      <w:r>
        <w:rPr>
          <w:rFonts w:ascii="Times New Roman"/>
          <w:b w:val="false"/>
          <w:i w:val="false"/>
          <w:color w:val="000000"/>
          <w:sz w:val="28"/>
        </w:rPr>
        <w:t>
      7. Нысанның 2-бағанында біліктіліктің атауы көрсетіледі.</w:t>
      </w:r>
    </w:p>
    <w:bookmarkEnd w:id="500"/>
    <w:bookmarkStart w:name="z688" w:id="501"/>
    <w:p>
      <w:pPr>
        <w:spacing w:after="0"/>
        <w:ind w:left="0"/>
        <w:jc w:val="both"/>
      </w:pPr>
      <w:r>
        <w:rPr>
          <w:rFonts w:ascii="Times New Roman"/>
          <w:b w:val="false"/>
          <w:i w:val="false"/>
          <w:color w:val="000000"/>
          <w:sz w:val="28"/>
        </w:rPr>
        <w:t>
      8. Нысанның 3-бағанында оқыту мерзімі көрсетіледі.</w:t>
      </w:r>
    </w:p>
    <w:bookmarkEnd w:id="501"/>
    <w:bookmarkStart w:name="z689" w:id="502"/>
    <w:p>
      <w:pPr>
        <w:spacing w:after="0"/>
        <w:ind w:left="0"/>
        <w:jc w:val="both"/>
      </w:pPr>
      <w:r>
        <w:rPr>
          <w:rFonts w:ascii="Times New Roman"/>
          <w:b w:val="false"/>
          <w:i w:val="false"/>
          <w:color w:val="000000"/>
          <w:sz w:val="28"/>
        </w:rPr>
        <w:t>
      9. Нысанның 4-бағанында өтініш берген адамдардың саны көрсетіледі.</w:t>
      </w:r>
    </w:p>
    <w:bookmarkEnd w:id="502"/>
    <w:bookmarkStart w:name="z690" w:id="503"/>
    <w:p>
      <w:pPr>
        <w:spacing w:after="0"/>
        <w:ind w:left="0"/>
        <w:jc w:val="both"/>
      </w:pPr>
      <w:r>
        <w:rPr>
          <w:rFonts w:ascii="Times New Roman"/>
          <w:b w:val="false"/>
          <w:i w:val="false"/>
          <w:color w:val="000000"/>
          <w:sz w:val="28"/>
        </w:rPr>
        <w:t>
      10. Нысанның 5-бағанында оқуға қабылданған адамдардың саны көрсетіледі.</w:t>
      </w:r>
    </w:p>
    <w:bookmarkEnd w:id="503"/>
    <w:bookmarkStart w:name="z691" w:id="504"/>
    <w:p>
      <w:pPr>
        <w:spacing w:after="0"/>
        <w:ind w:left="0"/>
        <w:jc w:val="both"/>
      </w:pPr>
      <w:r>
        <w:rPr>
          <w:rFonts w:ascii="Times New Roman"/>
          <w:b w:val="false"/>
          <w:i w:val="false"/>
          <w:color w:val="000000"/>
          <w:sz w:val="28"/>
        </w:rPr>
        <w:t>
      11. Нысанның 6-бағанында оқып жатқан адамдардың саны көрсетіледі.</w:t>
      </w:r>
    </w:p>
    <w:bookmarkEnd w:id="504"/>
    <w:bookmarkStart w:name="z692" w:id="505"/>
    <w:p>
      <w:pPr>
        <w:spacing w:after="0"/>
        <w:ind w:left="0"/>
        <w:jc w:val="both"/>
      </w:pPr>
      <w:r>
        <w:rPr>
          <w:rFonts w:ascii="Times New Roman"/>
          <w:b w:val="false"/>
          <w:i w:val="false"/>
          <w:color w:val="000000"/>
          <w:sz w:val="28"/>
        </w:rPr>
        <w:t>
      12. Нысанның 7-бағанында оқуды бітірген адамдардың саны көрсетіледі.</w:t>
      </w:r>
    </w:p>
    <w:bookmarkEnd w:id="505"/>
    <w:bookmarkStart w:name="z693" w:id="506"/>
    <w:p>
      <w:pPr>
        <w:spacing w:after="0"/>
        <w:ind w:left="0"/>
        <w:jc w:val="both"/>
      </w:pPr>
      <w:r>
        <w:rPr>
          <w:rFonts w:ascii="Times New Roman"/>
          <w:b w:val="false"/>
          <w:i w:val="false"/>
          <w:color w:val="000000"/>
          <w:sz w:val="28"/>
        </w:rPr>
        <w:t>
      13. Нысанның 8-бағанында оқудан шығарылған адамдардың саны көрсетіледі.</w:t>
      </w:r>
    </w:p>
    <w:bookmarkEnd w:id="506"/>
    <w:bookmarkStart w:name="z694" w:id="507"/>
    <w:p>
      <w:pPr>
        <w:spacing w:after="0"/>
        <w:ind w:left="0"/>
        <w:jc w:val="both"/>
      </w:pPr>
      <w:r>
        <w:rPr>
          <w:rFonts w:ascii="Times New Roman"/>
          <w:b w:val="false"/>
          <w:i w:val="false"/>
          <w:color w:val="000000"/>
          <w:sz w:val="28"/>
        </w:rPr>
        <w:t>
      14. Нысанның 9-бағанында оқудан шығарылғандардың жалпы санынан сабақты қалдыру себебі бойынша оқуын аяқтамаған адамдардың саны көрсетіледі.</w:t>
      </w:r>
    </w:p>
    <w:bookmarkEnd w:id="507"/>
    <w:bookmarkStart w:name="z695" w:id="508"/>
    <w:p>
      <w:pPr>
        <w:spacing w:after="0"/>
        <w:ind w:left="0"/>
        <w:jc w:val="both"/>
      </w:pPr>
      <w:r>
        <w:rPr>
          <w:rFonts w:ascii="Times New Roman"/>
          <w:b w:val="false"/>
          <w:i w:val="false"/>
          <w:color w:val="000000"/>
          <w:sz w:val="28"/>
        </w:rPr>
        <w:t>
      15. Нысанның 10-бағанында шығарылғандардың жалпы санынан сабақ үлгермеу себебі бойынша оқуын аяқтамаған адамдардың саны көрсетіледі.</w:t>
      </w:r>
    </w:p>
    <w:bookmarkEnd w:id="508"/>
    <w:bookmarkStart w:name="z696" w:id="509"/>
    <w:p>
      <w:pPr>
        <w:spacing w:after="0"/>
        <w:ind w:left="0"/>
        <w:jc w:val="both"/>
      </w:pPr>
      <w:r>
        <w:rPr>
          <w:rFonts w:ascii="Times New Roman"/>
          <w:b w:val="false"/>
          <w:i w:val="false"/>
          <w:color w:val="000000"/>
          <w:sz w:val="28"/>
        </w:rPr>
        <w:t>
      16. Нысанның 11-бағанында шығарылғандардың жалпы санынан ішкі тәртіпті бұзу себебінен оқуды аяқтамаған адамдардың саны көрсетіледі.</w:t>
      </w:r>
    </w:p>
    <w:bookmarkEnd w:id="509"/>
    <w:bookmarkStart w:name="z697" w:id="510"/>
    <w:p>
      <w:pPr>
        <w:spacing w:after="0"/>
        <w:ind w:left="0"/>
        <w:jc w:val="both"/>
      </w:pPr>
      <w:r>
        <w:rPr>
          <w:rFonts w:ascii="Times New Roman"/>
          <w:b w:val="false"/>
          <w:i w:val="false"/>
          <w:color w:val="000000"/>
          <w:sz w:val="28"/>
        </w:rPr>
        <w:t>
      17. Нысанның 12-бағанында шығарылғандардың жалпы санынан өз еркімен оқуды аяқтамаған адамдардың саны көрсетіледі.</w:t>
      </w:r>
    </w:p>
    <w:bookmarkEnd w:id="510"/>
    <w:bookmarkStart w:name="z698" w:id="511"/>
    <w:p>
      <w:pPr>
        <w:spacing w:after="0"/>
        <w:ind w:left="0"/>
        <w:jc w:val="both"/>
      </w:pPr>
      <w:r>
        <w:rPr>
          <w:rFonts w:ascii="Times New Roman"/>
          <w:b w:val="false"/>
          <w:i w:val="false"/>
          <w:color w:val="000000"/>
          <w:sz w:val="28"/>
        </w:rPr>
        <w:t>
      18. Нысанның 13-бағанында шығарылғандардың жалпы санынан сырқатына байланысты оқуды аяқтамаған адамдардың көрсетіледі.</w:t>
      </w:r>
    </w:p>
    <w:bookmarkEnd w:id="511"/>
    <w:bookmarkStart w:name="z699" w:id="512"/>
    <w:p>
      <w:pPr>
        <w:spacing w:after="0"/>
        <w:ind w:left="0"/>
        <w:jc w:val="both"/>
      </w:pPr>
      <w:r>
        <w:rPr>
          <w:rFonts w:ascii="Times New Roman"/>
          <w:b w:val="false"/>
          <w:i w:val="false"/>
          <w:color w:val="000000"/>
          <w:sz w:val="28"/>
        </w:rPr>
        <w:t>
      19. Нысанның 14-бағанында шығарылғандардың жалпы санынан Қазақстан Республикасының Қарулы Күштер қатарына алынған адамдардың саны көрсетіледі.</w:t>
      </w:r>
    </w:p>
    <w:bookmarkEnd w:id="512"/>
    <w:bookmarkStart w:name="z700" w:id="513"/>
    <w:p>
      <w:pPr>
        <w:spacing w:after="0"/>
        <w:ind w:left="0"/>
        <w:jc w:val="both"/>
      </w:pPr>
      <w:r>
        <w:rPr>
          <w:rFonts w:ascii="Times New Roman"/>
          <w:b w:val="false"/>
          <w:i w:val="false"/>
          <w:color w:val="000000"/>
          <w:sz w:val="28"/>
        </w:rPr>
        <w:t>
      20. Нысанның 15-бағанында шығарылғандардың жалпы санынан жұмысқа орналасу себебімен оқуды аяқтамаған адамдардың саны көрсетіледі.</w:t>
      </w:r>
    </w:p>
    <w:bookmarkEnd w:id="513"/>
    <w:bookmarkStart w:name="z701" w:id="514"/>
    <w:p>
      <w:pPr>
        <w:spacing w:after="0"/>
        <w:ind w:left="0"/>
        <w:jc w:val="both"/>
      </w:pPr>
      <w:r>
        <w:rPr>
          <w:rFonts w:ascii="Times New Roman"/>
          <w:b w:val="false"/>
          <w:i w:val="false"/>
          <w:color w:val="000000"/>
          <w:sz w:val="28"/>
        </w:rPr>
        <w:t>
      21. Нысанның 16-бағанында шығарылғандардың жалпы санынан қайтыс болғандықтан оқуын аяқтамаған адамдардың саны көрсетіледі.</w:t>
      </w:r>
    </w:p>
    <w:bookmarkEnd w:id="514"/>
    <w:bookmarkStart w:name="z702" w:id="515"/>
    <w:p>
      <w:pPr>
        <w:spacing w:after="0"/>
        <w:ind w:left="0"/>
        <w:jc w:val="both"/>
      </w:pPr>
      <w:r>
        <w:rPr>
          <w:rFonts w:ascii="Times New Roman"/>
          <w:b w:val="false"/>
          <w:i w:val="false"/>
          <w:color w:val="000000"/>
          <w:sz w:val="28"/>
        </w:rPr>
        <w:t>
      22. Нысанның 17-бағанында шығарылғандардың жалпы санынан жүктілігіне, босану және бала күтіміне байланысты демалыс алған адамдардың саны көрсетіледі.</w:t>
      </w:r>
    </w:p>
    <w:bookmarkEnd w:id="515"/>
    <w:bookmarkStart w:name="z703" w:id="516"/>
    <w:p>
      <w:pPr>
        <w:spacing w:after="0"/>
        <w:ind w:left="0"/>
        <w:jc w:val="both"/>
      </w:pPr>
      <w:r>
        <w:rPr>
          <w:rFonts w:ascii="Times New Roman"/>
          <w:b w:val="false"/>
          <w:i w:val="false"/>
          <w:color w:val="000000"/>
          <w:sz w:val="28"/>
        </w:rPr>
        <w:t>
      23. Нысанның 18-бағанында жалпы шығарылғандардың жалпы санынан тұрақты мекен-жайын ауыстыруына байланысты оқуын аяқтамаған адамдардың саны көрсетіледі.</w:t>
      </w:r>
    </w:p>
    <w:bookmarkEnd w:id="516"/>
    <w:bookmarkStart w:name="z704" w:id="517"/>
    <w:p>
      <w:pPr>
        <w:spacing w:after="0"/>
        <w:ind w:left="0"/>
        <w:jc w:val="both"/>
      </w:pPr>
      <w:r>
        <w:rPr>
          <w:rFonts w:ascii="Times New Roman"/>
          <w:b w:val="false"/>
          <w:i w:val="false"/>
          <w:color w:val="000000"/>
          <w:sz w:val="28"/>
        </w:rPr>
        <w:t>
      24. Нысанның 19-бағанында шығарылғандардың жалпы санынан басқада жағдайлар бойынша оқуын аяқтамаған адамдардың саны көрсетіледі.</w:t>
      </w:r>
    </w:p>
    <w:bookmarkEnd w:id="5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 xml:space="preserve">және қаржыландыру </w:t>
            </w:r>
            <w:r>
              <w:br/>
            </w:r>
            <w:r>
              <w:rPr>
                <w:rFonts w:ascii="Times New Roman"/>
                <w:b w:val="false"/>
                <w:i w:val="false"/>
                <w:color w:val="000000"/>
                <w:sz w:val="20"/>
              </w:rPr>
              <w:t xml:space="preserve">қағидаларына </w:t>
            </w:r>
            <w:r>
              <w:br/>
            </w:r>
            <w:r>
              <w:rPr>
                <w:rFonts w:ascii="Times New Roman"/>
                <w:b w:val="false"/>
                <w:i w:val="false"/>
                <w:color w:val="000000"/>
                <w:sz w:val="20"/>
              </w:rPr>
              <w:t>13-қосымша</w:t>
            </w:r>
          </w:p>
        </w:tc>
      </w:tr>
    </w:tbl>
    <w:bookmarkStart w:name="z705" w:id="518"/>
    <w:p>
      <w:pPr>
        <w:spacing w:after="0"/>
        <w:ind w:left="0"/>
        <w:jc w:val="both"/>
      </w:pPr>
      <w:r>
        <w:rPr>
          <w:rFonts w:ascii="Times New Roman"/>
          <w:b w:val="false"/>
          <w:i w:val="false"/>
          <w:color w:val="000000"/>
          <w:sz w:val="28"/>
        </w:rPr>
        <w:t>
      Нысан</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QR-код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19"/>
          <w:p>
            <w:pPr>
              <w:spacing w:after="20"/>
              <w:ind w:left="20"/>
              <w:jc w:val="both"/>
            </w:pPr>
            <w:r>
              <w:rPr>
                <w:rFonts w:ascii="Times New Roman"/>
                <w:b w:val="false"/>
                <w:i w:val="false"/>
                <w:color w:val="000000"/>
                <w:sz w:val="20"/>
              </w:rPr>
              <w:t>
Осы сертификат</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Сертификат подтверждает, что</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w:t>
            </w:r>
          </w:p>
          <w:p>
            <w:pPr>
              <w:spacing w:after="20"/>
              <w:ind w:left="20"/>
              <w:jc w:val="both"/>
            </w:pPr>
            <w:r>
              <w:rPr>
                <w:rFonts w:ascii="Times New Roman"/>
                <w:b w:val="false"/>
                <w:i w:val="false"/>
                <w:color w:val="000000"/>
                <w:sz w:val="20"/>
              </w:rPr>
              <w:t>
</w:t>
            </w:r>
            <w:r>
              <w:rPr>
                <w:rFonts w:ascii="Times New Roman"/>
                <w:b/>
                <w:i w:val="false"/>
                <w:color w:val="000000"/>
                <w:sz w:val="20"/>
              </w:rPr>
              <w:t>(фамилия,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20"/>
          <w:p>
            <w:pPr>
              <w:spacing w:after="20"/>
              <w:ind w:left="20"/>
              <w:jc w:val="both"/>
            </w:pPr>
            <w:r>
              <w:rPr>
                <w:rFonts w:ascii="Times New Roman"/>
                <w:b w:val="false"/>
                <w:i w:val="false"/>
                <w:color w:val="000000"/>
                <w:sz w:val="20"/>
              </w:rPr>
              <w:t>
Сәйкестендіру номері</w:t>
            </w:r>
          </w:p>
          <w:bookmarkEnd w:id="520"/>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выдачи</w:t>
            </w:r>
          </w:p>
          <w:p>
            <w:pPr>
              <w:spacing w:after="20"/>
              <w:ind w:left="20"/>
              <w:jc w:val="both"/>
            </w:pPr>
            <w:r>
              <w:rPr>
                <w:rFonts w:ascii="Times New Roman"/>
                <w:b w:val="false"/>
                <w:i w:val="false"/>
                <w:color w:val="000000"/>
                <w:sz w:val="20"/>
              </w:rPr>
              <w:t>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21"/>
          <w:p>
            <w:pPr>
              <w:spacing w:after="20"/>
              <w:ind w:left="20"/>
              <w:jc w:val="both"/>
            </w:pPr>
            <w:r>
              <w:rPr>
                <w:rFonts w:ascii="Times New Roman"/>
                <w:b w:val="false"/>
                <w:i w:val="false"/>
                <w:color w:val="000000"/>
                <w:sz w:val="20"/>
              </w:rPr>
              <w:t>
курстан өткендігін</w:t>
            </w:r>
          </w:p>
          <w:bookmarkEnd w:id="521"/>
          <w:p>
            <w:pPr>
              <w:spacing w:after="20"/>
              <w:ind w:left="20"/>
              <w:jc w:val="both"/>
            </w:pPr>
            <w:r>
              <w:rPr>
                <w:rFonts w:ascii="Times New Roman"/>
                <w:b w:val="false"/>
                <w:i w:val="false"/>
                <w:color w:val="000000"/>
                <w:sz w:val="20"/>
              </w:rPr>
              <w:t>
</w:t>
            </w:r>
            <w:r>
              <w:rPr>
                <w:rFonts w:ascii="Times New Roman"/>
                <w:b w:val="false"/>
                <w:i w:val="false"/>
                <w:color w:val="000000"/>
                <w:sz w:val="20"/>
              </w:rPr>
              <w:t>прошел (-ла) курс</w:t>
            </w:r>
          </w:p>
          <w:p>
            <w:pPr>
              <w:spacing w:after="20"/>
              <w:ind w:left="20"/>
              <w:jc w:val="both"/>
            </w:pPr>
            <w:r>
              <w:rPr>
                <w:rFonts w:ascii="Times New Roman"/>
                <w:b w:val="false"/>
                <w:i w:val="false"/>
                <w:color w:val="000000"/>
                <w:sz w:val="20"/>
              </w:rPr>
              <w:t>
__________________________________________________________________________________________________________________________________________________________________________________________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22"/>
          <w:p>
            <w:pPr>
              <w:spacing w:after="20"/>
              <w:ind w:left="20"/>
              <w:jc w:val="both"/>
            </w:pPr>
            <w:r>
              <w:rPr>
                <w:rFonts w:ascii="Times New Roman"/>
                <w:b w:val="false"/>
                <w:i w:val="false"/>
                <w:color w:val="000000"/>
                <w:sz w:val="20"/>
              </w:rPr>
              <w:t>
көлемі __ сағат</w:t>
            </w:r>
          </w:p>
          <w:bookmarkEnd w:id="522"/>
          <w:p>
            <w:pPr>
              <w:spacing w:after="20"/>
              <w:ind w:left="20"/>
              <w:jc w:val="both"/>
            </w:pPr>
            <w:r>
              <w:rPr>
                <w:rFonts w:ascii="Times New Roman"/>
                <w:b w:val="false"/>
                <w:i w:val="false"/>
                <w:color w:val="000000"/>
                <w:sz w:val="20"/>
              </w:rPr>
              <w:t>
в объеме __ час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23"/>
          <w:p>
            <w:pPr>
              <w:spacing w:after="20"/>
              <w:ind w:left="20"/>
              <w:jc w:val="both"/>
            </w:pPr>
            <w:r>
              <w:rPr>
                <w:rFonts w:ascii="Times New Roman"/>
                <w:b w:val="false"/>
                <w:i w:val="false"/>
                <w:color w:val="000000"/>
                <w:sz w:val="20"/>
              </w:rPr>
              <w:t>
</w:t>
            </w:r>
            <w:r>
              <w:rPr>
                <w:rFonts w:ascii="Times New Roman"/>
                <w:b/>
                <w:i w:val="false"/>
                <w:color w:val="000000"/>
                <w:sz w:val="20"/>
              </w:rPr>
              <w:t>Курс авторы</w:t>
            </w:r>
          </w:p>
          <w:bookmarkEnd w:id="523"/>
          <w:p>
            <w:pPr>
              <w:spacing w:after="20"/>
              <w:ind w:left="20"/>
              <w:jc w:val="both"/>
            </w:pPr>
            <w:r>
              <w:rPr>
                <w:rFonts w:ascii="Times New Roman"/>
                <w:b w:val="false"/>
                <w:i w:val="false"/>
                <w:color w:val="000000"/>
                <w:sz w:val="20"/>
              </w:rPr>
              <w:t>
</w:t>
            </w:r>
            <w:r>
              <w:rPr>
                <w:rFonts w:ascii="Times New Roman"/>
                <w:b/>
                <w:i w:val="false"/>
                <w:color w:val="000000"/>
                <w:sz w:val="20"/>
              </w:rPr>
              <w:t>Автор курс:</w:t>
            </w:r>
          </w:p>
          <w:p>
            <w:pPr>
              <w:spacing w:after="20"/>
              <w:ind w:left="20"/>
              <w:jc w:val="both"/>
            </w:pPr>
            <w:r>
              <w:rPr>
                <w:rFonts w:ascii="Times New Roman"/>
                <w:b w:val="false"/>
                <w:i w:val="false"/>
                <w:color w:val="000000"/>
                <w:sz w:val="20"/>
              </w:rPr>
              <w:t>
</w:t>
            </w:r>
            <w:r>
              <w:rPr>
                <w:rFonts w:ascii="Times New Roman"/>
                <w:b w:val="false"/>
                <w:i w:val="false"/>
                <w:color w:val="000000"/>
                <w:sz w:val="20"/>
              </w:rPr>
              <w:t>автордың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автора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ұйымның атау</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организации</w:t>
            </w:r>
          </w:p>
          <w:p>
            <w:pPr>
              <w:spacing w:after="20"/>
              <w:ind w:left="20"/>
              <w:jc w:val="both"/>
            </w:pPr>
            <w:r>
              <w:rPr>
                <w:rFonts w:ascii="Times New Roman"/>
                <w:b w:val="false"/>
                <w:i w:val="false"/>
                <w:color w:val="000000"/>
                <w:sz w:val="20"/>
              </w:rPr>
              <w:t>
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24"/>
          <w:p>
            <w:pPr>
              <w:spacing w:after="20"/>
              <w:ind w:left="20"/>
              <w:jc w:val="both"/>
            </w:pPr>
            <w:r>
              <w:rPr>
                <w:rFonts w:ascii="Times New Roman"/>
                <w:b w:val="false"/>
                <w:i w:val="false"/>
                <w:color w:val="000000"/>
                <w:sz w:val="20"/>
              </w:rPr>
              <w:t>
Автордың логотипі</w:t>
            </w:r>
          </w:p>
          <w:bookmarkEnd w:id="524"/>
          <w:p>
            <w:pPr>
              <w:spacing w:after="20"/>
              <w:ind w:left="20"/>
              <w:jc w:val="both"/>
            </w:pPr>
            <w:r>
              <w:rPr>
                <w:rFonts w:ascii="Times New Roman"/>
                <w:b w:val="false"/>
                <w:i w:val="false"/>
                <w:color w:val="000000"/>
                <w:sz w:val="20"/>
              </w:rPr>
              <w:t>
Логотип автора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Кәсіптік оқытуды ұйымдастыру</w:t>
            </w:r>
            <w:r>
              <w:br/>
            </w:r>
            <w:r>
              <w:rPr>
                <w:rFonts w:ascii="Times New Roman"/>
                <w:b w:val="false"/>
                <w:i w:val="false"/>
                <w:color w:val="000000"/>
                <w:sz w:val="20"/>
              </w:rPr>
              <w:t>және қаржыландыру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000000"/>
          <w:sz w:val="28"/>
        </w:rPr>
        <w:t>
      Нысан</w:t>
      </w:r>
    </w:p>
    <w:bookmarkStart w:name="z727" w:id="525"/>
    <w:p>
      <w:pPr>
        <w:spacing w:after="0"/>
        <w:ind w:left="0"/>
        <w:jc w:val="left"/>
      </w:pPr>
      <w:r>
        <w:rPr>
          <w:rFonts w:ascii="Times New Roman"/>
          <w:b/>
          <w:i w:val="false"/>
          <w:color w:val="000000"/>
        </w:rPr>
        <w:t xml:space="preserve"> Әкімшілік деректерді жинауға арналған нысан</w:t>
      </w:r>
    </w:p>
    <w:bookmarkEnd w:id="525"/>
    <w:p>
      <w:pPr>
        <w:spacing w:after="0"/>
        <w:ind w:left="0"/>
        <w:jc w:val="both"/>
      </w:pPr>
      <w:r>
        <w:rPr>
          <w:rFonts w:ascii="Times New Roman"/>
          <w:b w:val="false"/>
          <w:i w:val="false"/>
          <w:color w:val="ff0000"/>
          <w:sz w:val="28"/>
        </w:rPr>
        <w:t xml:space="preserve">
      Ескерту. 14-қосымша жаңа редакцияда - ҚР Еңбек және халықты әлеуметтік қорғау министрінің м.а. 03.05.2024 </w:t>
      </w:r>
      <w:r>
        <w:rPr>
          <w:rFonts w:ascii="Times New Roman"/>
          <w:b w:val="false"/>
          <w:i w:val="false"/>
          <w:color w:val="ff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Ұсынылады: халықты жұмыспен қамту саласындығы уәкілетті мемлекеттік орган</w:t>
      </w:r>
    </w:p>
    <w:p>
      <w:pPr>
        <w:spacing w:after="0"/>
        <w:ind w:left="0"/>
        <w:jc w:val="both"/>
      </w:pPr>
      <w:r>
        <w:rPr>
          <w:rFonts w:ascii="Times New Roman"/>
          <w:b w:val="false"/>
          <w:i w:val="false"/>
          <w:color w:val="000000"/>
          <w:sz w:val="28"/>
        </w:rPr>
        <w:t>
      Әкімшілік деректердің нысаны интернет-ресурста орналастырылған: www.enbek.kz</w:t>
      </w:r>
    </w:p>
    <w:p>
      <w:pPr>
        <w:spacing w:after="0"/>
        <w:ind w:left="0"/>
        <w:jc w:val="both"/>
      </w:pPr>
      <w:r>
        <w:rPr>
          <w:rFonts w:ascii="Times New Roman"/>
          <w:b w:val="false"/>
          <w:i w:val="false"/>
          <w:color w:val="000000"/>
          <w:sz w:val="28"/>
        </w:rPr>
        <w:t>
      Әкімшілік дереккөздер нысанының атауы: Сұранысқа ие кәсіптер тізбесі бойынша Электрондық еңбек биржасында жұмыссыздарды кәсіптік оқытудың іске асырылу барысы туралы мәліметтер</w:t>
      </w:r>
    </w:p>
    <w:p>
      <w:pPr>
        <w:spacing w:after="0"/>
        <w:ind w:left="0"/>
        <w:jc w:val="both"/>
      </w:pPr>
      <w:r>
        <w:rPr>
          <w:rFonts w:ascii="Times New Roman"/>
          <w:b w:val="false"/>
          <w:i w:val="false"/>
          <w:color w:val="000000"/>
          <w:sz w:val="28"/>
        </w:rPr>
        <w:t>
      Әкімшілік дереккөздер нысанының индексі: КО-3-1</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Есепті кезең: 20__ жылғы ________ ай</w:t>
      </w:r>
    </w:p>
    <w:p>
      <w:pPr>
        <w:spacing w:after="0"/>
        <w:ind w:left="0"/>
        <w:jc w:val="both"/>
      </w:pPr>
      <w:r>
        <w:rPr>
          <w:rFonts w:ascii="Times New Roman"/>
          <w:b w:val="false"/>
          <w:i w:val="false"/>
          <w:color w:val="000000"/>
          <w:sz w:val="28"/>
        </w:rPr>
        <w:t>
      Ақпаратты ұсынатын тұлғалар тобы: мансап орталықтары</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1-күніне қарай</w:t>
      </w:r>
    </w:p>
    <w:p>
      <w:pPr>
        <w:spacing w:after="0"/>
        <w:ind w:left="0"/>
        <w:jc w:val="both"/>
      </w:pPr>
      <w:r>
        <w:rPr>
          <w:rFonts w:ascii="Times New Roman"/>
          <w:b w:val="false"/>
          <w:i w:val="false"/>
          <w:color w:val="000000"/>
          <w:sz w:val="28"/>
        </w:rPr>
        <w:t>
      Кесте. Сұранысқа ие кәсіптер тізбесі бойынша Электрондық еңбек биржасында жұмыссыздарды кәсіптік оқытудың іске асырылу барысы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Облыстың/қаланың атауы және ӘАОЖ бойынша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оқуға кірісті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сертификат алды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 Кәсіби саланың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p>
            <w:pPr>
              <w:spacing w:after="20"/>
              <w:ind w:left="20"/>
              <w:jc w:val="both"/>
            </w:pPr>
            <w:r>
              <w:rPr>
                <w:rFonts w:ascii="Times New Roman"/>
                <w:b w:val="false"/>
                <w:i w:val="false"/>
                <w:color w:val="000000"/>
                <w:sz w:val="20"/>
              </w:rPr>
              <w:t>
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дейінгі жастар</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p>
            <w:pPr>
              <w:spacing w:after="20"/>
              <w:ind w:left="20"/>
              <w:jc w:val="both"/>
            </w:pPr>
            <w:r>
              <w:rPr>
                <w:rFonts w:ascii="Times New Roman"/>
                <w:b w:val="false"/>
                <w:i w:val="false"/>
                <w:color w:val="000000"/>
                <w:sz w:val="20"/>
              </w:rPr>
              <w:t>
дер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жасқа дейінгі жастар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және телекоммуникациялар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БАҚ</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қызметтер және сервис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бухгалтерлік есеп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кеңес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және ресурстарды өндіру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жоқ мамандықтар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сәулет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және ТЖ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ТКШ және абаттандыру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HR және хатшылық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қойма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тәрбие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SKILLS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және фармацевтика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w:t>
      </w:r>
    </w:p>
    <w:p>
      <w:pPr>
        <w:spacing w:after="0"/>
        <w:ind w:left="0"/>
        <w:jc w:val="both"/>
      </w:pPr>
      <w:r>
        <w:rPr>
          <w:rFonts w:ascii="Times New Roman"/>
          <w:b w:val="false"/>
          <w:i w:val="false"/>
          <w:color w:val="000000"/>
          <w:sz w:val="28"/>
        </w:rPr>
        <w:t>
      Мекенжайы _______________________________________</w:t>
      </w:r>
    </w:p>
    <w:p>
      <w:pPr>
        <w:spacing w:after="0"/>
        <w:ind w:left="0"/>
        <w:jc w:val="both"/>
      </w:pPr>
      <w:r>
        <w:rPr>
          <w:rFonts w:ascii="Times New Roman"/>
          <w:b w:val="false"/>
          <w:i w:val="false"/>
          <w:color w:val="000000"/>
          <w:sz w:val="28"/>
        </w:rPr>
        <w:t>
      Телефоны _________________________________________</w:t>
      </w:r>
    </w:p>
    <w:p>
      <w:pPr>
        <w:spacing w:after="0"/>
        <w:ind w:left="0"/>
        <w:jc w:val="both"/>
      </w:pPr>
      <w:r>
        <w:rPr>
          <w:rFonts w:ascii="Times New Roman"/>
          <w:b w:val="false"/>
          <w:i w:val="false"/>
          <w:color w:val="000000"/>
          <w:sz w:val="28"/>
        </w:rPr>
        <w:t>
      Электрондық пошта мекенжайы 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Басшы немесе қол қоюға уәкілетті адам:</w:t>
      </w:r>
    </w:p>
    <w:p>
      <w:pPr>
        <w:spacing w:after="0"/>
        <w:ind w:left="0"/>
        <w:jc w:val="both"/>
      </w:pPr>
      <w:r>
        <w:rPr>
          <w:rFonts w:ascii="Times New Roman"/>
          <w:b w:val="false"/>
          <w:i w:val="false"/>
          <w:color w:val="000000"/>
          <w:sz w:val="28"/>
        </w:rPr>
        <w:t xml:space="preserve">
      ____________________________________       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20__ жылғы "___"____________________.</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"Сұранысқа ие кәсіптер тізбесі</w:t>
            </w:r>
            <w:r>
              <w:br/>
            </w:r>
            <w:r>
              <w:rPr>
                <w:rFonts w:ascii="Times New Roman"/>
                <w:b w:val="false"/>
                <w:i w:val="false"/>
                <w:color w:val="000000"/>
                <w:sz w:val="20"/>
              </w:rPr>
              <w:t>бойынша Электрондық еңбек</w:t>
            </w:r>
            <w:r>
              <w:br/>
            </w:r>
            <w:r>
              <w:rPr>
                <w:rFonts w:ascii="Times New Roman"/>
                <w:b w:val="false"/>
                <w:i w:val="false"/>
                <w:color w:val="000000"/>
                <w:sz w:val="20"/>
              </w:rPr>
              <w:t>биржасында жұмыссыздарды</w:t>
            </w:r>
            <w:r>
              <w:br/>
            </w:r>
            <w:r>
              <w:rPr>
                <w:rFonts w:ascii="Times New Roman"/>
                <w:b w:val="false"/>
                <w:i w:val="false"/>
                <w:color w:val="000000"/>
                <w:sz w:val="20"/>
              </w:rPr>
              <w:t>кәсіптік оқытудың іске асырылу</w:t>
            </w:r>
            <w:r>
              <w:br/>
            </w:r>
            <w:r>
              <w:rPr>
                <w:rFonts w:ascii="Times New Roman"/>
                <w:b w:val="false"/>
                <w:i w:val="false"/>
                <w:color w:val="000000"/>
                <w:sz w:val="20"/>
              </w:rPr>
              <w:t>барысы туралы мәліметтер"</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733" w:id="526"/>
    <w:p>
      <w:pPr>
        <w:spacing w:after="0"/>
        <w:ind w:left="0"/>
        <w:jc w:val="left"/>
      </w:pPr>
      <w:r>
        <w:rPr>
          <w:rFonts w:ascii="Times New Roman"/>
          <w:b/>
          <w:i w:val="false"/>
          <w:color w:val="000000"/>
        </w:rPr>
        <w:t xml:space="preserve"> "Сұранысқа ие кәсіптер тізбесі бойынша Электрондық еңбек биржасында жұмыссыздарды кәсіптік оқытудың іске асырылу барысы туралы мәліметтер" әкімшілік деректер нысанын толтыру бойынша түсініктеме</w:t>
      </w:r>
    </w:p>
    <w:bookmarkEnd w:id="526"/>
    <w:bookmarkStart w:name="z734" w:id="527"/>
    <w:p>
      <w:pPr>
        <w:spacing w:after="0"/>
        <w:ind w:left="0"/>
        <w:jc w:val="left"/>
      </w:pPr>
      <w:r>
        <w:rPr>
          <w:rFonts w:ascii="Times New Roman"/>
          <w:b/>
          <w:i w:val="false"/>
          <w:color w:val="000000"/>
        </w:rPr>
        <w:t xml:space="preserve"> 1 тарау. Жалпы ережелер</w:t>
      </w:r>
    </w:p>
    <w:bookmarkEnd w:id="527"/>
    <w:bookmarkStart w:name="z735" w:id="528"/>
    <w:p>
      <w:pPr>
        <w:spacing w:after="0"/>
        <w:ind w:left="0"/>
        <w:jc w:val="both"/>
      </w:pPr>
      <w:r>
        <w:rPr>
          <w:rFonts w:ascii="Times New Roman"/>
          <w:b w:val="false"/>
          <w:i w:val="false"/>
          <w:color w:val="000000"/>
          <w:sz w:val="28"/>
        </w:rPr>
        <w:t>
      1. Осы түсіндірме "Сұранысқа ие кәсіптер тізбесі бойынша Электрондық еңбек биржасында жұмыссыздарды кәсіптік оқытудың іске асырылу барысы туралы мәліметтер" нысанын (бұдан әрі – нысан) толтыру бойынша бірыңғай талаптарды айқындайды.</w:t>
      </w:r>
    </w:p>
    <w:bookmarkEnd w:id="528"/>
    <w:bookmarkStart w:name="z736" w:id="529"/>
    <w:p>
      <w:pPr>
        <w:spacing w:after="0"/>
        <w:ind w:left="0"/>
        <w:jc w:val="both"/>
      </w:pPr>
      <w:r>
        <w:rPr>
          <w:rFonts w:ascii="Times New Roman"/>
          <w:b w:val="false"/>
          <w:i w:val="false"/>
          <w:color w:val="000000"/>
          <w:sz w:val="28"/>
        </w:rPr>
        <w:t>
      2. Нысанды мансап орталығы толтырады және халықты жұмыспен қамту мәселелері жөніндегі уәкілетті мемлекеттік органға ұсынады.</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7" w:id="530"/>
    <w:p>
      <w:pPr>
        <w:spacing w:after="0"/>
        <w:ind w:left="0"/>
        <w:jc w:val="both"/>
      </w:pPr>
      <w:r>
        <w:rPr>
          <w:rFonts w:ascii="Times New Roman"/>
          <w:b w:val="false"/>
          <w:i w:val="false"/>
          <w:color w:val="000000"/>
          <w:sz w:val="28"/>
        </w:rPr>
        <w:t>
      3. Нысан ай сайын есепті айдан кейінгі айдың 1 (бірінші) күніне дейінгі мерзімде ұсынылады.</w:t>
      </w:r>
    </w:p>
    <w:bookmarkEnd w:id="530"/>
    <w:bookmarkStart w:name="z738" w:id="531"/>
    <w:p>
      <w:pPr>
        <w:spacing w:after="0"/>
        <w:ind w:left="0"/>
        <w:jc w:val="both"/>
      </w:pPr>
      <w:r>
        <w:rPr>
          <w:rFonts w:ascii="Times New Roman"/>
          <w:b w:val="false"/>
          <w:i w:val="false"/>
          <w:color w:val="000000"/>
          <w:sz w:val="28"/>
        </w:rPr>
        <w:t>
      4. Нысан мемлекеттік және орыс тілдерінде толтырылады.</w:t>
      </w:r>
    </w:p>
    <w:bookmarkEnd w:id="531"/>
    <w:bookmarkStart w:name="z739" w:id="532"/>
    <w:p>
      <w:pPr>
        <w:spacing w:after="0"/>
        <w:ind w:left="0"/>
        <w:jc w:val="left"/>
      </w:pPr>
      <w:r>
        <w:rPr>
          <w:rFonts w:ascii="Times New Roman"/>
          <w:b/>
          <w:i w:val="false"/>
          <w:color w:val="000000"/>
        </w:rPr>
        <w:t xml:space="preserve"> 2 тарау. Нысанды толтыру бойынша түсініктеме</w:t>
      </w:r>
    </w:p>
    <w:bookmarkEnd w:id="532"/>
    <w:bookmarkStart w:name="z740" w:id="533"/>
    <w:p>
      <w:pPr>
        <w:spacing w:after="0"/>
        <w:ind w:left="0"/>
        <w:jc w:val="both"/>
      </w:pPr>
      <w:r>
        <w:rPr>
          <w:rFonts w:ascii="Times New Roman"/>
          <w:b w:val="false"/>
          <w:i w:val="false"/>
          <w:color w:val="000000"/>
          <w:sz w:val="28"/>
        </w:rPr>
        <w:t>
      6. Нысанның 1-бағанында жолдың реттік нөмірі көрсетіледі.</w:t>
      </w:r>
    </w:p>
    <w:bookmarkEnd w:id="533"/>
    <w:bookmarkStart w:name="z741" w:id="534"/>
    <w:p>
      <w:pPr>
        <w:spacing w:after="0"/>
        <w:ind w:left="0"/>
        <w:jc w:val="both"/>
      </w:pPr>
      <w:r>
        <w:rPr>
          <w:rFonts w:ascii="Times New Roman"/>
          <w:b w:val="false"/>
          <w:i w:val="false"/>
          <w:color w:val="000000"/>
          <w:sz w:val="28"/>
        </w:rPr>
        <w:t>
      7. Нысанның 2-бағанында облыстың/қаланың атауы және Әкімшілік-аумақтық объектілер жіктеуіші бойынша коды көрсетіледі.</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м.а. 03.05.2024 </w:t>
      </w:r>
      <w:r>
        <w:rPr>
          <w:rFonts w:ascii="Times New Roman"/>
          <w:b w:val="false"/>
          <w:i w:val="false"/>
          <w:color w:val="000000"/>
          <w:sz w:val="28"/>
        </w:rPr>
        <w:t>№ 135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2" w:id="535"/>
    <w:p>
      <w:pPr>
        <w:spacing w:after="0"/>
        <w:ind w:left="0"/>
        <w:jc w:val="both"/>
      </w:pPr>
      <w:r>
        <w:rPr>
          <w:rFonts w:ascii="Times New Roman"/>
          <w:b w:val="false"/>
          <w:i w:val="false"/>
          <w:color w:val="000000"/>
          <w:sz w:val="28"/>
        </w:rPr>
        <w:t>
      8. Нысанның 3-бағанында Электрондық еңбек биржасында кәсіптік оқытуға қатысу үшін оқуға кіріскен адамдардың саны көрсетіледі.</w:t>
      </w:r>
    </w:p>
    <w:bookmarkEnd w:id="535"/>
    <w:bookmarkStart w:name="z743" w:id="536"/>
    <w:p>
      <w:pPr>
        <w:spacing w:after="0"/>
        <w:ind w:left="0"/>
        <w:jc w:val="both"/>
      </w:pPr>
      <w:r>
        <w:rPr>
          <w:rFonts w:ascii="Times New Roman"/>
          <w:b w:val="false"/>
          <w:i w:val="false"/>
          <w:color w:val="000000"/>
          <w:sz w:val="28"/>
        </w:rPr>
        <w:t>
      9. Нысанның 4-бағанында Электрондық еңбек биржасында кәсіптік оқытуға қатысу үшін оқуға кіріскендердің ішінен ауыл тұрғындарының саны көрсетіледі.</w:t>
      </w:r>
    </w:p>
    <w:bookmarkEnd w:id="536"/>
    <w:bookmarkStart w:name="z744" w:id="537"/>
    <w:p>
      <w:pPr>
        <w:spacing w:after="0"/>
        <w:ind w:left="0"/>
        <w:jc w:val="both"/>
      </w:pPr>
      <w:r>
        <w:rPr>
          <w:rFonts w:ascii="Times New Roman"/>
          <w:b w:val="false"/>
          <w:i w:val="false"/>
          <w:color w:val="000000"/>
          <w:sz w:val="28"/>
        </w:rPr>
        <w:t>
      10. Нысанның 5-бағанында Электрондық еңбек биржасында кәсіптік оқытуға қатысу үшін оқуға кіріскен әйелдер саны көрсетіледі.</w:t>
      </w:r>
    </w:p>
    <w:bookmarkEnd w:id="537"/>
    <w:bookmarkStart w:name="z745" w:id="538"/>
    <w:p>
      <w:pPr>
        <w:spacing w:after="0"/>
        <w:ind w:left="0"/>
        <w:jc w:val="both"/>
      </w:pPr>
      <w:r>
        <w:rPr>
          <w:rFonts w:ascii="Times New Roman"/>
          <w:b w:val="false"/>
          <w:i w:val="false"/>
          <w:color w:val="000000"/>
          <w:sz w:val="28"/>
        </w:rPr>
        <w:t>
      11. Нысанның 6-бағанында Электрондық еңбек биржасында кәсіптік оқуға қатысу үшін оқуға кіріскендердің ішінен 35 жасқа дейінгі жастардың саны көрсетіледі.</w:t>
      </w:r>
    </w:p>
    <w:bookmarkEnd w:id="538"/>
    <w:bookmarkStart w:name="z746" w:id="539"/>
    <w:p>
      <w:pPr>
        <w:spacing w:after="0"/>
        <w:ind w:left="0"/>
        <w:jc w:val="both"/>
      </w:pPr>
      <w:r>
        <w:rPr>
          <w:rFonts w:ascii="Times New Roman"/>
          <w:b w:val="false"/>
          <w:i w:val="false"/>
          <w:color w:val="000000"/>
          <w:sz w:val="28"/>
        </w:rPr>
        <w:t>
      12. Нысанның 7-бағанында Электрондық еңбек биржасында кәсіптік оқыту бойынша сертификаттар алған адамдардың саны көрсетіледі.</w:t>
      </w:r>
    </w:p>
    <w:bookmarkEnd w:id="539"/>
    <w:bookmarkStart w:name="z747" w:id="540"/>
    <w:p>
      <w:pPr>
        <w:spacing w:after="0"/>
        <w:ind w:left="0"/>
        <w:jc w:val="both"/>
      </w:pPr>
      <w:r>
        <w:rPr>
          <w:rFonts w:ascii="Times New Roman"/>
          <w:b w:val="false"/>
          <w:i w:val="false"/>
          <w:color w:val="000000"/>
          <w:sz w:val="28"/>
        </w:rPr>
        <w:t>
      13. Нысанның 8-бағанында Электрондық еңбек биржасында кәсіптік оқыту бойынша сертификаттар алған ауыл тұрғындарының саны көрсетіледі.</w:t>
      </w:r>
    </w:p>
    <w:bookmarkEnd w:id="540"/>
    <w:bookmarkStart w:name="z748" w:id="541"/>
    <w:p>
      <w:pPr>
        <w:spacing w:after="0"/>
        <w:ind w:left="0"/>
        <w:jc w:val="both"/>
      </w:pPr>
      <w:r>
        <w:rPr>
          <w:rFonts w:ascii="Times New Roman"/>
          <w:b w:val="false"/>
          <w:i w:val="false"/>
          <w:color w:val="000000"/>
          <w:sz w:val="28"/>
        </w:rPr>
        <w:t>
      14. Нысанның 9-бағанында Электрондық еңбек биржасында кәсіптік оқыту бойынша сертификаттар алған әйелдердің саны көрсетіледі.</w:t>
      </w:r>
    </w:p>
    <w:bookmarkEnd w:id="541"/>
    <w:bookmarkStart w:name="z749" w:id="542"/>
    <w:p>
      <w:pPr>
        <w:spacing w:after="0"/>
        <w:ind w:left="0"/>
        <w:jc w:val="both"/>
      </w:pPr>
      <w:r>
        <w:rPr>
          <w:rFonts w:ascii="Times New Roman"/>
          <w:b w:val="false"/>
          <w:i w:val="false"/>
          <w:color w:val="000000"/>
          <w:sz w:val="28"/>
        </w:rPr>
        <w:t>
      15. Нысанның 10-бағанында Электрондық еңбек биржасында кәсіптік оқыту бойынша сертификаттар алған 35 жасқа дейінгі жастардың саны көрсетіледі.</w:t>
      </w:r>
    </w:p>
    <w:bookmarkEnd w:id="542"/>
    <w:bookmarkStart w:name="z750" w:id="543"/>
    <w:p>
      <w:pPr>
        <w:spacing w:after="0"/>
        <w:ind w:left="0"/>
        <w:jc w:val="both"/>
      </w:pPr>
      <w:r>
        <w:rPr>
          <w:rFonts w:ascii="Times New Roman"/>
          <w:b w:val="false"/>
          <w:i w:val="false"/>
          <w:color w:val="000000"/>
          <w:sz w:val="28"/>
        </w:rPr>
        <w:t>
      16. Нысанның 11-бағанында Электрондық еңбек биржасында кәсіптік оқыту бойынша сертификаттар алған ауыл шаруашылығы кәсіби саласы бойынша оқудан өткен адамдардың саны көрсетіледі.</w:t>
      </w:r>
    </w:p>
    <w:bookmarkEnd w:id="543"/>
    <w:bookmarkStart w:name="z751" w:id="544"/>
    <w:p>
      <w:pPr>
        <w:spacing w:after="0"/>
        <w:ind w:left="0"/>
        <w:jc w:val="both"/>
      </w:pPr>
      <w:r>
        <w:rPr>
          <w:rFonts w:ascii="Times New Roman"/>
          <w:b w:val="false"/>
          <w:i w:val="false"/>
          <w:color w:val="000000"/>
          <w:sz w:val="28"/>
        </w:rPr>
        <w:t xml:space="preserve">
      17. Нысанның 12-бағанында Электрондық еңбек биржасында кәсіптік оқыту бойынша сертификаттар алған IT және телекоммуникациялар кәсіби саласы бойынша оқудан өткен адамдардың саны көрсетіледі. </w:t>
      </w:r>
    </w:p>
    <w:bookmarkEnd w:id="544"/>
    <w:bookmarkStart w:name="z752" w:id="545"/>
    <w:p>
      <w:pPr>
        <w:spacing w:after="0"/>
        <w:ind w:left="0"/>
        <w:jc w:val="both"/>
      </w:pPr>
      <w:r>
        <w:rPr>
          <w:rFonts w:ascii="Times New Roman"/>
          <w:b w:val="false"/>
          <w:i w:val="false"/>
          <w:color w:val="000000"/>
          <w:sz w:val="28"/>
        </w:rPr>
        <w:t>
      18. Нысанның 13-бағанында Электрондық еңбек биржасында кәсіптік оқыту бойынша сертификаттар алған туризм кәсіби саласы бойынша оқудан өткен адамдардың саны көрсетіледі.</w:t>
      </w:r>
    </w:p>
    <w:bookmarkEnd w:id="545"/>
    <w:bookmarkStart w:name="z753" w:id="546"/>
    <w:p>
      <w:pPr>
        <w:spacing w:after="0"/>
        <w:ind w:left="0"/>
        <w:jc w:val="both"/>
      </w:pPr>
      <w:r>
        <w:rPr>
          <w:rFonts w:ascii="Times New Roman"/>
          <w:b w:val="false"/>
          <w:i w:val="false"/>
          <w:color w:val="000000"/>
          <w:sz w:val="28"/>
        </w:rPr>
        <w:t>
      19. Нысанның 14-бағанында Электрондық еңбек биржасында кәсіптік оқыту бойынша сертификаттар алғандар қатарынан маркетинг және БАҚ кәсіби саласы бойынша оқудан өткен адамдардың саны көрсетіледі.</w:t>
      </w:r>
    </w:p>
    <w:bookmarkEnd w:id="546"/>
    <w:bookmarkStart w:name="z754" w:id="547"/>
    <w:p>
      <w:pPr>
        <w:spacing w:after="0"/>
        <w:ind w:left="0"/>
        <w:jc w:val="both"/>
      </w:pPr>
      <w:r>
        <w:rPr>
          <w:rFonts w:ascii="Times New Roman"/>
          <w:b w:val="false"/>
          <w:i w:val="false"/>
          <w:color w:val="000000"/>
          <w:sz w:val="28"/>
        </w:rPr>
        <w:t>
      20. Нысанның 15-бағанында Электрондық еңбек биржасында кәсіптік оқыту бойынша сертификаттар алғандар қатарынан кәсіби сала бойынша оқудан өткен жеке қызметтер мен сервис саны көрсетіледі.</w:t>
      </w:r>
    </w:p>
    <w:bookmarkEnd w:id="547"/>
    <w:bookmarkStart w:name="z755" w:id="548"/>
    <w:p>
      <w:pPr>
        <w:spacing w:after="0"/>
        <w:ind w:left="0"/>
        <w:jc w:val="both"/>
      </w:pPr>
      <w:r>
        <w:rPr>
          <w:rFonts w:ascii="Times New Roman"/>
          <w:b w:val="false"/>
          <w:i w:val="false"/>
          <w:color w:val="000000"/>
          <w:sz w:val="28"/>
        </w:rPr>
        <w:t>
      21. Нысанның 16-бағанында Электрондық еңбек биржасында кәсіптік оқыту бойынша сертификаттар алғандар қатарынан кәсіби сала бойынша оқудан өткен адамдардың саны тұру және тамақтану көрсетіледі.</w:t>
      </w:r>
    </w:p>
    <w:bookmarkEnd w:id="548"/>
    <w:bookmarkStart w:name="z756" w:id="549"/>
    <w:p>
      <w:pPr>
        <w:spacing w:after="0"/>
        <w:ind w:left="0"/>
        <w:jc w:val="both"/>
      </w:pPr>
      <w:r>
        <w:rPr>
          <w:rFonts w:ascii="Times New Roman"/>
          <w:b w:val="false"/>
          <w:i w:val="false"/>
          <w:color w:val="000000"/>
          <w:sz w:val="28"/>
        </w:rPr>
        <w:t>
      22. Нысанның 17-бағанында Электрондық еңбек биржасында кәсіптік оқыту бойынша сертификаттар алғандар қатарынан кәсіби сала бойынша әлеуметтік қызмет көрсетуден өткен адамдардың саны көрсетіледі.</w:t>
      </w:r>
    </w:p>
    <w:bookmarkEnd w:id="549"/>
    <w:bookmarkStart w:name="z757" w:id="550"/>
    <w:p>
      <w:pPr>
        <w:spacing w:after="0"/>
        <w:ind w:left="0"/>
        <w:jc w:val="both"/>
      </w:pPr>
      <w:r>
        <w:rPr>
          <w:rFonts w:ascii="Times New Roman"/>
          <w:b w:val="false"/>
          <w:i w:val="false"/>
          <w:color w:val="000000"/>
          <w:sz w:val="28"/>
        </w:rPr>
        <w:t>
      23. Нысанның 18-бағанында Электрондық еңбек биржасында кәсіптік оқыту бойынша сертификаттар алғандардың ішінен Көлік және логистика кәсіби саласы бойынша оқудан өткен адамдардың саны көрсетіледі.</w:t>
      </w:r>
    </w:p>
    <w:bookmarkEnd w:id="550"/>
    <w:bookmarkStart w:name="z758" w:id="551"/>
    <w:p>
      <w:pPr>
        <w:spacing w:after="0"/>
        <w:ind w:left="0"/>
        <w:jc w:val="both"/>
      </w:pPr>
      <w:r>
        <w:rPr>
          <w:rFonts w:ascii="Times New Roman"/>
          <w:b w:val="false"/>
          <w:i w:val="false"/>
          <w:color w:val="000000"/>
          <w:sz w:val="28"/>
        </w:rPr>
        <w:t>
      24. Нысанның 19-бағанында Электрондық еңбек биржасында кәсіптік оқыту бойынша сертификаттар алғандар қатарынан қаржы және бухгалтерлік есеп кәсіби саласы бойынша оқудан өткен адамдардың саны көрсетіледі.</w:t>
      </w:r>
    </w:p>
    <w:bookmarkEnd w:id="551"/>
    <w:bookmarkStart w:name="z759" w:id="552"/>
    <w:p>
      <w:pPr>
        <w:spacing w:after="0"/>
        <w:ind w:left="0"/>
        <w:jc w:val="both"/>
      </w:pPr>
      <w:r>
        <w:rPr>
          <w:rFonts w:ascii="Times New Roman"/>
          <w:b w:val="false"/>
          <w:i w:val="false"/>
          <w:color w:val="000000"/>
          <w:sz w:val="28"/>
        </w:rPr>
        <w:t>
      25. Нысанның 20-бағанында Электрондық еңбек биржасында кәсіптік оқыту бойынша сертификаттар алғандар қатарынан мәдениет және спорт кәсіби саласы бойынша оқудан өткен адамдардың саны көрсетіледі.</w:t>
      </w:r>
    </w:p>
    <w:bookmarkEnd w:id="552"/>
    <w:bookmarkStart w:name="z760" w:id="553"/>
    <w:p>
      <w:pPr>
        <w:spacing w:after="0"/>
        <w:ind w:left="0"/>
        <w:jc w:val="both"/>
      </w:pPr>
      <w:r>
        <w:rPr>
          <w:rFonts w:ascii="Times New Roman"/>
          <w:b w:val="false"/>
          <w:i w:val="false"/>
          <w:color w:val="000000"/>
          <w:sz w:val="28"/>
        </w:rPr>
        <w:t>
      26. Нысанның 21-бағанында Электрондық еңбек биржасында кәсіптік оқыту бойынша сертификаттар алғандар қатарынан ғылым және консалтинг кәсіби саласы бойынша оқудан өткен адамдардың саны көрсетіледі.</w:t>
      </w:r>
    </w:p>
    <w:bookmarkEnd w:id="553"/>
    <w:bookmarkStart w:name="z761" w:id="554"/>
    <w:p>
      <w:pPr>
        <w:spacing w:after="0"/>
        <w:ind w:left="0"/>
        <w:jc w:val="both"/>
      </w:pPr>
      <w:r>
        <w:rPr>
          <w:rFonts w:ascii="Times New Roman"/>
          <w:b w:val="false"/>
          <w:i w:val="false"/>
          <w:color w:val="000000"/>
          <w:sz w:val="28"/>
        </w:rPr>
        <w:t>
      27. Нысанның 22-бағанында Электрондық еңбек биржасында кәсіптік оқыту бойынша сертификаттар алғандар қатарынан кәсіби сала бойынша оқудан өткен Мұнай, газ және ресурстарды өндіру саны көрсетіледі.</w:t>
      </w:r>
    </w:p>
    <w:bookmarkEnd w:id="554"/>
    <w:bookmarkStart w:name="z762" w:id="555"/>
    <w:p>
      <w:pPr>
        <w:spacing w:after="0"/>
        <w:ind w:left="0"/>
        <w:jc w:val="both"/>
      </w:pPr>
      <w:r>
        <w:rPr>
          <w:rFonts w:ascii="Times New Roman"/>
          <w:b w:val="false"/>
          <w:i w:val="false"/>
          <w:color w:val="000000"/>
          <w:sz w:val="28"/>
        </w:rPr>
        <w:t>
      28. Нысанның 23-бағанында Электрондық еңбек биржасында кәсіптік оқыту бойынша сертификаттар алғандар қатарынан энергетика кәсіби саласы бойынша оқудан өткен адамдардың саны көрсетіледі.</w:t>
      </w:r>
    </w:p>
    <w:bookmarkEnd w:id="555"/>
    <w:bookmarkStart w:name="z763" w:id="556"/>
    <w:p>
      <w:pPr>
        <w:spacing w:after="0"/>
        <w:ind w:left="0"/>
        <w:jc w:val="both"/>
      </w:pPr>
      <w:r>
        <w:rPr>
          <w:rFonts w:ascii="Times New Roman"/>
          <w:b w:val="false"/>
          <w:i w:val="false"/>
          <w:color w:val="000000"/>
          <w:sz w:val="28"/>
        </w:rPr>
        <w:t>
      29. Нысанның 24-бағанында Электрондық еңбек биржасында кәсіптік оқыту бойынша сертификаттар алғандар қатарынан біліктілігі жоқ кәсіптің кәсіби саласы бойынша оқудан өткен адамдардың саны көрсетіледі.</w:t>
      </w:r>
    </w:p>
    <w:bookmarkEnd w:id="556"/>
    <w:bookmarkStart w:name="z764" w:id="557"/>
    <w:p>
      <w:pPr>
        <w:spacing w:after="0"/>
        <w:ind w:left="0"/>
        <w:jc w:val="both"/>
      </w:pPr>
      <w:r>
        <w:rPr>
          <w:rFonts w:ascii="Times New Roman"/>
          <w:b w:val="false"/>
          <w:i w:val="false"/>
          <w:color w:val="000000"/>
          <w:sz w:val="28"/>
        </w:rPr>
        <w:t>
      30. Нысанның 25-бағанында Электрондық еңбек биржасында кәсіптік оқыту бойынша сертификаттар алғандар қатарынан кәсіби сала бойынша оқудан өткен Құрылыс және сәулет адамдарының саны көрсетіледі.</w:t>
      </w:r>
    </w:p>
    <w:bookmarkEnd w:id="557"/>
    <w:bookmarkStart w:name="z765" w:id="558"/>
    <w:p>
      <w:pPr>
        <w:spacing w:after="0"/>
        <w:ind w:left="0"/>
        <w:jc w:val="both"/>
      </w:pPr>
      <w:r>
        <w:rPr>
          <w:rFonts w:ascii="Times New Roman"/>
          <w:b w:val="false"/>
          <w:i w:val="false"/>
          <w:color w:val="000000"/>
          <w:sz w:val="28"/>
        </w:rPr>
        <w:t>
      31. Нысанның 26-бағанында Электрондық еңбек биржасында кәсіптік оқыту бойынша сертификаттар алғандардың ішінен қауіпсіздік және төтенше жағдай кәсіби саласы бойынша оқудан өткен адамдардың саны көрсетіледі.</w:t>
      </w:r>
    </w:p>
    <w:bookmarkEnd w:id="558"/>
    <w:bookmarkStart w:name="z766" w:id="559"/>
    <w:p>
      <w:pPr>
        <w:spacing w:after="0"/>
        <w:ind w:left="0"/>
        <w:jc w:val="both"/>
      </w:pPr>
      <w:r>
        <w:rPr>
          <w:rFonts w:ascii="Times New Roman"/>
          <w:b w:val="false"/>
          <w:i w:val="false"/>
          <w:color w:val="000000"/>
          <w:sz w:val="28"/>
        </w:rPr>
        <w:t>
      32. Нысанның 27-бағанында Электрондық еңбек биржасында кәсіптік оқыту бойынша сертификаттар алғандардың ішінен тұрғын-үй коммуналдық шаруашылық және абаттандыру кәсіби саласы бойынша оқудан өткен адамдардың саны көрсетіледі.</w:t>
      </w:r>
    </w:p>
    <w:bookmarkEnd w:id="559"/>
    <w:bookmarkStart w:name="z767" w:id="560"/>
    <w:p>
      <w:pPr>
        <w:spacing w:after="0"/>
        <w:ind w:left="0"/>
        <w:jc w:val="both"/>
      </w:pPr>
      <w:r>
        <w:rPr>
          <w:rFonts w:ascii="Times New Roman"/>
          <w:b w:val="false"/>
          <w:i w:val="false"/>
          <w:color w:val="000000"/>
          <w:sz w:val="28"/>
        </w:rPr>
        <w:t>
      33. Нысанның 28-бағанында Электрондық еңбек биржасында кәсіптік оқыту бойынша сертификаттар алғандардың ішінен HR және хатшылық кәсіби саласы бойынша оқудан өткен адамдардың саны көрсетіледі.</w:t>
      </w:r>
    </w:p>
    <w:bookmarkEnd w:id="560"/>
    <w:bookmarkStart w:name="z768" w:id="561"/>
    <w:p>
      <w:pPr>
        <w:spacing w:after="0"/>
        <w:ind w:left="0"/>
        <w:jc w:val="both"/>
      </w:pPr>
      <w:r>
        <w:rPr>
          <w:rFonts w:ascii="Times New Roman"/>
          <w:b w:val="false"/>
          <w:i w:val="false"/>
          <w:color w:val="000000"/>
          <w:sz w:val="28"/>
        </w:rPr>
        <w:t>
      34. Нысанның 29-бағанында Электрондық еңбек биржасында кәсіптік оқыту бойынша сертификаттар алғандар қатарынан сауда және қойма кәсіби саласы бойынша оқудан өткен адамдардың саны көрсетіледі.</w:t>
      </w:r>
    </w:p>
    <w:bookmarkEnd w:id="561"/>
    <w:bookmarkStart w:name="z769" w:id="562"/>
    <w:p>
      <w:pPr>
        <w:spacing w:after="0"/>
        <w:ind w:left="0"/>
        <w:jc w:val="both"/>
      </w:pPr>
      <w:r>
        <w:rPr>
          <w:rFonts w:ascii="Times New Roman"/>
          <w:b w:val="false"/>
          <w:i w:val="false"/>
          <w:color w:val="000000"/>
          <w:sz w:val="28"/>
        </w:rPr>
        <w:t>
      35. Нысанның 30-бағанында Электрондық еңбек биржасында кәсіптік оқыту бойынша сертификаттар алғандар қатарынан өндіріс кәсіби сала бойынша оқудан өткен адамдардың саны көрсетіледі.</w:t>
      </w:r>
    </w:p>
    <w:bookmarkEnd w:id="562"/>
    <w:bookmarkStart w:name="z770" w:id="563"/>
    <w:p>
      <w:pPr>
        <w:spacing w:after="0"/>
        <w:ind w:left="0"/>
        <w:jc w:val="both"/>
      </w:pPr>
      <w:r>
        <w:rPr>
          <w:rFonts w:ascii="Times New Roman"/>
          <w:b w:val="false"/>
          <w:i w:val="false"/>
          <w:color w:val="000000"/>
          <w:sz w:val="28"/>
        </w:rPr>
        <w:t>
      36. Нысанның 31-бағанында Электрондық еңбек биржасында кәсіптік оқыту бойынша сертификаттар алғандар қатарынан білім беру және тәрбиелеу кәсіби саласы бойынша оқудан өткен адамдардың саны көрсетіледі.</w:t>
      </w:r>
    </w:p>
    <w:bookmarkEnd w:id="563"/>
    <w:bookmarkStart w:name="z771" w:id="564"/>
    <w:p>
      <w:pPr>
        <w:spacing w:after="0"/>
        <w:ind w:left="0"/>
        <w:jc w:val="both"/>
      </w:pPr>
      <w:r>
        <w:rPr>
          <w:rFonts w:ascii="Times New Roman"/>
          <w:b w:val="false"/>
          <w:i w:val="false"/>
          <w:color w:val="000000"/>
          <w:sz w:val="28"/>
        </w:rPr>
        <w:t>
      37. Нысанның 32-бағанында Электрондық еңбек биржасында кәсіптік оқыту бойынша сертификаттар алғандардың ішінен SMART SKILLS кәсіби саласы бойынша оқудан өткен адамдардың саны көрсетіледі.</w:t>
      </w:r>
    </w:p>
    <w:bookmarkEnd w:id="564"/>
    <w:bookmarkStart w:name="z772" w:id="565"/>
    <w:p>
      <w:pPr>
        <w:spacing w:after="0"/>
        <w:ind w:left="0"/>
        <w:jc w:val="both"/>
      </w:pPr>
      <w:r>
        <w:rPr>
          <w:rFonts w:ascii="Times New Roman"/>
          <w:b w:val="false"/>
          <w:i w:val="false"/>
          <w:color w:val="000000"/>
          <w:sz w:val="28"/>
        </w:rPr>
        <w:t>
      38. Нысанның 33-бағанында Электрондық еңбек биржасында кәсіптік оқыту бойынша сертификаттар алғандардың ішінен басшылар кәсіби саласы бойынша оқудан өткен адамдардың саны көрсетіледі.</w:t>
      </w:r>
    </w:p>
    <w:bookmarkEnd w:id="565"/>
    <w:bookmarkStart w:name="z773" w:id="566"/>
    <w:p>
      <w:pPr>
        <w:spacing w:after="0"/>
        <w:ind w:left="0"/>
        <w:jc w:val="both"/>
      </w:pPr>
      <w:r>
        <w:rPr>
          <w:rFonts w:ascii="Times New Roman"/>
          <w:b w:val="false"/>
          <w:i w:val="false"/>
          <w:color w:val="000000"/>
          <w:sz w:val="28"/>
        </w:rPr>
        <w:t>
      39. Нысанның 34-бағанында Электрондық еңбек биржасында кәсіптік оқыту бойынша сертификаттар алған мемлекеттік қызмет кәсіби саласы бойынша оқудан өткен адамдардың саны көрсетіледі.</w:t>
      </w:r>
    </w:p>
    <w:bookmarkEnd w:id="566"/>
    <w:bookmarkStart w:name="z774" w:id="567"/>
    <w:p>
      <w:pPr>
        <w:spacing w:after="0"/>
        <w:ind w:left="0"/>
        <w:jc w:val="both"/>
      </w:pPr>
      <w:r>
        <w:rPr>
          <w:rFonts w:ascii="Times New Roman"/>
          <w:b w:val="false"/>
          <w:i w:val="false"/>
          <w:color w:val="000000"/>
          <w:sz w:val="28"/>
        </w:rPr>
        <w:t>
      40. Нысанның 35-бағанында Электрондық еңбек биржасында кәсіптік оқыту бойынша сертификаттар алғандар қатарынан медицина және фармацевтика кәсіби саласы бойынша оқудан өткен адамдардың саны көрсетіледі.</w:t>
      </w:r>
    </w:p>
    <w:bookmarkEnd w:id="567"/>
    <w:bookmarkStart w:name="z775" w:id="568"/>
    <w:p>
      <w:pPr>
        <w:spacing w:after="0"/>
        <w:ind w:left="0"/>
        <w:jc w:val="both"/>
      </w:pPr>
      <w:r>
        <w:rPr>
          <w:rFonts w:ascii="Times New Roman"/>
          <w:b w:val="false"/>
          <w:i w:val="false"/>
          <w:color w:val="000000"/>
          <w:sz w:val="28"/>
        </w:rPr>
        <w:t>
      41. Нысанның 36-бағанында Электрондық еңбек биржасында кәсіптік оқыту бойынша сертификаттар алғандардың ішінен құқықтану кәсіби саласы бойынша оқудан өткен адамдардың саны көрсетіледі.</w:t>
      </w:r>
    </w:p>
    <w:bookmarkEnd w:id="5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