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db10a" w14:textId="00db1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Жүктілікке және босануға, жаңа туған баланы (балаларды) асырап алуға байланысты кірісінен айырылу жағдайы бойынша әлеуметтік төлемдерді, бала бір жарым жасқа толғанға дейін оның күтіміне байланысты кірісінен айырылу жағдайы бойынша әлеуметтік төлемнің мөлшерін есептеу (айқындау), тағайындау, жүзеге асыру, тоқтата тұру, қайта есептеу, қайта бастау, тоқтату және оларды тағайындау (тағайындаудан бас тарту) туралы шешімді қайта қарау қағидаларын бекіту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Еңбек және халықты әлеуметтік қорғау министрінің 2023 жылғы 27 маусымдағы № 248 бұйрығы. Қазақстан Республикасының Әділет министрлігінде 2023 жылғы 27 маусымда № 32912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w:t>
      </w:r>
    </w:p>
    <w:bookmarkStart w:name="z0" w:id="0"/>
    <w:p>
      <w:pPr>
        <w:spacing w:after="0"/>
        <w:ind w:left="0"/>
        <w:jc w:val="both"/>
      </w:pPr>
      <w:r>
        <w:rPr>
          <w:rFonts w:ascii="Times New Roman"/>
          <w:b w:val="false"/>
          <w:i w:val="false"/>
          <w:color w:val="000000"/>
          <w:sz w:val="28"/>
        </w:rPr>
        <w:t xml:space="preserve">
      Қазақстан Республикасының Әлеуметтік кодексінің 72-бабы </w:t>
      </w:r>
      <w:r>
        <w:rPr>
          <w:rFonts w:ascii="Times New Roman"/>
          <w:b w:val="false"/>
          <w:i w:val="false"/>
          <w:color w:val="000000"/>
          <w:sz w:val="28"/>
        </w:rPr>
        <w:t>2-тармағына</w:t>
      </w:r>
      <w:r>
        <w:rPr>
          <w:rFonts w:ascii="Times New Roman"/>
          <w:b w:val="false"/>
          <w:i w:val="false"/>
          <w:color w:val="000000"/>
          <w:sz w:val="28"/>
        </w:rPr>
        <w:t xml:space="preserve"> үшінші абзацы, "Мемлекеттік көрсетілетін қызметтер туралы" Қазақстан Республикасының Заңының 10-бабының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БҰЙЫРАМЫН:</w:t>
      </w:r>
    </w:p>
    <w:bookmarkEnd w:id="0"/>
    <w:bookmarkStart w:name="z1" w:id="1"/>
    <w:p>
      <w:pPr>
        <w:spacing w:after="0"/>
        <w:ind w:left="0"/>
        <w:jc w:val="both"/>
      </w:pPr>
      <w:r>
        <w:rPr>
          <w:rFonts w:ascii="Times New Roman"/>
          <w:b w:val="false"/>
          <w:i w:val="false"/>
          <w:color w:val="000000"/>
          <w:sz w:val="28"/>
        </w:rPr>
        <w:t xml:space="preserve">
      1. Осы бұйрыққа қосымшаға сәйкес Жүктілікке және босануға, жаңа туған баланы (балаларды) асырап алуға байланысты кірісінен айырылу жағдайы бойынша әлеуметтік төлемдерді, бала бір жарым жасқа толғанға дейін оның күтіміне байланысты кірісінен айырылу жағдайы бойынша әлеуметтік төлемнің мөлшерін есептеу (айқындау), тағайындау, жүзеге асыру, тоқтата тұру, қайта есептеу, қайта бастау, тоқтату және оларды тағайындау (тағайындаудан бас тарту) туралы шешімді қайта қарау </w:t>
      </w:r>
      <w:r>
        <w:rPr>
          <w:rFonts w:ascii="Times New Roman"/>
          <w:b w:val="false"/>
          <w:i w:val="false"/>
          <w:color w:val="000000"/>
          <w:sz w:val="28"/>
        </w:rPr>
        <w:t>қағидаларына</w:t>
      </w:r>
      <w:r>
        <w:rPr>
          <w:rFonts w:ascii="Times New Roman"/>
          <w:b w:val="false"/>
          <w:i w:val="false"/>
          <w:color w:val="000000"/>
          <w:sz w:val="28"/>
        </w:rPr>
        <w:t xml:space="preserve"> қоса берілсін.</w:t>
      </w:r>
    </w:p>
    <w:bookmarkEnd w:id="1"/>
    <w:bookmarkStart w:name="z2" w:id="2"/>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Әлеуметтік қамсыздандыру және әлеуметтің сақтандыру департаменті заңнамада белгіленген тәртіппен қамтамасыз ету:</w:t>
      </w:r>
    </w:p>
    <w:bookmarkEnd w:id="2"/>
    <w:bookmarkStart w:name="z3" w:id="3"/>
    <w:p>
      <w:pPr>
        <w:spacing w:after="0"/>
        <w:ind w:left="0"/>
        <w:jc w:val="both"/>
      </w:pPr>
      <w:r>
        <w:rPr>
          <w:rFonts w:ascii="Times New Roman"/>
          <w:b w:val="false"/>
          <w:i w:val="false"/>
          <w:color w:val="000000"/>
          <w:sz w:val="28"/>
        </w:rPr>
        <w:t>
      3) Қазақстан Республикасы Еңбек және халықты әлеуметтік қорғау министрлігінің Әлеуметтік қамсыздандыру және әлеуметтің сақтандыру департаменті заңнамада белгіленген тәртіппен:</w:t>
      </w:r>
    </w:p>
    <w:bookmarkEnd w:id="3"/>
    <w:bookmarkStart w:name="z4" w:id="4"/>
    <w:p>
      <w:pPr>
        <w:spacing w:after="0"/>
        <w:ind w:left="0"/>
        <w:jc w:val="both"/>
      </w:pPr>
      <w:r>
        <w:rPr>
          <w:rFonts w:ascii="Times New Roman"/>
          <w:b w:val="false"/>
          <w:i w:val="false"/>
          <w:color w:val="000000"/>
          <w:sz w:val="28"/>
        </w:rPr>
        <w:t xml:space="preserve">
      1) осы бұйрықты Қазақстан Республикасының Әділет министрлігінде мемлекеттік тіркеуді; </w:t>
      </w:r>
    </w:p>
    <w:bookmarkEnd w:id="4"/>
    <w:bookmarkStart w:name="z5" w:id="5"/>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ресми интернет-ресурсында орналастыруды;</w:t>
      </w:r>
    </w:p>
    <w:bookmarkEnd w:id="5"/>
    <w:bookmarkStart w:name="z6" w:id="6"/>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 күннен бастап он жұмыс күні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мәліметтер ұсынуды қамтамасыз етсін.</w:t>
      </w:r>
    </w:p>
    <w:bookmarkEnd w:id="6"/>
    <w:bookmarkStart w:name="z7"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Еңбек және халықты әлеуметтік қорғау вице-министріне жүктелсін.</w:t>
      </w:r>
    </w:p>
    <w:bookmarkEnd w:id="7"/>
    <w:bookmarkStart w:name="z8" w:id="8"/>
    <w:p>
      <w:pPr>
        <w:spacing w:after="0"/>
        <w:ind w:left="0"/>
        <w:jc w:val="both"/>
      </w:pPr>
      <w:r>
        <w:rPr>
          <w:rFonts w:ascii="Times New Roman"/>
          <w:b w:val="false"/>
          <w:i w:val="false"/>
          <w:color w:val="000000"/>
          <w:sz w:val="28"/>
        </w:rPr>
        <w:t>
      4. Осы бұйрық осы бұйрықпен бекітілген Жүктілікке және босануға, жаңа туған баланы (балаларды) асырап алуға байланысты кірісінен айырылу жағдайы бойынша әлеуметтік төлемдерді, бала бір жарым жасқа толғанға дейін оның күтіміне байланысты кірісінен айырылу жағдайы бойынша әлеуметтік төлемнің мөлшерін есептеу (айқындау), тағайындау, жүзеге асыру, тоқтата тұру, қайта есептеу, қайта бастау, тоқтату және оларды тағайындау (тағайындаудан бас тарту) туралы шешімді қайта қарау қағидаларының 2024 жылғы 1 қаңтарға дейін:</w:t>
      </w:r>
    </w:p>
    <w:bookmarkEnd w:id="8"/>
    <w:bookmarkStart w:name="z9" w:id="9"/>
    <w:p>
      <w:pPr>
        <w:spacing w:after="0"/>
        <w:ind w:left="0"/>
        <w:jc w:val="both"/>
      </w:pPr>
      <w:r>
        <w:rPr>
          <w:rFonts w:ascii="Times New Roman"/>
          <w:b w:val="false"/>
          <w:i w:val="false"/>
          <w:color w:val="000000"/>
          <w:sz w:val="28"/>
        </w:rPr>
        <w:t xml:space="preserve">
      "4) әлеуметтік аударымдарды төлеуші (бұдан әрі – төлеуші) – Қазақстан Республикасының заңнамасында белгіленген тәртіппен Мемлекеттік әлеуметтік сақтандыру қорына әлеуметтік аударымдарды есептеуді және төлеуді жүзеге асыратын жұмыс беруші, дара кәсіпкер, соның ішінде шаруа және фермер қожалығы, жеке практикамен айналысатын адам, сондай-ақ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774-бабына</w:t>
      </w:r>
      <w:r>
        <w:rPr>
          <w:rFonts w:ascii="Times New Roman"/>
          <w:b w:val="false"/>
          <w:i w:val="false"/>
          <w:color w:val="000000"/>
          <w:sz w:val="28"/>
        </w:rPr>
        <w:t xml:space="preserve"> сәйкес бірыңғай жиынтық төлемді төлеуші болып табылатын жеке тұлға." </w:t>
      </w:r>
    </w:p>
    <w:bookmarkEnd w:id="9"/>
    <w:bookmarkStart w:name="z10" w:id="10"/>
    <w:p>
      <w:pPr>
        <w:spacing w:after="0"/>
        <w:ind w:left="0"/>
        <w:jc w:val="both"/>
      </w:pPr>
      <w:r>
        <w:rPr>
          <w:rFonts w:ascii="Times New Roman"/>
          <w:b w:val="false"/>
          <w:i w:val="false"/>
          <w:color w:val="000000"/>
          <w:sz w:val="28"/>
        </w:rPr>
        <w:t>
      деген редакцияда қолданылатын;</w:t>
      </w:r>
    </w:p>
    <w:bookmarkEnd w:id="10"/>
    <w:bookmarkStart w:name="z11" w:id="11"/>
    <w:p>
      <w:pPr>
        <w:spacing w:after="0"/>
        <w:ind w:left="0"/>
        <w:jc w:val="both"/>
      </w:pPr>
      <w:r>
        <w:rPr>
          <w:rFonts w:ascii="Times New Roman"/>
          <w:b w:val="false"/>
          <w:i w:val="false"/>
          <w:color w:val="000000"/>
          <w:sz w:val="28"/>
        </w:rPr>
        <w:t>
      2024 жылғы 1 қаңтардан бастап 2025 жылғы 1 қаңтарға дейін мынадай:</w:t>
      </w:r>
    </w:p>
    <w:bookmarkEnd w:id="11"/>
    <w:bookmarkStart w:name="z12" w:id="12"/>
    <w:p>
      <w:pPr>
        <w:spacing w:after="0"/>
        <w:ind w:left="0"/>
        <w:jc w:val="both"/>
      </w:pPr>
      <w:r>
        <w:rPr>
          <w:rFonts w:ascii="Times New Roman"/>
          <w:b w:val="false"/>
          <w:i w:val="false"/>
          <w:color w:val="000000"/>
          <w:sz w:val="28"/>
        </w:rPr>
        <w:t>
      "4) әлеуметтік аударымдарды төлеуші (бұдан әрі – төлеуші) – Қазақстан Республикасының заңнамасында белгіленген тәртіппен Мемлекеттік әлеуметтік сақтандыру қорына әлеуметтік аударымдарды есептеуді және төлеуді жүзеге асыратын жұмыс беруші, дара кәсіпкер, соның ішінде шаруа және фермер қожалығы, жеке практикамен айналысатын адам."</w:t>
      </w:r>
    </w:p>
    <w:bookmarkEnd w:id="12"/>
    <w:bookmarkStart w:name="z13" w:id="13"/>
    <w:p>
      <w:pPr>
        <w:spacing w:after="0"/>
        <w:ind w:left="0"/>
        <w:jc w:val="both"/>
      </w:pPr>
      <w:r>
        <w:rPr>
          <w:rFonts w:ascii="Times New Roman"/>
          <w:b w:val="false"/>
          <w:i w:val="false"/>
          <w:color w:val="000000"/>
          <w:sz w:val="28"/>
        </w:rPr>
        <w:t>
      деген редакцияда қолданылатын 2-тармағының 4) тармақшасының бірінші абзацын қоспағанда, 2023 жылғы 1 шілдеден бастап қолданысқа енгізіледі және ресми жариялануға тиіс.</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Премьер-Министрінің орынбасары -</w:t>
            </w:r>
          </w:p>
          <w:p>
            <w:pPr>
              <w:spacing w:after="20"/>
              <w:ind w:left="20"/>
              <w:jc w:val="both"/>
            </w:pPr>
            <w:r>
              <w:rPr>
                <w:rFonts w:ascii="Times New Roman"/>
                <w:b w:val="false"/>
                <w:i/>
                <w:color w:val="000000"/>
                <w:sz w:val="20"/>
              </w:rPr>
              <w:t>Еңбек және халықты әлеуметтік қорғау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Цифрлық даму, инновациялық</w:t>
      </w:r>
    </w:p>
    <w:p>
      <w:pPr>
        <w:spacing w:after="0"/>
        <w:ind w:left="0"/>
        <w:jc w:val="both"/>
      </w:pPr>
      <w:r>
        <w:rPr>
          <w:rFonts w:ascii="Times New Roman"/>
          <w:b w:val="false"/>
          <w:i w:val="false"/>
          <w:color w:val="000000"/>
          <w:sz w:val="28"/>
        </w:rPr>
        <w:t>
      және аэроғарыштық</w:t>
      </w:r>
    </w:p>
    <w:p>
      <w:pPr>
        <w:spacing w:after="0"/>
        <w:ind w:left="0"/>
        <w:jc w:val="both"/>
      </w:pPr>
      <w:r>
        <w:rPr>
          <w:rFonts w:ascii="Times New Roman"/>
          <w:b w:val="false"/>
          <w:i w:val="false"/>
          <w:color w:val="000000"/>
          <w:sz w:val="28"/>
        </w:rPr>
        <w:t>
      өнеркәсіп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2023 жылғы 27 маусымдағы</w:t>
            </w:r>
            <w:r>
              <w:br/>
            </w:r>
            <w:r>
              <w:rPr>
                <w:rFonts w:ascii="Times New Roman"/>
                <w:b w:val="false"/>
                <w:i w:val="false"/>
                <w:color w:val="000000"/>
                <w:sz w:val="20"/>
              </w:rPr>
              <w:t>№ 248 бұйрығына</w:t>
            </w:r>
            <w:r>
              <w:br/>
            </w:r>
            <w:r>
              <w:rPr>
                <w:rFonts w:ascii="Times New Roman"/>
                <w:b w:val="false"/>
                <w:i w:val="false"/>
                <w:color w:val="000000"/>
                <w:sz w:val="20"/>
              </w:rPr>
              <w:t>қосымша</w:t>
            </w:r>
          </w:p>
        </w:tc>
      </w:tr>
    </w:tbl>
    <w:bookmarkStart w:name="z15" w:id="14"/>
    <w:p>
      <w:pPr>
        <w:spacing w:after="0"/>
        <w:ind w:left="0"/>
        <w:jc w:val="left"/>
      </w:pPr>
      <w:r>
        <w:rPr>
          <w:rFonts w:ascii="Times New Roman"/>
          <w:b/>
          <w:i w:val="false"/>
          <w:color w:val="000000"/>
        </w:rPr>
        <w:t xml:space="preserve"> Жүктілікке және босануға, жаңа туған баланы (балаларды) асырап алуға байланысты кірісінен айырылу жағдайы бойынша әлеуметтік төлемдерді, бала бір жарым жасқа толғанға дейін оның күтіміне байланысты кірісінен айырылу жағдайы бойынша әлеуметтік төлемнің мөлшерін есептеу (айқындау), тағайындау, жүзеге асыру, тоқтата тұру, қайта есептеу, қайта бастау, тоқтату және оларды тағайындау (тағайындаудан бас тарту) туралы шешімді қайта қарау қағидалары</w:t>
      </w:r>
    </w:p>
    <w:bookmarkEnd w:id="14"/>
    <w:bookmarkStart w:name="z16" w:id="15"/>
    <w:p>
      <w:pPr>
        <w:spacing w:after="0"/>
        <w:ind w:left="0"/>
        <w:jc w:val="left"/>
      </w:pPr>
      <w:r>
        <w:rPr>
          <w:rFonts w:ascii="Times New Roman"/>
          <w:b/>
          <w:i w:val="false"/>
          <w:color w:val="000000"/>
        </w:rPr>
        <w:t xml:space="preserve"> 1-тарау. Жалпы ереже</w:t>
      </w:r>
    </w:p>
    <w:bookmarkEnd w:id="15"/>
    <w:bookmarkStart w:name="z17" w:id="16"/>
    <w:p>
      <w:pPr>
        <w:spacing w:after="0"/>
        <w:ind w:left="0"/>
        <w:jc w:val="both"/>
      </w:pPr>
      <w:r>
        <w:rPr>
          <w:rFonts w:ascii="Times New Roman"/>
          <w:b w:val="false"/>
          <w:i w:val="false"/>
          <w:color w:val="000000"/>
          <w:sz w:val="28"/>
        </w:rPr>
        <w:t xml:space="preserve">
      1. Осы Жүктілікке және босануға, жаңа туған баланы (балаларды) асырап алуға байланысты кірісінен айырылу жағдайы бойынша әлеуметтік төлемдерді, бала бір жарым жасқа толғанға дейін оның күтіміне байланысты кірісінен айырылу жағдайы бойынша әлеуметтік төлемнің мөлшерін есептеу (айқындау), тағайындау, жүзеге асыру, тоқтата тұру, қайта есептеу, қайта бастау, тоқтату және оларды тағайындау (тағайындаудан бас тарту) туралы шешімді қайта қарау қағидалары (бұдан әрі – Қағидалар) Қазақстан Республикасы Әлеуметтік кодексінің (бұдан әрі – Кодекс) 72-бабы </w:t>
      </w:r>
      <w:r>
        <w:rPr>
          <w:rFonts w:ascii="Times New Roman"/>
          <w:b w:val="false"/>
          <w:i w:val="false"/>
          <w:color w:val="000000"/>
          <w:sz w:val="28"/>
        </w:rPr>
        <w:t>2-тармағының</w:t>
      </w:r>
      <w:r>
        <w:rPr>
          <w:rFonts w:ascii="Times New Roman"/>
          <w:b w:val="false"/>
          <w:i w:val="false"/>
          <w:color w:val="000000"/>
          <w:sz w:val="28"/>
        </w:rPr>
        <w:t xml:space="preserve"> үшінші абзацына,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жүктілікке және босануға, жаңа туған баланы (балаларды) асырап алуға байланысты кірісінен айырылу жағдайы бойынша әлеуметтік төлемдерді, бала бір жарым жасқа толғанға дейін оның күтіміне байланысты кірісінен айырылу жағдайы бойынша әлеуметтік төлемнің мөлшерін есептеу (айқындау), тағайындау, жүзеге асыру, тоқтата тұру, қайта есептеу, қайта бастау, тоқтату және оларды тағайындау (тағайындаудан бас тарту) туралы шешімді қайта қарау тәртібін айқындайды.</w:t>
      </w:r>
    </w:p>
    <w:bookmarkEnd w:id="16"/>
    <w:bookmarkStart w:name="z18" w:id="17"/>
    <w:p>
      <w:pPr>
        <w:spacing w:after="0"/>
        <w:ind w:left="0"/>
        <w:jc w:val="both"/>
      </w:pPr>
      <w:r>
        <w:rPr>
          <w:rFonts w:ascii="Times New Roman"/>
          <w:b w:val="false"/>
          <w:i w:val="false"/>
          <w:color w:val="000000"/>
          <w:sz w:val="28"/>
        </w:rPr>
        <w:t>
      Осы Қағидаларға мемлекеттік қызмет көрсету бөлігінде өзгерістер және (немесе) толықтырулар енгізілген кезде уәкілетті мемлекеттік орган өзгерістер және (немесе) толықтырулар енгізуді көздейтін бұйрық мемлекеттік тіркелгеннен кейін үш жұмыс күні ішінде" "Азаматтарға арналған үкімет" мемлекеттік корпорациясын, "электрондық үкімет" ақпараттық-коммуникациялық инфрақұрылымы операторын, Бірыңғай байланыс орталығы мен міндетті әлеуметтік сақтандыру саласындағы бақылау және қадағалау ведомствосын енгізілген өзгерістер және (немесе) толықтырулар туралы хабардар етеді.</w:t>
      </w:r>
    </w:p>
    <w:bookmarkEnd w:id="17"/>
    <w:bookmarkStart w:name="z19" w:id="18"/>
    <w:p>
      <w:pPr>
        <w:spacing w:after="0"/>
        <w:ind w:left="0"/>
        <w:jc w:val="both"/>
      </w:pPr>
      <w:r>
        <w:rPr>
          <w:rFonts w:ascii="Times New Roman"/>
          <w:b w:val="false"/>
          <w:i w:val="false"/>
          <w:color w:val="000000"/>
          <w:sz w:val="28"/>
        </w:rPr>
        <w:t>
      2. Осы Қағидаларда пайдаланылатын негізгі ұғымдар:</w:t>
      </w:r>
    </w:p>
    <w:bookmarkEnd w:id="18"/>
    <w:bookmarkStart w:name="z20" w:id="19"/>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көрсетілетін қызметті алушыға олардың нәтижелерін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19"/>
    <w:bookmarkStart w:name="z21" w:id="20"/>
    <w:p>
      <w:pPr>
        <w:spacing w:after="0"/>
        <w:ind w:left="0"/>
        <w:jc w:val="both"/>
      </w:pPr>
      <w:r>
        <w:rPr>
          <w:rFonts w:ascii="Times New Roman"/>
          <w:b w:val="false"/>
          <w:i w:val="false"/>
          <w:color w:val="000000"/>
          <w:sz w:val="28"/>
        </w:rPr>
        <w:t>
      2) әкімшілік орган – Қазақстан Республикасының заңдарына сәйкес әкімшілік актіні қабылдау, әкімшілік әрекет жасау (әрекетсіздік) жөнінде өкілеттіктер берілген мемлекеттік орган, жергілікті өзін-өзі басқару органы, мемлекеттік заңды тұлға, сондай-ақ өзге ұйым;</w:t>
      </w:r>
    </w:p>
    <w:bookmarkEnd w:id="20"/>
    <w:bookmarkStart w:name="z22" w:id="21"/>
    <w:p>
      <w:pPr>
        <w:spacing w:after="0"/>
        <w:ind w:left="0"/>
        <w:jc w:val="both"/>
      </w:pPr>
      <w:r>
        <w:rPr>
          <w:rFonts w:ascii="Times New Roman"/>
          <w:b w:val="false"/>
          <w:i w:val="false"/>
          <w:color w:val="000000"/>
          <w:sz w:val="28"/>
        </w:rPr>
        <w:t>
      3) әлеуметтік аударымдар – Қазақстан Республикасының заңнамасында белгіленген тәртіппен Мемлекеттік әлеуметтік сақтандыру қорына әлеуметтік аударымдарды төлеушілер төлейтін ақша;</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2-тармағының 4) тармақшасының бірінші абзацының бұл редакциясы осы бұйрықтың </w:t>
      </w:r>
      <w:r>
        <w:rPr>
          <w:rFonts w:ascii="Times New Roman"/>
          <w:b w:val="false"/>
          <w:i w:val="false"/>
          <w:color w:val="ff0000"/>
          <w:sz w:val="28"/>
        </w:rPr>
        <w:t>4-т</w:t>
      </w:r>
      <w:r>
        <w:rPr>
          <w:rFonts w:ascii="Times New Roman"/>
          <w:b w:val="false"/>
          <w:i w:val="false"/>
          <w:color w:val="ff0000"/>
          <w:sz w:val="28"/>
        </w:rPr>
        <w:t>. сәйкес 01.01.2024 бастап 01.01.2025 дейін қолданыста болады.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әлеуметтік аударымдарды төлеуші (бұдан әрі – төлеуші) – Қазақстан Республикасының заңнамасында белгіленген тәртіппен Мемлекеттік әлеуметтік сақтандыру қорына әлеуметтік аударымдарды есептеуді және төлеуді жүзеге асыратын жұмыс беруші, дара кәсіпкер, оның ішінде шаруа немесе фермер қожалығы, жеке практикамен айналысатын адам, оның ішінде Қазақстан Республикасының салық заңнамасында айқындалған, нысанасы жұмыстарды орындау (қызметтерді көрсету) болып табылатын азаматтық-құқықтық сипаттағы шарттар бойынша кіріс алатын жеке тұлғалар үшін Мемлекеттік әлеуметтік сақтандыру қорына әлеуметтік аударымдар төлеуді жүзеге асыратын салық агенттері.</w:t>
      </w:r>
    </w:p>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(бұдан әрі – Салық кодексі) 319-бабы 2-тармағы </w:t>
      </w:r>
      <w:r>
        <w:rPr>
          <w:rFonts w:ascii="Times New Roman"/>
          <w:b w:val="false"/>
          <w:i w:val="false"/>
          <w:color w:val="000000"/>
          <w:sz w:val="28"/>
        </w:rPr>
        <w:t>31) тармақшасының</w:t>
      </w:r>
      <w:r>
        <w:rPr>
          <w:rFonts w:ascii="Times New Roman"/>
          <w:b w:val="false"/>
          <w:i w:val="false"/>
          <w:color w:val="000000"/>
          <w:sz w:val="28"/>
        </w:rPr>
        <w:t xml:space="preserve"> тоғызыншы абзацына сәйкес жергілікті атқарушы органдар немесе жеке көмекшілерге материалдық пайда төлеген кезде өзге де заңды тұлғалар әлеуметтік төлемдерді төлеушілер деп танылады;</w:t>
      </w:r>
    </w:p>
    <w:bookmarkStart w:name="z24" w:id="22"/>
    <w:p>
      <w:pPr>
        <w:spacing w:after="0"/>
        <w:ind w:left="0"/>
        <w:jc w:val="both"/>
      </w:pPr>
      <w:r>
        <w:rPr>
          <w:rFonts w:ascii="Times New Roman"/>
          <w:b w:val="false"/>
          <w:i w:val="false"/>
          <w:color w:val="000000"/>
          <w:sz w:val="28"/>
        </w:rPr>
        <w:t>
      5) әлеуметтік тәуекел – жүктілікке және босануға, жаңа туған баланы (балаларды) асырап алуға және бала бір жарым жасқа толғанға дейін оның күтіміне байланысты кірісінен айырылуға алып келген оқиғаның туындауы соның нәтижесінде міндетті әлеуметтік сақтандыру жүйесіне қатысушы Кодекске сәйкес әлеуметтік төлемдерді алу құқығына ие болады;</w:t>
      </w:r>
    </w:p>
    <w:bookmarkEnd w:id="22"/>
    <w:bookmarkStart w:name="z25" w:id="23"/>
    <w:p>
      <w:pPr>
        <w:spacing w:after="0"/>
        <w:ind w:left="0"/>
        <w:jc w:val="both"/>
      </w:pPr>
      <w:r>
        <w:rPr>
          <w:rFonts w:ascii="Times New Roman"/>
          <w:b w:val="false"/>
          <w:i w:val="false"/>
          <w:color w:val="000000"/>
          <w:sz w:val="28"/>
        </w:rPr>
        <w:t>
      6) әлеуметтік төлемді алушы – әлеуметтік тәуекел жағдайы туындағанға дейін өзі үшін Мемлекеттік әлеуметтік сақтандыру қорына әлеуметтік аударымдар жүргізілген және Мемлекеттік әлеуметтік сақтандыру қоры оған қатысты әлеуметтік төлемдерді тағайындау туралы шешім шығарған жеке тұлға;</w:t>
      </w:r>
    </w:p>
    <w:bookmarkEnd w:id="23"/>
    <w:bookmarkStart w:name="z26" w:id="24"/>
    <w:p>
      <w:pPr>
        <w:spacing w:after="0"/>
        <w:ind w:left="0"/>
        <w:jc w:val="both"/>
      </w:pPr>
      <w:r>
        <w:rPr>
          <w:rFonts w:ascii="Times New Roman"/>
          <w:b w:val="false"/>
          <w:i w:val="false"/>
          <w:color w:val="000000"/>
          <w:sz w:val="28"/>
        </w:rPr>
        <w:t>
      7) бала бір жарым жасқа толғанға дейін оның күтіміне байланысты кірісінен айырылуы жағдайы бойынша әлеуметтік төлем (бұдан әрі – бала күтіміне байланысты әлеуметтік төлем) – Мемлекеттік әлеуметтік сақтандыру қоры әлеуметтік төлемді алушының пайдасына жүзеге асыратын төлем;</w:t>
      </w:r>
    </w:p>
    <w:bookmarkEnd w:id="24"/>
    <w:bookmarkStart w:name="z27" w:id="25"/>
    <w:p>
      <w:pPr>
        <w:spacing w:after="0"/>
        <w:ind w:left="0"/>
        <w:jc w:val="both"/>
      </w:pPr>
      <w:r>
        <w:rPr>
          <w:rFonts w:ascii="Times New Roman"/>
          <w:b w:val="false"/>
          <w:i w:val="false"/>
          <w:color w:val="000000"/>
          <w:sz w:val="28"/>
        </w:rPr>
        <w:t>
      8) "бір өтініш" қағидаты - бір өтініш негізінде көрсетілетін бірнеше мемлекеттік қызметтер жиынтығын көздейтін мемлекеттік қызметті көрсету нысаны;</w:t>
      </w:r>
    </w:p>
    <w:bookmarkEnd w:id="25"/>
    <w:bookmarkStart w:name="z28" w:id="26"/>
    <w:p>
      <w:pPr>
        <w:spacing w:after="0"/>
        <w:ind w:left="0"/>
        <w:jc w:val="both"/>
      </w:pPr>
      <w:r>
        <w:rPr>
          <w:rFonts w:ascii="Times New Roman"/>
          <w:b w:val="false"/>
          <w:i w:val="false"/>
          <w:color w:val="000000"/>
          <w:sz w:val="28"/>
        </w:rPr>
        <w:t xml:space="preserve">
      9) бірыңғай төлемді төлеуші – Салық кодексінің </w:t>
      </w:r>
      <w:r>
        <w:rPr>
          <w:rFonts w:ascii="Times New Roman"/>
          <w:b w:val="false"/>
          <w:i w:val="false"/>
          <w:color w:val="000000"/>
          <w:sz w:val="28"/>
        </w:rPr>
        <w:t>776-1-бабына</w:t>
      </w:r>
      <w:r>
        <w:rPr>
          <w:rFonts w:ascii="Times New Roman"/>
          <w:b w:val="false"/>
          <w:i w:val="false"/>
          <w:color w:val="000000"/>
          <w:sz w:val="28"/>
        </w:rPr>
        <w:t xml:space="preserve"> сәйкес айқындалған салық агенті; </w:t>
      </w:r>
    </w:p>
    <w:bookmarkEnd w:id="26"/>
    <w:bookmarkStart w:name="z29" w:id="27"/>
    <w:p>
      <w:pPr>
        <w:spacing w:after="0"/>
        <w:ind w:left="0"/>
        <w:jc w:val="both"/>
      </w:pPr>
      <w:r>
        <w:rPr>
          <w:rFonts w:ascii="Times New Roman"/>
          <w:b w:val="false"/>
          <w:i w:val="false"/>
          <w:color w:val="000000"/>
          <w:sz w:val="28"/>
        </w:rPr>
        <w:t>
      10) "Е-макет" автоматтандырылған ақпараттық жүйесі (бұдан әрі – "Е-макет" ААЖ) – уәкілетті мемлекеттік органның "Зейнетақы төлемдерін және жәрдемақыларды электрондық тағайындау" автоматтандырылған ақпараттық жүйесi;</w:t>
      </w:r>
    </w:p>
    <w:bookmarkEnd w:id="27"/>
    <w:bookmarkStart w:name="z30" w:id="28"/>
    <w:p>
      <w:pPr>
        <w:spacing w:after="0"/>
        <w:ind w:left="0"/>
        <w:jc w:val="both"/>
      </w:pPr>
      <w:r>
        <w:rPr>
          <w:rFonts w:ascii="Times New Roman"/>
          <w:b w:val="false"/>
          <w:i w:val="false"/>
          <w:color w:val="000000"/>
          <w:sz w:val="28"/>
        </w:rPr>
        <w:t>
      11) екінші деңгейдегі банктердің ақпараттандыру объектілері – электрондық ақпараттық ресурстар, бағдарламалық жасақтамалар, интернет-ресурс және екінші деңгейлі банктердің ақпараттық-коммуникациялық инфрақұрылымы;</w:t>
      </w:r>
    </w:p>
    <w:bookmarkEnd w:id="28"/>
    <w:bookmarkStart w:name="z31" w:id="29"/>
    <w:p>
      <w:pPr>
        <w:spacing w:after="0"/>
        <w:ind w:left="0"/>
        <w:jc w:val="both"/>
      </w:pPr>
      <w:r>
        <w:rPr>
          <w:rFonts w:ascii="Times New Roman"/>
          <w:b w:val="false"/>
          <w:i w:val="false"/>
          <w:color w:val="000000"/>
          <w:sz w:val="28"/>
        </w:rPr>
        <w:t>
      12) жеке практикамен айналысатын адам – жекеше нотариус, жеке сот орындаушысы, адвокат және кәсіби медиатор;</w:t>
      </w:r>
    </w:p>
    <w:bookmarkEnd w:id="29"/>
    <w:bookmarkStart w:name="z32" w:id="30"/>
    <w:p>
      <w:pPr>
        <w:spacing w:after="0"/>
        <w:ind w:left="0"/>
        <w:jc w:val="both"/>
      </w:pPr>
      <w:r>
        <w:rPr>
          <w:rFonts w:ascii="Times New Roman"/>
          <w:b w:val="false"/>
          <w:i w:val="false"/>
          <w:color w:val="000000"/>
          <w:sz w:val="28"/>
        </w:rPr>
        <w:t>
      13) жүктілікке және босануға, жаңа туған баланы (балаларды) асырап алуға байланысты кірісінен айырылу жағдайы бойынша әлеуметтік төлем (бұдан әрі – жүктілікке және босануға, баланы (балаларды) асырап алуға әлеуметтік төлемдер) - Мемлекеттік әлеуметтік сақтандыру қоры әлеуметтік төлемді алушының пайдасына жүзеге асыратын төлем;</w:t>
      </w:r>
    </w:p>
    <w:bookmarkEnd w:id="30"/>
    <w:bookmarkStart w:name="z33" w:id="31"/>
    <w:p>
      <w:pPr>
        <w:spacing w:after="0"/>
        <w:ind w:left="0"/>
        <w:jc w:val="both"/>
      </w:pPr>
      <w:r>
        <w:rPr>
          <w:rFonts w:ascii="Times New Roman"/>
          <w:b w:val="false"/>
          <w:i w:val="false"/>
          <w:color w:val="000000"/>
          <w:sz w:val="28"/>
        </w:rPr>
        <w:t>
      14) Мемлекеттік әлеуметтік сақтандыру қоры (бұдан әрі – Қор) – әлеуметтік аударымдарды шоғырландыруды, асыраушысынан айырылған жағдайда, отбасы мүшелерін – асырауындағыларды қоса алғанда, өздеріне қатысты әлеуметтік тәуекел жағдайы туындаған міндетті әлеуметтік сақтандыру жүйесіне қатысушыларға әлеуметтік төлемдерді тағайындауды және жүзеге асыруды жүргізетін, құрылтайшысы және жалғыз акционері мемлекет болып табылатын, акционерлік қоғам нысанындағы коммерциялық емес ұйым;</w:t>
      </w:r>
    </w:p>
    <w:bookmarkEnd w:id="31"/>
    <w:bookmarkStart w:name="z34" w:id="32"/>
    <w:p>
      <w:pPr>
        <w:spacing w:after="0"/>
        <w:ind w:left="0"/>
        <w:jc w:val="both"/>
      </w:pPr>
      <w:r>
        <w:rPr>
          <w:rFonts w:ascii="Times New Roman"/>
          <w:b w:val="false"/>
          <w:i w:val="false"/>
          <w:color w:val="000000"/>
          <w:sz w:val="28"/>
        </w:rPr>
        <w:t>
      15) міндетті әлеуметтік сақтандыру жүйесіне жалпы қатысу өтілі – әлеуметтік аударымдар түскен айлардың жалпы саны;</w:t>
      </w:r>
    </w:p>
    <w:bookmarkEnd w:id="32"/>
    <w:bookmarkStart w:name="z35" w:id="33"/>
    <w:p>
      <w:pPr>
        <w:spacing w:after="0"/>
        <w:ind w:left="0"/>
        <w:jc w:val="both"/>
      </w:pPr>
      <w:r>
        <w:rPr>
          <w:rFonts w:ascii="Times New Roman"/>
          <w:b w:val="false"/>
          <w:i w:val="false"/>
          <w:color w:val="000000"/>
          <w:sz w:val="28"/>
        </w:rPr>
        <w:t>
      16) міндетті әлеуметтік сақтандыру жүйесіне қатысушы – өзі үшін әлеуметтік аударымдар төленетін және Кодексте көзделген әлеуметтік тәуекел жағдайлары туындаған кезде әлеуметтік төлемдерді алуға құқығы бар жеке тұлға;</w:t>
      </w:r>
    </w:p>
    <w:bookmarkEnd w:id="33"/>
    <w:bookmarkStart w:name="z36" w:id="34"/>
    <w:p>
      <w:pPr>
        <w:spacing w:after="0"/>
        <w:ind w:left="0"/>
        <w:jc w:val="both"/>
      </w:pPr>
      <w:r>
        <w:rPr>
          <w:rFonts w:ascii="Times New Roman"/>
          <w:b w:val="false"/>
          <w:i w:val="false"/>
          <w:color w:val="000000"/>
          <w:sz w:val="28"/>
        </w:rPr>
        <w:t>
      17) отбасының цифрлық картасы – "электрондық үкіметтің" ақпараттық-коммуникациялық платформасында іске асырылған, отбасылардың (адамдардың) тізімдерін олардың әлеуметтік саламаттылығының деңгейі бойынша қалыптастыруға және сегменттеуге мүмкіндік беретін талдамалық шешім;</w:t>
      </w:r>
    </w:p>
    <w:bookmarkEnd w:id="34"/>
    <w:bookmarkStart w:name="z37" w:id="35"/>
    <w:p>
      <w:pPr>
        <w:spacing w:after="0"/>
        <w:ind w:left="0"/>
        <w:jc w:val="both"/>
      </w:pPr>
      <w:r>
        <w:rPr>
          <w:rFonts w:ascii="Times New Roman"/>
          <w:b w:val="false"/>
          <w:i w:val="false"/>
          <w:color w:val="000000"/>
          <w:sz w:val="28"/>
        </w:rPr>
        <w:t>
      18) проактивті көрсетілетін қызмет – көрсетілетін қызметті алушының өтінішінсіз көрсетілетін қызметті берушінің бастамасы бойынша көрсетілетін мемлекеттік қызмет;</w:t>
      </w:r>
    </w:p>
    <w:bookmarkEnd w:id="35"/>
    <w:bookmarkStart w:name="z38" w:id="36"/>
    <w:p>
      <w:pPr>
        <w:spacing w:after="0"/>
        <w:ind w:left="0"/>
        <w:jc w:val="both"/>
      </w:pPr>
      <w:r>
        <w:rPr>
          <w:rFonts w:ascii="Times New Roman"/>
          <w:b w:val="false"/>
          <w:i w:val="false"/>
          <w:color w:val="000000"/>
          <w:sz w:val="28"/>
        </w:rPr>
        <w:t>
      19) уәкілетті мемлекеттік орган – Қазақстан Республикасының заңнамасына сәйкес халықты әлеуметтік қорғау саласындағы басшылықты және салааралық үйлестіруді, Қордың қызметін реттеуді, бақылау функцияларын жүзеге асыратын орталық атқарушы орган;</w:t>
      </w:r>
    </w:p>
    <w:bookmarkEnd w:id="36"/>
    <w:bookmarkStart w:name="z39" w:id="37"/>
    <w:p>
      <w:pPr>
        <w:spacing w:after="0"/>
        <w:ind w:left="0"/>
        <w:jc w:val="both"/>
      </w:pPr>
      <w:r>
        <w:rPr>
          <w:rFonts w:ascii="Times New Roman"/>
          <w:b w:val="false"/>
          <w:i w:val="false"/>
          <w:color w:val="000000"/>
          <w:sz w:val="28"/>
        </w:rPr>
        <w:t>
      20) цифрлық құжаттар сервисі – "электрондық үкіметтің" ақпараттық-коммуникациялық инфрақұрылымының операторға бекітіп берілген және ақпараттандыру объектілерінен алынған мәліметтер негізінде қалыптастырылған электрондық түрдегі құжаттарды көрсетуге және пайдалануға арналған объектісі;</w:t>
      </w:r>
    </w:p>
    <w:bookmarkEnd w:id="37"/>
    <w:bookmarkStart w:name="z40" w:id="38"/>
    <w:p>
      <w:pPr>
        <w:spacing w:after="0"/>
        <w:ind w:left="0"/>
        <w:jc w:val="both"/>
      </w:pPr>
      <w:r>
        <w:rPr>
          <w:rFonts w:ascii="Times New Roman"/>
          <w:b w:val="false"/>
          <w:i w:val="false"/>
          <w:color w:val="000000"/>
          <w:sz w:val="28"/>
        </w:rPr>
        <w:t>
      21) электрондық құжат – өзіндегі ақпарат электрондық цифрлық нысанда ұсынылған және электрондық цифрлық қолтаңба арқылы куәландырылған құжат;</w:t>
      </w:r>
    </w:p>
    <w:bookmarkEnd w:id="38"/>
    <w:bookmarkStart w:name="z41" w:id="39"/>
    <w:p>
      <w:pPr>
        <w:spacing w:after="0"/>
        <w:ind w:left="0"/>
        <w:jc w:val="both"/>
      </w:pPr>
      <w:r>
        <w:rPr>
          <w:rFonts w:ascii="Times New Roman"/>
          <w:b w:val="false"/>
          <w:i w:val="false"/>
          <w:color w:val="000000"/>
          <w:sz w:val="28"/>
        </w:rPr>
        <w:t>
      22) электрондық өтінім – әлеуметтік төлемдерді тағайындауға қажетті, Мемлекеттік корпорацияның, МӘС бөлімшесінің, электрондық цифрлық қолтаңбамен куәландырылған электрондық құжат нысанындағы мәліметтер;</w:t>
      </w:r>
    </w:p>
    <w:bookmarkEnd w:id="39"/>
    <w:bookmarkStart w:name="z42" w:id="40"/>
    <w:p>
      <w:pPr>
        <w:spacing w:after="0"/>
        <w:ind w:left="0"/>
        <w:jc w:val="both"/>
      </w:pPr>
      <w:r>
        <w:rPr>
          <w:rFonts w:ascii="Times New Roman"/>
          <w:b w:val="false"/>
          <w:i w:val="false"/>
          <w:color w:val="000000"/>
          <w:sz w:val="28"/>
        </w:rPr>
        <w:t>
      23) электрондық өтініш – электрондық цифрлық қолтаңбамен куәландырылған электрондық құжат нысанындағы өтініш;</w:t>
      </w:r>
    </w:p>
    <w:bookmarkEnd w:id="40"/>
    <w:bookmarkStart w:name="z43" w:id="41"/>
    <w:p>
      <w:pPr>
        <w:spacing w:after="0"/>
        <w:ind w:left="0"/>
        <w:jc w:val="both"/>
      </w:pPr>
      <w:r>
        <w:rPr>
          <w:rFonts w:ascii="Times New Roman"/>
          <w:b w:val="false"/>
          <w:i w:val="false"/>
          <w:color w:val="000000"/>
          <w:sz w:val="28"/>
        </w:rPr>
        <w:t>
      24) "Электрондық үкіметтің" веб-порталы (бұдан әрі – портал)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End w:id="41"/>
    <w:bookmarkStart w:name="z44" w:id="42"/>
    <w:p>
      <w:pPr>
        <w:spacing w:after="0"/>
        <w:ind w:left="0"/>
        <w:jc w:val="both"/>
      </w:pPr>
      <w:r>
        <w:rPr>
          <w:rFonts w:ascii="Times New Roman"/>
          <w:b w:val="false"/>
          <w:i w:val="false"/>
          <w:color w:val="000000"/>
          <w:sz w:val="28"/>
        </w:rPr>
        <w:t>
      25) электрондық цифрлық қолтаңба (бұдан әрі – ЭЦҚ)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p>
    <w:bookmarkEnd w:id="42"/>
    <w:bookmarkStart w:name="z45" w:id="43"/>
    <w:p>
      <w:pPr>
        <w:spacing w:after="0"/>
        <w:ind w:left="0"/>
        <w:jc w:val="both"/>
      </w:pPr>
      <w:r>
        <w:rPr>
          <w:rFonts w:ascii="Times New Roman"/>
          <w:b w:val="false"/>
          <w:i w:val="false"/>
          <w:color w:val="000000"/>
          <w:sz w:val="28"/>
        </w:rPr>
        <w:t>
      26) электрондық іс макеті (бұдан әрі – ЭІМ) – "Е-макет" ААЖ-да автоматты режимде немесе Мемлекеттік корпорацияда қалыптастырылатын әлеуметтік төлемді алушының электрондық іс макеті.</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Еңбек және халықты әлеуметтік қорғау министрінің 12.03.2024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 w:id="44"/>
    <w:p>
      <w:pPr>
        <w:spacing w:after="0"/>
        <w:ind w:left="0"/>
        <w:jc w:val="left"/>
      </w:pPr>
      <w:r>
        <w:rPr>
          <w:rFonts w:ascii="Times New Roman"/>
          <w:b/>
          <w:i w:val="false"/>
          <w:color w:val="000000"/>
        </w:rPr>
        <w:t xml:space="preserve"> 2-тарау. Жүктілікке және босануға, баланы (балаларды) асырап алуға, бала күтіміне байланысты әлеуметтік төлемдер мөлшерлерін есептеу (айқындау) тағайындау тәртібі</w:t>
      </w:r>
    </w:p>
    <w:bookmarkEnd w:id="44"/>
    <w:bookmarkStart w:name="z47" w:id="45"/>
    <w:p>
      <w:pPr>
        <w:spacing w:after="0"/>
        <w:ind w:left="0"/>
        <w:jc w:val="both"/>
      </w:pPr>
      <w:r>
        <w:rPr>
          <w:rFonts w:ascii="Times New Roman"/>
          <w:b w:val="false"/>
          <w:i w:val="false"/>
          <w:color w:val="000000"/>
          <w:sz w:val="28"/>
        </w:rPr>
        <w:t xml:space="preserve">
      3. Кодекстің </w:t>
      </w:r>
      <w:r>
        <w:rPr>
          <w:rFonts w:ascii="Times New Roman"/>
          <w:b w:val="false"/>
          <w:i w:val="false"/>
          <w:color w:val="000000"/>
          <w:sz w:val="28"/>
        </w:rPr>
        <w:t>77</w:t>
      </w:r>
      <w:r>
        <w:rPr>
          <w:rFonts w:ascii="Times New Roman"/>
          <w:b w:val="false"/>
          <w:i w:val="false"/>
          <w:color w:val="000000"/>
          <w:sz w:val="28"/>
        </w:rPr>
        <w:t xml:space="preserve"> және </w:t>
      </w:r>
      <w:r>
        <w:rPr>
          <w:rFonts w:ascii="Times New Roman"/>
          <w:b w:val="false"/>
          <w:i w:val="false"/>
          <w:color w:val="000000"/>
          <w:sz w:val="28"/>
        </w:rPr>
        <w:t>84-баптарына</w:t>
      </w:r>
      <w:r>
        <w:rPr>
          <w:rFonts w:ascii="Times New Roman"/>
          <w:b w:val="false"/>
          <w:i w:val="false"/>
          <w:color w:val="000000"/>
          <w:sz w:val="28"/>
        </w:rPr>
        <w:t xml:space="preserve"> сәйкес әлеуметтік төлемдер алуға құқығы бар адамдар Қорға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өтінішпен,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жүктілікке және босануға, баланы (балаларды) асырап алуға әлеуметтік төлемдер тағайындау үшін портал арқылы өтінішпен,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портал, екінші деңгейдегі банктердің ақпараттандыру объектілері арқылы бала күтіміне байланысты әлеуметтік төлем тағайындау үшін өтінішпен:</w:t>
      </w:r>
    </w:p>
    <w:bookmarkEnd w:id="45"/>
    <w:bookmarkStart w:name="z48" w:id="46"/>
    <w:p>
      <w:pPr>
        <w:spacing w:after="0"/>
        <w:ind w:left="0"/>
        <w:jc w:val="both"/>
      </w:pPr>
      <w:r>
        <w:rPr>
          <w:rFonts w:ascii="Times New Roman"/>
          <w:b w:val="false"/>
          <w:i w:val="false"/>
          <w:color w:val="000000"/>
          <w:sz w:val="28"/>
        </w:rPr>
        <w:t>
      1) жүктілікке және босануға, баланы (балаларды) асырап алуға әлеуметтік төлемдерді, бала күтіміне байланысты әлеуметтік төлемді тағайындау үшін:</w:t>
      </w:r>
    </w:p>
    <w:bookmarkEnd w:id="46"/>
    <w:p>
      <w:pPr>
        <w:spacing w:after="0"/>
        <w:ind w:left="0"/>
        <w:jc w:val="both"/>
      </w:pPr>
      <w:r>
        <w:rPr>
          <w:rFonts w:ascii="Times New Roman"/>
          <w:b w:val="false"/>
          <w:i w:val="false"/>
          <w:color w:val="000000"/>
          <w:sz w:val="28"/>
        </w:rPr>
        <w:t>
      Мемлекеттік корпорацияға жеке басын куәландыратын құжатпен, не цифрлық құжаттар сервисінен электрондық құжатпен (сәйкестендіру үшін) (қандас мәртебесі бар адам әлеуметтік төлем тағайындауға өтініш білдірген жағдайда қандас куәлігі не цифрлық құжаттар сервисінен электрондық құжатпен (сәйкестендіру үшін));</w:t>
      </w:r>
    </w:p>
    <w:p>
      <w:pPr>
        <w:spacing w:after="0"/>
        <w:ind w:left="0"/>
        <w:jc w:val="both"/>
      </w:pPr>
      <w:r>
        <w:rPr>
          <w:rFonts w:ascii="Times New Roman"/>
          <w:b w:val="false"/>
          <w:i w:val="false"/>
          <w:color w:val="000000"/>
          <w:sz w:val="28"/>
        </w:rPr>
        <w:t>
      портал арқылы;</w:t>
      </w:r>
    </w:p>
    <w:bookmarkStart w:name="z49" w:id="47"/>
    <w:p>
      <w:pPr>
        <w:spacing w:after="0"/>
        <w:ind w:left="0"/>
        <w:jc w:val="both"/>
      </w:pPr>
      <w:r>
        <w:rPr>
          <w:rFonts w:ascii="Times New Roman"/>
          <w:b w:val="false"/>
          <w:i w:val="false"/>
          <w:color w:val="000000"/>
          <w:sz w:val="28"/>
        </w:rPr>
        <w:t>
      2) бала күтіміне байланысты әлеуметтік төлемді тағайындау үшін екінші деңгейдегі банктердің ақпараттандыру объектілері арқылы жүгінеді.</w:t>
      </w:r>
    </w:p>
    <w:bookmarkEnd w:id="47"/>
    <w:p>
      <w:pPr>
        <w:spacing w:after="0"/>
        <w:ind w:left="0"/>
        <w:jc w:val="both"/>
      </w:pPr>
      <w:r>
        <w:rPr>
          <w:rFonts w:ascii="Times New Roman"/>
          <w:b w:val="false"/>
          <w:i w:val="false"/>
          <w:color w:val="000000"/>
          <w:sz w:val="28"/>
        </w:rPr>
        <w:t>
      Проактивті қызмет арқылы әлеуметтік төлем тағайындау кезінде өтініш беру талап етілмейді.</w:t>
      </w:r>
    </w:p>
    <w:p>
      <w:pPr>
        <w:spacing w:after="0"/>
        <w:ind w:left="0"/>
        <w:jc w:val="both"/>
      </w:pPr>
      <w:r>
        <w:rPr>
          <w:rFonts w:ascii="Times New Roman"/>
          <w:b w:val="false"/>
          <w:i w:val="false"/>
          <w:color w:val="000000"/>
          <w:sz w:val="28"/>
        </w:rPr>
        <w:t>
      Бала күтіміне байланысты әлеуметтік төлем тағайындауға өтініш беру "Бала тууды тіркеу, оның ішінде азаматтық хал актілерінің жазбаларына өзгерістер, толықтырулар мен түзетулер енгізу" мемлекеттік көрсетілетін қызметін алу кезінде "бір өтініш" қағидаты бойынша жүзеге асырылуы мүмкін. Бала күтіміне байланысты әлеуметтік төлем тағайындауға өтінішті қарау бала тууды тіркегеннен кейін жүзеге асырылады.</w:t>
      </w:r>
    </w:p>
    <w:bookmarkStart w:name="z50" w:id="48"/>
    <w:p>
      <w:pPr>
        <w:spacing w:after="0"/>
        <w:ind w:left="0"/>
        <w:jc w:val="both"/>
      </w:pPr>
      <w:r>
        <w:rPr>
          <w:rFonts w:ascii="Times New Roman"/>
          <w:b w:val="false"/>
          <w:i w:val="false"/>
          <w:color w:val="000000"/>
          <w:sz w:val="28"/>
        </w:rPr>
        <w:t xml:space="preserve">
      4. Үшінші тұлғалардың әлеуметтік төлемдерді тағайындау үшін өтініш пен осы Қағидаларға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"Жүктілікке және босануға, жаңа туған баланы (балаларды) асырап алуға байланысты кірісінен айырылу жағдайы бойынша әлеуметтік төлемдер тағайындау", "Бала бір жарым жасқа толғанға дейін оның күтіміне байланысты кірісінен айырылу жағдайы бойынша әлеуметтік төлемді тағайындау" мемлекеттік қызметін көрсетуге қойылатын негізгі талаптар тізбелерінде (бұдан әрі – Негізгі талаптар тізбесі) көзделген құжаттарды беруі "Нотариат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әлеуметтік төлем алуға құқығы бар адамның нотариалды куәландырылған сенімхаты бойынша жүзеге асырылады.</w:t>
      </w:r>
    </w:p>
    <w:bookmarkEnd w:id="48"/>
    <w:bookmarkStart w:name="z51" w:id="49"/>
    <w:p>
      <w:pPr>
        <w:spacing w:after="0"/>
        <w:ind w:left="0"/>
        <w:jc w:val="both"/>
      </w:pPr>
      <w:r>
        <w:rPr>
          <w:rFonts w:ascii="Times New Roman"/>
          <w:b w:val="false"/>
          <w:i w:val="false"/>
          <w:color w:val="000000"/>
          <w:sz w:val="28"/>
        </w:rPr>
        <w:t xml:space="preserve">
      5. Негізгі талаптардың тізбесі "Мемлекеттік көрсетілетін қызметтер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w:t>
      </w:r>
    </w:p>
    <w:bookmarkEnd w:id="49"/>
    <w:bookmarkStart w:name="z52" w:id="50"/>
    <w:p>
      <w:pPr>
        <w:spacing w:after="0"/>
        <w:ind w:left="0"/>
        <w:jc w:val="both"/>
      </w:pPr>
      <w:r>
        <w:rPr>
          <w:rFonts w:ascii="Times New Roman"/>
          <w:b w:val="false"/>
          <w:i w:val="false"/>
          <w:color w:val="000000"/>
          <w:sz w:val="28"/>
        </w:rPr>
        <w:t>
      6. Сот шешімімен әрекетке қабілетсіз немесе әрекет қабілеті шектеулі немесе қамқорлыққа немесе қорғаншылыққа мұқтаж деп танылған адамдарға жүктілікке және босануға, баланы (балаларды) асырап алуға, бала күтіміне әлеуметтік төлемдерді тағайындау үшін өтінішті және қажетті құжаттарды олардың қамқоршылары немесе қорғаншылары береді.</w:t>
      </w:r>
    </w:p>
    <w:bookmarkEnd w:id="50"/>
    <w:bookmarkStart w:name="z53" w:id="51"/>
    <w:p>
      <w:pPr>
        <w:spacing w:after="0"/>
        <w:ind w:left="0"/>
        <w:jc w:val="both"/>
      </w:pPr>
      <w:r>
        <w:rPr>
          <w:rFonts w:ascii="Times New Roman"/>
          <w:b w:val="false"/>
          <w:i w:val="false"/>
          <w:color w:val="000000"/>
          <w:sz w:val="28"/>
        </w:rPr>
        <w:t>
      7. Түзеу мекемесiндегі жүктілікке және босануға, баланы (балаларды) асырап алуға әлеуметтік төлемдерді алуға құқығы бар адамға жүктілікке және босануға, баланы (балаларды) асырап алуға әлеуметтік төлем түзеу мекемесі әкiмшiлiгiнің оның орналасқан жеріндегі Мемлекеттік корпорацияның бөлімшесіне ұсынатын өтiнiштің және құжаттардың негiзiнде тағайындалады.</w:t>
      </w:r>
    </w:p>
    <w:bookmarkEnd w:id="51"/>
    <w:bookmarkStart w:name="z54" w:id="52"/>
    <w:p>
      <w:pPr>
        <w:spacing w:after="0"/>
        <w:ind w:left="0"/>
        <w:jc w:val="both"/>
      </w:pPr>
      <w:r>
        <w:rPr>
          <w:rFonts w:ascii="Times New Roman"/>
          <w:b w:val="false"/>
          <w:i w:val="false"/>
          <w:color w:val="000000"/>
          <w:sz w:val="28"/>
        </w:rPr>
        <w:t xml:space="preserve">
      8. Өтініш беруші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құжаттармен бірге сәйкестендіру үшін мынадай құжаттарды ұсынады:</w:t>
      </w:r>
    </w:p>
    <w:bookmarkEnd w:id="52"/>
    <w:bookmarkStart w:name="z55" w:id="53"/>
    <w:p>
      <w:pPr>
        <w:spacing w:after="0"/>
        <w:ind w:left="0"/>
        <w:jc w:val="both"/>
      </w:pPr>
      <w:r>
        <w:rPr>
          <w:rFonts w:ascii="Times New Roman"/>
          <w:b w:val="false"/>
          <w:i w:val="false"/>
          <w:color w:val="000000"/>
          <w:sz w:val="28"/>
        </w:rPr>
        <w:t>
      1) жүктілікке және босануға, баланы (балаларды) асырап алуға әлеуметтік төлемдерді тағайындау үшін:</w:t>
      </w:r>
    </w:p>
    <w:bookmarkEnd w:id="53"/>
    <w:p>
      <w:pPr>
        <w:spacing w:after="0"/>
        <w:ind w:left="0"/>
        <w:jc w:val="both"/>
      </w:pPr>
      <w:r>
        <w:rPr>
          <w:rFonts w:ascii="Times New Roman"/>
          <w:b w:val="false"/>
          <w:i w:val="false"/>
          <w:color w:val="000000"/>
          <w:sz w:val="28"/>
        </w:rPr>
        <w:t>
      жүктілікке және босануға, жаңа туған баланы (балаларды) асырап алуға байланысты берілген еңбекке уақытша жарамсыздық туралы парағы (парақтары);</w:t>
      </w:r>
    </w:p>
    <w:bookmarkStart w:name="z56" w:id="54"/>
    <w:p>
      <w:pPr>
        <w:spacing w:after="0"/>
        <w:ind w:left="0"/>
        <w:jc w:val="both"/>
      </w:pPr>
      <w:r>
        <w:rPr>
          <w:rFonts w:ascii="Times New Roman"/>
          <w:b w:val="false"/>
          <w:i w:val="false"/>
          <w:color w:val="000000"/>
          <w:sz w:val="28"/>
        </w:rPr>
        <w:t>
      2) бала күтіміне байланысты әлеуметтік төлемді тағайындау үшін:</w:t>
      </w:r>
    </w:p>
    <w:bookmarkEnd w:id="54"/>
    <w:p>
      <w:pPr>
        <w:spacing w:after="0"/>
        <w:ind w:left="0"/>
        <w:jc w:val="both"/>
      </w:pPr>
      <w:r>
        <w:rPr>
          <w:rFonts w:ascii="Times New Roman"/>
          <w:b w:val="false"/>
          <w:i w:val="false"/>
          <w:color w:val="000000"/>
          <w:sz w:val="28"/>
        </w:rPr>
        <w:t>
      баланың (балалардың) туу туралы куәлігі (куәліктері) не цифрлық құжаттар сервисінен электрондық құжат не туу туралы азаматтық хал актілері жазбаларынан мәліметтерді қамтитын анықтама (сәйкестендіру үшін);</w:t>
      </w:r>
    </w:p>
    <w:p>
      <w:pPr>
        <w:spacing w:after="0"/>
        <w:ind w:left="0"/>
        <w:jc w:val="both"/>
      </w:pPr>
      <w:r>
        <w:rPr>
          <w:rFonts w:ascii="Times New Roman"/>
          <w:b w:val="false"/>
          <w:i w:val="false"/>
          <w:color w:val="000000"/>
          <w:sz w:val="28"/>
        </w:rPr>
        <w:t>
      олардың бар-жоғына байланысты:</w:t>
      </w:r>
    </w:p>
    <w:p>
      <w:pPr>
        <w:spacing w:after="0"/>
        <w:ind w:left="0"/>
        <w:jc w:val="both"/>
      </w:pPr>
      <w:r>
        <w:rPr>
          <w:rFonts w:ascii="Times New Roman"/>
          <w:b w:val="false"/>
          <w:i w:val="false"/>
          <w:color w:val="000000"/>
          <w:sz w:val="28"/>
        </w:rPr>
        <w:t>
      қамқоршылық немесе қорғаншылық жөніндегі функцияларды жүзеге асыратын орган берген баланы (балаларды) асырап алу туралы соттың шешімінен үзінді көшірме (бір жарым жасқа дейінгі баланы (балаларды) асырап алған жағдайларда);</w:t>
      </w:r>
    </w:p>
    <w:p>
      <w:pPr>
        <w:spacing w:after="0"/>
        <w:ind w:left="0"/>
        <w:jc w:val="both"/>
      </w:pPr>
      <w:r>
        <w:rPr>
          <w:rFonts w:ascii="Times New Roman"/>
          <w:b w:val="false"/>
          <w:i w:val="false"/>
          <w:color w:val="000000"/>
          <w:sz w:val="28"/>
        </w:rPr>
        <w:t>
      баланың (балалардың) қайтыс болу туралы куәлігі (куәліктері) не азаматтық хал актілерінің жазбаларынан қайтыс болу туралы мәліметтерді қамтитын анықтама немесе портал арқылы алынған қайтыс болу туралы хабарлама.</w:t>
      </w:r>
    </w:p>
    <w:bookmarkStart w:name="z57" w:id="55"/>
    <w:p>
      <w:pPr>
        <w:spacing w:after="0"/>
        <w:ind w:left="0"/>
        <w:jc w:val="both"/>
      </w:pPr>
      <w:r>
        <w:rPr>
          <w:rFonts w:ascii="Times New Roman"/>
          <w:b w:val="false"/>
          <w:i w:val="false"/>
          <w:color w:val="000000"/>
          <w:sz w:val="28"/>
        </w:rPr>
        <w:t xml:space="preserve">
      Жоғарыда көрсетілген құжаттардан басқа өтінішке "электрондық үкімет" шлюзі арқылы сұрау салулар қалыптастыру жолымен өтінішті қабылдайтын Мемлекеттік корпорация маманы сұрататын мынадай: </w:t>
      </w:r>
    </w:p>
    <w:bookmarkEnd w:id="55"/>
    <w:bookmarkStart w:name="z58" w:id="56"/>
    <w:p>
      <w:pPr>
        <w:spacing w:after="0"/>
        <w:ind w:left="0"/>
        <w:jc w:val="both"/>
      </w:pPr>
      <w:r>
        <w:rPr>
          <w:rFonts w:ascii="Times New Roman"/>
          <w:b w:val="false"/>
          <w:i w:val="false"/>
          <w:color w:val="000000"/>
          <w:sz w:val="28"/>
        </w:rPr>
        <w:t>
      1) "Жеке тұлға" мемлекеттік дерекқоры АЖ-ға өтінім берушінің жеке басын куәландыратын құжаттар бойынша;</w:t>
      </w:r>
    </w:p>
    <w:bookmarkEnd w:id="56"/>
    <w:bookmarkStart w:name="z59" w:id="57"/>
    <w:p>
      <w:pPr>
        <w:spacing w:after="0"/>
        <w:ind w:left="0"/>
        <w:jc w:val="both"/>
      </w:pPr>
      <w:r>
        <w:rPr>
          <w:rFonts w:ascii="Times New Roman"/>
          <w:b w:val="false"/>
          <w:i w:val="false"/>
          <w:color w:val="000000"/>
          <w:sz w:val="28"/>
        </w:rPr>
        <w:t>
      2) екінші деңгейдегі банктердің АЖ-на банктерде және (немесе) банк операцияларының жекелеген түрлерін жүзеге асыратын ұйымдарда ашылған банк шотының не түзеу мекемесінің қолма-қол ақшаны бақылау шотының нөмірі туралы мәліметтер;</w:t>
      </w:r>
    </w:p>
    <w:bookmarkEnd w:id="57"/>
    <w:bookmarkStart w:name="z60" w:id="58"/>
    <w:p>
      <w:pPr>
        <w:spacing w:after="0"/>
        <w:ind w:left="0"/>
        <w:jc w:val="both"/>
      </w:pPr>
      <w:r>
        <w:rPr>
          <w:rFonts w:ascii="Times New Roman"/>
          <w:b w:val="false"/>
          <w:i w:val="false"/>
          <w:color w:val="000000"/>
          <w:sz w:val="28"/>
        </w:rPr>
        <w:t>
      сондай-ақ, жүктілікке және босануға, баланы (балаларды) асырап алуға әлеуметтік төлемдерді тағайындау үшін:</w:t>
      </w:r>
    </w:p>
    <w:bookmarkEnd w:id="58"/>
    <w:bookmarkStart w:name="z61" w:id="59"/>
    <w:p>
      <w:pPr>
        <w:spacing w:after="0"/>
        <w:ind w:left="0"/>
        <w:jc w:val="both"/>
      </w:pPr>
      <w:r>
        <w:rPr>
          <w:rFonts w:ascii="Times New Roman"/>
          <w:b w:val="false"/>
          <w:i w:val="false"/>
          <w:color w:val="000000"/>
          <w:sz w:val="28"/>
        </w:rPr>
        <w:t>
      1) "Жүкті және фертильді жастағы әйелдер тіркелімі" АЖ-ға жүктілікке және босануға, жаңа туған баланы (балаларды) асырап алуға байланысты берілген уақытша еңбекке жарамсыздық туралы парағы;</w:t>
      </w:r>
    </w:p>
    <w:bookmarkEnd w:id="59"/>
    <w:bookmarkStart w:name="z62" w:id="60"/>
    <w:p>
      <w:pPr>
        <w:spacing w:after="0"/>
        <w:ind w:left="0"/>
        <w:jc w:val="both"/>
      </w:pPr>
      <w:r>
        <w:rPr>
          <w:rFonts w:ascii="Times New Roman"/>
          <w:b w:val="false"/>
          <w:i w:val="false"/>
          <w:color w:val="000000"/>
          <w:sz w:val="28"/>
        </w:rPr>
        <w:t xml:space="preserve">
      2) "Орталықтандырылған біріздендірілген дербес шот" АЖ-да мемлекеттік кірістер органдары берген бюджетпен есеп айырысулардың жай-күйі, сондай-ақ "Біріктірілген салық ақпараттық жүйесі" АЖ-ға әлеуметтік аударымдар туралы жеке шоттан үзінді көшірме бойынша өтініш берушілерді дара кәсіпкер, жеке практикамен айналысатын адамдар, сондай-ақ шаруа немесе фермер қожалықтарының басшылары ретінде мемлекеттік тіркеу туралы және әлеуметтік төлемге құқық туындаған айдың алдындағы соңғы күнтізбелік он екі ай ішінде (дара кәсіпкерлер, жеке практикамен айналысатын адамдар, сондай-ақ шаруа немесе фермер қожалықтарының басшылары жүктілікке және босануға, жаңа туған баланы (балаларды) асырап алуына байланысты табысынан айырылу жағдайларына әлеуметтік төлемдерді тағайындауға өтініш берген кезде) Қазақстан Республикасы Қаржы министрінің 2018 жылғы 27 ақпандағы № 306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16601 болып тіркелген) бекітілген Жеке шоттарын жүргізу қағидаларына (бұдан әрі – Жеке шоттарын жүргізу қағидалары) </w:t>
      </w:r>
      <w:r>
        <w:rPr>
          <w:rFonts w:ascii="Times New Roman"/>
          <w:b w:val="false"/>
          <w:i w:val="false"/>
          <w:color w:val="000000"/>
          <w:sz w:val="28"/>
        </w:rPr>
        <w:t>19-қосымшаға</w:t>
      </w:r>
      <w:r>
        <w:rPr>
          <w:rFonts w:ascii="Times New Roman"/>
          <w:b w:val="false"/>
          <w:i w:val="false"/>
          <w:color w:val="000000"/>
          <w:sz w:val="28"/>
        </w:rPr>
        <w:t xml:space="preserve"> сәйкес нысан бойынша;</w:t>
      </w:r>
    </w:p>
    <w:bookmarkEnd w:id="60"/>
    <w:bookmarkStart w:name="z63" w:id="61"/>
    <w:p>
      <w:pPr>
        <w:spacing w:after="0"/>
        <w:ind w:left="0"/>
        <w:jc w:val="both"/>
      </w:pPr>
      <w:r>
        <w:rPr>
          <w:rFonts w:ascii="Times New Roman"/>
          <w:b w:val="false"/>
          <w:i w:val="false"/>
          <w:color w:val="000000"/>
          <w:sz w:val="28"/>
        </w:rPr>
        <w:t>
      бала күтіміне байланысты әлеуметтік төлемді тағайындау үшін:</w:t>
      </w:r>
    </w:p>
    <w:bookmarkEnd w:id="61"/>
    <w:bookmarkStart w:name="z64" w:id="62"/>
    <w:p>
      <w:pPr>
        <w:spacing w:after="0"/>
        <w:ind w:left="0"/>
        <w:jc w:val="both"/>
      </w:pPr>
      <w:r>
        <w:rPr>
          <w:rFonts w:ascii="Times New Roman"/>
          <w:b w:val="false"/>
          <w:i w:val="false"/>
          <w:color w:val="000000"/>
          <w:sz w:val="28"/>
        </w:rPr>
        <w:t>
      1) "Азаматтық хал актілерін мемлекеттік тіркеу" АЖ-ға баланың (балалардың) туу туралы куәлігі немесе азаматтық хал актілерінің жазбаларынан туу туралы, баланы (балаларды) асырап алу туралы, неке қию туралы мәліметтерді қамтыған анықтама немесе азаматтық хал актілерінің жазбаларынан неке туралы (алынған мәліметтерде ата-аналардың тегі ауысқан кезде) баланың (балалардың) қайтыс болғаны туралы мәліметтерді қамтитын анықтама не азаматтық хал актілерінің жазбаларынан қайтыс болу туралы мәліметтерді қамтитын анықтама бойынша мәліметтер қоса беріледі.</w:t>
      </w:r>
    </w:p>
    <w:bookmarkEnd w:id="62"/>
    <w:bookmarkStart w:name="z65" w:id="63"/>
    <w:p>
      <w:pPr>
        <w:spacing w:after="0"/>
        <w:ind w:left="0"/>
        <w:jc w:val="both"/>
      </w:pPr>
      <w:r>
        <w:rPr>
          <w:rFonts w:ascii="Times New Roman"/>
          <w:b w:val="false"/>
          <w:i w:val="false"/>
          <w:color w:val="000000"/>
          <w:sz w:val="28"/>
        </w:rPr>
        <w:t>
      АЖ-дағы мәліметтер сәйкес келмеген (болмаған) кезде банк шотының нөмірі туралы мәліметтерді қоспағанда, тиісті құжаттар өтінішке қоса беріледі.</w:t>
      </w:r>
    </w:p>
    <w:bookmarkEnd w:id="63"/>
    <w:bookmarkStart w:name="z66" w:id="64"/>
    <w:p>
      <w:pPr>
        <w:spacing w:after="0"/>
        <w:ind w:left="0"/>
        <w:jc w:val="both"/>
      </w:pPr>
      <w:r>
        <w:rPr>
          <w:rFonts w:ascii="Times New Roman"/>
          <w:b w:val="false"/>
          <w:i w:val="false"/>
          <w:color w:val="000000"/>
          <w:sz w:val="28"/>
        </w:rPr>
        <w:t xml:space="preserve">
      9. Мемлекеттік корпорация арқылы әлеуметтік төлемге жүгінген кезде құжаттардың көшірмелері "Нотариат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куәландырылған жағдайларды қоспағанда, құжаттар түпнұсқада ұсынылады, маман сканерлейді және жүктілікке және босануға, жаңа туған баланы (балаларды) асырап алуға байланысты берілген еңбекке уақытша жарамсыздық туралы парағын (парақтарын) қоспағанда өтініш берушіге қайтарылады. </w:t>
      </w:r>
    </w:p>
    <w:bookmarkEnd w:id="64"/>
    <w:bookmarkStart w:name="z67" w:id="65"/>
    <w:p>
      <w:pPr>
        <w:spacing w:after="0"/>
        <w:ind w:left="0"/>
        <w:jc w:val="both"/>
      </w:pPr>
      <w:r>
        <w:rPr>
          <w:rFonts w:ascii="Times New Roman"/>
          <w:b w:val="false"/>
          <w:i w:val="false"/>
          <w:color w:val="000000"/>
          <w:sz w:val="28"/>
        </w:rPr>
        <w:t>
      Еңбекке уақытша жарамсыздық туралы парағы (парақтары) Қор филиалдары әлеуметтік төлем тағайындау немесе тағайындаудан бас тарту туралы шешім қабылдағаннан кейін өтініш берушіге қайтарылады.</w:t>
      </w:r>
    </w:p>
    <w:bookmarkEnd w:id="65"/>
    <w:bookmarkStart w:name="z68" w:id="66"/>
    <w:p>
      <w:pPr>
        <w:spacing w:after="0"/>
        <w:ind w:left="0"/>
        <w:jc w:val="both"/>
      </w:pPr>
      <w:r>
        <w:rPr>
          <w:rFonts w:ascii="Times New Roman"/>
          <w:b w:val="false"/>
          <w:i w:val="false"/>
          <w:color w:val="000000"/>
          <w:sz w:val="28"/>
        </w:rPr>
        <w:t xml:space="preserve">
      Шет тілінде жасалған құжаттарды ұсынған кезде нотариус "Нотариат туралы" Қазақстан Республикасы Заңының 34-бабы 1-тармағы </w:t>
      </w:r>
      <w:r>
        <w:rPr>
          <w:rFonts w:ascii="Times New Roman"/>
          <w:b w:val="false"/>
          <w:i w:val="false"/>
          <w:color w:val="000000"/>
          <w:sz w:val="28"/>
        </w:rPr>
        <w:t>9) тармақшасына</w:t>
      </w:r>
      <w:r>
        <w:rPr>
          <w:rFonts w:ascii="Times New Roman"/>
          <w:b w:val="false"/>
          <w:i w:val="false"/>
          <w:color w:val="000000"/>
          <w:sz w:val="28"/>
        </w:rPr>
        <w:t xml:space="preserve">, </w:t>
      </w:r>
      <w:r>
        <w:rPr>
          <w:rFonts w:ascii="Times New Roman"/>
          <w:b w:val="false"/>
          <w:i w:val="false"/>
          <w:color w:val="000000"/>
          <w:sz w:val="28"/>
        </w:rPr>
        <w:t>80-бабына</w:t>
      </w:r>
      <w:r>
        <w:rPr>
          <w:rFonts w:ascii="Times New Roman"/>
          <w:b w:val="false"/>
          <w:i w:val="false"/>
          <w:color w:val="000000"/>
          <w:sz w:val="28"/>
        </w:rPr>
        <w:t xml:space="preserve"> сәйкес құжаттың қазақ немесе орыс тіліне дұрыс аударылғанын куәландырады.</w:t>
      </w:r>
    </w:p>
    <w:bookmarkEnd w:id="66"/>
    <w:bookmarkStart w:name="z69" w:id="67"/>
    <w:p>
      <w:pPr>
        <w:spacing w:after="0"/>
        <w:ind w:left="0"/>
        <w:jc w:val="both"/>
      </w:pPr>
      <w:r>
        <w:rPr>
          <w:rFonts w:ascii="Times New Roman"/>
          <w:b w:val="false"/>
          <w:i w:val="false"/>
          <w:color w:val="000000"/>
          <w:sz w:val="28"/>
        </w:rPr>
        <w:t>
      Өтінішті қабылдайтын Мемлекеттік корпорацияның маманы жүктілікке және босануға, баланы (балаларды) асырап алуға әлеуметтік төлемдерді, бала күтіміне байланысты әлеуметтік төлемді тағайындау үшін ұсынылған құжаттар топтамасының толықтығын, сондай-ақ мемлекеттік органдардың және (немесе) ұйымдардың АЖ-дан алынған мәліметтерді тексереді, сканерлеу сапасын және құжаттардың электрондық көшірмелерінің Негізгі талаптар тізбесіне сәйкес өтініш беруші ұсынған түпнұсқаларға сәйкестігін қамтамасыз етеді.</w:t>
      </w:r>
    </w:p>
    <w:bookmarkEnd w:id="67"/>
    <w:bookmarkStart w:name="z70" w:id="68"/>
    <w:p>
      <w:pPr>
        <w:spacing w:after="0"/>
        <w:ind w:left="0"/>
        <w:jc w:val="both"/>
      </w:pPr>
      <w:r>
        <w:rPr>
          <w:rFonts w:ascii="Times New Roman"/>
          <w:b w:val="false"/>
          <w:i w:val="false"/>
          <w:color w:val="000000"/>
          <w:sz w:val="28"/>
        </w:rPr>
        <w:t>
      10. Мемлекеттік корпорация арқылы жүктілікке және босануға, баланы (балаларды) асырап алуға әлеуметтік төлемдерді, бала күтіміне байланысты әлеуметтік төлемді алуға өтініш берген кезде өтініш берушіге одан құжаттарды қабылдау кезінде танысу үшін осы Қағидаларға 6-қосымшаға сәйкес жүктілікке және босануға, баланы (балаларды) асырап алуға әлеуметтік төлемдерді, бала күтіміне байланысты әлеуметтік төлемнің мөлшерін айқындау үшін есепті кезеңге түскен әлеуметтік аударымдар туралы хабарлама (бұдан әрі – түскен әлеуметтік аударымдар туралы хабарлама) беріледі.</w:t>
      </w:r>
    </w:p>
    <w:bookmarkEnd w:id="68"/>
    <w:bookmarkStart w:name="z71" w:id="69"/>
    <w:p>
      <w:pPr>
        <w:spacing w:after="0"/>
        <w:ind w:left="0"/>
        <w:jc w:val="both"/>
      </w:pPr>
      <w:r>
        <w:rPr>
          <w:rFonts w:ascii="Times New Roman"/>
          <w:b w:val="false"/>
          <w:i w:val="false"/>
          <w:color w:val="000000"/>
          <w:sz w:val="28"/>
        </w:rPr>
        <w:t>
      Өтініш берушінің келіп түскен әлеуметтік аударымдар туралы хабарламамен танысуын тиісті өтініш бланкісін толтыру кезінде өтініш беруші растайды.</w:t>
      </w:r>
    </w:p>
    <w:bookmarkEnd w:id="69"/>
    <w:bookmarkStart w:name="z72" w:id="70"/>
    <w:p>
      <w:pPr>
        <w:spacing w:after="0"/>
        <w:ind w:left="0"/>
        <w:jc w:val="both"/>
      </w:pPr>
      <w:r>
        <w:rPr>
          <w:rFonts w:ascii="Times New Roman"/>
          <w:b w:val="false"/>
          <w:i w:val="false"/>
          <w:color w:val="000000"/>
          <w:sz w:val="28"/>
        </w:rPr>
        <w:t xml:space="preserve">
      11. Өтініш берушіге әлеуметтік төлем тағайындауға өтінішті және құжаттарды қабылдаудан бас тарту туралы қолхат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мынадай негіздер бойынша кідіріссіз беріледі:</w:t>
      </w:r>
    </w:p>
    <w:bookmarkEnd w:id="70"/>
    <w:bookmarkStart w:name="z73" w:id="71"/>
    <w:p>
      <w:pPr>
        <w:spacing w:after="0"/>
        <w:ind w:left="0"/>
        <w:jc w:val="both"/>
      </w:pPr>
      <w:r>
        <w:rPr>
          <w:rFonts w:ascii="Times New Roman"/>
          <w:b w:val="false"/>
          <w:i w:val="false"/>
          <w:color w:val="000000"/>
          <w:sz w:val="28"/>
        </w:rPr>
        <w:t>
      1) уәкілетті мемлекеттік органның АЖ-дан жүктілікке және босануға, баланы (балаларды) асырап алуға әлеуметтік төлемдерді, бала күтіміне байланысты әлеуметтік төлемді тағайындау, жүзеге асыру, проактивті көрсетілетін қызмет арқылы оларды тағайындауға өтініш беру немесе келісім беру фактісін растайтын мәліметтерді алу;</w:t>
      </w:r>
    </w:p>
    <w:bookmarkEnd w:id="71"/>
    <w:bookmarkStart w:name="z74" w:id="72"/>
    <w:p>
      <w:pPr>
        <w:spacing w:after="0"/>
        <w:ind w:left="0"/>
        <w:jc w:val="both"/>
      </w:pPr>
      <w:r>
        <w:rPr>
          <w:rFonts w:ascii="Times New Roman"/>
          <w:b w:val="false"/>
          <w:i w:val="false"/>
          <w:color w:val="000000"/>
          <w:sz w:val="28"/>
        </w:rPr>
        <w:t>
      2) өтініш берушінің құжаттардың толық емес топтамасын және (немесе) қолданылу мерзімі өткен құжаттарды және (немесе) қолданылу мерзімі жүктілікке және босануға, баланы (балаларды) асырап алуға әлеуметтік төлемдерді, бала күтіміне байланысты әлеуметтік төлемді тағайындау немесе тағайындаудан бас тарту туралы шешім қабылданған күні аяқталатын құжаттарды ұсынуы;</w:t>
      </w:r>
    </w:p>
    <w:bookmarkEnd w:id="72"/>
    <w:bookmarkStart w:name="z75" w:id="73"/>
    <w:p>
      <w:pPr>
        <w:spacing w:after="0"/>
        <w:ind w:left="0"/>
        <w:jc w:val="both"/>
      </w:pPr>
      <w:r>
        <w:rPr>
          <w:rFonts w:ascii="Times New Roman"/>
          <w:b w:val="false"/>
          <w:i w:val="false"/>
          <w:color w:val="000000"/>
          <w:sz w:val="28"/>
        </w:rPr>
        <w:t>
      3) жеке басты куәландыратын құжат бойынша мәліметтердің (мемлекеттік АЖ-дан алынған мәліметтермен расталатын Қазақстан Республикасының заңнамасына сәйкес оны ауыстырудан басқа) тағайындау үшін қажетті құжаттарға сәйкес келмеуі;</w:t>
      </w:r>
    </w:p>
    <w:bookmarkEnd w:id="73"/>
    <w:bookmarkStart w:name="z76" w:id="74"/>
    <w:p>
      <w:pPr>
        <w:spacing w:after="0"/>
        <w:ind w:left="0"/>
        <w:jc w:val="both"/>
      </w:pPr>
      <w:r>
        <w:rPr>
          <w:rFonts w:ascii="Times New Roman"/>
          <w:b w:val="false"/>
          <w:i w:val="false"/>
          <w:color w:val="000000"/>
          <w:sz w:val="28"/>
        </w:rPr>
        <w:t>
      4) жүктілікке және босануға, баланы (балаларды) асырап алуға әлеуметтік төлемдерді, бала күтіміне байланысты әлеуметтік төлемді тағайындауға құқығының болмауы;</w:t>
      </w:r>
    </w:p>
    <w:bookmarkEnd w:id="74"/>
    <w:bookmarkStart w:name="z77" w:id="75"/>
    <w:p>
      <w:pPr>
        <w:spacing w:after="0"/>
        <w:ind w:left="0"/>
        <w:jc w:val="both"/>
      </w:pPr>
      <w:r>
        <w:rPr>
          <w:rFonts w:ascii="Times New Roman"/>
          <w:b w:val="false"/>
          <w:i w:val="false"/>
          <w:color w:val="000000"/>
          <w:sz w:val="28"/>
        </w:rPr>
        <w:t>
      5) өтініш берушінің жүктілікке және босануға, баланы (балаларды) асырап алуға әлеуметтік төлемдерді, бала күтіміне байланысты әлеуметтік төлемді тағайындау үшін талап етілетін, қолжетімділігі шектеулі дербес деректерге қол жеткізуге келісімінің болмауы;</w:t>
      </w:r>
    </w:p>
    <w:bookmarkEnd w:id="75"/>
    <w:bookmarkStart w:name="z78" w:id="76"/>
    <w:p>
      <w:pPr>
        <w:spacing w:after="0"/>
        <w:ind w:left="0"/>
        <w:jc w:val="both"/>
      </w:pPr>
      <w:r>
        <w:rPr>
          <w:rFonts w:ascii="Times New Roman"/>
          <w:b w:val="false"/>
          <w:i w:val="false"/>
          <w:color w:val="000000"/>
          <w:sz w:val="28"/>
        </w:rPr>
        <w:t>
      6) міндетті әлеуметтік сақтандыру жүйесіне қатысушы үшін:</w:t>
      </w:r>
    </w:p>
    <w:bookmarkEnd w:id="76"/>
    <w:p>
      <w:pPr>
        <w:spacing w:after="0"/>
        <w:ind w:left="0"/>
        <w:jc w:val="both"/>
      </w:pPr>
      <w:r>
        <w:rPr>
          <w:rFonts w:ascii="Times New Roman"/>
          <w:b w:val="false"/>
          <w:i w:val="false"/>
          <w:color w:val="000000"/>
          <w:sz w:val="28"/>
        </w:rPr>
        <w:t>
      - жүктілікке және босануға, жаңа туған баланы (балаларды) асырап алуға байланысты кірісінен айырылу жағдайы бойынша әлеуметтік тәуекел туындаған айдың алдындағы он екі айда;</w:t>
      </w:r>
    </w:p>
    <w:p>
      <w:pPr>
        <w:spacing w:after="0"/>
        <w:ind w:left="0"/>
        <w:jc w:val="both"/>
      </w:pPr>
      <w:r>
        <w:rPr>
          <w:rFonts w:ascii="Times New Roman"/>
          <w:b w:val="false"/>
          <w:i w:val="false"/>
          <w:color w:val="000000"/>
          <w:sz w:val="28"/>
        </w:rPr>
        <w:t>
      - бала бір жарым жасқа толғанға дейін оның күтіміне байланысты кірісінен айырылу жағдайы бойынша әлеуметтік тәуекел туындаған айдың алдындағы жиырма төрт айда әлеуметтік аударымдардың төленбеуі.</w:t>
      </w:r>
    </w:p>
    <w:p>
      <w:pPr>
        <w:spacing w:after="0"/>
        <w:ind w:left="0"/>
        <w:jc w:val="both"/>
      </w:pPr>
      <w:r>
        <w:rPr>
          <w:rFonts w:ascii="Times New Roman"/>
          <w:b w:val="false"/>
          <w:i w:val="false"/>
          <w:color w:val="000000"/>
          <w:sz w:val="28"/>
        </w:rPr>
        <w:t>
      Осы тармақпен көзделген негіздер болмаған кезде өтініш берушіге осы Қағидаларға 1-қосымшаға сәйкес нысан бойынша өтініште көзделген құжаттардың қабылданғаны туралы үзбелі талон беріледі.</w:t>
      </w:r>
    </w:p>
    <w:bookmarkStart w:name="z79" w:id="77"/>
    <w:p>
      <w:pPr>
        <w:spacing w:after="0"/>
        <w:ind w:left="0"/>
        <w:jc w:val="both"/>
      </w:pPr>
      <w:r>
        <w:rPr>
          <w:rFonts w:ascii="Times New Roman"/>
          <w:b w:val="false"/>
          <w:i w:val="false"/>
          <w:color w:val="000000"/>
          <w:sz w:val="28"/>
        </w:rPr>
        <w:t xml:space="preserve">
      12. Өтініш беруші жүктілікке және босануға, баланы (балаларды) асырап алуға әлеуметтік төлемдерді, бала күтіміне байланысты әлеуметтік төлемді тағайындау үшін портал арқылы жүгінген кезде осы Қағидаларға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өтініш нысанында көзделген қажетті мәліметтерді, сондай-ақ танысу үшін түскен әлеуметтік аударымдар туралы хабарламаны өтініш беруші тиісті мемлекеттік органдардың және (немесе) ұйымдардың АЖ-дан "электрондық үкімет" шлюзі арқылы дербес алады.</w:t>
      </w:r>
    </w:p>
    <w:bookmarkEnd w:id="77"/>
    <w:p>
      <w:pPr>
        <w:spacing w:after="0"/>
        <w:ind w:left="0"/>
        <w:jc w:val="both"/>
      </w:pPr>
      <w:r>
        <w:rPr>
          <w:rFonts w:ascii="Times New Roman"/>
          <w:b w:val="false"/>
          <w:i w:val="false"/>
          <w:color w:val="000000"/>
          <w:sz w:val="28"/>
        </w:rPr>
        <w:t>
      Бұл ретте, өтініш беруші өзінің ЭЦҚ-мен мемлекеттік органдардың және (немесе) ұйымдардың АЖ-дан келіп түскен электрондық өтініш пен мәліметтерді, оның ішінде түскен әлеуметтік аударымдар туралы хабарламамен танысуды куәландырады және оны "Е-макет" ААЖ-ға жібереді.</w:t>
      </w:r>
    </w:p>
    <w:bookmarkStart w:name="z80" w:id="78"/>
    <w:p>
      <w:pPr>
        <w:spacing w:after="0"/>
        <w:ind w:left="0"/>
        <w:jc w:val="both"/>
      </w:pPr>
      <w:r>
        <w:rPr>
          <w:rFonts w:ascii="Times New Roman"/>
          <w:b w:val="false"/>
          <w:i w:val="false"/>
          <w:color w:val="000000"/>
          <w:sz w:val="28"/>
        </w:rPr>
        <w:t>
      13. Портал арқылы келіп түскен электрондық өтініш жүктілікке және босануға, баланы (балаларды) асырап алуға әлеуметтік төлемдерді, бала күтіміне байланысты әлеуметтік төлемді тағайындау үшін ұсынылған мәліметтермен қоса мемлекеттік органдардың және (немесе) ұйымдардың АЖ-да мынадай параметрлер бойынша тексеруден өтеді:</w:t>
      </w:r>
    </w:p>
    <w:bookmarkEnd w:id="78"/>
    <w:bookmarkStart w:name="z81" w:id="79"/>
    <w:p>
      <w:pPr>
        <w:spacing w:after="0"/>
        <w:ind w:left="0"/>
        <w:jc w:val="both"/>
      </w:pPr>
      <w:r>
        <w:rPr>
          <w:rFonts w:ascii="Times New Roman"/>
          <w:b w:val="false"/>
          <w:i w:val="false"/>
          <w:color w:val="000000"/>
          <w:sz w:val="28"/>
        </w:rPr>
        <w:t>
      1) ұсынылған мәліметтердің толықтығы;</w:t>
      </w:r>
    </w:p>
    <w:bookmarkEnd w:id="79"/>
    <w:bookmarkStart w:name="z82" w:id="80"/>
    <w:p>
      <w:pPr>
        <w:spacing w:after="0"/>
        <w:ind w:left="0"/>
        <w:jc w:val="both"/>
      </w:pPr>
      <w:r>
        <w:rPr>
          <w:rFonts w:ascii="Times New Roman"/>
          <w:b w:val="false"/>
          <w:i w:val="false"/>
          <w:color w:val="000000"/>
          <w:sz w:val="28"/>
        </w:rPr>
        <w:t>
      2) проактивті қызмет арқылы жүктілікке және босануға, баланы (балаларды) асырап алуға әлеуметтік төлемдерді, бала күтіміне байланысты әлеуметтік төлемді тағайындау, жүзеге асыру, сондай-ақ тағайындауға өтініш немесе келісім беру фактілерінің болмауы;</w:t>
      </w:r>
    </w:p>
    <w:bookmarkEnd w:id="80"/>
    <w:bookmarkStart w:name="z83" w:id="81"/>
    <w:p>
      <w:pPr>
        <w:spacing w:after="0"/>
        <w:ind w:left="0"/>
        <w:jc w:val="both"/>
      </w:pPr>
      <w:r>
        <w:rPr>
          <w:rFonts w:ascii="Times New Roman"/>
          <w:b w:val="false"/>
          <w:i w:val="false"/>
          <w:color w:val="000000"/>
          <w:sz w:val="28"/>
        </w:rPr>
        <w:t>
      3) жүктілікке және босануға, баланы (балаларды) асырап алуға әлеуметтік төлемдер үшін міндетті әлеуметтік сақтандыру жүйесінің қатысушысы үшін әлеуметтік тәуекел туындаған айдың алдындағы соңғы он екі айда әлеуметтік аударымдардың төленуі;</w:t>
      </w:r>
    </w:p>
    <w:bookmarkEnd w:id="81"/>
    <w:bookmarkStart w:name="z84" w:id="82"/>
    <w:p>
      <w:pPr>
        <w:spacing w:after="0"/>
        <w:ind w:left="0"/>
        <w:jc w:val="both"/>
      </w:pPr>
      <w:r>
        <w:rPr>
          <w:rFonts w:ascii="Times New Roman"/>
          <w:b w:val="false"/>
          <w:i w:val="false"/>
          <w:color w:val="000000"/>
          <w:sz w:val="28"/>
        </w:rPr>
        <w:t>
      4) бала күтіміне байланысты әлеуметтік төлем үшін міндетті әлеуметтік сақтандыру жүйесінің қатысушысы үшін әлеуметтік тәуекел туындаған айдың алдындағы соңғы жиырма төрт айда әлеуметтік аударымдардың төленуі.</w:t>
      </w:r>
    </w:p>
    <w:bookmarkEnd w:id="82"/>
    <w:bookmarkStart w:name="z85" w:id="83"/>
    <w:p>
      <w:pPr>
        <w:spacing w:after="0"/>
        <w:ind w:left="0"/>
        <w:jc w:val="both"/>
      </w:pPr>
      <w:r>
        <w:rPr>
          <w:rFonts w:ascii="Times New Roman"/>
          <w:b w:val="false"/>
          <w:i w:val="false"/>
          <w:color w:val="000000"/>
          <w:sz w:val="28"/>
        </w:rPr>
        <w:t>
      Көрсетілген параметрлер бойынша тексерудің оң нәтижесі болған жағдайда "Е-макет" ААЖ-да азаматтардың жүктілікке және босануға, баланы (балаларды) асырап алуға әлеуметтік төлемдерді, бала күтіміне байланысты әлеуметтік төлемді тағайындауға өтініштерін (өтінімдерін) тіркейтін электрондық журналында өтініш автоматты түрде тіркеледі, кейіннен өтініш берушіге облыстық, республикалық маңызы бар қалалар мен астананың Қор филиалы (бұдан әрі - Қор филиалы) директорының ЭЦҚ-мен куәландырылған электрондық өтініштің қабылданғаны туралы хабарлама жіберіледі.</w:t>
      </w:r>
    </w:p>
    <w:bookmarkEnd w:id="83"/>
    <w:bookmarkStart w:name="z86" w:id="84"/>
    <w:p>
      <w:pPr>
        <w:spacing w:after="0"/>
        <w:ind w:left="0"/>
        <w:jc w:val="both"/>
      </w:pPr>
      <w:r>
        <w:rPr>
          <w:rFonts w:ascii="Times New Roman"/>
          <w:b w:val="false"/>
          <w:i w:val="false"/>
          <w:color w:val="000000"/>
          <w:sz w:val="28"/>
        </w:rPr>
        <w:t xml:space="preserve">
      "Е-макет" ААЖ-да автоматты түрде ЭІМ және осы Қағидаларға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9-қосымшаларға</w:t>
      </w:r>
      <w:r>
        <w:rPr>
          <w:rFonts w:ascii="Times New Roman"/>
          <w:b w:val="false"/>
          <w:i w:val="false"/>
          <w:color w:val="000000"/>
          <w:sz w:val="28"/>
        </w:rPr>
        <w:t xml:space="preserve"> сәйкес жүктілікке және босануға, баланы (балаларды) асырап алуға әлеуметтік төлемдерді, бала күтіміне байланысты әлеуметтік төлемді тағайындау (қайта есептеу) немесе тағайындаудан бас тарту туралы Қор филиалы шешімінің жобасы қалыптастырылады, олар Қордың филиалына түседі.</w:t>
      </w:r>
    </w:p>
    <w:bookmarkEnd w:id="84"/>
    <w:bookmarkStart w:name="z87" w:id="85"/>
    <w:p>
      <w:pPr>
        <w:spacing w:after="0"/>
        <w:ind w:left="0"/>
        <w:jc w:val="both"/>
      </w:pPr>
      <w:r>
        <w:rPr>
          <w:rFonts w:ascii="Times New Roman"/>
          <w:b w:val="false"/>
          <w:i w:val="false"/>
          <w:color w:val="000000"/>
          <w:sz w:val="28"/>
        </w:rPr>
        <w:t>
      АЖ арқылы көрсетілген параметрлер бойынша тексеруден өтпеген жағдайда портал өтініш берушіге электрондық өтініштің қабылданбағаны туралы хабарлама береді.</w:t>
      </w:r>
    </w:p>
    <w:bookmarkEnd w:id="85"/>
    <w:bookmarkStart w:name="z88" w:id="86"/>
    <w:p>
      <w:pPr>
        <w:spacing w:after="0"/>
        <w:ind w:left="0"/>
        <w:jc w:val="both"/>
      </w:pPr>
      <w:r>
        <w:rPr>
          <w:rFonts w:ascii="Times New Roman"/>
          <w:b w:val="false"/>
          <w:i w:val="false"/>
          <w:color w:val="000000"/>
          <w:sz w:val="28"/>
        </w:rPr>
        <w:t xml:space="preserve">
      14. Өтініш беруші екінші деңгейдегі банктердің ақпараттандыру объектілері арқылы бала күтіміне байланысты әлеуметтік төлемді тағайындауға өтініш берген кезде өтініш беруші өтінішті автоматтандырылған режимде қалыптастыруға бастамашылық жасайды, онда ол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өтініш бланкісінде көзделген міндеттемелер мен шарттар туралы хабардар етіледі, сондай-ақ электрондық өтінішке қол қойылғанға дейін танысу үшін екінші деңгейдегі банктердің ақпараттандыру объектісінің мобильді қосымшасында осы Қағидалардың 6-қосымшасына сәйкес нысан бойынша "Е-макет" ААЖ-ға қалыптастырылған келіп түскен әлеуметтік аударымдар туралы хабарлама алады.</w:t>
      </w:r>
    </w:p>
    <w:bookmarkEnd w:id="86"/>
    <w:bookmarkStart w:name="z89" w:id="87"/>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өтініш нысанында көзделген мәліметтерді, оның ішінде осы Қағидалардың 8-тармағында көзделген мәліметтерді екінші деңгейлі банктердің ақпараттандыру объектісі сұрау салу арқылы тиісті мемлекеттік органдардың және (немесе) ұйымдардың АЖ-дан "электрондық үкімет" шлюзі арқылы алады.</w:t>
      </w:r>
    </w:p>
    <w:bookmarkEnd w:id="87"/>
    <w:bookmarkStart w:name="z90" w:id="88"/>
    <w:p>
      <w:pPr>
        <w:spacing w:after="0"/>
        <w:ind w:left="0"/>
        <w:jc w:val="both"/>
      </w:pPr>
      <w:r>
        <w:rPr>
          <w:rFonts w:ascii="Times New Roman"/>
          <w:b w:val="false"/>
          <w:i w:val="false"/>
          <w:color w:val="000000"/>
          <w:sz w:val="28"/>
        </w:rPr>
        <w:t xml:space="preserve">
      15. Осы Қағидалардың </w:t>
      </w:r>
      <w:r>
        <w:rPr>
          <w:rFonts w:ascii="Times New Roman"/>
          <w:b w:val="false"/>
          <w:i w:val="false"/>
          <w:color w:val="000000"/>
          <w:sz w:val="28"/>
        </w:rPr>
        <w:t>14-тармағының</w:t>
      </w:r>
      <w:r>
        <w:rPr>
          <w:rFonts w:ascii="Times New Roman"/>
          <w:b w:val="false"/>
          <w:i w:val="false"/>
          <w:color w:val="000000"/>
          <w:sz w:val="28"/>
        </w:rPr>
        <w:t xml:space="preserve"> екінші бөлігінде көзделген тәртіппен мәліметтерді алғаннан кейін екінші деңгейлі банктердің ақпараттандыру объектісі бала күтіміне байланысты әлеуметтік төлемді тағайындау, жүзеге асыру, оны тағайындауға проактивті қызмет арқылы өтініш немесе келісім беру фактілерінің жоқтығы туралы, сондай-ақ өтініш берушінің міндетті әлеуметтік сақтандыру жүйесіне қатысуы туралы мәліметтерді алуға "Е-макет" ААЖ-ға сұрау салуды жүзеге асырады.</w:t>
      </w:r>
    </w:p>
    <w:bookmarkEnd w:id="88"/>
    <w:bookmarkStart w:name="z91" w:id="89"/>
    <w:p>
      <w:pPr>
        <w:spacing w:after="0"/>
        <w:ind w:left="0"/>
        <w:jc w:val="both"/>
      </w:pPr>
      <w:r>
        <w:rPr>
          <w:rFonts w:ascii="Times New Roman"/>
          <w:b w:val="false"/>
          <w:i w:val="false"/>
          <w:color w:val="000000"/>
          <w:sz w:val="28"/>
        </w:rPr>
        <w:t>
      Осы тармақтың бірінші бөлігінде көзделген фактілер болмаған және өтініш берушінің міндетті әлеуметтік сақтандыру жүйесіне қатысуы туралы мәліметтер алынған кезде өтініш беруші танысатын және оған өз ЭЦҚ-мен қол қоятын мемлекеттік органдардың және (немесе) ұйымдардың АЖ-дан алынған мәліметтер негізінде электрондық өтініш қалыптастырылады.</w:t>
      </w:r>
    </w:p>
    <w:bookmarkEnd w:id="89"/>
    <w:bookmarkStart w:name="z92" w:id="90"/>
    <w:p>
      <w:pPr>
        <w:spacing w:after="0"/>
        <w:ind w:left="0"/>
        <w:jc w:val="both"/>
      </w:pPr>
      <w:r>
        <w:rPr>
          <w:rFonts w:ascii="Times New Roman"/>
          <w:b w:val="false"/>
          <w:i w:val="false"/>
          <w:color w:val="000000"/>
          <w:sz w:val="28"/>
        </w:rPr>
        <w:t>
      Екінші деңгейлі банктердің ақпараттандыру объектісі "Е-макет" ААЖ-ға электрондық өтініш жіберуге бастамашылық жасайды, онда ол осы Қағидалардың 8-тармағында көзделген ұсынылған мәліметтердің толықтығына тексеруден өтеді, тексеру аяқталғаннан кейін "Е-макет" ААЖ-ға әлеуметтік төлемдерді тағайындауға азаматтардың өтініштерін (өтінімдерін) тіркеудің электрондық журналында өтінім автоматты түрде тіркеледі, одан кейін өтініш берушіге екінші деңгейлі банктердің ақпараттандыру объектісінің мобильді қосымшасына бала күтіміне әлеуметтік төлемге өтінімнің қабылданғаны туралы хабарлама жіберіледі.</w:t>
      </w:r>
    </w:p>
    <w:bookmarkEnd w:id="90"/>
    <w:bookmarkStart w:name="z93" w:id="91"/>
    <w:p>
      <w:pPr>
        <w:spacing w:after="0"/>
        <w:ind w:left="0"/>
        <w:jc w:val="both"/>
      </w:pPr>
      <w:r>
        <w:rPr>
          <w:rFonts w:ascii="Times New Roman"/>
          <w:b w:val="false"/>
          <w:i w:val="false"/>
          <w:color w:val="000000"/>
          <w:sz w:val="28"/>
        </w:rPr>
        <w:t xml:space="preserve">
      "Е-макет" ААЖ-да осы Қағидаларға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9-қосымшаларға</w:t>
      </w:r>
      <w:r>
        <w:rPr>
          <w:rFonts w:ascii="Times New Roman"/>
          <w:b w:val="false"/>
          <w:i w:val="false"/>
          <w:color w:val="000000"/>
          <w:sz w:val="28"/>
        </w:rPr>
        <w:t xml:space="preserve"> сәйкес Қор филиалының жүктілікке және босануға, баланы (балаларды) асырап алуға әлеуметтік төлемдерді, бала күтіміне байланысты әлеуметтік төлемдерді тағайындау (қайта есептеу) немесе тағайындаудан бас тарту туралы ЭІМ және шешім жобасы автоматты түрде қалыптастырылады және ол Қордың филиалына түседі. </w:t>
      </w:r>
    </w:p>
    <w:bookmarkEnd w:id="91"/>
    <w:bookmarkStart w:name="z94" w:id="92"/>
    <w:p>
      <w:pPr>
        <w:spacing w:after="0"/>
        <w:ind w:left="0"/>
        <w:jc w:val="both"/>
      </w:pPr>
      <w:r>
        <w:rPr>
          <w:rFonts w:ascii="Times New Roman"/>
          <w:b w:val="false"/>
          <w:i w:val="false"/>
          <w:color w:val="000000"/>
          <w:sz w:val="28"/>
        </w:rPr>
        <w:t xml:space="preserve">
      16. Өтініш берушіде Кодекстің </w:t>
      </w:r>
      <w:r>
        <w:rPr>
          <w:rFonts w:ascii="Times New Roman"/>
          <w:b w:val="false"/>
          <w:i w:val="false"/>
          <w:color w:val="000000"/>
          <w:sz w:val="28"/>
        </w:rPr>
        <w:t>77,</w:t>
      </w:r>
      <w:r>
        <w:rPr>
          <w:rFonts w:ascii="Times New Roman"/>
          <w:b w:val="false"/>
          <w:i w:val="false"/>
          <w:color w:val="000000"/>
          <w:sz w:val="28"/>
        </w:rPr>
        <w:t xml:space="preserve"> </w:t>
      </w:r>
      <w:r>
        <w:rPr>
          <w:rFonts w:ascii="Times New Roman"/>
          <w:b w:val="false"/>
          <w:i w:val="false"/>
          <w:color w:val="000000"/>
          <w:sz w:val="28"/>
        </w:rPr>
        <w:t>84-баптарында</w:t>
      </w:r>
      <w:r>
        <w:rPr>
          <w:rFonts w:ascii="Times New Roman"/>
          <w:b w:val="false"/>
          <w:i w:val="false"/>
          <w:color w:val="000000"/>
          <w:sz w:val="28"/>
        </w:rPr>
        <w:t xml:space="preserve"> көзделген негіздер бойынша жүктілікке және босануға, баланы (балаларды) асырап алуға әлеуметтік төлемдерді, бала күтіміне байланысты әлеуметтік төлемді тағайындау құқығы туындаған кезде, өтініш берушінің ұялы байланыс абоненттік құрылғысының телефон нөмірі порталда тіркелген жағдайда проактивті қызмет ұсынылады.</w:t>
      </w:r>
    </w:p>
    <w:bookmarkEnd w:id="92"/>
    <w:bookmarkStart w:name="z95" w:id="93"/>
    <w:p>
      <w:pPr>
        <w:spacing w:after="0"/>
        <w:ind w:left="0"/>
        <w:jc w:val="both"/>
      </w:pPr>
      <w:r>
        <w:rPr>
          <w:rFonts w:ascii="Times New Roman"/>
          <w:b w:val="false"/>
          <w:i w:val="false"/>
          <w:color w:val="000000"/>
          <w:sz w:val="28"/>
        </w:rPr>
        <w:t>
      "Е-макет" ААЖ арқылы автоматтандырылған режимде әлеуетті өтініш берушіге оның ұялы байланыс абоненттік құрылғысының нөміріне жүктілік және босану, бала асырап алу бойынша әлеуметтік төлемдерді, күтім бойынша әлеуметтік төлемдерді алу мүмкіндігі, осы Қағидаларға 1-қосымшаға сәйкес өтініш бланкісінде көзделген міндеттемелер мен шарттарды қабылдау туралы хабарлама (бұдан әрі - міндеттемелер) жіберу ұсынылады.</w:t>
      </w:r>
    </w:p>
    <w:bookmarkEnd w:id="93"/>
    <w:bookmarkStart w:name="z96" w:id="94"/>
    <w:p>
      <w:pPr>
        <w:spacing w:after="0"/>
        <w:ind w:left="0"/>
        <w:jc w:val="both"/>
      </w:pPr>
      <w:r>
        <w:rPr>
          <w:rFonts w:ascii="Times New Roman"/>
          <w:b w:val="false"/>
          <w:i w:val="false"/>
          <w:color w:val="000000"/>
          <w:sz w:val="28"/>
        </w:rPr>
        <w:t>
      17. Проактивті қызметті алуға келісімді растау және міндеттемелерді қабылдау үшін әлеуетті өтініш беруші "Е-макет" ААЖ интеграциясы іске асырылған екінші деңгейдегі банктердің ұсынған тізімінен банктік шотты таңдайды және "Е-макет" ААЖ ұсынатын сандардың комбинациясын теру арқылы жауап хабарлама жібереді.</w:t>
      </w:r>
    </w:p>
    <w:bookmarkEnd w:id="94"/>
    <w:bookmarkStart w:name="z97" w:id="95"/>
    <w:p>
      <w:pPr>
        <w:spacing w:after="0"/>
        <w:ind w:left="0"/>
        <w:jc w:val="both"/>
      </w:pPr>
      <w:r>
        <w:rPr>
          <w:rFonts w:ascii="Times New Roman"/>
          <w:b w:val="false"/>
          <w:i w:val="false"/>
          <w:color w:val="000000"/>
          <w:sz w:val="28"/>
        </w:rPr>
        <w:t>
      Күнтізбелік үш күн ішінде өтініш берушінің келісімі болмаған жағдайда проактивті қызмет көрсетуден бас тартылады.</w:t>
      </w:r>
    </w:p>
    <w:bookmarkEnd w:id="95"/>
    <w:bookmarkStart w:name="z98" w:id="96"/>
    <w:p>
      <w:pPr>
        <w:spacing w:after="0"/>
        <w:ind w:left="0"/>
        <w:jc w:val="both"/>
      </w:pPr>
      <w:r>
        <w:rPr>
          <w:rFonts w:ascii="Times New Roman"/>
          <w:b w:val="false"/>
          <w:i w:val="false"/>
          <w:color w:val="000000"/>
          <w:sz w:val="28"/>
        </w:rPr>
        <w:t>
      18. Проактивті қызмет арқылы жүктілікке және босануға, баланы (балаларды) асырап алуға әлеуметтік төлемдерді, бала күтіміне байланысты әлеуметтік төлемді алуға жүгінген кезде осы Қағидалардың 8-тармағында көзделген қажетті мәліметтерді алу үшін "Е-макет" ААЖ-дан мемлекеттік органдардың және (немесе) ұйымдардың АЖ-на сұрау салулар жіберіледі.</w:t>
      </w:r>
    </w:p>
    <w:bookmarkEnd w:id="96"/>
    <w:bookmarkStart w:name="z99" w:id="97"/>
    <w:p>
      <w:pPr>
        <w:spacing w:after="0"/>
        <w:ind w:left="0"/>
        <w:jc w:val="both"/>
      </w:pPr>
      <w:r>
        <w:rPr>
          <w:rFonts w:ascii="Times New Roman"/>
          <w:b w:val="false"/>
          <w:i w:val="false"/>
          <w:color w:val="000000"/>
          <w:sz w:val="28"/>
        </w:rPr>
        <w:t>
      19. Өтініш берушінің проактивті қызмет көрсетуге келісімін алғаннан кейін "Е-макет" ААЖ-ға жүктілікке және босануға, баланы (балаларды) асырап алуға әлеуметтік төлемдерді, бала күтіміне байланысты әлеуметтік төлемді тағайындауға азаматтардың өтініштерін (өтінімдерін) тіркеудің электрондық журналында өтінімді автоматты түрде тіркеу жүргізіледі, содан кейін өтініш берушіге ұялы байланыс абоненттік құрылғысына әлеуметтік төлемге өтінімді қабылдау туралы хабарлама жіберіледі.</w:t>
      </w:r>
    </w:p>
    <w:bookmarkEnd w:id="97"/>
    <w:bookmarkStart w:name="z100" w:id="98"/>
    <w:p>
      <w:pPr>
        <w:spacing w:after="0"/>
        <w:ind w:left="0"/>
        <w:jc w:val="both"/>
      </w:pPr>
      <w:r>
        <w:rPr>
          <w:rFonts w:ascii="Times New Roman"/>
          <w:b w:val="false"/>
          <w:i w:val="false"/>
          <w:color w:val="000000"/>
          <w:sz w:val="28"/>
        </w:rPr>
        <w:t xml:space="preserve">
      "Е-макет" ААЖ-да автоматты түрде ЭІМ және осы Қағидаларға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9-қосымшаларға</w:t>
      </w:r>
      <w:r>
        <w:rPr>
          <w:rFonts w:ascii="Times New Roman"/>
          <w:b w:val="false"/>
          <w:i w:val="false"/>
          <w:color w:val="000000"/>
          <w:sz w:val="28"/>
        </w:rPr>
        <w:t xml:space="preserve"> сәйкес Қор филиалының әлеуметтік төлем тағайындау (қайта есептеу) немесе тағайындаудан бас тарту туралы шешім жобасы қалыптастырылады, олар Қордың филиалына түседі.</w:t>
      </w:r>
    </w:p>
    <w:bookmarkEnd w:id="98"/>
    <w:bookmarkStart w:name="z101" w:id="99"/>
    <w:p>
      <w:pPr>
        <w:spacing w:after="0"/>
        <w:ind w:left="0"/>
        <w:jc w:val="both"/>
      </w:pPr>
      <w:r>
        <w:rPr>
          <w:rFonts w:ascii="Times New Roman"/>
          <w:b w:val="false"/>
          <w:i w:val="false"/>
          <w:color w:val="000000"/>
          <w:sz w:val="28"/>
        </w:rPr>
        <w:t>
      ЭІМ-да тағайындау (тағайындаудан бас тарту) туралы шешім қабылдау үшін қажетті мәліметтер болмаған немесе дұрыс болмаған жағдайда, Қор филиалы жүктілікке және босануға, баланы (балаларды) асырап алуға әлеуметтік төлемдерді, бала күтіміне байланысты әлеуметтік төлемді тағайындаудан бас тарту туралы шешім шығарады.</w:t>
      </w:r>
    </w:p>
    <w:bookmarkEnd w:id="99"/>
    <w:bookmarkStart w:name="z102" w:id="100"/>
    <w:p>
      <w:pPr>
        <w:spacing w:after="0"/>
        <w:ind w:left="0"/>
        <w:jc w:val="both"/>
      </w:pPr>
      <w:r>
        <w:rPr>
          <w:rFonts w:ascii="Times New Roman"/>
          <w:b w:val="false"/>
          <w:i w:val="false"/>
          <w:color w:val="000000"/>
          <w:sz w:val="28"/>
        </w:rPr>
        <w:t>
      20. Жүктілікке және босануға, баланы (балаларды) асырап алуға әлеуметтік төлемдерді, бала күтіміне байланысты әлеуметтік төлемді тағайындау туралы түскен өтініштер, оның ішінде электрондық, өтініштер келіп түскен күні сол жұмыс күні ішінде, ал жұмыс күнінен тыс келіп түскен жағдайда – өтініш келіп түскен күннен кейінгі бірінші жұмыс күні:</w:t>
      </w:r>
    </w:p>
    <w:bookmarkEnd w:id="100"/>
    <w:p>
      <w:pPr>
        <w:spacing w:after="0"/>
        <w:ind w:left="0"/>
        <w:jc w:val="both"/>
      </w:pPr>
      <w:r>
        <w:rPr>
          <w:rFonts w:ascii="Times New Roman"/>
          <w:b w:val="false"/>
          <w:i w:val="false"/>
          <w:color w:val="000000"/>
          <w:sz w:val="28"/>
        </w:rPr>
        <w:t>
      жүктілікке және босануға, баланы (балаларды) асырап алуға әлеуметтік төлемдерді, бала күтіміне байланысты әлеуметтік төлемді тағайындауға:</w:t>
      </w:r>
    </w:p>
    <w:p>
      <w:pPr>
        <w:spacing w:after="0"/>
        <w:ind w:left="0"/>
        <w:jc w:val="both"/>
      </w:pPr>
      <w:r>
        <w:rPr>
          <w:rFonts w:ascii="Times New Roman"/>
          <w:b w:val="false"/>
          <w:i w:val="false"/>
          <w:color w:val="000000"/>
          <w:sz w:val="28"/>
        </w:rPr>
        <w:t xml:space="preserve">
      Мемлекеттік корпорацияға жүгінген кезде –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азаматтардың әлеуметтік төлемдерді тағайындау туралы өтiнiштерiн Мемлекеттік корпорацияда тіркеудің және есепке алудың электрондық журналында;</w:t>
      </w:r>
    </w:p>
    <w:p>
      <w:pPr>
        <w:spacing w:after="0"/>
        <w:ind w:left="0"/>
        <w:jc w:val="both"/>
      </w:pPr>
      <w:r>
        <w:rPr>
          <w:rFonts w:ascii="Times New Roman"/>
          <w:b w:val="false"/>
          <w:i w:val="false"/>
          <w:color w:val="000000"/>
          <w:sz w:val="28"/>
        </w:rPr>
        <w:t xml:space="preserve">
      портал, сондай-ақ проактивті қызмет арқылы әлеуметтік төлем алуға өтініш білдірген кезде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азаматтардың әлеуметтік төлемдерді тағайындау туралы өтiнiштерiн (өтінімдерін) тіркеудің электрондық журналында тіркеледі;</w:t>
      </w:r>
    </w:p>
    <w:p>
      <w:pPr>
        <w:spacing w:after="0"/>
        <w:ind w:left="0"/>
        <w:jc w:val="both"/>
      </w:pPr>
      <w:r>
        <w:rPr>
          <w:rFonts w:ascii="Times New Roman"/>
          <w:b w:val="false"/>
          <w:i w:val="false"/>
          <w:color w:val="000000"/>
          <w:sz w:val="28"/>
        </w:rPr>
        <w:t xml:space="preserve">
      екінші деңгейдегі банктердің ақпараттандыру объектілері арқылы бала күтіміне әлеуметтік төлемге жүгінген кезде –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азаматтардың әлеуметтік төлемдерді тағайындауға өтініштерін (өтінімдерін) тіркеудің электрондық журналында тіркеледі.</w:t>
      </w:r>
    </w:p>
    <w:bookmarkStart w:name="z103" w:id="101"/>
    <w:p>
      <w:pPr>
        <w:spacing w:after="0"/>
        <w:ind w:left="0"/>
        <w:jc w:val="both"/>
      </w:pPr>
      <w:r>
        <w:rPr>
          <w:rFonts w:ascii="Times New Roman"/>
          <w:b w:val="false"/>
          <w:i w:val="false"/>
          <w:color w:val="000000"/>
          <w:sz w:val="28"/>
        </w:rPr>
        <w:t xml:space="preserve">
      21. Осы Қағидалардың </w:t>
      </w:r>
      <w:r>
        <w:rPr>
          <w:rFonts w:ascii="Times New Roman"/>
          <w:b w:val="false"/>
          <w:i w:val="false"/>
          <w:color w:val="000000"/>
          <w:sz w:val="28"/>
        </w:rPr>
        <w:t>20-тармағына</w:t>
      </w:r>
      <w:r>
        <w:rPr>
          <w:rFonts w:ascii="Times New Roman"/>
          <w:b w:val="false"/>
          <w:i w:val="false"/>
          <w:color w:val="000000"/>
          <w:sz w:val="28"/>
        </w:rPr>
        <w:t xml:space="preserve"> сәйкес, электрондық журналдарда көрсетілген өтінішті немесе өтінімді тіркеу күні Қордан әлеуметтік төлем тағайындауға өтініш берген күн болып табылады.</w:t>
      </w:r>
    </w:p>
    <w:bookmarkEnd w:id="101"/>
    <w:bookmarkStart w:name="z104" w:id="102"/>
    <w:p>
      <w:pPr>
        <w:spacing w:after="0"/>
        <w:ind w:left="0"/>
        <w:jc w:val="both"/>
      </w:pPr>
      <w:r>
        <w:rPr>
          <w:rFonts w:ascii="Times New Roman"/>
          <w:b w:val="false"/>
          <w:i w:val="false"/>
          <w:color w:val="000000"/>
          <w:sz w:val="28"/>
        </w:rPr>
        <w:t>
      Бұл ретте, берілетін деректердің толықтығын, түпнұсқалылығын, анықтығын, бұрмаланбауын және уақтылығын ақпаратты беретін ақпараттық жүйелердің әкімшілері қамтамасыз етеді.</w:t>
      </w:r>
    </w:p>
    <w:bookmarkEnd w:id="102"/>
    <w:bookmarkStart w:name="z105" w:id="103"/>
    <w:p>
      <w:pPr>
        <w:spacing w:after="0"/>
        <w:ind w:left="0"/>
        <w:jc w:val="both"/>
      </w:pPr>
      <w:r>
        <w:rPr>
          <w:rFonts w:ascii="Times New Roman"/>
          <w:b w:val="false"/>
          <w:i w:val="false"/>
          <w:color w:val="000000"/>
          <w:sz w:val="28"/>
        </w:rPr>
        <w:t>
      22. Тағайындауға өтініш беру мерзімі:</w:t>
      </w:r>
    </w:p>
    <w:bookmarkEnd w:id="103"/>
    <w:p>
      <w:pPr>
        <w:spacing w:after="0"/>
        <w:ind w:left="0"/>
        <w:jc w:val="both"/>
      </w:pPr>
      <w:r>
        <w:rPr>
          <w:rFonts w:ascii="Times New Roman"/>
          <w:b w:val="false"/>
          <w:i w:val="false"/>
          <w:color w:val="000000"/>
          <w:sz w:val="28"/>
        </w:rPr>
        <w:t>
      жүктілікке және босануға, баланы (балаларды) асырап алуға әлеуметтік төлемдерге – жүктілікке және босануға, бала асырап алуға құқық туындаған күннен бастап он екі айдан аспауға тиіс;</w:t>
      </w:r>
    </w:p>
    <w:p>
      <w:pPr>
        <w:spacing w:after="0"/>
        <w:ind w:left="0"/>
        <w:jc w:val="both"/>
      </w:pPr>
      <w:r>
        <w:rPr>
          <w:rFonts w:ascii="Times New Roman"/>
          <w:b w:val="false"/>
          <w:i w:val="false"/>
          <w:color w:val="000000"/>
          <w:sz w:val="28"/>
        </w:rPr>
        <w:t>
      бала күтіміне байланысты әлеуметтік төлем – бала күтіміне байланысты әлеуметтік төлемге құқық туындаған күннен бастап он сегіз айдан аспауға тиіс.</w:t>
      </w:r>
    </w:p>
    <w:bookmarkStart w:name="z106" w:id="104"/>
    <w:p>
      <w:pPr>
        <w:spacing w:after="0"/>
        <w:ind w:left="0"/>
        <w:jc w:val="both"/>
      </w:pPr>
      <w:r>
        <w:rPr>
          <w:rFonts w:ascii="Times New Roman"/>
          <w:b w:val="false"/>
          <w:i w:val="false"/>
          <w:color w:val="000000"/>
          <w:sz w:val="28"/>
        </w:rPr>
        <w:t xml:space="preserve">
      23. Мемлекеттік корпорацияның бөлімшесі екі жұмыс күні ішінде түскен құжаттар топтамасының толықтығын тексереді, ЭІМ қалыптастырады, осы Қағидаларға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13-қосымшаларға</w:t>
      </w:r>
      <w:r>
        <w:rPr>
          <w:rFonts w:ascii="Times New Roman"/>
          <w:b w:val="false"/>
          <w:i w:val="false"/>
          <w:color w:val="000000"/>
          <w:sz w:val="28"/>
        </w:rPr>
        <w:t xml:space="preserve"> сәйкес нысандар бойынша міндетті әлеуметтік сақтандыру жүйесіне қатысушының міндетті әлеуметтік сақтандыру жүйесіне қатысу өтілі және орташа айлық кірісі туралы анықтаманы, осы Қағидаларға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15-қосымшаларға</w:t>
      </w:r>
      <w:r>
        <w:rPr>
          <w:rFonts w:ascii="Times New Roman"/>
          <w:b w:val="false"/>
          <w:i w:val="false"/>
          <w:color w:val="000000"/>
          <w:sz w:val="28"/>
        </w:rPr>
        <w:t xml:space="preserve"> сәйкес нысан бойынша Қор филиалының жүктілікке және босануға, баланы (балаларды) асырап алуға әлеуметтік төлемдерді, бала күтіміне байланысты әлеуметтік төлемді тағайындау (қайта есептеу) немесе тағайындаудан бас тарту туралы шешімінің жобасын,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жүктілікке және босануға, баланы (балаларды) асырап алуға әлеуметтік төлемдердің мөлшері туралы анықтама жобасын қалыптастырады. Қалыптастырылған ЭІМ-ді бөлімше Мемлекеттік корпорацияның облыстық, республикалық маңызы бар қалалардың және астананың филиалдарына жібереді.</w:t>
      </w:r>
    </w:p>
    <w:bookmarkEnd w:id="104"/>
    <w:p>
      <w:pPr>
        <w:spacing w:after="0"/>
        <w:ind w:left="0"/>
        <w:jc w:val="both"/>
      </w:pPr>
      <w:r>
        <w:rPr>
          <w:rFonts w:ascii="Times New Roman"/>
          <w:b w:val="false"/>
          <w:i w:val="false"/>
          <w:color w:val="000000"/>
          <w:sz w:val="28"/>
        </w:rPr>
        <w:t>
      Мемлекеттік корпорацияның филиалы екі жұмыс күні ішінде келіп түскен құжаттарды қарайды, ЭІМ-ді ресімдеудің дұрыстығын, жүктілікке және босануға, баланы (балаларды) асырап алуға әлеуметтік төлемдердің, бала күтіміне байланысты әлеуметтік төлем мөлшерінің есебін тексереді және ЭІМ-ді Қордың филиалына жібереді.</w:t>
      </w:r>
    </w:p>
    <w:bookmarkStart w:name="z107" w:id="105"/>
    <w:p>
      <w:pPr>
        <w:spacing w:after="0"/>
        <w:ind w:left="0"/>
        <w:jc w:val="both"/>
      </w:pPr>
      <w:r>
        <w:rPr>
          <w:rFonts w:ascii="Times New Roman"/>
          <w:b w:val="false"/>
          <w:i w:val="false"/>
          <w:color w:val="000000"/>
          <w:sz w:val="28"/>
        </w:rPr>
        <w:t>
      24. Қордың филиалы Мемлекеттік корпорациядан, сондай-ақ, өтініш беруші портал, екінші деңгейдегі банктердің ақпараттандыру объектілері, проактивті қызмет арқылы жүгінген кезде ЭІМ келіп түскен күннен бастап төрт жұмыс күні ішінде шешімнің жобасымен ЭІМ-ді қарайды және әлеуметтік төлемді тағайындау немесе тағайындаудан бас тарту туралы шешім қабылдайды.</w:t>
      </w:r>
    </w:p>
    <w:bookmarkEnd w:id="105"/>
    <w:p>
      <w:pPr>
        <w:spacing w:after="0"/>
        <w:ind w:left="0"/>
        <w:jc w:val="both"/>
      </w:pPr>
      <w:r>
        <w:rPr>
          <w:rFonts w:ascii="Times New Roman"/>
          <w:b w:val="false"/>
          <w:i w:val="false"/>
          <w:color w:val="000000"/>
          <w:sz w:val="28"/>
        </w:rPr>
        <w:t xml:space="preserve">
      Жүктілікке және босануға, баланы (балаларды) асырап алуға әлеуметтік төлемдерді, бала күтіміне байланысты әлеуметтік төлемді тағайындаудан бас тарту үшін негіздер анықталған кезде Қор филиалы Қазақстан Республикасы Әкімшілік рәсімдік-процестік кодексінің (бұдан әрі – ҚР ӘРПК) </w:t>
      </w:r>
      <w:r>
        <w:rPr>
          <w:rFonts w:ascii="Times New Roman"/>
          <w:b w:val="false"/>
          <w:i w:val="false"/>
          <w:color w:val="000000"/>
          <w:sz w:val="28"/>
        </w:rPr>
        <w:t>73-бабына</w:t>
      </w:r>
      <w:r>
        <w:rPr>
          <w:rFonts w:ascii="Times New Roman"/>
          <w:b w:val="false"/>
          <w:i w:val="false"/>
          <w:color w:val="000000"/>
          <w:sz w:val="28"/>
        </w:rPr>
        <w:t xml:space="preserve"> сәйкес өтініш берушіге алдын ала шешім туралы хабарлама жібереді, ал ЭІМ-да ұялы байланыс абоненттік құрылғысының нөмірі болмаған жағдайда Мемлекеттік корпорацияның бөлімшесі арқылы жібереді.</w:t>
      </w:r>
    </w:p>
    <w:p>
      <w:pPr>
        <w:spacing w:after="0"/>
        <w:ind w:left="0"/>
        <w:jc w:val="both"/>
      </w:pPr>
      <w:r>
        <w:rPr>
          <w:rFonts w:ascii="Times New Roman"/>
          <w:b w:val="false"/>
          <w:i w:val="false"/>
          <w:color w:val="000000"/>
          <w:sz w:val="28"/>
        </w:rPr>
        <w:t>
      Өтініш берушінің алдын ала шешімге қарсылығын оны алған күннен бастап екі жұмыс күні ішінде Қордың филиалы қабылдайды.</w:t>
      </w:r>
    </w:p>
    <w:p>
      <w:pPr>
        <w:spacing w:after="0"/>
        <w:ind w:left="0"/>
        <w:jc w:val="both"/>
      </w:pPr>
      <w:r>
        <w:rPr>
          <w:rFonts w:ascii="Times New Roman"/>
          <w:b w:val="false"/>
          <w:i w:val="false"/>
          <w:color w:val="000000"/>
          <w:sz w:val="28"/>
        </w:rPr>
        <w:t>
      Бұл ретте, егер белгіленген мерзімде өтініш беруші қарсылық білдірмесе және ауызша айтпаса, бұл алдын ала шешімге қарсылықтың болмауына тең болады.</w:t>
      </w:r>
    </w:p>
    <w:p>
      <w:pPr>
        <w:spacing w:after="0"/>
        <w:ind w:left="0"/>
        <w:jc w:val="both"/>
      </w:pPr>
      <w:r>
        <w:rPr>
          <w:rFonts w:ascii="Times New Roman"/>
          <w:b w:val="false"/>
          <w:i w:val="false"/>
          <w:color w:val="000000"/>
          <w:sz w:val="28"/>
        </w:rPr>
        <w:t xml:space="preserve">
      Өтініш беруші алдын ала шешім бойынша қарсылық білдірген немесе ауызша айтқан жағдайда, Қор филиалы өтініш берушіге тыңдауды өткізу уақыты мен орны туралы хабарлама жібереді. </w:t>
      </w:r>
    </w:p>
    <w:p>
      <w:pPr>
        <w:spacing w:after="0"/>
        <w:ind w:left="0"/>
        <w:jc w:val="both"/>
      </w:pPr>
      <w:r>
        <w:rPr>
          <w:rFonts w:ascii="Times New Roman"/>
          <w:b w:val="false"/>
          <w:i w:val="false"/>
          <w:color w:val="000000"/>
          <w:sz w:val="28"/>
        </w:rPr>
        <w:t>
      Бұл ретте, АЖ - да ұялы телефон нөмірі болған кезде тыңдауды өткізу уақыты мен орны туралы хабарлама өтініш берушіге оның ұялы телефонына "Е-макет" ААЖ-дан хабарламаларды Short Message Service (Шорт месседж сервис) (бұдан әрі – sms-хабарлама) беру арқылы жолданады, ал ол болмаған жағдайда - Мемлекеттік корпорацияның бөлімшесі арқылы өтініш беруші жеке хабарландырылады.</w:t>
      </w:r>
    </w:p>
    <w:p>
      <w:pPr>
        <w:spacing w:after="0"/>
        <w:ind w:left="0"/>
        <w:jc w:val="both"/>
      </w:pPr>
      <w:r>
        <w:rPr>
          <w:rFonts w:ascii="Times New Roman"/>
          <w:b w:val="false"/>
          <w:i w:val="false"/>
          <w:color w:val="000000"/>
          <w:sz w:val="28"/>
        </w:rPr>
        <w:t>
      Өтініш берушінің ауызша нысанда берілген қарсылығы тыңдау хаттамасына енгізіледі.</w:t>
      </w:r>
    </w:p>
    <w:p>
      <w:pPr>
        <w:spacing w:after="0"/>
        <w:ind w:left="0"/>
        <w:jc w:val="both"/>
      </w:pPr>
      <w:r>
        <w:rPr>
          <w:rFonts w:ascii="Times New Roman"/>
          <w:b w:val="false"/>
          <w:i w:val="false"/>
          <w:color w:val="000000"/>
          <w:sz w:val="28"/>
        </w:rPr>
        <w:t>
      Тыңдау нәтижелері бойынша Қор филиалы жүктілікке және босануға, баланы (балаларды) асырап алуға әлеуметтік төлемдерді, бала күтіміне байланысты әлеуметтік төлемді тағайындау немесе тағайындаудан бас тарту туралы шешім қабылдайды.</w:t>
      </w:r>
    </w:p>
    <w:p>
      <w:pPr>
        <w:spacing w:after="0"/>
        <w:ind w:left="0"/>
        <w:jc w:val="both"/>
      </w:pPr>
      <w:r>
        <w:rPr>
          <w:rFonts w:ascii="Times New Roman"/>
          <w:b w:val="false"/>
          <w:i w:val="false"/>
          <w:color w:val="000000"/>
          <w:sz w:val="28"/>
        </w:rPr>
        <w:t>
      Өтініш беруші Мемлекеттік корпорация арқылы жүгінген жағдайда Қордың филиалы мемлекеттік көрсетілетін қызмет нәтижесін "электрондық үкімет" шлюзі арқылы Мемлекеттік корпорацияға жібереді.</w:t>
      </w:r>
    </w:p>
    <w:bookmarkStart w:name="z108" w:id="106"/>
    <w:p>
      <w:pPr>
        <w:spacing w:after="0"/>
        <w:ind w:left="0"/>
        <w:jc w:val="both"/>
      </w:pPr>
      <w:r>
        <w:rPr>
          <w:rFonts w:ascii="Times New Roman"/>
          <w:b w:val="false"/>
          <w:i w:val="false"/>
          <w:color w:val="000000"/>
          <w:sz w:val="28"/>
        </w:rPr>
        <w:t>
      25. Қор филиалдарының жүктілікке және босануға, баланы (балаларды) асырап алуға әлеуметтік төлемдерді, бала күтіміне байланысты әлеуметтік төлемді тағайындау үшін қажетті құжаттардың (мәліметтердің) дұрыстығын тексеруі үшін негіздер болып табылады:</w:t>
      </w:r>
    </w:p>
    <w:bookmarkEnd w:id="106"/>
    <w:p>
      <w:pPr>
        <w:spacing w:after="0"/>
        <w:ind w:left="0"/>
        <w:jc w:val="both"/>
      </w:pPr>
      <w:r>
        <w:rPr>
          <w:rFonts w:ascii="Times New Roman"/>
          <w:b w:val="false"/>
          <w:i w:val="false"/>
          <w:color w:val="000000"/>
          <w:sz w:val="28"/>
        </w:rPr>
        <w:t>
      әлеуметтік аударымдардың уақтылы және (немесе) толық түспеуі;</w:t>
      </w:r>
    </w:p>
    <w:p>
      <w:pPr>
        <w:spacing w:after="0"/>
        <w:ind w:left="0"/>
        <w:jc w:val="both"/>
      </w:pPr>
      <w:r>
        <w:rPr>
          <w:rFonts w:ascii="Times New Roman"/>
          <w:b w:val="false"/>
          <w:i w:val="false"/>
          <w:color w:val="000000"/>
          <w:sz w:val="28"/>
        </w:rPr>
        <w:t>
      міндетті зейнетақы жарналарының аударылған сомаларына сәйкес әлеуметтік аударымдардың төленген сомаларының қызметкердің кірісіне және (немесе) дара кәсіпкерлер мен жеке практикамен айналысатын адамдардың, сондай-ақ шаруа немесе фермер қожалықтары басшыларының кірісіне сәйкес келмеуі;</w:t>
      </w:r>
    </w:p>
    <w:p>
      <w:pPr>
        <w:spacing w:after="0"/>
        <w:ind w:left="0"/>
        <w:jc w:val="both"/>
      </w:pPr>
      <w:r>
        <w:rPr>
          <w:rFonts w:ascii="Times New Roman"/>
          <w:b w:val="false"/>
          <w:i w:val="false"/>
          <w:color w:val="000000"/>
          <w:sz w:val="28"/>
        </w:rPr>
        <w:t>
      құжаттардың және мемлекеттік органдардың және (немесе) ұйымдардың АЖ-дағы мәліметтердің сәйкес келмеуі;</w:t>
      </w:r>
    </w:p>
    <w:p>
      <w:pPr>
        <w:spacing w:after="0"/>
        <w:ind w:left="0"/>
        <w:jc w:val="both"/>
      </w:pPr>
      <w:r>
        <w:rPr>
          <w:rFonts w:ascii="Times New Roman"/>
          <w:b w:val="false"/>
          <w:i w:val="false"/>
          <w:color w:val="000000"/>
          <w:sz w:val="28"/>
        </w:rPr>
        <w:t>
      орналасқан жері мен қызметі әртүрлі өңірлерде (облыс/қала) тіркелген екі және одан да көп төлеушілерден бір кезең үшін әлеуметтік аударымдардың түсуі.</w:t>
      </w:r>
    </w:p>
    <w:p>
      <w:pPr>
        <w:spacing w:after="0"/>
        <w:ind w:left="0"/>
        <w:jc w:val="both"/>
      </w:pPr>
      <w:r>
        <w:rPr>
          <w:rFonts w:ascii="Times New Roman"/>
          <w:b w:val="false"/>
          <w:i w:val="false"/>
          <w:color w:val="000000"/>
          <w:sz w:val="28"/>
        </w:rPr>
        <w:t>
      Құжаттардың (мәліметтердің) дұрыстығын тексеру мақсатында Қор филиалы төрт жұмыс күні ішінде, оның ішінде АЖ арқылы мемлекеттік органдарға және тиісті ұйымдарға, төлеушіге, бірыңғай төлем төлеушіге, өтініш берушіге сұрау салулар жібереді.</w:t>
      </w:r>
    </w:p>
    <w:p>
      <w:pPr>
        <w:spacing w:after="0"/>
        <w:ind w:left="0"/>
        <w:jc w:val="both"/>
      </w:pPr>
      <w:r>
        <w:rPr>
          <w:rFonts w:ascii="Times New Roman"/>
          <w:b w:val="false"/>
          <w:i w:val="false"/>
          <w:color w:val="000000"/>
          <w:sz w:val="28"/>
        </w:rPr>
        <w:t>
      Қор филиалы әлеуметтік төлемдерді тағайындау кезінде өтініш берушіден растайтын құжатты (құжаттарды) сұрату жолымен дара кәсіпкерлерден, шаруа немесе фермер қожалықтарынан, жауапкершілігі шектеулі серіктестіктерден, жеке практикамен айналысатын адамдардан әлеуметтік аударымдар түскен табысты алу фактісін тексереді.</w:t>
      </w:r>
    </w:p>
    <w:bookmarkStart w:name="z109" w:id="107"/>
    <w:p>
      <w:pPr>
        <w:spacing w:after="0"/>
        <w:ind w:left="0"/>
        <w:jc w:val="both"/>
      </w:pPr>
      <w:r>
        <w:rPr>
          <w:rFonts w:ascii="Times New Roman"/>
          <w:b w:val="false"/>
          <w:i w:val="false"/>
          <w:color w:val="000000"/>
          <w:sz w:val="28"/>
        </w:rPr>
        <w:t>
      Растайтын құжаттарға мыналар жатады:</w:t>
      </w:r>
    </w:p>
    <w:bookmarkEnd w:id="107"/>
    <w:bookmarkStart w:name="z110" w:id="108"/>
    <w:p>
      <w:pPr>
        <w:spacing w:after="0"/>
        <w:ind w:left="0"/>
        <w:jc w:val="both"/>
      </w:pPr>
      <w:r>
        <w:rPr>
          <w:rFonts w:ascii="Times New Roman"/>
          <w:b w:val="false"/>
          <w:i w:val="false"/>
          <w:color w:val="000000"/>
          <w:sz w:val="28"/>
        </w:rPr>
        <w:t xml:space="preserve">
      "Банктік шоттың бар екендігі және нөмірі туралы анықтаманы және банктік шот бойынша ақша қалдығы мен қозғалысы туралы үзінді-көшірмені ресімдеуге және олардың мазмұнына қойылатын талаптарды бекіту туралы" Қазақстан Республикасы Ұлттық Банкі Басқармасының 2016 жылғы 31 тамыздағы № 219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14340 болып тіркелген) (бұдан әрі – ҚР ҰБ Басқармасының қаулысы) талаптарына сәйкес берілген жеке тұлғаның жалақы жобасы бойынша ақша қаражатының қозғалысы бойынша айналымдары бар шоттан үзінді көшірме;</w:t>
      </w:r>
    </w:p>
    <w:bookmarkEnd w:id="108"/>
    <w:bookmarkStart w:name="z111" w:id="109"/>
    <w:p>
      <w:pPr>
        <w:spacing w:after="0"/>
        <w:ind w:left="0"/>
        <w:jc w:val="both"/>
      </w:pPr>
      <w:r>
        <w:rPr>
          <w:rFonts w:ascii="Times New Roman"/>
          <w:b w:val="false"/>
          <w:i w:val="false"/>
          <w:color w:val="000000"/>
          <w:sz w:val="28"/>
        </w:rPr>
        <w:t>
      ҚР ҰБ Басқармасы қаулысының талаптарына сәйкес келетін дара кәсіпкердің ақша қаражатының айналымы бар банктік шотынан үзінді көшірме;</w:t>
      </w:r>
    </w:p>
    <w:bookmarkEnd w:id="109"/>
    <w:bookmarkStart w:name="z112" w:id="110"/>
    <w:p>
      <w:pPr>
        <w:spacing w:after="0"/>
        <w:ind w:left="0"/>
        <w:jc w:val="both"/>
      </w:pPr>
      <w:r>
        <w:rPr>
          <w:rFonts w:ascii="Times New Roman"/>
          <w:b w:val="false"/>
          <w:i w:val="false"/>
          <w:color w:val="000000"/>
          <w:sz w:val="28"/>
        </w:rPr>
        <w:t xml:space="preserve">
      "Бастапқы есепке алу құжаттарының нысандарын бекіту туралы" Қазақстан Республикасы Қаржы министрінің 2012 жылғы 20 желтоқсандағы № 562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8265 болып тіркелген)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9-қосымшаларға</w:t>
      </w:r>
      <w:r>
        <w:rPr>
          <w:rFonts w:ascii="Times New Roman"/>
          <w:b w:val="false"/>
          <w:i w:val="false"/>
          <w:color w:val="000000"/>
          <w:sz w:val="28"/>
        </w:rPr>
        <w:t xml:space="preserve"> сәйкес нысандар бойынша көзделген шығыс кассалық ордер және (немесе) қызметкердің жалақысын есептеудің төлем ведомосінің көшірмесі.</w:t>
      </w:r>
    </w:p>
    <w:bookmarkEnd w:id="110"/>
    <w:bookmarkStart w:name="z113" w:id="111"/>
    <w:p>
      <w:pPr>
        <w:spacing w:after="0"/>
        <w:ind w:left="0"/>
        <w:jc w:val="both"/>
      </w:pPr>
      <w:r>
        <w:rPr>
          <w:rFonts w:ascii="Times New Roman"/>
          <w:b w:val="false"/>
          <w:i w:val="false"/>
          <w:color w:val="000000"/>
          <w:sz w:val="28"/>
        </w:rPr>
        <w:t xml:space="preserve">
      Бұл ретте, әлеуметтік төлемді тағайындау туралы шешім қабылдауда орын алған кідірістер және шешім қабылдау мерзімдерінің ұзартылуы туралы, бірақ ЭІМ тексеруге жіберілген күннен бастап бір айдан аспайтын мерзімге, өтініш берушіге Мемлекеттік корпорацияның бөлімшесі жазбаша нысанда хабарлайды, ал портал арқылы жүгінген кезде өтініш берушіге"Е-макет" ААЖ-мен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тағайындау үшін құжаттарды тексеру туралы электрондық хабарлама (бұдан әрі – құжаттарды тексеру туралы хабарлама) жіберу арқылы порталға өтініш берушінің "Жеке кабинетіне" хабарланады.</w:t>
      </w:r>
    </w:p>
    <w:bookmarkEnd w:id="111"/>
    <w:p>
      <w:pPr>
        <w:spacing w:after="0"/>
        <w:ind w:left="0"/>
        <w:jc w:val="both"/>
      </w:pPr>
      <w:r>
        <w:rPr>
          <w:rFonts w:ascii="Times New Roman"/>
          <w:b w:val="false"/>
          <w:i w:val="false"/>
          <w:color w:val="000000"/>
          <w:sz w:val="28"/>
        </w:rPr>
        <w:t>
      Мемлекеттік корпорацияның бөлімшесі Қордың филиалынан электрондық хабарлама келіп түскен күннен бастап үш жұмыс күні ішінде өтініш берушіні:</w:t>
      </w:r>
    </w:p>
    <w:p>
      <w:pPr>
        <w:spacing w:after="0"/>
        <w:ind w:left="0"/>
        <w:jc w:val="both"/>
      </w:pPr>
      <w:r>
        <w:rPr>
          <w:rFonts w:ascii="Times New Roman"/>
          <w:b w:val="false"/>
          <w:i w:val="false"/>
          <w:color w:val="000000"/>
          <w:sz w:val="28"/>
        </w:rPr>
        <w:t xml:space="preserve">
      өтініш беруші жеке өзі жүгінген кезде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құжаттарға тексеру жүргізу туралы хабарлама беру арқылы;</w:t>
      </w:r>
    </w:p>
    <w:p>
      <w:pPr>
        <w:spacing w:after="0"/>
        <w:ind w:left="0"/>
        <w:jc w:val="both"/>
      </w:pPr>
      <w:r>
        <w:rPr>
          <w:rFonts w:ascii="Times New Roman"/>
          <w:b w:val="false"/>
          <w:i w:val="false"/>
          <w:color w:val="000000"/>
          <w:sz w:val="28"/>
        </w:rPr>
        <w:t>
      АЖ-да өтініш берушінің ұялы телефонының нөмірі болған кезде ұялы телефонына sms-хабарлама жіберу арқылы хабардар етеді.</w:t>
      </w:r>
    </w:p>
    <w:p>
      <w:pPr>
        <w:spacing w:after="0"/>
        <w:ind w:left="0"/>
        <w:jc w:val="both"/>
      </w:pPr>
      <w:r>
        <w:rPr>
          <w:rFonts w:ascii="Times New Roman"/>
          <w:b w:val="false"/>
          <w:i w:val="false"/>
          <w:color w:val="000000"/>
          <w:sz w:val="28"/>
        </w:rPr>
        <w:t xml:space="preserve">
      Құжаттарды тексеру туралы sms-хабарламалар осы Қағидаларға </w:t>
      </w:r>
      <w:r>
        <w:rPr>
          <w:rFonts w:ascii="Times New Roman"/>
          <w:b w:val="false"/>
          <w:i w:val="false"/>
          <w:color w:val="000000"/>
          <w:sz w:val="28"/>
        </w:rPr>
        <w:t>18-қосымшаға</w:t>
      </w:r>
      <w:r>
        <w:rPr>
          <w:rFonts w:ascii="Times New Roman"/>
          <w:b w:val="false"/>
          <w:i w:val="false"/>
          <w:color w:val="000000"/>
          <w:sz w:val="28"/>
        </w:rPr>
        <w:t xml:space="preserve"> сәйкес нысанда әлеуметтік төлем бойынша sms-хабарламалар журналында тіркеледі.</w:t>
      </w:r>
    </w:p>
    <w:p>
      <w:pPr>
        <w:spacing w:after="0"/>
        <w:ind w:left="0"/>
        <w:jc w:val="both"/>
      </w:pPr>
      <w:r>
        <w:rPr>
          <w:rFonts w:ascii="Times New Roman"/>
          <w:b w:val="false"/>
          <w:i w:val="false"/>
          <w:color w:val="000000"/>
          <w:sz w:val="28"/>
        </w:rPr>
        <w:t>
      Бұл ретте Қор филиалының сұрау салуына мемлекеттік органдардан, ұйымдардан, төлеушіден, бірыңғай төлемді төлеушілерден, өтініш берушілерден құжаттар және (немесе) мәліметтер берілген кезде Қор филиалы оларды ЭІМ-не қосу үшін Мемлекеттік корпорацияның бөлімшесіне жібереді, ал мәліметтер мемлекеттік органдардың және (немесе) ұйымдардың АЖ-і мен "Е-макет" ААЖ интеграциялануы арқылы келіп түскен кезде олар ЭІМ-ге автоматты режимде Мемлекеттік корпорацияның қатысуынсыз тіркеледі.</w:t>
      </w:r>
    </w:p>
    <w:p>
      <w:pPr>
        <w:spacing w:after="0"/>
        <w:ind w:left="0"/>
        <w:jc w:val="both"/>
      </w:pPr>
      <w:r>
        <w:rPr>
          <w:rFonts w:ascii="Times New Roman"/>
          <w:b w:val="false"/>
          <w:i w:val="false"/>
          <w:color w:val="000000"/>
          <w:sz w:val="28"/>
        </w:rPr>
        <w:t>
      Мемлекеттік корпорация ЭІМ-ні ұсынылған құжаттармен және (немесе) мәліметтермен олар Мемлекеттік корпорацияның бөлімшесіне келіп түскен күннен кейін екі жұмыс күні ішінде толықтырады және оны Қордың филиалына жібереді.</w:t>
      </w:r>
    </w:p>
    <w:bookmarkStart w:name="z114" w:id="112"/>
    <w:p>
      <w:pPr>
        <w:spacing w:after="0"/>
        <w:ind w:left="0"/>
        <w:jc w:val="both"/>
      </w:pPr>
      <w:r>
        <w:rPr>
          <w:rFonts w:ascii="Times New Roman"/>
          <w:b w:val="false"/>
          <w:i w:val="false"/>
          <w:color w:val="000000"/>
          <w:sz w:val="28"/>
        </w:rPr>
        <w:t xml:space="preserve">
      26. Тексеру мерзімі Қор филиалы ЭІМ тексеруге жіберген күннен бастап бір айдан аспайды. </w:t>
      </w:r>
    </w:p>
    <w:bookmarkEnd w:id="112"/>
    <w:p>
      <w:pPr>
        <w:spacing w:after="0"/>
        <w:ind w:left="0"/>
        <w:jc w:val="both"/>
      </w:pPr>
      <w:r>
        <w:rPr>
          <w:rFonts w:ascii="Times New Roman"/>
          <w:b w:val="false"/>
          <w:i w:val="false"/>
          <w:color w:val="000000"/>
          <w:sz w:val="28"/>
        </w:rPr>
        <w:t>
      Жүргізілген тексеру нәтижелерін ескере отырып, Қор филиалы жүктілікке және босануға, баланы (балаларды) асырап алуға әлеуметтік төлемдерді, бала күтіміне байланысты әлеуметтік төлемді тағайындау немесе тағайындаудан бас тарту туралы шешім қабылдайды.</w:t>
      </w:r>
    </w:p>
    <w:bookmarkStart w:name="z115" w:id="113"/>
    <w:p>
      <w:pPr>
        <w:spacing w:after="0"/>
        <w:ind w:left="0"/>
        <w:jc w:val="both"/>
      </w:pPr>
      <w:r>
        <w:rPr>
          <w:rFonts w:ascii="Times New Roman"/>
          <w:b w:val="false"/>
          <w:i w:val="false"/>
          <w:color w:val="000000"/>
          <w:sz w:val="28"/>
        </w:rPr>
        <w:t xml:space="preserve">
      27. Егер Қор филиалы осы Қағидалардың </w:t>
      </w:r>
      <w:r>
        <w:rPr>
          <w:rFonts w:ascii="Times New Roman"/>
          <w:b w:val="false"/>
          <w:i w:val="false"/>
          <w:color w:val="000000"/>
          <w:sz w:val="28"/>
        </w:rPr>
        <w:t>25-тармағында</w:t>
      </w:r>
      <w:r>
        <w:rPr>
          <w:rFonts w:ascii="Times New Roman"/>
          <w:b w:val="false"/>
          <w:i w:val="false"/>
          <w:color w:val="000000"/>
          <w:sz w:val="28"/>
        </w:rPr>
        <w:t xml:space="preserve"> көзделген жүргізілген тексеру нәтижелері бойынша төлеуші және (немесе) бірыңғай төлемді төлеуші жүктілікке және босануға, баланы (балаларды) асырап алуға әлеуметтік төлемдерді, бала күтіміне байланысты әлеуметтік төлемді есептеу кезінде ескерілетін кезеңге келетін айлар (ай) үшін:</w:t>
      </w:r>
    </w:p>
    <w:bookmarkEnd w:id="113"/>
    <w:p>
      <w:pPr>
        <w:spacing w:after="0"/>
        <w:ind w:left="0"/>
        <w:jc w:val="both"/>
      </w:pPr>
      <w:r>
        <w:rPr>
          <w:rFonts w:ascii="Times New Roman"/>
          <w:b w:val="false"/>
          <w:i w:val="false"/>
          <w:color w:val="000000"/>
          <w:sz w:val="28"/>
        </w:rPr>
        <w:t xml:space="preserve">
      артық (қате) төленген әлеуметтік аударымдарды, бірыңғай төлем құрамындағы әлеуметтік аударымдарды қайтару жүзеге асырылмағанын анықтаған жағдайда, Қор филиалы артық (қате) төленген әлеуметтік аударымдардың сомаларын есепке алмай жүктілікке және босануға, баланы (балаларды) асырап алуға әлеуметтік төлемдер, бала күтіміне байланысты әлеуметтік төлем мөлшерін есептеуді жүзеге асырады және ЭІМ түскен күннен бастап төрт жұмыс күні ішінде төлеушіге және (немесе) бірыңғай төлемді төлеушіге осы Қағидаларға </w:t>
      </w:r>
      <w:r>
        <w:rPr>
          <w:rFonts w:ascii="Times New Roman"/>
          <w:b w:val="false"/>
          <w:i w:val="false"/>
          <w:color w:val="000000"/>
          <w:sz w:val="28"/>
        </w:rPr>
        <w:t>19-қосымшаға</w:t>
      </w:r>
      <w:r>
        <w:rPr>
          <w:rFonts w:ascii="Times New Roman"/>
          <w:b w:val="false"/>
          <w:i w:val="false"/>
          <w:color w:val="000000"/>
          <w:sz w:val="28"/>
        </w:rPr>
        <w:t xml:space="preserve"> сәйкес нысан бойынша қайтаруға жататын әлеуметтік аударымдардың кезеңдері мен сомасын көрсете отырып, артық (қате) төленген әлеуметтік аударымдарды қайтаруды жүзеге асыру мүмкіндігі туралы, оның ішінде АЖ арқылы, хабарлама жібереді;</w:t>
      </w:r>
    </w:p>
    <w:p>
      <w:pPr>
        <w:spacing w:after="0"/>
        <w:ind w:left="0"/>
        <w:jc w:val="both"/>
      </w:pPr>
      <w:r>
        <w:rPr>
          <w:rFonts w:ascii="Times New Roman"/>
          <w:b w:val="false"/>
          <w:i w:val="false"/>
          <w:color w:val="000000"/>
          <w:sz w:val="28"/>
        </w:rPr>
        <w:t xml:space="preserve">
      әлеуметтік аударымдар, бірыңғай төлем құрамындағы әлеуметтік аударымдар жүргізілмегенін не толық көлемде жүргізілмегенін анықтаған жағдайда, Қор филиалы Мемлекеттік корпорация бөлімшесіне берілетін осы Қағидаларға </w:t>
      </w:r>
      <w:r>
        <w:rPr>
          <w:rFonts w:ascii="Times New Roman"/>
          <w:b w:val="false"/>
          <w:i w:val="false"/>
          <w:color w:val="000000"/>
          <w:sz w:val="28"/>
        </w:rPr>
        <w:t>20-қосымшаға</w:t>
      </w:r>
      <w:r>
        <w:rPr>
          <w:rFonts w:ascii="Times New Roman"/>
          <w:b w:val="false"/>
          <w:i w:val="false"/>
          <w:color w:val="000000"/>
          <w:sz w:val="28"/>
        </w:rPr>
        <w:t xml:space="preserve"> сәйкес нысан бойынша өтініш берушінің келісімі негізінде көрсетілген айларда (айда) нақты келіп түскен әлеуметтік аударымдар негізінде жүктілікке және босануға, баланы (балаларды) асырап алуға әлеуметтік төлемдердің, бала күтіміне байланысты әлеуметтік төлемнің мөлшерін есептеуді жүргізеді және ЭІМ түскен күннен бастап төрт жұмыс күні ішінде төлеушіге және (немесе) бірыңғай төлемді төлеушіге осы Қағидаларға </w:t>
      </w:r>
      <w:r>
        <w:rPr>
          <w:rFonts w:ascii="Times New Roman"/>
          <w:b w:val="false"/>
          <w:i w:val="false"/>
          <w:color w:val="000000"/>
          <w:sz w:val="28"/>
        </w:rPr>
        <w:t>21-қосымшаға</w:t>
      </w:r>
      <w:r>
        <w:rPr>
          <w:rFonts w:ascii="Times New Roman"/>
          <w:b w:val="false"/>
          <w:i w:val="false"/>
          <w:color w:val="000000"/>
          <w:sz w:val="28"/>
        </w:rPr>
        <w:t xml:space="preserve"> сәйкес нысан бойынша әлеуметтік аударымдардың кезеңдері мен сомасын көрсете отырып, жүргізілмеген не толық көлемде жүргізілмеген әлеуметтік аударымдарды төлеу қажеттігі туралы, оның ішінде АЖ арқылы, хабарлама жолдайды.</w:t>
      </w:r>
    </w:p>
    <w:p>
      <w:pPr>
        <w:spacing w:after="0"/>
        <w:ind w:left="0"/>
        <w:jc w:val="both"/>
      </w:pPr>
      <w:r>
        <w:rPr>
          <w:rFonts w:ascii="Times New Roman"/>
          <w:b w:val="false"/>
          <w:i w:val="false"/>
          <w:color w:val="000000"/>
          <w:sz w:val="28"/>
        </w:rPr>
        <w:t xml:space="preserve">
      Бұл ретте, егер мемлекеттік органдардың және (немесе) ұйымдардың АЖ-дағы мәліметтері бойынша, оның ішінде өтініш берушінің қатысуымен жүргізілген тексеру нәтижелері бойынша осы тармақтың бірінші бөлігінде көзделген әлеуметтік аударымдардың, бірыңғай төлем құрамындағы әлеуметтік аударымдардың сәйкес келмеу жағдайы сақталса және дара кәсіпкерлер, жеке практикамен айналысатын адамдар болып табылатын төлеушінің және (немесе) бірыңғай төлем төлеушінің қайтыс болу фактісі болса, немесе төлеушінің және (немесе) бірыңғай төлемді төлеушінің таратылу фактісі болған жағдайда, өтініш берушінің таңдауы бойынша Қор филиалы осы Қағидаларға </w:t>
      </w:r>
      <w:r>
        <w:rPr>
          <w:rFonts w:ascii="Times New Roman"/>
          <w:b w:val="false"/>
          <w:i w:val="false"/>
          <w:color w:val="000000"/>
          <w:sz w:val="28"/>
        </w:rPr>
        <w:t>22-қосымшаға</w:t>
      </w:r>
      <w:r>
        <w:rPr>
          <w:rFonts w:ascii="Times New Roman"/>
          <w:b w:val="false"/>
          <w:i w:val="false"/>
          <w:color w:val="000000"/>
          <w:sz w:val="28"/>
        </w:rPr>
        <w:t xml:space="preserve"> сәйкес нысан бойынша Мемлекеттік корпорация бөлімшесіне берілетін өтініш берушінің келісімі негізінде әлеуметтік аударымдар сәйкес келмейтін айларды (айды) ескермей жүктілікке және босануға, баланы (балаларды) асырап алуға әлеуметтік төлемдердің, бала күтіміне байланысты әлеуметтік төлемнің мөлшерін есептеуді жүргізеді, не сот шешімінің негізінде осы тармақта көрсетілген айларды (айды) ескере отырып, төлем мөлшерін есептеуді жүргізеді.</w:t>
      </w:r>
    </w:p>
    <w:bookmarkStart w:name="z116" w:id="114"/>
    <w:p>
      <w:pPr>
        <w:spacing w:after="0"/>
        <w:ind w:left="0"/>
        <w:jc w:val="both"/>
      </w:pPr>
      <w:r>
        <w:rPr>
          <w:rFonts w:ascii="Times New Roman"/>
          <w:b w:val="false"/>
          <w:i w:val="false"/>
          <w:color w:val="000000"/>
          <w:sz w:val="28"/>
        </w:rPr>
        <w:t>
      28. ЭІМ қарау кезінде негіздер болған кезде Қор филиалы Мемлекеттік корпорация бөлімшесінен жүктілікке және босануға, жаңа туған баланы (балаларды) асырап алуға байланысты берілген еңбекке уақытша жарамсыздық парағының түпнұсқасын өтініш берушінің жүктілікке және босануға, баланы (балаларды) асырап алуға әлеуметтік төлемдерге арналған іс макеті бойынша электрондық құжатпен салыстыру үшін сұратады.</w:t>
      </w:r>
    </w:p>
    <w:bookmarkEnd w:id="114"/>
    <w:bookmarkStart w:name="z117" w:id="115"/>
    <w:p>
      <w:pPr>
        <w:spacing w:after="0"/>
        <w:ind w:left="0"/>
        <w:jc w:val="both"/>
      </w:pPr>
      <w:r>
        <w:rPr>
          <w:rFonts w:ascii="Times New Roman"/>
          <w:b w:val="false"/>
          <w:i w:val="false"/>
          <w:color w:val="000000"/>
          <w:sz w:val="28"/>
        </w:rPr>
        <w:t xml:space="preserve">
      29. Егер жүктілікке және босануға, баланы (балаларды) асырап алуға әлеуметтік төлемдерді, бала күтіміне байланысты әлеуметтік төлемді тағайындау (тағайындаудан бас тарту) туралы шешім қабылдау үшін ЭІМ-ге қосымша құжаттарды (мәліметтерді) қосу қажеттігі анықталса, Қор филиалы ЭІМ-ді осы Қағидаларға </w:t>
      </w:r>
      <w:r>
        <w:rPr>
          <w:rFonts w:ascii="Times New Roman"/>
          <w:b w:val="false"/>
          <w:i w:val="false"/>
          <w:color w:val="000000"/>
          <w:sz w:val="28"/>
        </w:rPr>
        <w:t>23-қосымшаға</w:t>
      </w:r>
      <w:r>
        <w:rPr>
          <w:rFonts w:ascii="Times New Roman"/>
          <w:b w:val="false"/>
          <w:i w:val="false"/>
          <w:color w:val="000000"/>
          <w:sz w:val="28"/>
        </w:rPr>
        <w:t xml:space="preserve"> сәйкес нысан бойынша жүктілікке және босануға, баланы (балаларды) асырап алуға әлеуметтік төлемдерді, бала күтіміне байланысты әлеуметтік төлемді тағайындауға арналған құжаттарды жете ресімдеу қажеттігі туралы хабардар ете отырып, Мемлекеттік корпорация бөлімшесіне қайтарады.</w:t>
      </w:r>
    </w:p>
    <w:bookmarkEnd w:id="115"/>
    <w:p>
      <w:pPr>
        <w:spacing w:after="0"/>
        <w:ind w:left="0"/>
        <w:jc w:val="both"/>
      </w:pPr>
      <w:r>
        <w:rPr>
          <w:rFonts w:ascii="Times New Roman"/>
          <w:b w:val="false"/>
          <w:i w:val="false"/>
          <w:color w:val="000000"/>
          <w:sz w:val="28"/>
        </w:rPr>
        <w:t>
      Бұл ретте Қор филиалы:</w:t>
      </w:r>
    </w:p>
    <w:p>
      <w:pPr>
        <w:spacing w:after="0"/>
        <w:ind w:left="0"/>
        <w:jc w:val="both"/>
      </w:pPr>
      <w:r>
        <w:rPr>
          <w:rFonts w:ascii="Times New Roman"/>
          <w:b w:val="false"/>
          <w:i w:val="false"/>
          <w:color w:val="000000"/>
          <w:sz w:val="28"/>
        </w:rPr>
        <w:t>
      талап етілетін құжаттың атауын;</w:t>
      </w:r>
    </w:p>
    <w:p>
      <w:pPr>
        <w:spacing w:after="0"/>
        <w:ind w:left="0"/>
        <w:jc w:val="both"/>
      </w:pPr>
      <w:r>
        <w:rPr>
          <w:rFonts w:ascii="Times New Roman"/>
          <w:b w:val="false"/>
          <w:i w:val="false"/>
          <w:color w:val="000000"/>
          <w:sz w:val="28"/>
        </w:rPr>
        <w:t>
      жүктілікке және босануға, баланы (балаларды) асырап алуға әлеуметтік төлемдердің, бала күтіміне байланысты әлеуметтік төлемнің мөлшерін айқындау үшін есептеу кезеңінде кірістерді және (немесе) әлеуметтік аударымдарды және (немесе) міндетті зейнетақы жарналарын растау қажет болған кезде – растауға қажет кезеңдерді (кезеңді);</w:t>
      </w:r>
    </w:p>
    <w:p>
      <w:pPr>
        <w:spacing w:after="0"/>
        <w:ind w:left="0"/>
        <w:jc w:val="both"/>
      </w:pPr>
      <w:r>
        <w:rPr>
          <w:rFonts w:ascii="Times New Roman"/>
          <w:b w:val="false"/>
          <w:i w:val="false"/>
          <w:color w:val="000000"/>
          <w:sz w:val="28"/>
        </w:rPr>
        <w:t>
      жүктілікке және босануға, баланы (балаларды) асырап алуға әлеуметтік төлемдердің, бала күтіміне байланысты әлеуметтік төлемнің мөлшерін айқындау үшін есептеу кезеңінде әлеуметтік аударымдар сәйкес келмеген, оның ішінде олар болмаған және (немесе) оларды қайтару қажеттігі болған кезде – сәйкестендіруге қажет кезеңдерді (кезеңді) көрсете отырып, қосымша құжаттарды ұсыну қажеттігі туралы хабарламаны қалыптастыруды қамтамасыз етеді.</w:t>
      </w:r>
    </w:p>
    <w:p>
      <w:pPr>
        <w:spacing w:after="0"/>
        <w:ind w:left="0"/>
        <w:jc w:val="both"/>
      </w:pPr>
      <w:r>
        <w:rPr>
          <w:rFonts w:ascii="Times New Roman"/>
          <w:b w:val="false"/>
          <w:i w:val="false"/>
          <w:color w:val="000000"/>
          <w:sz w:val="28"/>
        </w:rPr>
        <w:t>
      Мемлекеттік корпорация бөлімшесі Қор филиалынан электрондық хабарлама келіп түскен күннен бастап үш жұмыс күні ішінде өтініш берушіні:</w:t>
      </w:r>
    </w:p>
    <w:p>
      <w:pPr>
        <w:spacing w:after="0"/>
        <w:ind w:left="0"/>
        <w:jc w:val="both"/>
      </w:pPr>
      <w:r>
        <w:rPr>
          <w:rFonts w:ascii="Times New Roman"/>
          <w:b w:val="false"/>
          <w:i w:val="false"/>
          <w:color w:val="000000"/>
          <w:sz w:val="28"/>
        </w:rPr>
        <w:t xml:space="preserve">
      өтініш беруші жеке өзі жүгінген кезде осы Қағидаларға </w:t>
      </w:r>
      <w:r>
        <w:rPr>
          <w:rFonts w:ascii="Times New Roman"/>
          <w:b w:val="false"/>
          <w:i w:val="false"/>
          <w:color w:val="000000"/>
          <w:sz w:val="28"/>
        </w:rPr>
        <w:t>23-қосымшаға</w:t>
      </w:r>
      <w:r>
        <w:rPr>
          <w:rFonts w:ascii="Times New Roman"/>
          <w:b w:val="false"/>
          <w:i w:val="false"/>
          <w:color w:val="000000"/>
          <w:sz w:val="28"/>
        </w:rPr>
        <w:t xml:space="preserve"> сәйкес жүктілікке және босануға, баланы (балаларды) асырап алуға әлеуметтік төлемдер, бала күтіміне байланысты әлеуметтік төлем тағайындауға арналған құжаттарды жете ресімдеу қажеттігі туралы хабарламаны тапсыру арқылы;</w:t>
      </w:r>
    </w:p>
    <w:p>
      <w:pPr>
        <w:spacing w:after="0"/>
        <w:ind w:left="0"/>
        <w:jc w:val="both"/>
      </w:pPr>
      <w:r>
        <w:rPr>
          <w:rFonts w:ascii="Times New Roman"/>
          <w:b w:val="false"/>
          <w:i w:val="false"/>
          <w:color w:val="000000"/>
          <w:sz w:val="28"/>
        </w:rPr>
        <w:t>
      АЖ-да өтініш берушінің ұялы телефонының нөмірі болған кезде ұялы телефонына sms-хабарлама беру арқылы Мемлекеттік корпорацияның бөлімшесіне жиырма бес жұмыс күні ішінде қосымша құжаттарды ұсыну қажеттігі туралы хабардар етеді.</w:t>
      </w:r>
    </w:p>
    <w:p>
      <w:pPr>
        <w:spacing w:after="0"/>
        <w:ind w:left="0"/>
        <w:jc w:val="both"/>
      </w:pPr>
      <w:r>
        <w:rPr>
          <w:rFonts w:ascii="Times New Roman"/>
          <w:b w:val="false"/>
          <w:i w:val="false"/>
          <w:color w:val="000000"/>
          <w:sz w:val="28"/>
        </w:rPr>
        <w:t xml:space="preserve">
      Құжаттарды жете ресімдеу туралы sms-хабарламалар осы Қағидаларға </w:t>
      </w:r>
      <w:r>
        <w:rPr>
          <w:rFonts w:ascii="Times New Roman"/>
          <w:b w:val="false"/>
          <w:i w:val="false"/>
          <w:color w:val="000000"/>
          <w:sz w:val="28"/>
        </w:rPr>
        <w:t>18-қосымшаға</w:t>
      </w:r>
      <w:r>
        <w:rPr>
          <w:rFonts w:ascii="Times New Roman"/>
          <w:b w:val="false"/>
          <w:i w:val="false"/>
          <w:color w:val="000000"/>
          <w:sz w:val="28"/>
        </w:rPr>
        <w:t xml:space="preserve"> сәйкес нысан бойынша әлеуметтік төлем бойынша sms-хабарламалар журналында тіркеледі.</w:t>
      </w:r>
    </w:p>
    <w:p>
      <w:pPr>
        <w:spacing w:after="0"/>
        <w:ind w:left="0"/>
        <w:jc w:val="both"/>
      </w:pPr>
      <w:r>
        <w:rPr>
          <w:rFonts w:ascii="Times New Roman"/>
          <w:b w:val="false"/>
          <w:i w:val="false"/>
          <w:color w:val="000000"/>
          <w:sz w:val="28"/>
        </w:rPr>
        <w:t>
      Қосымша құжаттарды ұсыну қажеттігі туралы хабарламаны алғаннан кейін өтініш берушіде сұрақтар болған кезде Мемлекеттік корпорацияның бөлімшесі өтініш берушімен түсіндіру жұмыстарын жүргізеді.</w:t>
      </w:r>
    </w:p>
    <w:p>
      <w:pPr>
        <w:spacing w:after="0"/>
        <w:ind w:left="0"/>
        <w:jc w:val="both"/>
      </w:pPr>
      <w:r>
        <w:rPr>
          <w:rFonts w:ascii="Times New Roman"/>
          <w:b w:val="false"/>
          <w:i w:val="false"/>
          <w:color w:val="000000"/>
          <w:sz w:val="28"/>
        </w:rPr>
        <w:t xml:space="preserve">
      Проактивті қызмет, портал, екінші деңгейдегі банктердің ақпараттандыру объектісі арқылы келіп түскен электрондық өтінімдер бойынша ЭІМ-ге қосымша құжаттарды (мәліметтерді) қосу қажет болған кезде Қор филиалы "Е-макет" ААЖ арқылы ЭІМ-ді Мемлекеттік корпорацияның бөлімшесіне қайтарады, бұл ретте өтініш берушіге тиісті әлеуметтік төлемді тағайындау үшін құжаттарды жете ресімдеу қажеттілігі туралы ұялы телефонына sms-хабарлама, ал екінші деңгейдегі банктердің ақпараттандыру объектісінің мобильді қосымшасына, порталға өтініш берушінің "жеке кабинетіне" - осы Қағидаларға </w:t>
      </w:r>
      <w:r>
        <w:rPr>
          <w:rFonts w:ascii="Times New Roman"/>
          <w:b w:val="false"/>
          <w:i w:val="false"/>
          <w:color w:val="000000"/>
          <w:sz w:val="28"/>
        </w:rPr>
        <w:t>23-қосымшаға</w:t>
      </w:r>
      <w:r>
        <w:rPr>
          <w:rFonts w:ascii="Times New Roman"/>
          <w:b w:val="false"/>
          <w:i w:val="false"/>
          <w:color w:val="000000"/>
          <w:sz w:val="28"/>
        </w:rPr>
        <w:t xml:space="preserve"> сәйкес нысан бойынша әлеуметтік төлемді тағайындауға арналған құжаттарды жете ресімдеу қажеттігі туралы электрондық хабарлама жіберіледі.</w:t>
      </w:r>
    </w:p>
    <w:p>
      <w:pPr>
        <w:spacing w:after="0"/>
        <w:ind w:left="0"/>
        <w:jc w:val="both"/>
      </w:pPr>
      <w:r>
        <w:rPr>
          <w:rFonts w:ascii="Times New Roman"/>
          <w:b w:val="false"/>
          <w:i w:val="false"/>
          <w:color w:val="000000"/>
          <w:sz w:val="28"/>
        </w:rPr>
        <w:t xml:space="preserve">
      Мемлекеттік корпорация Мемлекеттік корпорацияның бөлімшесіне келіп түскен күннен кейін екі жұмыс күні ішінде өтініш беруші ұсынған қосымша құжаттармен ЭІМ толықтырады және оны Қордың филиалына жібереді. </w:t>
      </w:r>
    </w:p>
    <w:bookmarkStart w:name="z118" w:id="116"/>
    <w:p>
      <w:pPr>
        <w:spacing w:after="0"/>
        <w:ind w:left="0"/>
        <w:jc w:val="both"/>
      </w:pPr>
      <w:r>
        <w:rPr>
          <w:rFonts w:ascii="Times New Roman"/>
          <w:b w:val="false"/>
          <w:i w:val="false"/>
          <w:color w:val="000000"/>
          <w:sz w:val="28"/>
        </w:rPr>
        <w:t>
      30. Жете ресімдеу мерзімі Қордың филиалы ЭІМ жете ресімдеуге жіберген күннен бастап отыз жұмыс күнінен аспайды.</w:t>
      </w:r>
    </w:p>
    <w:bookmarkEnd w:id="116"/>
    <w:bookmarkStart w:name="z119" w:id="117"/>
    <w:p>
      <w:pPr>
        <w:spacing w:after="0"/>
        <w:ind w:left="0"/>
        <w:jc w:val="both"/>
      </w:pPr>
      <w:r>
        <w:rPr>
          <w:rFonts w:ascii="Times New Roman"/>
          <w:b w:val="false"/>
          <w:i w:val="false"/>
          <w:color w:val="000000"/>
          <w:sz w:val="28"/>
        </w:rPr>
        <w:t>
      31. Егер отыз жұмыс күні ішінде талап етілетін құжаттар ұсынылмаса, Қор филиалы жүктілікке және босануға, баланы (балаларды) асырап алуға әлеуметтік төлемдерді, бала күтіміне байланысты әлеуметтік төлемді тағайындаудан бас тарту туралы шешім қабылдайды.</w:t>
      </w:r>
    </w:p>
    <w:bookmarkEnd w:id="117"/>
    <w:bookmarkStart w:name="z120" w:id="118"/>
    <w:p>
      <w:pPr>
        <w:spacing w:after="0"/>
        <w:ind w:left="0"/>
        <w:jc w:val="both"/>
      </w:pPr>
      <w:r>
        <w:rPr>
          <w:rFonts w:ascii="Times New Roman"/>
          <w:b w:val="false"/>
          <w:i w:val="false"/>
          <w:color w:val="000000"/>
          <w:sz w:val="28"/>
        </w:rPr>
        <w:t>
      32. Мемлекеттік корпорация арқылы өтініш берген кезде оның бөлімшесі өтініш берушіні Қор филиалы қабылдаған жүктілікке және босануға, баланы (балаларды) асырап алуға әлеуметтік төлемдерді, бала күтіміне байланысты әлеуметтік төлемді тағайындау немесе тағайындаудан бас тарту туралы шешім туралы:</w:t>
      </w:r>
    </w:p>
    <w:bookmarkEnd w:id="118"/>
    <w:p>
      <w:pPr>
        <w:spacing w:after="0"/>
        <w:ind w:left="0"/>
        <w:jc w:val="both"/>
      </w:pPr>
      <w:r>
        <w:rPr>
          <w:rFonts w:ascii="Times New Roman"/>
          <w:b w:val="false"/>
          <w:i w:val="false"/>
          <w:color w:val="000000"/>
          <w:sz w:val="28"/>
        </w:rPr>
        <w:t xml:space="preserve">
      өтініш беруші жеке өзі жүгінген кезде осы Қағидаларға </w:t>
      </w:r>
      <w:r>
        <w:rPr>
          <w:rFonts w:ascii="Times New Roman"/>
          <w:b w:val="false"/>
          <w:i w:val="false"/>
          <w:color w:val="000000"/>
          <w:sz w:val="28"/>
        </w:rPr>
        <w:t>24-қосымшаға</w:t>
      </w:r>
      <w:r>
        <w:rPr>
          <w:rFonts w:ascii="Times New Roman"/>
          <w:b w:val="false"/>
          <w:i w:val="false"/>
          <w:color w:val="000000"/>
          <w:sz w:val="28"/>
        </w:rPr>
        <w:t xml:space="preserve"> сәйкес нысан бойынша тағайындау (тағайындаудан бас тарту) туралы хабарламаны тапсыру арқылы;</w:t>
      </w:r>
    </w:p>
    <w:p>
      <w:pPr>
        <w:spacing w:after="0"/>
        <w:ind w:left="0"/>
        <w:jc w:val="both"/>
      </w:pPr>
      <w:r>
        <w:rPr>
          <w:rFonts w:ascii="Times New Roman"/>
          <w:b w:val="false"/>
          <w:i w:val="false"/>
          <w:color w:val="000000"/>
          <w:sz w:val="28"/>
        </w:rPr>
        <w:t>
      АЖ-да өтініш берушінің ұялы телефонының нөмірі болған кезде sms-хабарлама жіберу арқылы хабардар етеді.</w:t>
      </w:r>
    </w:p>
    <w:p>
      <w:pPr>
        <w:spacing w:after="0"/>
        <w:ind w:left="0"/>
        <w:jc w:val="both"/>
      </w:pPr>
      <w:r>
        <w:rPr>
          <w:rFonts w:ascii="Times New Roman"/>
          <w:b w:val="false"/>
          <w:i w:val="false"/>
          <w:color w:val="000000"/>
          <w:sz w:val="28"/>
        </w:rPr>
        <w:t>
      Жүктілікке және босануға, баланы (балаларды) асырап алуға әлеуметтік төлемдерге, бала күтіміне байланысты әлеуметтік төлемге проактивті қызмет арқылы жүгінген кезде Қор филиалының жүктілікке және босануға, баланы (балаларды) асырап алуға әлеуметтік төлемдерді, бала күтіміне байланысты әлеуметтік төлемді тағайындау немесе тағайындаудан бас тарту туралы шешімі өтініш берушінің ұялы телефонына sms-хабарлама жіберу арқылы хабарланады.</w:t>
      </w:r>
    </w:p>
    <w:p>
      <w:pPr>
        <w:spacing w:after="0"/>
        <w:ind w:left="0"/>
        <w:jc w:val="both"/>
      </w:pPr>
      <w:r>
        <w:rPr>
          <w:rFonts w:ascii="Times New Roman"/>
          <w:b w:val="false"/>
          <w:i w:val="false"/>
          <w:color w:val="000000"/>
          <w:sz w:val="28"/>
        </w:rPr>
        <w:t xml:space="preserve">
      Жүктілікке және босануға, баланы (балаларды) асырап алуға әлеуметтік төлемдерді, бала күтіміне байланысты әлеуметтік төлемді тағайындау немесе тағайындаудан бас тарту туралы sms-хабарламалар осы Қағидаларға </w:t>
      </w:r>
      <w:r>
        <w:rPr>
          <w:rFonts w:ascii="Times New Roman"/>
          <w:b w:val="false"/>
          <w:i w:val="false"/>
          <w:color w:val="000000"/>
          <w:sz w:val="28"/>
        </w:rPr>
        <w:t>18-қосымшаға</w:t>
      </w:r>
      <w:r>
        <w:rPr>
          <w:rFonts w:ascii="Times New Roman"/>
          <w:b w:val="false"/>
          <w:i w:val="false"/>
          <w:color w:val="000000"/>
          <w:sz w:val="28"/>
        </w:rPr>
        <w:t xml:space="preserve"> сәйкес нысан бойынша sms-хабарламалар журналында тіркеледі.</w:t>
      </w:r>
    </w:p>
    <w:bookmarkStart w:name="z121" w:id="119"/>
    <w:p>
      <w:pPr>
        <w:spacing w:after="0"/>
        <w:ind w:left="0"/>
        <w:jc w:val="both"/>
      </w:pPr>
      <w:r>
        <w:rPr>
          <w:rFonts w:ascii="Times New Roman"/>
          <w:b w:val="false"/>
          <w:i w:val="false"/>
          <w:color w:val="000000"/>
          <w:sz w:val="28"/>
        </w:rPr>
        <w:t xml:space="preserve">
      33. Өтініш беруші портал, екінші деңгейдегі банктердің ақпараттандыру объектілері арқылы жүгінген кезде Қор филиалы қабылдаған шешімнің қорытындылары бойынша "Е-макет" ААЖ-да электрондық құжат нысанында осы Қағидаларға </w:t>
      </w:r>
      <w:r>
        <w:rPr>
          <w:rFonts w:ascii="Times New Roman"/>
          <w:b w:val="false"/>
          <w:i w:val="false"/>
          <w:color w:val="000000"/>
          <w:sz w:val="28"/>
        </w:rPr>
        <w:t>24-қосымшаға</w:t>
      </w:r>
      <w:r>
        <w:rPr>
          <w:rFonts w:ascii="Times New Roman"/>
          <w:b w:val="false"/>
          <w:i w:val="false"/>
          <w:color w:val="000000"/>
          <w:sz w:val="28"/>
        </w:rPr>
        <w:t xml:space="preserve"> сәйкес жүктілікке және босануға, баланы (балаларды) асырап алуға әлеуметтік төлемдерді, бала күтіміне байланысты әлеуметтік төлемді тағайындау (тағайындаудан бас тарту) туралы хабарлама қалыптастырылады, Қор филиалы басшысының ЭЦҚ-мен куәландырылады және порталға өтініш берушінің "жеке кабинетіне", екінші деңгейдегі банктердің ақпараттандыру объектісінің мобильді қосымшасына жіберіледі.</w:t>
      </w:r>
    </w:p>
    <w:bookmarkEnd w:id="119"/>
    <w:bookmarkStart w:name="z122" w:id="120"/>
    <w:p>
      <w:pPr>
        <w:spacing w:after="0"/>
        <w:ind w:left="0"/>
        <w:jc w:val="both"/>
      </w:pPr>
      <w:r>
        <w:rPr>
          <w:rFonts w:ascii="Times New Roman"/>
          <w:b w:val="false"/>
          <w:i w:val="false"/>
          <w:color w:val="000000"/>
          <w:sz w:val="28"/>
        </w:rPr>
        <w:t>
      34. Жүктілікке және босануға, баланы (балаларды) асырап алуға әлеуметтік төлемдерді, бала күтіміне байланысты әлеуметтік төлемді тағайындаудан бас тарту туралы шешім қабылданған жағдайда Қор филиалы шешімде бас тарту себебін көрсетеді.</w:t>
      </w:r>
    </w:p>
    <w:bookmarkEnd w:id="120"/>
    <w:bookmarkStart w:name="z123" w:id="121"/>
    <w:p>
      <w:pPr>
        <w:spacing w:after="0"/>
        <w:ind w:left="0"/>
        <w:jc w:val="both"/>
      </w:pPr>
      <w:r>
        <w:rPr>
          <w:rFonts w:ascii="Times New Roman"/>
          <w:b w:val="false"/>
          <w:i w:val="false"/>
          <w:color w:val="000000"/>
          <w:sz w:val="28"/>
        </w:rPr>
        <w:t xml:space="preserve">
      35. Қор филиалы шешім қабылдаған кезде Мемлекеттік корпорацияның бөлімшесі алушыға өзі жүгінген не алушыдан нотариалды куәландырылған сенімхат бойынша үшінші тұлға жүгінген кезде электрондық құжат нысанында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тағайындалған жүктілікке және босануға, баланы (балаларды) асырап алуға әлеуметтік төлемдердің мөлшері туралы туралы анықтама береді.</w:t>
      </w:r>
    </w:p>
    <w:bookmarkEnd w:id="121"/>
    <w:bookmarkStart w:name="z124" w:id="122"/>
    <w:p>
      <w:pPr>
        <w:spacing w:after="0"/>
        <w:ind w:left="0"/>
        <w:jc w:val="both"/>
      </w:pPr>
      <w:r>
        <w:rPr>
          <w:rFonts w:ascii="Times New Roman"/>
          <w:b w:val="false"/>
          <w:i w:val="false"/>
          <w:color w:val="000000"/>
          <w:sz w:val="28"/>
        </w:rPr>
        <w:t>
      36. АЖ-да жүктілікке және босануға, баланы (балаларды) асырап алуға әлеуметтік төлемдер, бала күтіміне байланысты әлеуметтік төлем алушының тегі, аты, әкесінің аты (бар болса), туған күні өзгерген кезде ЭІМ-де өзгерістер автоматты режимде жүргізіледі.</w:t>
      </w:r>
    </w:p>
    <w:bookmarkEnd w:id="122"/>
    <w:p>
      <w:pPr>
        <w:spacing w:after="0"/>
        <w:ind w:left="0"/>
        <w:jc w:val="both"/>
      </w:pPr>
      <w:r>
        <w:rPr>
          <w:rFonts w:ascii="Times New Roman"/>
          <w:b w:val="false"/>
          <w:i w:val="false"/>
          <w:color w:val="000000"/>
          <w:sz w:val="28"/>
        </w:rPr>
        <w:t>
      Бала күтіміне байланысты әлеуметтік төлемді алушы қайтыс болған (сот хабарсыз кетті деп таныған немесе қайтыс болды деп жариялаған), қамқоршысының ауысқан, ата-ана құқықтарынан айырылған немесе олардан шектелген, бас бостандығынан айыру орындарында жазасын өтеп жүрген кезде, тағайындалған әлеуметтік төлемнің мөлшері балаға мемлекеттің толық қамсыздандыруы белгіленген жағдайларды қоспағанда, бала бір жарым жасқа толғанға дейін оның күтімін жүзеге асыратын адамға әлеуметтік төлем Қор филиалының шешімі бойынша мынадай құжаттар негізінде жүргізіледі:</w:t>
      </w:r>
    </w:p>
    <w:bookmarkStart w:name="z125" w:id="123"/>
    <w:p>
      <w:pPr>
        <w:spacing w:after="0"/>
        <w:ind w:left="0"/>
        <w:jc w:val="both"/>
      </w:pPr>
      <w:r>
        <w:rPr>
          <w:rFonts w:ascii="Times New Roman"/>
          <w:b w:val="false"/>
          <w:i w:val="false"/>
          <w:color w:val="000000"/>
          <w:sz w:val="28"/>
        </w:rPr>
        <w:t>
      1) жеке басын куәландыратын құжат не цифрлық құжаттар сервисінен электрондық құжат (сәйкестендіру үшін);</w:t>
      </w:r>
    </w:p>
    <w:bookmarkEnd w:id="123"/>
    <w:bookmarkStart w:name="z126" w:id="124"/>
    <w:p>
      <w:pPr>
        <w:spacing w:after="0"/>
        <w:ind w:left="0"/>
        <w:jc w:val="both"/>
      </w:pPr>
      <w:r>
        <w:rPr>
          <w:rFonts w:ascii="Times New Roman"/>
          <w:b w:val="false"/>
          <w:i w:val="false"/>
          <w:color w:val="000000"/>
          <w:sz w:val="28"/>
        </w:rPr>
        <w:t>
      2) бала күтіміне байланысты әлеуметтік төлем алушының қайтыс болуы туралы куәліктің (не "электрондық үкімет" веб-порталы арқылы алынған қайтыс болу туралы азаматтық хал актілерінің жазбаларынан мәліметтерді немесе қайтыс болу туралы хабарламаны қамтитын анықтама), соттың хабарсыз кетті деп тану туралы немесе қайтыс болды деп жариялауы туралы, ата-ана құқықтарынан айыру немесе оларды шектеу туралы шешімінің, соттың бас бостандығынан айыру орындарында жазасын өтеуі туралы үкімінің көшірмелері;</w:t>
      </w:r>
    </w:p>
    <w:bookmarkEnd w:id="124"/>
    <w:bookmarkStart w:name="z127" w:id="125"/>
    <w:p>
      <w:pPr>
        <w:spacing w:after="0"/>
        <w:ind w:left="0"/>
        <w:jc w:val="both"/>
      </w:pPr>
      <w:r>
        <w:rPr>
          <w:rFonts w:ascii="Times New Roman"/>
          <w:b w:val="false"/>
          <w:i w:val="false"/>
          <w:color w:val="000000"/>
          <w:sz w:val="28"/>
        </w:rPr>
        <w:t>
      3) қамқоршылық (қорғаншылық) белгілеу туралы бұйрық немесе цифрлық құжаттар сервисінен электрондық құжат (сәйкестендіру үшін) немесе патронаттық тәрбиеге беру туралы шарт немесе асырап алушы отбасына немесе отбасы үлгісіндегі балалар үйіне тәрбиелеуге беру туралы шарт.</w:t>
      </w:r>
    </w:p>
    <w:bookmarkEnd w:id="125"/>
    <w:bookmarkStart w:name="z128" w:id="126"/>
    <w:p>
      <w:pPr>
        <w:spacing w:after="0"/>
        <w:ind w:left="0"/>
        <w:jc w:val="both"/>
      </w:pPr>
      <w:r>
        <w:rPr>
          <w:rFonts w:ascii="Times New Roman"/>
          <w:b w:val="false"/>
          <w:i w:val="false"/>
          <w:color w:val="000000"/>
          <w:sz w:val="28"/>
        </w:rPr>
        <w:t>
      Құжаттарды мемлекеттік органдардың және (немесе) ұйымдардың АЖ-дан алу мүмкіндігі болған кезде оларды ұсыну талап етілмейді.</w:t>
      </w:r>
    </w:p>
    <w:bookmarkEnd w:id="126"/>
    <w:p>
      <w:pPr>
        <w:spacing w:after="0"/>
        <w:ind w:left="0"/>
        <w:jc w:val="both"/>
      </w:pPr>
      <w:r>
        <w:rPr>
          <w:rFonts w:ascii="Times New Roman"/>
          <w:b w:val="false"/>
          <w:i w:val="false"/>
          <w:color w:val="000000"/>
          <w:sz w:val="28"/>
        </w:rPr>
        <w:t>
      Бала күтіміне байланысты әлеуметтік төлемді тағайындау үшін бір жарым жасқа толмаған бала қайтыс болғаннан кейін жүгінген кезде әлеуметтік төлем қайтыс болған айды қоса алғанда тағайындалады.</w:t>
      </w:r>
    </w:p>
    <w:p>
      <w:pPr>
        <w:spacing w:after="0"/>
        <w:ind w:left="0"/>
        <w:jc w:val="both"/>
      </w:pPr>
      <w:r>
        <w:rPr>
          <w:rFonts w:ascii="Times New Roman"/>
          <w:b w:val="false"/>
          <w:i w:val="false"/>
          <w:color w:val="000000"/>
          <w:sz w:val="28"/>
        </w:rPr>
        <w:t>
      Бала күтіміне байланысты әлеуметтік төлем тағайындаған кезде өздеріне қатысты ата-анасы ата-ана құқығынан айырылу немесе ата-ана құқығы шектелген, өлі туған балаларды қоспағанда, егер олар басқа ата-ананың отбасында есепке алынбаса, туған, асырап алынған өгей балалар қамқорлыққа (қорғаншылыққа) алынған балалар отбасы құрамында ескеріледі.</w:t>
      </w:r>
    </w:p>
    <w:bookmarkStart w:name="z129" w:id="127"/>
    <w:p>
      <w:pPr>
        <w:spacing w:after="0"/>
        <w:ind w:left="0"/>
        <w:jc w:val="both"/>
      </w:pPr>
      <w:r>
        <w:rPr>
          <w:rFonts w:ascii="Times New Roman"/>
          <w:b w:val="false"/>
          <w:i w:val="false"/>
          <w:color w:val="000000"/>
          <w:sz w:val="28"/>
        </w:rPr>
        <w:t xml:space="preserve">
      37. Жүктілікке және босануға, баланы (балаларды) асырап алуға әлеуметтік төлемдер, бала күтіміне байланысты әлеуметтік төлем Кодекстің </w:t>
      </w:r>
      <w:r>
        <w:rPr>
          <w:rFonts w:ascii="Times New Roman"/>
          <w:b w:val="false"/>
          <w:i w:val="false"/>
          <w:color w:val="000000"/>
          <w:sz w:val="28"/>
        </w:rPr>
        <w:t>77</w:t>
      </w:r>
      <w:r>
        <w:rPr>
          <w:rFonts w:ascii="Times New Roman"/>
          <w:b w:val="false"/>
          <w:i w:val="false"/>
          <w:color w:val="000000"/>
          <w:sz w:val="28"/>
        </w:rPr>
        <w:t xml:space="preserve"> және </w:t>
      </w:r>
      <w:r>
        <w:rPr>
          <w:rFonts w:ascii="Times New Roman"/>
          <w:b w:val="false"/>
          <w:i w:val="false"/>
          <w:color w:val="000000"/>
          <w:sz w:val="28"/>
        </w:rPr>
        <w:t>84-баптарына</w:t>
      </w:r>
      <w:r>
        <w:rPr>
          <w:rFonts w:ascii="Times New Roman"/>
          <w:b w:val="false"/>
          <w:i w:val="false"/>
          <w:color w:val="000000"/>
          <w:sz w:val="28"/>
        </w:rPr>
        <w:t xml:space="preserve"> сәйкес жүктілікке және босануға, бала асырап алуға әлеуметтік төлемдерге, бала күтіміне байланысты әлеуметтік төлемге құқық туындаған күннен бастап тағайындалады.</w:t>
      </w:r>
    </w:p>
    <w:bookmarkEnd w:id="127"/>
    <w:bookmarkStart w:name="z130" w:id="128"/>
    <w:p>
      <w:pPr>
        <w:spacing w:after="0"/>
        <w:ind w:left="0"/>
        <w:jc w:val="both"/>
      </w:pPr>
      <w:r>
        <w:rPr>
          <w:rFonts w:ascii="Times New Roman"/>
          <w:b w:val="false"/>
          <w:i w:val="false"/>
          <w:color w:val="000000"/>
          <w:sz w:val="28"/>
        </w:rPr>
        <w:t xml:space="preserve">
      38. Жүктілікке және босануға, баланы (балаларды) асырап алуға әлеуметтік төлемдер, бала күтіміне байланысты әлеуметтік төлем мөлшерін есептеу міндетті әлеуметтік сақтандыру жүйесіне қатысушының әлеуметтік аударымдарды есептеу объектісі ретінде ескерілген орташа айлық кірісі және тиісті коэффициенттер негізге алына отырып жүргізіледі. </w:t>
      </w:r>
    </w:p>
    <w:bookmarkEnd w:id="128"/>
    <w:p>
      <w:pPr>
        <w:spacing w:after="0"/>
        <w:ind w:left="0"/>
        <w:jc w:val="both"/>
      </w:pPr>
      <w:r>
        <w:rPr>
          <w:rFonts w:ascii="Times New Roman"/>
          <w:b w:val="false"/>
          <w:i w:val="false"/>
          <w:color w:val="000000"/>
          <w:sz w:val="28"/>
        </w:rPr>
        <w:t xml:space="preserve">
       Бұл ретте, жүктілікке және босануға, баланы (балаларды) асырап алуға әлеуметтік төлемдер, бала күтіміне байланысты әлеуметтік төлем мөлшерін есептеу үшін міндетті әлеуметтік сақтандыру жүйесіне қатысушының кірісінің орташа айлық мөлшеріне Салық кодексінің 319-бабы 2-тармағы </w:t>
      </w:r>
      <w:r>
        <w:rPr>
          <w:rFonts w:ascii="Times New Roman"/>
          <w:b w:val="false"/>
          <w:i w:val="false"/>
          <w:color w:val="000000"/>
          <w:sz w:val="28"/>
        </w:rPr>
        <w:t>31) тармақшасының</w:t>
      </w:r>
      <w:r>
        <w:rPr>
          <w:rFonts w:ascii="Times New Roman"/>
          <w:b w:val="false"/>
          <w:i w:val="false"/>
          <w:color w:val="000000"/>
          <w:sz w:val="28"/>
        </w:rPr>
        <w:t xml:space="preserve"> тоғызыншы абзацында көзделген Қазақстан Республикасының заңнамасына сәйкес бюджет қаражаты есебінен алынған материалдық пайда енгізіледі.</w:t>
      </w:r>
    </w:p>
    <w:p>
      <w:pPr>
        <w:spacing w:after="0"/>
        <w:ind w:left="0"/>
        <w:jc w:val="both"/>
      </w:pPr>
      <w:r>
        <w:rPr>
          <w:rFonts w:ascii="Times New Roman"/>
          <w:b w:val="false"/>
          <w:i w:val="false"/>
          <w:color w:val="000000"/>
          <w:sz w:val="28"/>
        </w:rPr>
        <w:t>
      Жүктілікке және босануға, баланы (балаларды) асырап алуға әлеуметтік төлемдер, бала күтіміне байланысты әлеуметтік төлем мөлшерін есептеген және өзгерткен кезде тиындармен есептелген сомалар бір теңгеге дейін дөңгелектенеді.</w:t>
      </w:r>
    </w:p>
    <w:bookmarkStart w:name="z131" w:id="129"/>
    <w:p>
      <w:pPr>
        <w:spacing w:after="0"/>
        <w:ind w:left="0"/>
        <w:jc w:val="both"/>
      </w:pPr>
      <w:r>
        <w:rPr>
          <w:rFonts w:ascii="Times New Roman"/>
          <w:b w:val="false"/>
          <w:i w:val="false"/>
          <w:color w:val="000000"/>
          <w:sz w:val="28"/>
        </w:rPr>
        <w:t xml:space="preserve">
      39. Бір кезең үшін жұмыс берушіден және Салық кодексінің </w:t>
      </w:r>
      <w:r>
        <w:rPr>
          <w:rFonts w:ascii="Times New Roman"/>
          <w:b w:val="false"/>
          <w:i w:val="false"/>
          <w:color w:val="000000"/>
          <w:sz w:val="28"/>
        </w:rPr>
        <w:t>774-бабына</w:t>
      </w:r>
      <w:r>
        <w:rPr>
          <w:rFonts w:ascii="Times New Roman"/>
          <w:b w:val="false"/>
          <w:i w:val="false"/>
          <w:color w:val="000000"/>
          <w:sz w:val="28"/>
        </w:rPr>
        <w:t xml:space="preserve"> сәйкес бірыңғай жиынтық төлемді төлеуші болып табылатын жеке тұлғадан әлеуметтік аударымдар келіп түскен жағдайда, жүктілікке және босануға, баланы (балаларды) асырап алуға әлеуметтік төлемдерді, бала күтіміне байланысты әлеуметтік төлемдерді есептеу кезінде Салық кодексінің </w:t>
      </w:r>
      <w:r>
        <w:rPr>
          <w:rFonts w:ascii="Times New Roman"/>
          <w:b w:val="false"/>
          <w:i w:val="false"/>
          <w:color w:val="000000"/>
          <w:sz w:val="28"/>
        </w:rPr>
        <w:t>774-бабына</w:t>
      </w:r>
      <w:r>
        <w:rPr>
          <w:rFonts w:ascii="Times New Roman"/>
          <w:b w:val="false"/>
          <w:i w:val="false"/>
          <w:color w:val="000000"/>
          <w:sz w:val="28"/>
        </w:rPr>
        <w:t xml:space="preserve"> сәйкес бірыңғай жиынтық төлемді төлеуші болып табылатын жеке тұлғаның кірісі Қорға әлеуметтік аударымдар жүргізілген кіріс деңгейінде қабылданады.</w:t>
      </w:r>
    </w:p>
    <w:bookmarkEnd w:id="129"/>
    <w:bookmarkStart w:name="z132" w:id="130"/>
    <w:p>
      <w:pPr>
        <w:spacing w:after="0"/>
        <w:ind w:left="0"/>
        <w:jc w:val="both"/>
      </w:pPr>
      <w:r>
        <w:rPr>
          <w:rFonts w:ascii="Times New Roman"/>
          <w:b w:val="false"/>
          <w:i w:val="false"/>
          <w:color w:val="000000"/>
          <w:sz w:val="28"/>
        </w:rPr>
        <w:t>
      40. Жүктілікке және босануға, баланы (балаларды) асырап алуға әлеуметтік төлемдердің мөлшерін есептеу кезінде әлеуметтік аударымдарды есептеу объектісі ретінде ескерілген орташа айлық кіріс мөлшері әлеуметтік төлемді алу құқығы туындаған айдың алдындағы соңғы күнтізбелік он екі ай ішінде (осы кезеңде әлеуметтік аударымдарда үзілістердің болу-болмауына қарамастан) әлеуметтік аударымдар жүргізілген кіріс сомасын он екіге бөлу жолымен мынадай формула бойынша айқындалады:</w:t>
      </w:r>
    </w:p>
    <w:bookmarkEnd w:id="130"/>
    <w:p>
      <w:pPr>
        <w:spacing w:after="0"/>
        <w:ind w:left="0"/>
        <w:jc w:val="both"/>
      </w:pPr>
      <w:r>
        <w:rPr>
          <w:rFonts w:ascii="Times New Roman"/>
          <w:b w:val="false"/>
          <w:i w:val="false"/>
          <w:color w:val="000000"/>
          <w:sz w:val="28"/>
        </w:rPr>
        <w:t>
      ОАКәтжб = (АК1 + АК2 + АК3...... + АК12) / 12, мұндағы:</w:t>
      </w:r>
    </w:p>
    <w:p>
      <w:pPr>
        <w:spacing w:after="0"/>
        <w:ind w:left="0"/>
        <w:jc w:val="both"/>
      </w:pPr>
      <w:r>
        <w:rPr>
          <w:rFonts w:ascii="Times New Roman"/>
          <w:b w:val="false"/>
          <w:i w:val="false"/>
          <w:color w:val="000000"/>
          <w:sz w:val="28"/>
        </w:rPr>
        <w:t>
      ОАКәтжб – міндетті әлеуметтік сақтандыру жүйесіне қатысушының орташа айлық кірісі;</w:t>
      </w:r>
    </w:p>
    <w:p>
      <w:pPr>
        <w:spacing w:after="0"/>
        <w:ind w:left="0"/>
        <w:jc w:val="both"/>
      </w:pPr>
      <w:r>
        <w:rPr>
          <w:rFonts w:ascii="Times New Roman"/>
          <w:b w:val="false"/>
          <w:i w:val="false"/>
          <w:color w:val="000000"/>
          <w:sz w:val="28"/>
        </w:rPr>
        <w:t>
      АК – әлеуметтік аударымдарды есептеу объектісі ретінде ескерілген ай сайынғы кіріс.</w:t>
      </w:r>
    </w:p>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774-бабына</w:t>
      </w:r>
      <w:r>
        <w:rPr>
          <w:rFonts w:ascii="Times New Roman"/>
          <w:b w:val="false"/>
          <w:i w:val="false"/>
          <w:color w:val="000000"/>
          <w:sz w:val="28"/>
        </w:rPr>
        <w:t xml:space="preserve"> сәйкес бірыңғай жиынтық төлемді төлеуші болып табылатын жеке тұлғалар үшін АК осы Қағидалардың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45-тармақтарына</w:t>
      </w:r>
      <w:r>
        <w:rPr>
          <w:rFonts w:ascii="Times New Roman"/>
          <w:b w:val="false"/>
          <w:i w:val="false"/>
          <w:color w:val="000000"/>
          <w:sz w:val="28"/>
        </w:rPr>
        <w:t xml:space="preserve"> сәйкес айқындалады.</w:t>
      </w:r>
    </w:p>
    <w:p>
      <w:pPr>
        <w:spacing w:after="0"/>
        <w:ind w:left="0"/>
        <w:jc w:val="both"/>
      </w:pPr>
      <w:r>
        <w:rPr>
          <w:rFonts w:ascii="Times New Roman"/>
          <w:b w:val="false"/>
          <w:i w:val="false"/>
          <w:color w:val="000000"/>
          <w:sz w:val="28"/>
        </w:rPr>
        <w:t xml:space="preserve">
      Бірыңғай төлем төлеушінің қызметкерлері болып табылатын тұлғалар үшін АК осы Қағидалардың </w:t>
      </w:r>
      <w:r>
        <w:rPr>
          <w:rFonts w:ascii="Times New Roman"/>
          <w:b w:val="false"/>
          <w:i w:val="false"/>
          <w:color w:val="000000"/>
          <w:sz w:val="28"/>
        </w:rPr>
        <w:t>46-тармағына</w:t>
      </w:r>
      <w:r>
        <w:rPr>
          <w:rFonts w:ascii="Times New Roman"/>
          <w:b w:val="false"/>
          <w:i w:val="false"/>
          <w:color w:val="000000"/>
          <w:sz w:val="28"/>
        </w:rPr>
        <w:t xml:space="preserve"> сәйкес айқындалады.</w:t>
      </w:r>
    </w:p>
    <w:bookmarkStart w:name="z133" w:id="131"/>
    <w:p>
      <w:pPr>
        <w:spacing w:after="0"/>
        <w:ind w:left="0"/>
        <w:jc w:val="both"/>
      </w:pPr>
      <w:r>
        <w:rPr>
          <w:rFonts w:ascii="Times New Roman"/>
          <w:b w:val="false"/>
          <w:i w:val="false"/>
          <w:color w:val="000000"/>
          <w:sz w:val="28"/>
        </w:rPr>
        <w:t>
      41. Бала күтіміне байланысты әлеуметтік төлемнің мөлшерін есептеу кезінде әлеуметтік аударымдарды есептеу объектісі ретінде ескерілген орташа айлық кіріс мөлшері әлеуметтік төлемді алу құқығы туындаған айдың алдындағы соңғы күнтізбелік жиырма төрт ай ішінде (осы кезеңде әлеуметтік аударымдарда үзілістердің болу-болмауына қарамастан) әлеуметтік аударымдар жүргізілген кірістер сомасын жиырма төртке бөлу жолымен мынадай формула бойынша айқындалады:</w:t>
      </w:r>
    </w:p>
    <w:bookmarkEnd w:id="131"/>
    <w:p>
      <w:pPr>
        <w:spacing w:after="0"/>
        <w:ind w:left="0"/>
        <w:jc w:val="both"/>
      </w:pPr>
      <w:r>
        <w:rPr>
          <w:rFonts w:ascii="Times New Roman"/>
          <w:b w:val="false"/>
          <w:i w:val="false"/>
          <w:color w:val="000000"/>
          <w:sz w:val="28"/>
        </w:rPr>
        <w:t>
      ОАКәтбк = (АК1 + АК2 + АК3...... + АК24) / 24, мұндағы:</w:t>
      </w:r>
    </w:p>
    <w:p>
      <w:pPr>
        <w:spacing w:after="0"/>
        <w:ind w:left="0"/>
        <w:jc w:val="both"/>
      </w:pPr>
      <w:r>
        <w:rPr>
          <w:rFonts w:ascii="Times New Roman"/>
          <w:b w:val="false"/>
          <w:i w:val="false"/>
          <w:color w:val="000000"/>
          <w:sz w:val="28"/>
        </w:rPr>
        <w:t>
      ОАКәтбк – міндетті әлеуметтік сақтандыру жүйесіне қатысушының орташа айлық кірісі;</w:t>
      </w:r>
    </w:p>
    <w:p>
      <w:pPr>
        <w:spacing w:after="0"/>
        <w:ind w:left="0"/>
        <w:jc w:val="both"/>
      </w:pPr>
      <w:r>
        <w:rPr>
          <w:rFonts w:ascii="Times New Roman"/>
          <w:b w:val="false"/>
          <w:i w:val="false"/>
          <w:color w:val="000000"/>
          <w:sz w:val="28"/>
        </w:rPr>
        <w:t>
      АК – әлеуметтік аударымдарды есептеу объектісі ретінде ескерілген ай сайынғы кіріс.</w:t>
      </w:r>
    </w:p>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774-бабына</w:t>
      </w:r>
      <w:r>
        <w:rPr>
          <w:rFonts w:ascii="Times New Roman"/>
          <w:b w:val="false"/>
          <w:i w:val="false"/>
          <w:color w:val="000000"/>
          <w:sz w:val="28"/>
        </w:rPr>
        <w:t xml:space="preserve"> сәйкес бірыңғай жиынтық төлемді төлеуші болып табылатын жеке тұлғалар үшін АК осы Қағидалардың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45-тармақтарына</w:t>
      </w:r>
      <w:r>
        <w:rPr>
          <w:rFonts w:ascii="Times New Roman"/>
          <w:b w:val="false"/>
          <w:i w:val="false"/>
          <w:color w:val="000000"/>
          <w:sz w:val="28"/>
        </w:rPr>
        <w:t xml:space="preserve"> сәйкес айқындалады.</w:t>
      </w:r>
    </w:p>
    <w:p>
      <w:pPr>
        <w:spacing w:after="0"/>
        <w:ind w:left="0"/>
        <w:jc w:val="both"/>
      </w:pPr>
      <w:r>
        <w:rPr>
          <w:rFonts w:ascii="Times New Roman"/>
          <w:b w:val="false"/>
          <w:i w:val="false"/>
          <w:color w:val="000000"/>
          <w:sz w:val="28"/>
        </w:rPr>
        <w:t>
      Бірыңғай төлем төлеушінің қызметкерлері болып табылатын тұлғалар үшін АК осы Қағидалардың 46-тармағына сәйкес айқындалады.</w:t>
      </w:r>
    </w:p>
    <w:bookmarkStart w:name="z134" w:id="132"/>
    <w:p>
      <w:pPr>
        <w:spacing w:after="0"/>
        <w:ind w:left="0"/>
        <w:jc w:val="both"/>
      </w:pPr>
      <w:r>
        <w:rPr>
          <w:rFonts w:ascii="Times New Roman"/>
          <w:b w:val="false"/>
          <w:i w:val="false"/>
          <w:color w:val="000000"/>
          <w:sz w:val="28"/>
        </w:rPr>
        <w:t xml:space="preserve">
      42. Егер төлеуші және (немесе) бірыңғай төлемді төлеуші осы Қағидалардың </w:t>
      </w:r>
      <w:r>
        <w:rPr>
          <w:rFonts w:ascii="Times New Roman"/>
          <w:b w:val="false"/>
          <w:i w:val="false"/>
          <w:color w:val="000000"/>
          <w:sz w:val="28"/>
        </w:rPr>
        <w:t>27-тармағына</w:t>
      </w:r>
      <w:r>
        <w:rPr>
          <w:rFonts w:ascii="Times New Roman"/>
          <w:b w:val="false"/>
          <w:i w:val="false"/>
          <w:color w:val="000000"/>
          <w:sz w:val="28"/>
        </w:rPr>
        <w:t xml:space="preserve"> сәйкес артық (қате) төленген әлеуметтік аударымдарды, бірыңғай төлем құрамындағы әлеуметтік аударымдарды қайтаруды жүзеге асырмаса, Мемлекеттік корпорация бөлімшесінің маманы міндетті әлеуметтік сақтандыру жүйесіне қатысушының ай сайынғы кірісін есептеуде төленген әлеуметтік аударымдардың сомаларын артық (қате) төленген әлеуметтік аударымдар сомасына азайту жағына қарай түзетуді жүзеге асырады. </w:t>
      </w:r>
    </w:p>
    <w:bookmarkEnd w:id="132"/>
    <w:bookmarkStart w:name="z135" w:id="133"/>
    <w:p>
      <w:pPr>
        <w:spacing w:after="0"/>
        <w:ind w:left="0"/>
        <w:jc w:val="both"/>
      </w:pPr>
      <w:r>
        <w:rPr>
          <w:rFonts w:ascii="Times New Roman"/>
          <w:b w:val="false"/>
          <w:i w:val="false"/>
          <w:color w:val="000000"/>
          <w:sz w:val="28"/>
        </w:rPr>
        <w:t xml:space="preserve">
      43. Осы Қағидалардың </w:t>
      </w:r>
      <w:r>
        <w:rPr>
          <w:rFonts w:ascii="Times New Roman"/>
          <w:b w:val="false"/>
          <w:i w:val="false"/>
          <w:color w:val="000000"/>
          <w:sz w:val="28"/>
        </w:rPr>
        <w:t>40</w:t>
      </w:r>
      <w:r>
        <w:rPr>
          <w:rFonts w:ascii="Times New Roman"/>
          <w:b w:val="false"/>
          <w:i w:val="false"/>
          <w:color w:val="000000"/>
          <w:sz w:val="28"/>
        </w:rPr>
        <w:t xml:space="preserve"> және </w:t>
      </w:r>
      <w:r>
        <w:rPr>
          <w:rFonts w:ascii="Times New Roman"/>
          <w:b w:val="false"/>
          <w:i w:val="false"/>
          <w:color w:val="000000"/>
          <w:sz w:val="28"/>
        </w:rPr>
        <w:t>41-тармағында</w:t>
      </w:r>
      <w:r>
        <w:rPr>
          <w:rFonts w:ascii="Times New Roman"/>
          <w:b w:val="false"/>
          <w:i w:val="false"/>
          <w:color w:val="000000"/>
          <w:sz w:val="28"/>
        </w:rPr>
        <w:t xml:space="preserve"> көзделген тәртіппен әлеуметтік аударымдарды есептеу объектісі ретінде ескерілген орташа айлық кіріс мөлшерін айқындау кезінде Кодекстің 118-бабы </w:t>
      </w:r>
      <w:r>
        <w:rPr>
          <w:rFonts w:ascii="Times New Roman"/>
          <w:b w:val="false"/>
          <w:i w:val="false"/>
          <w:color w:val="000000"/>
          <w:sz w:val="28"/>
        </w:rPr>
        <w:t>3-тармағының</w:t>
      </w:r>
      <w:r>
        <w:rPr>
          <w:rFonts w:ascii="Times New Roman"/>
          <w:b w:val="false"/>
          <w:i w:val="false"/>
          <w:color w:val="000000"/>
          <w:sz w:val="28"/>
        </w:rPr>
        <w:t xml:space="preserve"> екінші бөлігінде көзделген кірістер осы Қағидаларға </w:t>
      </w:r>
      <w:r>
        <w:rPr>
          <w:rFonts w:ascii="Times New Roman"/>
          <w:b w:val="false"/>
          <w:i w:val="false"/>
          <w:color w:val="000000"/>
          <w:sz w:val="28"/>
        </w:rPr>
        <w:t>25-қосымшаға</w:t>
      </w:r>
      <w:r>
        <w:rPr>
          <w:rFonts w:ascii="Times New Roman"/>
          <w:b w:val="false"/>
          <w:i w:val="false"/>
          <w:color w:val="000000"/>
          <w:sz w:val="28"/>
        </w:rPr>
        <w:t xml:space="preserve"> сәйкес нысан бойынша субъект қызметіне әлеуметтік аударымдар мөлшерлемесіне 0 түзету коэффициентін қолдану кезеңіне міндетті әлеуметтік сақтандыру жүйесіне қатысушының ай сайынғы кірісі туралы төлеуші беретін анықтаманың негізінде ескеріледі.</w:t>
      </w:r>
    </w:p>
    <w:bookmarkEnd w:id="133"/>
    <w:bookmarkStart w:name="z136" w:id="134"/>
    <w:p>
      <w:pPr>
        <w:spacing w:after="0"/>
        <w:ind w:left="0"/>
        <w:jc w:val="both"/>
      </w:pPr>
      <w:r>
        <w:rPr>
          <w:rFonts w:ascii="Times New Roman"/>
          <w:b w:val="false"/>
          <w:i w:val="false"/>
          <w:color w:val="000000"/>
          <w:sz w:val="28"/>
        </w:rPr>
        <w:t>
      Бұл ретте, төтенше жағдай, шектеу іс-шаралары қолданылған кезеңде қызметтің шектелуіне байланысты кірісінен айырылу жағдайы бойынша орталықтандырылған деректер базасының мәліметтерімен расталған әлеуметтік төлемді алу кезеңдері орташа айлық кіріс мөлшерінің есебінен алып тасталады және орташа айлық кіріс мөлшерін айқындау кезеңі басталардың тура алдындағы басқа айлармен ауыстырылады.</w:t>
      </w:r>
    </w:p>
    <w:bookmarkEnd w:id="134"/>
    <w:p>
      <w:pPr>
        <w:spacing w:after="0"/>
        <w:ind w:left="0"/>
        <w:jc w:val="both"/>
      </w:pPr>
      <w:r>
        <w:rPr>
          <w:rFonts w:ascii="Times New Roman"/>
          <w:b w:val="false"/>
          <w:i w:val="false"/>
          <w:color w:val="000000"/>
          <w:sz w:val="28"/>
        </w:rPr>
        <w:t xml:space="preserve">
      Егер орташа айлық кіріс мөлшерін айқындау кезеңі басталардың алдындағы айлар (ай) өтініш берушінің төтенше жағдай, шектеу іс-шаралары қолданылған кезеңде қызметтің шектелуіне байланысты кірісінен айырылу жағдайы бойынша төленетін әлеуметтік төлемді алу кезеңіне келсе, онда бұл айлар (ай) осындай төлемдерді алу кезеңі басталардың алдындағы айлармен(аймен) ауыстырылады. </w:t>
      </w:r>
    </w:p>
    <w:bookmarkStart w:name="z137" w:id="135"/>
    <w:p>
      <w:pPr>
        <w:spacing w:after="0"/>
        <w:ind w:left="0"/>
        <w:jc w:val="both"/>
      </w:pPr>
      <w:r>
        <w:rPr>
          <w:rFonts w:ascii="Times New Roman"/>
          <w:b w:val="false"/>
          <w:i w:val="false"/>
          <w:color w:val="000000"/>
          <w:sz w:val="28"/>
        </w:rPr>
        <w:t xml:space="preserve">
      44. Салық кодексінің </w:t>
      </w:r>
      <w:r>
        <w:rPr>
          <w:rFonts w:ascii="Times New Roman"/>
          <w:b w:val="false"/>
          <w:i w:val="false"/>
          <w:color w:val="000000"/>
          <w:sz w:val="28"/>
        </w:rPr>
        <w:t>774-бабына</w:t>
      </w:r>
      <w:r>
        <w:rPr>
          <w:rFonts w:ascii="Times New Roman"/>
          <w:b w:val="false"/>
          <w:i w:val="false"/>
          <w:color w:val="000000"/>
          <w:sz w:val="28"/>
        </w:rPr>
        <w:t xml:space="preserve"> сәйкес бірыңғай жиынтық төлемді төлеушілер болып табылатын жеке тұлғалардың кірісінен, бірыңғай төлемді төлеушінің қызметкерлері болып табылатын адамдардың кірісінен басқа, әлеуметтік аударымдарды есептеу объектісі ретінде есепке алынған ай сайынғы кіріс Кодекстің 244-бабының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көрсетілген ай үшін төлеушіден түскен әлеуметтік аударымдар сомасын әлеуметтік аударымдар ставкасына бөлу және алынған нәтижені жүзге көбейту арқылы мынадай формула бойынша есептеледі: </w:t>
      </w:r>
    </w:p>
    <w:bookmarkEnd w:id="135"/>
    <w:p>
      <w:pPr>
        <w:spacing w:after="0"/>
        <w:ind w:left="0"/>
        <w:jc w:val="both"/>
      </w:pPr>
      <w:r>
        <w:rPr>
          <w:rFonts w:ascii="Times New Roman"/>
          <w:b w:val="false"/>
          <w:i w:val="false"/>
          <w:color w:val="000000"/>
          <w:sz w:val="28"/>
        </w:rPr>
        <w:t>
      АК = ӘА а / S әа х 100, мұндағы:</w:t>
      </w:r>
    </w:p>
    <w:p>
      <w:pPr>
        <w:spacing w:after="0"/>
        <w:ind w:left="0"/>
        <w:jc w:val="both"/>
      </w:pPr>
      <w:r>
        <w:rPr>
          <w:rFonts w:ascii="Times New Roman"/>
          <w:b w:val="false"/>
          <w:i w:val="false"/>
          <w:color w:val="000000"/>
          <w:sz w:val="28"/>
        </w:rPr>
        <w:t>
      ӘА а – бір айдағы әлеуметтік аударымдар;</w:t>
      </w:r>
    </w:p>
    <w:p>
      <w:pPr>
        <w:spacing w:after="0"/>
        <w:ind w:left="0"/>
        <w:jc w:val="both"/>
      </w:pPr>
      <w:r>
        <w:rPr>
          <w:rFonts w:ascii="Times New Roman"/>
          <w:b w:val="false"/>
          <w:i w:val="false"/>
          <w:color w:val="000000"/>
          <w:sz w:val="28"/>
        </w:rPr>
        <w:t>
      S әа – әлеуметтік аударымдар мөлшерлемесі.</w:t>
      </w:r>
    </w:p>
    <w:bookmarkStart w:name="z138" w:id="136"/>
    <w:p>
      <w:pPr>
        <w:spacing w:after="0"/>
        <w:ind w:left="0"/>
        <w:jc w:val="both"/>
      </w:pPr>
      <w:r>
        <w:rPr>
          <w:rFonts w:ascii="Times New Roman"/>
          <w:b w:val="false"/>
          <w:i w:val="false"/>
          <w:color w:val="000000"/>
          <w:sz w:val="28"/>
        </w:rPr>
        <w:t xml:space="preserve">
      45. Салық кодексінің </w:t>
      </w:r>
      <w:r>
        <w:rPr>
          <w:rFonts w:ascii="Times New Roman"/>
          <w:b w:val="false"/>
          <w:i w:val="false"/>
          <w:color w:val="000000"/>
          <w:sz w:val="28"/>
        </w:rPr>
        <w:t>774-бабына</w:t>
      </w:r>
      <w:r>
        <w:rPr>
          <w:rFonts w:ascii="Times New Roman"/>
          <w:b w:val="false"/>
          <w:i w:val="false"/>
          <w:color w:val="000000"/>
          <w:sz w:val="28"/>
        </w:rPr>
        <w:t xml:space="preserve"> сәйкес бірыңғай жиынтық төлемді төлеуші болып табылатын жеке тұлғалар үшін әлеуметтік аударымдарды есептеу объектісі ретінде ескерілген ай сайынғы табыс тиісті қаржы жылына арналған республикалық бюджет туралы заңда белгіленген бір ең төмен жалақы деңгейінде қабылданады:</w:t>
      </w:r>
    </w:p>
    <w:bookmarkEnd w:id="136"/>
    <w:p>
      <w:pPr>
        <w:spacing w:after="0"/>
        <w:ind w:left="0"/>
        <w:jc w:val="both"/>
      </w:pPr>
      <w:r>
        <w:rPr>
          <w:rFonts w:ascii="Times New Roman"/>
          <w:b w:val="false"/>
          <w:i w:val="false"/>
          <w:color w:val="000000"/>
          <w:sz w:val="28"/>
        </w:rPr>
        <w:t>
      АК = 1 ЕТЖ</w:t>
      </w:r>
    </w:p>
    <w:p>
      <w:pPr>
        <w:spacing w:after="0"/>
        <w:ind w:left="0"/>
        <w:jc w:val="both"/>
      </w:pPr>
      <w:r>
        <w:rPr>
          <w:rFonts w:ascii="Times New Roman"/>
          <w:b w:val="false"/>
          <w:i w:val="false"/>
          <w:color w:val="000000"/>
          <w:sz w:val="28"/>
        </w:rPr>
        <w:t>
      ЕТЖ – бірыңғай жиынтық төлемді төлеу жүргізілген тиісті қаржы жылына республикалық бюджет туралы заңда белгіленген ең төмен жалақының мөлшері.</w:t>
      </w:r>
    </w:p>
    <w:bookmarkStart w:name="z139" w:id="137"/>
    <w:p>
      <w:pPr>
        <w:spacing w:after="0"/>
        <w:ind w:left="0"/>
        <w:jc w:val="both"/>
      </w:pPr>
      <w:r>
        <w:rPr>
          <w:rFonts w:ascii="Times New Roman"/>
          <w:b w:val="false"/>
          <w:i w:val="false"/>
          <w:color w:val="000000"/>
          <w:sz w:val="28"/>
        </w:rPr>
        <w:t xml:space="preserve">
      46. Бірыңғай төлемді төлеушінің қызметкерлері болып табылатын адамдар үшін әлеуметтік аударымдарды есептеу объектісі ретінде ескерілген ай сайынғы кіріс көрсетілген ай үшін бірыңғай төлемге енгізілген, келіп түскен әлеуметтік аударымдардың сомасын Кодекстің </w:t>
      </w:r>
      <w:r>
        <w:rPr>
          <w:rFonts w:ascii="Times New Roman"/>
          <w:b w:val="false"/>
          <w:i w:val="false"/>
          <w:color w:val="000000"/>
          <w:sz w:val="28"/>
        </w:rPr>
        <w:t>244-бабының</w:t>
      </w:r>
      <w:r>
        <w:rPr>
          <w:rFonts w:ascii="Times New Roman"/>
          <w:b w:val="false"/>
          <w:i w:val="false"/>
          <w:color w:val="000000"/>
          <w:sz w:val="28"/>
        </w:rPr>
        <w:t xml:space="preserve"> 3-тармағының екінші бөлігіне сәйкес тиісті жылға белгіленген бірыңғай төлем мөлшерлемесіндегі әлеуметтік аударымдардың үлесіне бөлу және алынған нәтижені Салық кодексінің </w:t>
      </w:r>
      <w:r>
        <w:rPr>
          <w:rFonts w:ascii="Times New Roman"/>
          <w:b w:val="false"/>
          <w:i w:val="false"/>
          <w:color w:val="000000"/>
          <w:sz w:val="28"/>
        </w:rPr>
        <w:t>776-3-бабының</w:t>
      </w:r>
      <w:r>
        <w:rPr>
          <w:rFonts w:ascii="Times New Roman"/>
          <w:b w:val="false"/>
          <w:i w:val="false"/>
          <w:color w:val="000000"/>
          <w:sz w:val="28"/>
        </w:rPr>
        <w:t xml:space="preserve"> 1-тармағына сәйкес тиісті жылға белгіленген салық салу объектісіне қолданылатын бірыңғай төлем мөлшерлемесіне бөлу жолымен, мынадай формула бойынша есептеледі:</w:t>
      </w:r>
    </w:p>
    <w:bookmarkEnd w:id="137"/>
    <w:p>
      <w:pPr>
        <w:spacing w:after="0"/>
        <w:ind w:left="0"/>
        <w:jc w:val="both"/>
      </w:pPr>
      <w:r>
        <w:rPr>
          <w:rFonts w:ascii="Times New Roman"/>
          <w:b w:val="false"/>
          <w:i w:val="false"/>
          <w:color w:val="000000"/>
          <w:sz w:val="28"/>
        </w:rPr>
        <w:t>
      АК = ӘА а / БТ мөлшерлемесіне ӘА үлесі / БТ мөлшерлемесі, мұндағы:</w:t>
      </w:r>
    </w:p>
    <w:p>
      <w:pPr>
        <w:spacing w:after="0"/>
        <w:ind w:left="0"/>
        <w:jc w:val="both"/>
      </w:pPr>
      <w:r>
        <w:rPr>
          <w:rFonts w:ascii="Times New Roman"/>
          <w:b w:val="false"/>
          <w:i w:val="false"/>
          <w:color w:val="000000"/>
          <w:sz w:val="28"/>
        </w:rPr>
        <w:t>
      ӘА а – бірыңғай төлемге енгізілген бір айдағы әлеуметтік аударымдар сомасы;</w:t>
      </w:r>
    </w:p>
    <w:p>
      <w:pPr>
        <w:spacing w:after="0"/>
        <w:ind w:left="0"/>
        <w:jc w:val="both"/>
      </w:pPr>
      <w:r>
        <w:rPr>
          <w:rFonts w:ascii="Times New Roman"/>
          <w:b w:val="false"/>
          <w:i w:val="false"/>
          <w:color w:val="000000"/>
          <w:sz w:val="28"/>
        </w:rPr>
        <w:t>
      БТ мөлшерлемесіне ӘА үлесі – бірыңғай төлем мөлшерлемесіндегі әлеуметтік аударымдардың үлесі, %;</w:t>
      </w:r>
    </w:p>
    <w:p>
      <w:pPr>
        <w:spacing w:after="0"/>
        <w:ind w:left="0"/>
        <w:jc w:val="both"/>
      </w:pPr>
      <w:r>
        <w:rPr>
          <w:rFonts w:ascii="Times New Roman"/>
          <w:b w:val="false"/>
          <w:i w:val="false"/>
          <w:color w:val="000000"/>
          <w:sz w:val="28"/>
        </w:rPr>
        <w:t>
      БТ мөлшерлемесі – салық салу объектісіне қолданылатын бірыңғай төлем ставкасы, %.</w:t>
      </w:r>
    </w:p>
    <w:bookmarkStart w:name="z140" w:id="138"/>
    <w:p>
      <w:pPr>
        <w:spacing w:after="0"/>
        <w:ind w:left="0"/>
        <w:jc w:val="both"/>
      </w:pPr>
      <w:r>
        <w:rPr>
          <w:rFonts w:ascii="Times New Roman"/>
          <w:b w:val="false"/>
          <w:i w:val="false"/>
          <w:color w:val="000000"/>
          <w:sz w:val="28"/>
        </w:rPr>
        <w:t>
      47. Жүктілікке және босануға, баланы (балаларды) асырап алуға әлеуметтік төлемдердің мөлшері әлеуметтік аударымдарды есептеу объектісі ретінде ескерілген кірістің орташа айлық мөлшерін еңбекке жарамсыздық күндері санының тиісті коэффициентіне көбейту жолымен мынадай формула бойынша айқындалады:</w:t>
      </w:r>
    </w:p>
    <w:bookmarkEnd w:id="138"/>
    <w:p>
      <w:pPr>
        <w:spacing w:after="0"/>
        <w:ind w:left="0"/>
        <w:jc w:val="both"/>
      </w:pPr>
      <w:r>
        <w:rPr>
          <w:rFonts w:ascii="Times New Roman"/>
          <w:b w:val="false"/>
          <w:i w:val="false"/>
          <w:color w:val="000000"/>
          <w:sz w:val="28"/>
        </w:rPr>
        <w:t>
      ӘТжб = ОАК әтжб х ЕСК, мұндағы:</w:t>
      </w:r>
    </w:p>
    <w:p>
      <w:pPr>
        <w:spacing w:after="0"/>
        <w:ind w:left="0"/>
        <w:jc w:val="both"/>
      </w:pPr>
      <w:r>
        <w:rPr>
          <w:rFonts w:ascii="Times New Roman"/>
          <w:b w:val="false"/>
          <w:i w:val="false"/>
          <w:color w:val="000000"/>
          <w:sz w:val="28"/>
        </w:rPr>
        <w:t>
      ӘТжб – жүктілікке және босануға, баланы (балаларды) асырап алуға әлеуметтік төлемдер;</w:t>
      </w:r>
    </w:p>
    <w:p>
      <w:pPr>
        <w:spacing w:after="0"/>
        <w:ind w:left="0"/>
        <w:jc w:val="both"/>
      </w:pPr>
      <w:r>
        <w:rPr>
          <w:rFonts w:ascii="Times New Roman"/>
          <w:b w:val="false"/>
          <w:i w:val="false"/>
          <w:color w:val="000000"/>
          <w:sz w:val="28"/>
        </w:rPr>
        <w:t xml:space="preserve">
      ОАК әтжб – осы Қағидалардың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43-тармақтарына</w:t>
      </w:r>
      <w:r>
        <w:rPr>
          <w:rFonts w:ascii="Times New Roman"/>
          <w:b w:val="false"/>
          <w:i w:val="false"/>
          <w:color w:val="000000"/>
          <w:sz w:val="28"/>
        </w:rPr>
        <w:t xml:space="preserve"> сәйкес айқындалатын міндетті әлеуметтік сақтандыру жүйесіне қатысушының орташа айлық кіріс мөлшері;</w:t>
      </w:r>
    </w:p>
    <w:p>
      <w:pPr>
        <w:spacing w:after="0"/>
        <w:ind w:left="0"/>
        <w:jc w:val="both"/>
      </w:pPr>
      <w:r>
        <w:rPr>
          <w:rFonts w:ascii="Times New Roman"/>
          <w:b w:val="false"/>
          <w:i w:val="false"/>
          <w:color w:val="000000"/>
          <w:sz w:val="28"/>
        </w:rPr>
        <w:t>
      ЕСК – еңбекке жарамсыздық күндері санының коэффициенті.</w:t>
      </w:r>
    </w:p>
    <w:p>
      <w:pPr>
        <w:spacing w:after="0"/>
        <w:ind w:left="0"/>
        <w:jc w:val="both"/>
      </w:pPr>
      <w:r>
        <w:rPr>
          <w:rFonts w:ascii="Times New Roman"/>
          <w:b w:val="false"/>
          <w:i w:val="false"/>
          <w:color w:val="000000"/>
          <w:sz w:val="28"/>
        </w:rPr>
        <w:t xml:space="preserve">
      Еңбекке жарамсыздық күндері санының коэффициенті жүктілікке және босануға, жаңа туған баланы (балаларды) асырап алуға байланысты еңбекке уақытша жарамсыздық туралы парағы (парақтары) берілген күндер санын күнтізбелік отыз күнге бөлу арқылы айқындалады. </w:t>
      </w:r>
    </w:p>
    <w:p>
      <w:pPr>
        <w:spacing w:after="0"/>
        <w:ind w:left="0"/>
        <w:jc w:val="both"/>
      </w:pPr>
      <w:r>
        <w:rPr>
          <w:rFonts w:ascii="Times New Roman"/>
          <w:b w:val="false"/>
          <w:i w:val="false"/>
          <w:color w:val="000000"/>
          <w:sz w:val="28"/>
        </w:rPr>
        <w:t>
      Бұл ретте, еңбекке жарамсыздық күндері санының коэффициентінің мәні дөңгелектеудің арифметикалық әдісін қолдану жолымен үтірден кейін бір белгіге дейін дөңгелектенеді (үтірден кейінгі 5-ке дейінгі екінші белгі 0-ге дейін, 5-тен және одан жоғары болса 1-ге дейін дөңгелектенеді).</w:t>
      </w:r>
    </w:p>
    <w:bookmarkStart w:name="z141" w:id="139"/>
    <w:p>
      <w:pPr>
        <w:spacing w:after="0"/>
        <w:ind w:left="0"/>
        <w:jc w:val="both"/>
      </w:pPr>
      <w:r>
        <w:rPr>
          <w:rFonts w:ascii="Times New Roman"/>
          <w:b w:val="false"/>
          <w:i w:val="false"/>
          <w:color w:val="000000"/>
          <w:sz w:val="28"/>
        </w:rPr>
        <w:t xml:space="preserve">
      48. Міндетті әлеуметтік сақтандыру жүйесіне қатысушы-Байқоңыр қаласының тұрғындары үшін еңбекке жарамсыздық күндері санының коэффициенті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жүктілікке және босануға, жаңа туған баланы (балаларды) асырап алуға байланысты демалыс күндерінің санына байланысты айқындалады.</w:t>
      </w:r>
    </w:p>
    <w:bookmarkEnd w:id="139"/>
    <w:bookmarkStart w:name="z142" w:id="140"/>
    <w:p>
      <w:pPr>
        <w:spacing w:after="0"/>
        <w:ind w:left="0"/>
        <w:jc w:val="both"/>
      </w:pPr>
      <w:r>
        <w:rPr>
          <w:rFonts w:ascii="Times New Roman"/>
          <w:b w:val="false"/>
          <w:i w:val="false"/>
          <w:color w:val="000000"/>
          <w:sz w:val="28"/>
        </w:rPr>
        <w:t xml:space="preserve">
      49. Ауыр босанған немесе екі және одан көп бала туған жағдайда еңбекке жарамсыздық күндері санының коэффициенті ауыр босануына немесе екі және одан көп бала тууына байланысты қосымша ұзартылған жүктілік және босану бойынша еңбекке уақытша жарамсыздық туралы парағы (парақтары) негізінде қайта есептеледі. Бұл ретте жүктілікке және босануға байланысты кірісінен айырылу жағдайына төленетін әлеуметтік төлемді қайта есептеу осы Қағидалардың </w:t>
      </w:r>
      <w:r>
        <w:rPr>
          <w:rFonts w:ascii="Times New Roman"/>
          <w:b w:val="false"/>
          <w:i w:val="false"/>
          <w:color w:val="000000"/>
          <w:sz w:val="28"/>
        </w:rPr>
        <w:t>64-тармағына</w:t>
      </w:r>
      <w:r>
        <w:rPr>
          <w:rFonts w:ascii="Times New Roman"/>
          <w:b w:val="false"/>
          <w:i w:val="false"/>
          <w:color w:val="000000"/>
          <w:sz w:val="28"/>
        </w:rPr>
        <w:t xml:space="preserve"> сәйкес жүзеге асырылады.</w:t>
      </w:r>
    </w:p>
    <w:bookmarkEnd w:id="140"/>
    <w:bookmarkStart w:name="z143" w:id="141"/>
    <w:p>
      <w:pPr>
        <w:spacing w:after="0"/>
        <w:ind w:left="0"/>
        <w:jc w:val="both"/>
      </w:pPr>
      <w:r>
        <w:rPr>
          <w:rFonts w:ascii="Times New Roman"/>
          <w:b w:val="false"/>
          <w:i w:val="false"/>
          <w:color w:val="000000"/>
          <w:sz w:val="28"/>
        </w:rPr>
        <w:t>
      50. Бала күтіміне байланысты ай сайынғы әлеуметтік төлем әлеуметтік аударымдарды есептеу объектісі ретінде ескерілген кірістің орташа айлық мөлшерін кірісті алмастыру коэффициентіне көбейту арқылы мынадай формула бойынша айқындалады:</w:t>
      </w:r>
    </w:p>
    <w:bookmarkEnd w:id="141"/>
    <w:p>
      <w:pPr>
        <w:spacing w:after="0"/>
        <w:ind w:left="0"/>
        <w:jc w:val="both"/>
      </w:pPr>
      <w:r>
        <w:rPr>
          <w:rFonts w:ascii="Times New Roman"/>
          <w:b w:val="false"/>
          <w:i w:val="false"/>
          <w:color w:val="000000"/>
          <w:sz w:val="28"/>
        </w:rPr>
        <w:t>
      ӘТбк = ОАКәтбк х КАК, мұндағы:</w:t>
      </w:r>
    </w:p>
    <w:p>
      <w:pPr>
        <w:spacing w:after="0"/>
        <w:ind w:left="0"/>
        <w:jc w:val="both"/>
      </w:pPr>
      <w:r>
        <w:rPr>
          <w:rFonts w:ascii="Times New Roman"/>
          <w:b w:val="false"/>
          <w:i w:val="false"/>
          <w:color w:val="000000"/>
          <w:sz w:val="28"/>
        </w:rPr>
        <w:t>
      ӘТбк – бала күтіміне байланысты әлеуметтік төлем;</w:t>
      </w:r>
    </w:p>
    <w:p>
      <w:pPr>
        <w:spacing w:after="0"/>
        <w:ind w:left="0"/>
        <w:jc w:val="both"/>
      </w:pPr>
      <w:r>
        <w:rPr>
          <w:rFonts w:ascii="Times New Roman"/>
          <w:b w:val="false"/>
          <w:i w:val="false"/>
          <w:color w:val="000000"/>
          <w:sz w:val="28"/>
        </w:rPr>
        <w:t xml:space="preserve">
      ОАК – осы Қағидалардың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43-тармақтарына</w:t>
      </w:r>
      <w:r>
        <w:rPr>
          <w:rFonts w:ascii="Times New Roman"/>
          <w:b w:val="false"/>
          <w:i w:val="false"/>
          <w:color w:val="000000"/>
          <w:sz w:val="28"/>
        </w:rPr>
        <w:t xml:space="preserve"> сәйкес айқындалатын міндетті әлеуметтік сақтандыру жүйесіне қатысушының орташа айлық кірісі;</w:t>
      </w:r>
    </w:p>
    <w:p>
      <w:pPr>
        <w:spacing w:after="0"/>
        <w:ind w:left="0"/>
        <w:jc w:val="both"/>
      </w:pPr>
      <w:r>
        <w:rPr>
          <w:rFonts w:ascii="Times New Roman"/>
          <w:b w:val="false"/>
          <w:i w:val="false"/>
          <w:color w:val="000000"/>
          <w:sz w:val="28"/>
        </w:rPr>
        <w:t>
      КАК – кірісті алмастыру коэффициенті.</w:t>
      </w:r>
    </w:p>
    <w:p>
      <w:pPr>
        <w:spacing w:after="0"/>
        <w:ind w:left="0"/>
        <w:jc w:val="both"/>
      </w:pPr>
      <w:r>
        <w:rPr>
          <w:rFonts w:ascii="Times New Roman"/>
          <w:b w:val="false"/>
          <w:i w:val="false"/>
          <w:color w:val="000000"/>
          <w:sz w:val="28"/>
        </w:rPr>
        <w:t>
      КАК 0,4-ті құрайды.</w:t>
      </w:r>
    </w:p>
    <w:bookmarkStart w:name="z144" w:id="142"/>
    <w:p>
      <w:pPr>
        <w:spacing w:after="0"/>
        <w:ind w:left="0"/>
        <w:jc w:val="both"/>
      </w:pPr>
      <w:r>
        <w:rPr>
          <w:rFonts w:ascii="Times New Roman"/>
          <w:b w:val="false"/>
          <w:i w:val="false"/>
          <w:color w:val="000000"/>
          <w:sz w:val="28"/>
        </w:rPr>
        <w:t>
      51. Міндетті әлеуметтік сақтандыру жүйесіне қатысушы үшін бала бір жарым жасқа толғанға дейін оның күтіміне байланысты кірісінен айырылу жағдайы бойынша әлеуметтік тәуекел туындаған айдың алдындағы соңғы 24 айда әлеуметтік аударымдар түспеген жағдайда, оған Кодекске сәйкес бала бір жарым жасқа толғанға дейін оның күтімі бойынша ай сайынғы мемлекеттік жәрдемақы тағайындалады.</w:t>
      </w:r>
    </w:p>
    <w:bookmarkEnd w:id="142"/>
    <w:bookmarkStart w:name="z145" w:id="143"/>
    <w:p>
      <w:pPr>
        <w:spacing w:after="0"/>
        <w:ind w:left="0"/>
        <w:jc w:val="both"/>
      </w:pPr>
      <w:r>
        <w:rPr>
          <w:rFonts w:ascii="Times New Roman"/>
          <w:b w:val="false"/>
          <w:i w:val="false"/>
          <w:color w:val="000000"/>
          <w:sz w:val="28"/>
        </w:rPr>
        <w:t>
      52. Бір төлеушіден немесе бірыңғай төлем төлеушіден бір ай үшін міндетті әлеуметтік сақтандыру жүйесіне қатысушының пайдасына әлеуметтік аударымдар бірнеше рет келіп түскен жағдайда, осы ай үшін жүктілікке және босануға, баланы (балаларды) асырап алуға әлеуметтік төлемдерді, бала күтіміне байланысты әлеуметтік төлемді есептеу үшін қабылданатын жиынтық кіріс республикалық бюджет туралы заңда тиісті қаржы жылына белгіленген ең төмен жалақының жеті еселенген мөлшерінен аспауға тиіс.</w:t>
      </w:r>
    </w:p>
    <w:bookmarkEnd w:id="143"/>
    <w:bookmarkStart w:name="z146" w:id="144"/>
    <w:p>
      <w:pPr>
        <w:spacing w:after="0"/>
        <w:ind w:left="0"/>
        <w:jc w:val="both"/>
      </w:pPr>
      <w:r>
        <w:rPr>
          <w:rFonts w:ascii="Times New Roman"/>
          <w:b w:val="false"/>
          <w:i w:val="false"/>
          <w:color w:val="000000"/>
          <w:sz w:val="28"/>
        </w:rPr>
        <w:t>
      53. Міндетті әлеуметтік сақтандыру жүйесіне қатысушының пайдасына бір ай ішінде екі және одан да көп төлеушілерден және (немесе) бірыңғай төлем төлеушілерден әлеуметтік аударымдар түскен кезде түскен әлеуметтік аударымдар бойынша әрбір төлеушіден түсетін ай сайынғы кіріс республикалық бюджет туралы заңда тиісті қаржы жылына белгіленген ең төмен жалақының жеті еселенген мөлшерінен аспайтын мөлшерде қабылданады, олар кейіннен жинақталады.</w:t>
      </w:r>
    </w:p>
    <w:bookmarkEnd w:id="144"/>
    <w:bookmarkStart w:name="z147" w:id="145"/>
    <w:p>
      <w:pPr>
        <w:spacing w:after="0"/>
        <w:ind w:left="0"/>
        <w:jc w:val="both"/>
      </w:pPr>
      <w:r>
        <w:rPr>
          <w:rFonts w:ascii="Times New Roman"/>
          <w:b w:val="false"/>
          <w:i w:val="false"/>
          <w:color w:val="000000"/>
          <w:sz w:val="28"/>
        </w:rPr>
        <w:t>
      54. Қорға жүктілікке және босануға, баланы (балаларды) асырап алуға әлеуметтік төлемдерді, бала күтіміне байланысты әлеуметтік төлемді есептеу үшін қабылданатын кезеңге келетін әлеуметтік аударымдар оны тағайындауға өтініш берілген күннен кейін түскен жағдайда, тиісті әлеуметтік төлемнің мөлшерін есептеуде (айқындауда) есепке алынбайды.</w:t>
      </w:r>
    </w:p>
    <w:bookmarkEnd w:id="145"/>
    <w:bookmarkStart w:name="z148" w:id="146"/>
    <w:p>
      <w:pPr>
        <w:spacing w:after="0"/>
        <w:ind w:left="0"/>
        <w:jc w:val="both"/>
      </w:pPr>
      <w:r>
        <w:rPr>
          <w:rFonts w:ascii="Times New Roman"/>
          <w:b w:val="false"/>
          <w:i w:val="false"/>
          <w:color w:val="000000"/>
          <w:sz w:val="28"/>
        </w:rPr>
        <w:t>
      55. Сот актілері мен сотқа дейінгі тергеп-тексеру органының актілері негізінде заңсыз деп танылған кірістен түскен, әлеуметтік төлемдердің мөлшерін айқындау кезінде ескерілген кезең үшін төленген әлеуметтік аударымдар міндетті әлеуметтік сақтандыру жүйесіне қатысушының жүктілікке және босануға, жаңа туған баланы (балаларды) асырап алуға байланысты кірісінен айырылу жағдайы бойынша әлеуметтік төлемдерді, бала күтіміне байланысты әлеуметтік төлемді тағайындау үшін кейінгі жүгінуі кезінде есепке алынбайды.</w:t>
      </w:r>
    </w:p>
    <w:bookmarkEnd w:id="146"/>
    <w:p>
      <w:pPr>
        <w:spacing w:after="0"/>
        <w:ind w:left="0"/>
        <w:jc w:val="both"/>
      </w:pPr>
      <w:r>
        <w:rPr>
          <w:rFonts w:ascii="Times New Roman"/>
          <w:b w:val="false"/>
          <w:i w:val="false"/>
          <w:color w:val="000000"/>
          <w:sz w:val="28"/>
        </w:rPr>
        <w:t>
      Бұл ретте, сот актілері және сотқа дейінгі тергеп-тексеру органының актілері негізінде заңсыз деп танылған кірістен түскен әлеуметтік аударымдар бойынша ақпарат уәкілетті мемлекеттік органның АЖ арқылы Мемлекеттік корпорацияға беріледі.</w:t>
      </w:r>
    </w:p>
    <w:bookmarkStart w:name="z149" w:id="147"/>
    <w:p>
      <w:pPr>
        <w:spacing w:after="0"/>
        <w:ind w:left="0"/>
        <w:jc w:val="left"/>
      </w:pPr>
      <w:r>
        <w:rPr>
          <w:rFonts w:ascii="Times New Roman"/>
          <w:b/>
          <w:i w:val="false"/>
          <w:color w:val="000000"/>
        </w:rPr>
        <w:t xml:space="preserve"> 3-тарау. Жүктілікке және босануға, баланы (балаларды) асырап алуға әлеуметтік төлемдерді, бала күтіміне байланысты әлеуметтік төлемді тоқтата тұру, қайта есептеу, қайта бастау, тоқтату және тағайындау (тағайындаудан бас тарту) туралы шешімді қайта қарау тәртібі</w:t>
      </w:r>
    </w:p>
    <w:bookmarkEnd w:id="147"/>
    <w:bookmarkStart w:name="z150" w:id="148"/>
    <w:p>
      <w:pPr>
        <w:spacing w:after="0"/>
        <w:ind w:left="0"/>
        <w:jc w:val="both"/>
      </w:pPr>
      <w:r>
        <w:rPr>
          <w:rFonts w:ascii="Times New Roman"/>
          <w:b w:val="false"/>
          <w:i w:val="false"/>
          <w:color w:val="000000"/>
          <w:sz w:val="28"/>
        </w:rPr>
        <w:t>
      56. Бала күтіміне байланысты әлеуметтік төлем мынадай мәліметтер, оның ішінде АЖ-дан алынған мәліметтер келіп түскен айдан кейінгі айдың бірінші күнінен бастап тоқтатыла тұрады:</w:t>
      </w:r>
    </w:p>
    <w:bookmarkEnd w:id="148"/>
    <w:bookmarkStart w:name="z151" w:id="149"/>
    <w:p>
      <w:pPr>
        <w:spacing w:after="0"/>
        <w:ind w:left="0"/>
        <w:jc w:val="both"/>
      </w:pPr>
      <w:r>
        <w:rPr>
          <w:rFonts w:ascii="Times New Roman"/>
          <w:b w:val="false"/>
          <w:i w:val="false"/>
          <w:color w:val="000000"/>
          <w:sz w:val="28"/>
        </w:rPr>
        <w:t>
      1) алушының банктік шоты бойынша үш және одан да көп ай шығыс операциялары болмаған жағдайда. Бұл ретте бала күтіміне байланысты әлеуметтік төлем тоқтатыла тұрған күннен бастап қайта басталады;</w:t>
      </w:r>
    </w:p>
    <w:bookmarkEnd w:id="149"/>
    <w:p>
      <w:pPr>
        <w:spacing w:after="0"/>
        <w:ind w:left="0"/>
        <w:jc w:val="both"/>
      </w:pPr>
      <w:r>
        <w:rPr>
          <w:rFonts w:ascii="Times New Roman"/>
          <w:b w:val="false"/>
          <w:i w:val="false"/>
          <w:color w:val="000000"/>
          <w:sz w:val="28"/>
        </w:rPr>
        <w:t>
      Осы мақсатта Мемлекеттік корпорацияның бөлімшесі:</w:t>
      </w:r>
    </w:p>
    <w:p>
      <w:pPr>
        <w:spacing w:after="0"/>
        <w:ind w:left="0"/>
        <w:jc w:val="both"/>
      </w:pPr>
      <w:r>
        <w:rPr>
          <w:rFonts w:ascii="Times New Roman"/>
          <w:b w:val="false"/>
          <w:i w:val="false"/>
          <w:color w:val="000000"/>
          <w:sz w:val="28"/>
        </w:rPr>
        <w:t>
      екінші деңгейдегі банктермен, банк операцияларының тиісті түрлеріне қаржы нарығы мен қаржы ұйымдарын реттеу, бақылау және қадағалау жөніндегі уәкілетті органның лицензиясы бар ұйымдармен, "Қазпошта" акционерлік қоғамының аумақтық бөлімшелерімен (бұдан әрі – әлеуметтік төлемдерді беру жөніндегі ұйымдар) тоқсан сайын алушының банк шоты бойынша үш және одан да көп ай шығыс операцияларының болмау фактісіне салыстырып тексеруді жүргізеді;</w:t>
      </w:r>
    </w:p>
    <w:p>
      <w:pPr>
        <w:spacing w:after="0"/>
        <w:ind w:left="0"/>
        <w:jc w:val="both"/>
      </w:pPr>
      <w:r>
        <w:rPr>
          <w:rFonts w:ascii="Times New Roman"/>
          <w:b w:val="false"/>
          <w:i w:val="false"/>
          <w:color w:val="000000"/>
          <w:sz w:val="28"/>
        </w:rPr>
        <w:t>
      салыстырып тексеру қорытындысы бойынша, есепті тоқсаннан кейінгі айдың 25-күніне дейінгі мерзімде Мемлекеттік корпорацияның бөлімшесі бала күтіміне байланысты әлеуметтік төлем алушыны телефон арқылы және (немесе) АЖ-да ұялы телефон нөмірі болған кезде оның ұялы телефонына sms-хабарлама беру арқылы, алушыны хабарлама алған айдан кейінгі айдың 1-күніне дейінгі мерзімде жеке басын куәландыратын құжатты көрсете отырып, Мемлекеттік корпорацияның бөлімшесіне жеке өтініш жасау қажеттігі туралы хабардар етеді;</w:t>
      </w:r>
    </w:p>
    <w:p>
      <w:pPr>
        <w:spacing w:after="0"/>
        <w:ind w:left="0"/>
        <w:jc w:val="both"/>
      </w:pPr>
      <w:r>
        <w:rPr>
          <w:rFonts w:ascii="Times New Roman"/>
          <w:b w:val="false"/>
          <w:i w:val="false"/>
          <w:color w:val="000000"/>
          <w:sz w:val="28"/>
        </w:rPr>
        <w:t>
      егер алушы Мемлекеттік корпорацияның бөлімшесіне белгіленген мерзімде келмеген жағдайда, алушы хабардар етілген айдан кейінгі айдың 1-күнінен бастап бала күтіміне байланысты әлеуметтік төлем тоқтатыла тұрады;</w:t>
      </w:r>
    </w:p>
    <w:bookmarkStart w:name="z152" w:id="150"/>
    <w:p>
      <w:pPr>
        <w:spacing w:after="0"/>
        <w:ind w:left="0"/>
        <w:jc w:val="both"/>
      </w:pPr>
      <w:r>
        <w:rPr>
          <w:rFonts w:ascii="Times New Roman"/>
          <w:b w:val="false"/>
          <w:i w:val="false"/>
          <w:color w:val="000000"/>
          <w:sz w:val="28"/>
        </w:rPr>
        <w:t>
      2) әлеуметтік төлемді алушының Қазақстан Республикасының шегінен тыс жерге тұрақты тұруға кетуі туралы мәлімет. Бұл ретте бала күтіміне байланысты әлеуметтік төлем кері оралған алушыға:</w:t>
      </w:r>
    </w:p>
    <w:bookmarkEnd w:id="150"/>
    <w:p>
      <w:pPr>
        <w:spacing w:after="0"/>
        <w:ind w:left="0"/>
        <w:jc w:val="both"/>
      </w:pPr>
      <w:r>
        <w:rPr>
          <w:rFonts w:ascii="Times New Roman"/>
          <w:b w:val="false"/>
          <w:i w:val="false"/>
          <w:color w:val="000000"/>
          <w:sz w:val="28"/>
        </w:rPr>
        <w:t>
      кеткен елінде төлем алынбаған жағдайда – төлем тоқтатыла тұрған күннен бастап;</w:t>
      </w:r>
    </w:p>
    <w:p>
      <w:pPr>
        <w:spacing w:after="0"/>
        <w:ind w:left="0"/>
        <w:jc w:val="both"/>
      </w:pPr>
      <w:r>
        <w:rPr>
          <w:rFonts w:ascii="Times New Roman"/>
          <w:b w:val="false"/>
          <w:i w:val="false"/>
          <w:color w:val="000000"/>
          <w:sz w:val="28"/>
        </w:rPr>
        <w:t>
      кеткен елінде төлем алынған жағдайда – кеткен елінде төлем тоқтатылған айдан кейінгі айдың бірінші күнінен бастап қайта басталады;</w:t>
      </w:r>
    </w:p>
    <w:bookmarkStart w:name="z153" w:id="151"/>
    <w:p>
      <w:pPr>
        <w:spacing w:after="0"/>
        <w:ind w:left="0"/>
        <w:jc w:val="both"/>
      </w:pPr>
      <w:r>
        <w:rPr>
          <w:rFonts w:ascii="Times New Roman"/>
          <w:b w:val="false"/>
          <w:i w:val="false"/>
          <w:color w:val="000000"/>
          <w:sz w:val="28"/>
        </w:rPr>
        <w:t>
      3) бала күтіміне байланысты әлеуметтік төлемді алушының сот бас бостандығынан айыру түрінде тағайындаған қылмыстық жазаны өтеуі туралы мәлімет. Бұл ретте бала күтіміне байланысты әлеуметтік төлем баланың (балалардың) заңды өкіліне осы төлем тоқтатыла тұрған күннен бастап не қорғаншы болып тағайындалған адамға қорғаншылық белгіленген күннен бастап, бірақ әлеуметтік төлем тоқтатыла тұрған күннен кейін жүргізіледі;</w:t>
      </w:r>
    </w:p>
    <w:bookmarkEnd w:id="151"/>
    <w:bookmarkStart w:name="z154" w:id="152"/>
    <w:p>
      <w:pPr>
        <w:spacing w:after="0"/>
        <w:ind w:left="0"/>
        <w:jc w:val="both"/>
      </w:pPr>
      <w:r>
        <w:rPr>
          <w:rFonts w:ascii="Times New Roman"/>
          <w:b w:val="false"/>
          <w:i w:val="false"/>
          <w:color w:val="000000"/>
          <w:sz w:val="28"/>
        </w:rPr>
        <w:t>
      4) шетелдіктің немесе азаматтығы жоқ адамның жеке басын куәландыратын құжаттың, қандас куәлігінің қолданылу мерзімінің өтуі туралы мәлімет. Бұл ретте бала күтіміне байланысты әлеуметтік төлем Қазақстан Республикасының аумағында тұрақты тұратын шетелдіктің немесе азаматтығы жоқ адамның жеке басын куәландыратын құжат, қандас куәлігі берілген күннен бастап қайта басталады;</w:t>
      </w:r>
    </w:p>
    <w:bookmarkEnd w:id="152"/>
    <w:bookmarkStart w:name="z155" w:id="153"/>
    <w:p>
      <w:pPr>
        <w:spacing w:after="0"/>
        <w:ind w:left="0"/>
        <w:jc w:val="both"/>
      </w:pPr>
      <w:r>
        <w:rPr>
          <w:rFonts w:ascii="Times New Roman"/>
          <w:b w:val="false"/>
          <w:i w:val="false"/>
          <w:color w:val="000000"/>
          <w:sz w:val="28"/>
        </w:rPr>
        <w:t>
      5) бала күтіміне байланысты әлеуметтік төлемді алушыға қатысты жедел-іздестіру іс-шараларының жүргізілуін немесе хабарсыз кету фактісін растайтын құжаттың болуы туралы мәлімет. Бұл ретте бала күтіміне байланысты әлеуметтік төлем баланың (балалардың) заңды өкіліне төлем тоқтатыла тұрған күннен бастап не қорғаншы болып тағайындаған адамға қорғаншылық белгіленген күннен бастап, бірақ әлеуметтік төлем тоқтатыла тұрған күннен кейін жүргізіледі;</w:t>
      </w:r>
    </w:p>
    <w:bookmarkEnd w:id="153"/>
    <w:bookmarkStart w:name="z156" w:id="154"/>
    <w:p>
      <w:pPr>
        <w:spacing w:after="0"/>
        <w:ind w:left="0"/>
        <w:jc w:val="both"/>
      </w:pPr>
      <w:r>
        <w:rPr>
          <w:rFonts w:ascii="Times New Roman"/>
          <w:b w:val="false"/>
          <w:i w:val="false"/>
          <w:color w:val="000000"/>
          <w:sz w:val="28"/>
        </w:rPr>
        <w:t>
      6) бала күтіміне байланысты әлеуметтік төлемді алушы болып табылатын адамды соттың хабарсыз кетті деп тану туралы шешімінің күшін жою туралы сот актісінің күшіне енгенін растайтын құжаттың болуы туралы мәлімет. Бұл ретте бала күтіміне байланысты әлеуметтік төлем баланың (балалардың) заңды өкіліне не қорғаншы болып тағайындалған адамға төлем тоқтатылған айдан кейінгі айдың бірінші күнінен бастап қайта басталады;</w:t>
      </w:r>
    </w:p>
    <w:bookmarkEnd w:id="154"/>
    <w:bookmarkStart w:name="z157" w:id="155"/>
    <w:p>
      <w:pPr>
        <w:spacing w:after="0"/>
        <w:ind w:left="0"/>
        <w:jc w:val="both"/>
      </w:pPr>
      <w:r>
        <w:rPr>
          <w:rFonts w:ascii="Times New Roman"/>
          <w:b w:val="false"/>
          <w:i w:val="false"/>
          <w:color w:val="000000"/>
          <w:sz w:val="28"/>
        </w:rPr>
        <w:t xml:space="preserve">
      7) бала күтіміне байланысты әлеуметтік төлемді алушының "Қазақстан Республикасының азаматтығы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негіздер бойынша Қазақстан Республикасының азаматтығын тоқтатуы туралы мәлімет. Бұл ретте бала күтіміне байланысты әлеуметтік төлем Қазақстан Республикасының аумағында тұрақты тұратын шетелдіктің немесе азаматтығы жоқ адамның жеке басын куәландыратын құжат берілген күннен бастап қайта басталады;</w:t>
      </w:r>
    </w:p>
    <w:bookmarkEnd w:id="155"/>
    <w:bookmarkStart w:name="z158" w:id="156"/>
    <w:p>
      <w:pPr>
        <w:spacing w:after="0"/>
        <w:ind w:left="0"/>
        <w:jc w:val="both"/>
      </w:pPr>
      <w:r>
        <w:rPr>
          <w:rFonts w:ascii="Times New Roman"/>
          <w:b w:val="false"/>
          <w:i w:val="false"/>
          <w:color w:val="000000"/>
          <w:sz w:val="28"/>
        </w:rPr>
        <w:t>
      8) өтініш берушінің бала күтіміне байланысты әлеуметтік төлемнің мөлшерін негізсіз айқындауға алып келген анық емес мәліметтерді ұсынуы туралы мәлімет. Бұл ретте бала күтіміне байланысты әлеуметтік төлем тоқтатыла тұрған күнінен бастап осы Кодекске сәйкес айқындалған мөлшерде қайта басталады.</w:t>
      </w:r>
    </w:p>
    <w:bookmarkEnd w:id="156"/>
    <w:bookmarkStart w:name="z159" w:id="157"/>
    <w:p>
      <w:pPr>
        <w:spacing w:after="0"/>
        <w:ind w:left="0"/>
        <w:jc w:val="both"/>
      </w:pPr>
      <w:r>
        <w:rPr>
          <w:rFonts w:ascii="Times New Roman"/>
          <w:b w:val="false"/>
          <w:i w:val="false"/>
          <w:color w:val="000000"/>
          <w:sz w:val="28"/>
        </w:rPr>
        <w:t>
      57. Бала күтіміне байланысты әлеуметтік төлем төмендегі жағдайлар туындаған ай өткен соң тоқтатыла тұрады:</w:t>
      </w:r>
    </w:p>
    <w:bookmarkEnd w:id="157"/>
    <w:bookmarkStart w:name="z160" w:id="158"/>
    <w:p>
      <w:pPr>
        <w:spacing w:after="0"/>
        <w:ind w:left="0"/>
        <w:jc w:val="both"/>
      </w:pPr>
      <w:r>
        <w:rPr>
          <w:rFonts w:ascii="Times New Roman"/>
          <w:b w:val="false"/>
          <w:i w:val="false"/>
          <w:color w:val="000000"/>
          <w:sz w:val="28"/>
        </w:rPr>
        <w:t>
      1) бала (балалар) мемлекеттің толық қамтамасыз етуіне берілген жағдай. Бұл ретте бала (балалар) отбасына берілген күннен бастап бала күтіміне байланысты әлеуметтік төлем қайта басталады;</w:t>
      </w:r>
    </w:p>
    <w:bookmarkEnd w:id="158"/>
    <w:bookmarkStart w:name="z161" w:id="159"/>
    <w:p>
      <w:pPr>
        <w:spacing w:after="0"/>
        <w:ind w:left="0"/>
        <w:jc w:val="both"/>
      </w:pPr>
      <w:r>
        <w:rPr>
          <w:rFonts w:ascii="Times New Roman"/>
          <w:b w:val="false"/>
          <w:i w:val="false"/>
          <w:color w:val="000000"/>
          <w:sz w:val="28"/>
        </w:rPr>
        <w:t>
      2) Қазақстан Республикасының неке-отбасы заңнамасында белгіленген жағдайларда ата-ананың ата-ана құқықтарынан айырылған немесе ата-ана құқықтары шектелген жағдай. Бұл ретте бала күтіміне байланысты әлеуметтік төлем баланың (балалардың) заңды өкіліне осы төлем тоқтатыла тұрған күннен бастап не қорғаншы болып тағайындалған адамға қорғаншылық белгіленген күннен бастап, бірақ әлеуметтік төлем тоқтатыла тұрған күннен кейін жүргізіледі. Ата-ана құқықтары қалпына келтірілген кезде бала күтіміне байланысты әлеуметтік төлем соттың ата-ана құқықтарын қалпына келтіру немесе ата-ана құқықтарын шектеудің күшін жою туралы шешімі күшіне енген күннен бастап қайта басталады;</w:t>
      </w:r>
    </w:p>
    <w:bookmarkEnd w:id="159"/>
    <w:bookmarkStart w:name="z162" w:id="160"/>
    <w:p>
      <w:pPr>
        <w:spacing w:after="0"/>
        <w:ind w:left="0"/>
        <w:jc w:val="both"/>
      </w:pPr>
      <w:r>
        <w:rPr>
          <w:rFonts w:ascii="Times New Roman"/>
          <w:b w:val="false"/>
          <w:i w:val="false"/>
          <w:color w:val="000000"/>
          <w:sz w:val="28"/>
        </w:rPr>
        <w:t>
      3) қорғаншылар Қазақстан Республикасының неке-отбасы заңнамасында белгіленген жағдайларда өз міндеттерін атқарудан босатылған немесе шеттетілген жағдай. Бұл ретте бала күтіміне байланысты әлеуметтік төлем қорғаншы болып тағайындалған адамға немесе қорғаншы мәртебесі қалпына келтірілген адамға әлеуметтік төлем тоқтатыла тұрған күннен бастап жүргізіледі;</w:t>
      </w:r>
    </w:p>
    <w:bookmarkEnd w:id="160"/>
    <w:bookmarkStart w:name="z163" w:id="161"/>
    <w:p>
      <w:pPr>
        <w:spacing w:after="0"/>
        <w:ind w:left="0"/>
        <w:jc w:val="both"/>
      </w:pPr>
      <w:r>
        <w:rPr>
          <w:rFonts w:ascii="Times New Roman"/>
          <w:b w:val="false"/>
          <w:i w:val="false"/>
          <w:color w:val="000000"/>
          <w:sz w:val="28"/>
        </w:rPr>
        <w:t>
      4) алушы қайтыс болған (соттың оны қайтыс болды деп жариялау туралы шешімі күшіне енген) жағдай. Бұл ретте бала күтіміне байланысты әлеуметтік төлем баланың (балалардың) заңды өкіліне осы төлем тоқтатыла тұрған күннен бастап не қорғаншы болып тағайындалған адамға қорғаншылық белгіленген күннен бастап, бірақ әлеуметтік төлемді тоқтатыла тұрған күннен кейін жүргізіледі.</w:t>
      </w:r>
    </w:p>
    <w:bookmarkEnd w:id="161"/>
    <w:bookmarkStart w:name="z164" w:id="162"/>
    <w:p>
      <w:pPr>
        <w:spacing w:after="0"/>
        <w:ind w:left="0"/>
        <w:jc w:val="both"/>
      </w:pPr>
      <w:r>
        <w:rPr>
          <w:rFonts w:ascii="Times New Roman"/>
          <w:b w:val="false"/>
          <w:i w:val="false"/>
          <w:color w:val="000000"/>
          <w:sz w:val="28"/>
        </w:rPr>
        <w:t xml:space="preserve">
      58. Қор филиалы бала күтіміне байланысты әлеуметтік төлемді тоқтата тұру (қайта бастау, тоқтату) туралы шешімді (бұдан әрі – шешім) осы Қағидалардың </w:t>
      </w:r>
      <w:r>
        <w:rPr>
          <w:rFonts w:ascii="Times New Roman"/>
          <w:b w:val="false"/>
          <w:i w:val="false"/>
          <w:color w:val="000000"/>
          <w:sz w:val="28"/>
        </w:rPr>
        <w:t>56</w:t>
      </w:r>
      <w:r>
        <w:rPr>
          <w:rFonts w:ascii="Times New Roman"/>
          <w:b w:val="false"/>
          <w:i w:val="false"/>
          <w:color w:val="000000"/>
          <w:sz w:val="28"/>
        </w:rPr>
        <w:t xml:space="preserve">, </w:t>
      </w:r>
      <w:r>
        <w:rPr>
          <w:rFonts w:ascii="Times New Roman"/>
          <w:b w:val="false"/>
          <w:i w:val="false"/>
          <w:color w:val="000000"/>
          <w:sz w:val="28"/>
        </w:rPr>
        <w:t>57-тармақтарында</w:t>
      </w:r>
      <w:r>
        <w:rPr>
          <w:rFonts w:ascii="Times New Roman"/>
          <w:b w:val="false"/>
          <w:i w:val="false"/>
          <w:color w:val="000000"/>
          <w:sz w:val="28"/>
        </w:rPr>
        <w:t xml:space="preserve"> көзделген мәліметтер келіп түскен кезде тоқтата тұру туралы шешімді келіп түскен күннен бастап екі жұмыс күні ішінде қабылдайды:</w:t>
      </w:r>
    </w:p>
    <w:bookmarkEnd w:id="162"/>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26-қосымшаға</w:t>
      </w:r>
      <w:r>
        <w:rPr>
          <w:rFonts w:ascii="Times New Roman"/>
          <w:b w:val="false"/>
          <w:i w:val="false"/>
          <w:color w:val="000000"/>
          <w:sz w:val="28"/>
        </w:rPr>
        <w:t xml:space="preserve"> сәйкес нысан бойынша мемлекеттік органдардың және (немесе) ұйымдардың АЖ-дан Қор филиалына мәліметтер;</w:t>
      </w:r>
    </w:p>
    <w:p>
      <w:pPr>
        <w:spacing w:after="0"/>
        <w:ind w:left="0"/>
        <w:jc w:val="both"/>
      </w:pPr>
      <w:r>
        <w:rPr>
          <w:rFonts w:ascii="Times New Roman"/>
          <w:b w:val="false"/>
          <w:i w:val="false"/>
          <w:color w:val="000000"/>
          <w:sz w:val="28"/>
        </w:rPr>
        <w:t xml:space="preserve">
      мемлекеттік органдардан және (немесе) ұйымдардан және (немесе) бала күтіміне байланысты әлеуметтік төлем алушыдан тікелей Мемлекеттік корпорация бөлімшесіне келіп түскен мәліметтер (құжаттар) негізінде екі жұмыс күні ішінде қалыптастырылған осы Қағидаларға </w:t>
      </w:r>
      <w:r>
        <w:rPr>
          <w:rFonts w:ascii="Times New Roman"/>
          <w:b w:val="false"/>
          <w:i w:val="false"/>
          <w:color w:val="000000"/>
          <w:sz w:val="28"/>
        </w:rPr>
        <w:t>27-қосымшаға</w:t>
      </w:r>
      <w:r>
        <w:rPr>
          <w:rFonts w:ascii="Times New Roman"/>
          <w:b w:val="false"/>
          <w:i w:val="false"/>
          <w:color w:val="000000"/>
          <w:sz w:val="28"/>
        </w:rPr>
        <w:t xml:space="preserve"> сәйкес нысан бойынша Мемлекеттік корпорация бөлімшесінен бала күтіміне байланысты әлеуметтік төлемді тоқтата тұру туралы шешімнің жобасы.</w:t>
      </w:r>
    </w:p>
    <w:p>
      <w:pPr>
        <w:spacing w:after="0"/>
        <w:ind w:left="0"/>
        <w:jc w:val="both"/>
      </w:pPr>
      <w:r>
        <w:rPr>
          <w:rFonts w:ascii="Times New Roman"/>
          <w:b w:val="false"/>
          <w:i w:val="false"/>
          <w:color w:val="000000"/>
          <w:sz w:val="28"/>
        </w:rPr>
        <w:t xml:space="preserve">
      Мемлекеттік корпорацияның бөлімшесі Қор филиалының шешімі негізінде бала күтіміне байланысты әлеуметтік төлемді жүзеге асыруды тоқтата тұрады. </w:t>
      </w:r>
    </w:p>
    <w:bookmarkStart w:name="z165" w:id="163"/>
    <w:p>
      <w:pPr>
        <w:spacing w:after="0"/>
        <w:ind w:left="0"/>
        <w:jc w:val="both"/>
      </w:pPr>
      <w:r>
        <w:rPr>
          <w:rFonts w:ascii="Times New Roman"/>
          <w:b w:val="false"/>
          <w:i w:val="false"/>
          <w:color w:val="000000"/>
          <w:sz w:val="28"/>
        </w:rPr>
        <w:t xml:space="preserve">
      59. Бала күтіміне байланысты әлеуметтік төлем осы төлемді алу құқығы сақталған жағдайда, бала бір жарым жасқа толғанға дейін ақпараттық жүйелерден алынған, бала күтіміне байланысты әлеуметтік төлемді тоқтата тұруға себеп болған мән-жайлардың аяқталғанын растайтын құжаттардың және (немесе) мәліметтердің негізінде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бойынша қайта басталады.</w:t>
      </w:r>
    </w:p>
    <w:bookmarkEnd w:id="163"/>
    <w:p>
      <w:pPr>
        <w:spacing w:after="0"/>
        <w:ind w:left="0"/>
        <w:jc w:val="both"/>
      </w:pPr>
      <w:r>
        <w:rPr>
          <w:rFonts w:ascii="Times New Roman"/>
          <w:b w:val="false"/>
          <w:i w:val="false"/>
          <w:color w:val="000000"/>
          <w:sz w:val="28"/>
        </w:rPr>
        <w:t xml:space="preserve">
      Бұл ретте, Мемлекеттік корпорация бөлімшесі бала күтіміне байланысты әлеуметтік төлемді қайта бастау үшін қажетті өтініш пен құжаттарды қабылдауды жүзеге асырады, олармен алушының ЭІМ толықтырады, осы Қағидаларға </w:t>
      </w:r>
      <w:r>
        <w:rPr>
          <w:rFonts w:ascii="Times New Roman"/>
          <w:b w:val="false"/>
          <w:i w:val="false"/>
          <w:color w:val="000000"/>
          <w:sz w:val="28"/>
        </w:rPr>
        <w:t>27-қосымшаға</w:t>
      </w:r>
      <w:r>
        <w:rPr>
          <w:rFonts w:ascii="Times New Roman"/>
          <w:b w:val="false"/>
          <w:i w:val="false"/>
          <w:color w:val="000000"/>
          <w:sz w:val="28"/>
        </w:rPr>
        <w:t xml:space="preserve"> сәйкес нысан бойынша әлеуметтік төлемді қайта бастау туралы шешімнің жобасын қалыптастырады және оны Қор филиалына бекітуге жібереді.</w:t>
      </w:r>
    </w:p>
    <w:p>
      <w:pPr>
        <w:spacing w:after="0"/>
        <w:ind w:left="0"/>
        <w:jc w:val="both"/>
      </w:pPr>
      <w:r>
        <w:rPr>
          <w:rFonts w:ascii="Times New Roman"/>
          <w:b w:val="false"/>
          <w:i w:val="false"/>
          <w:color w:val="000000"/>
          <w:sz w:val="28"/>
        </w:rPr>
        <w:t xml:space="preserve">
      Бала күтіміне байланысты әлеуметтік төлемді қайта бастау туралы шешімді Қор филиалы шешім жобасы келіп түскен күннен бастап екі жұмыс күні ішінде қабылдайды. </w:t>
      </w:r>
    </w:p>
    <w:bookmarkStart w:name="z166" w:id="164"/>
    <w:p>
      <w:pPr>
        <w:spacing w:after="0"/>
        <w:ind w:left="0"/>
        <w:jc w:val="both"/>
      </w:pPr>
      <w:r>
        <w:rPr>
          <w:rFonts w:ascii="Times New Roman"/>
          <w:b w:val="false"/>
          <w:i w:val="false"/>
          <w:color w:val="000000"/>
          <w:sz w:val="28"/>
        </w:rPr>
        <w:t>
      60. Қор филиалы мыналар келіп түскен күннен бастап екі жұмыс күні ішінде бала күтіміне байланысты әлеуметтік төлемді тоқтату туралы шешім қабылдайды:</w:t>
      </w:r>
    </w:p>
    <w:bookmarkEnd w:id="164"/>
    <w:bookmarkStart w:name="z167" w:id="165"/>
    <w:p>
      <w:pPr>
        <w:spacing w:after="0"/>
        <w:ind w:left="0"/>
        <w:jc w:val="both"/>
      </w:pPr>
      <w:r>
        <w:rPr>
          <w:rFonts w:ascii="Times New Roman"/>
          <w:b w:val="false"/>
          <w:i w:val="false"/>
          <w:color w:val="000000"/>
          <w:sz w:val="28"/>
        </w:rPr>
        <w:t xml:space="preserve">
      1) мемлекеттік органдардың және (немесе) ұйымдардың АЖ-дан осы Қағидаларға </w:t>
      </w:r>
      <w:r>
        <w:rPr>
          <w:rFonts w:ascii="Times New Roman"/>
          <w:b w:val="false"/>
          <w:i w:val="false"/>
          <w:color w:val="000000"/>
          <w:sz w:val="28"/>
        </w:rPr>
        <w:t>26-қосымшаға</w:t>
      </w:r>
      <w:r>
        <w:rPr>
          <w:rFonts w:ascii="Times New Roman"/>
          <w:b w:val="false"/>
          <w:i w:val="false"/>
          <w:color w:val="000000"/>
          <w:sz w:val="28"/>
        </w:rPr>
        <w:t xml:space="preserve"> сәйкес нысан бойынша баланың (балалардың) қайтыс болуы туралы мәліметтер. Бұл ретте бала күтіміне байланысты әлеуметтік төлем қайтыс болған айды қоса алғанда жүзеге асырылады;</w:t>
      </w:r>
    </w:p>
    <w:bookmarkEnd w:id="165"/>
    <w:bookmarkStart w:name="z168" w:id="166"/>
    <w:p>
      <w:pPr>
        <w:spacing w:after="0"/>
        <w:ind w:left="0"/>
        <w:jc w:val="both"/>
      </w:pPr>
      <w:r>
        <w:rPr>
          <w:rFonts w:ascii="Times New Roman"/>
          <w:b w:val="false"/>
          <w:i w:val="false"/>
          <w:color w:val="000000"/>
          <w:sz w:val="28"/>
        </w:rPr>
        <w:t xml:space="preserve">
      2) мемлекеттік органдардан және (немесе) ұйымдардан және (немесе) әлеуметтік төлемді алушыдан келіп түскен мәліметтер (құжаттар) негізінде екі жұмыс күні ішінде қалыптастырылған Мемлекеттік корпорация бөлімшесінен осы Қағидалардың </w:t>
      </w:r>
      <w:r>
        <w:rPr>
          <w:rFonts w:ascii="Times New Roman"/>
          <w:b w:val="false"/>
          <w:i w:val="false"/>
          <w:color w:val="000000"/>
          <w:sz w:val="28"/>
        </w:rPr>
        <w:t>27-қосымшасына</w:t>
      </w:r>
      <w:r>
        <w:rPr>
          <w:rFonts w:ascii="Times New Roman"/>
          <w:b w:val="false"/>
          <w:i w:val="false"/>
          <w:color w:val="000000"/>
          <w:sz w:val="28"/>
        </w:rPr>
        <w:t xml:space="preserve"> сәйкес нысан бойынша бала күтіміне байланысты әлеуметтік төлемді тоқтату туралы шешім жобасының:</w:t>
      </w:r>
    </w:p>
    <w:bookmarkEnd w:id="166"/>
    <w:p>
      <w:pPr>
        <w:spacing w:after="0"/>
        <w:ind w:left="0"/>
        <w:jc w:val="both"/>
      </w:pPr>
      <w:r>
        <w:rPr>
          <w:rFonts w:ascii="Times New Roman"/>
          <w:b w:val="false"/>
          <w:i w:val="false"/>
          <w:color w:val="000000"/>
          <w:sz w:val="28"/>
        </w:rPr>
        <w:t>
      Қазақстан Республикасының неке-отбасы заңнамасында белгіленген, бала асырап алу туралы шешім жарамсыз деп танылған немесе оның күші жойылған жағдайларда. Бұл ретте бала күтіміне байланысты әлеуметтік төлем бала асырап алу туралы шешім жарамсыз деп танылған немесе күші жойылған ай өткеннен кейін жүзеге асырылады;</w:t>
      </w:r>
    </w:p>
    <w:p>
      <w:pPr>
        <w:spacing w:after="0"/>
        <w:ind w:left="0"/>
        <w:jc w:val="both"/>
      </w:pPr>
      <w:r>
        <w:rPr>
          <w:rFonts w:ascii="Times New Roman"/>
          <w:b w:val="false"/>
          <w:i w:val="false"/>
          <w:color w:val="000000"/>
          <w:sz w:val="28"/>
        </w:rPr>
        <w:t xml:space="preserve">
      алушының осы Қағидаларға </w:t>
      </w:r>
      <w:r>
        <w:rPr>
          <w:rFonts w:ascii="Times New Roman"/>
          <w:b w:val="false"/>
          <w:i w:val="false"/>
          <w:color w:val="000000"/>
          <w:sz w:val="28"/>
        </w:rPr>
        <w:t>28-қосымшаға</w:t>
      </w:r>
      <w:r>
        <w:rPr>
          <w:rFonts w:ascii="Times New Roman"/>
          <w:b w:val="false"/>
          <w:i w:val="false"/>
          <w:color w:val="000000"/>
          <w:sz w:val="28"/>
        </w:rPr>
        <w:t xml:space="preserve"> сәйкес нысан бойынша бала күтіміне байланысты әлеуметтік төлемді тоқтатуға өтініш беруіне байланысты тоқтатылады. Бұл ретте бала күтіміне байланысты әлеуметтік төлем өтініш берілген айдан кейінгі айдың бірінші күнінен бастап тоқтатылады;</w:t>
      </w:r>
    </w:p>
    <w:p>
      <w:pPr>
        <w:spacing w:after="0"/>
        <w:ind w:left="0"/>
        <w:jc w:val="both"/>
      </w:pPr>
      <w:r>
        <w:rPr>
          <w:rFonts w:ascii="Times New Roman"/>
          <w:b w:val="false"/>
          <w:i w:val="false"/>
          <w:color w:val="000000"/>
          <w:sz w:val="28"/>
        </w:rPr>
        <w:t>
      алушының бала күтіміне байланысты әлеуметтік төлем тағайындау туралы шешім қабылдауға негіз болған анық емес құжаттарды (мәліметтерді) ұсынуына байланысты тоқтатылады. Бұл ретте әлеуметтік төлем ол тағайындалған күннен бастап тоқтатылады.</w:t>
      </w:r>
    </w:p>
    <w:bookmarkStart w:name="z169" w:id="167"/>
    <w:p>
      <w:pPr>
        <w:spacing w:after="0"/>
        <w:ind w:left="0"/>
        <w:jc w:val="both"/>
      </w:pPr>
      <w:r>
        <w:rPr>
          <w:rFonts w:ascii="Times New Roman"/>
          <w:b w:val="false"/>
          <w:i w:val="false"/>
          <w:color w:val="000000"/>
          <w:sz w:val="28"/>
        </w:rPr>
        <w:t>
      61. Мемлекеттік корпорацияның бөлімшесі Қор филиалының шешімі негізінде бала күтіміне байланысты әлеуметтік төлемді жүзеге асыруды тоқтатады.</w:t>
      </w:r>
    </w:p>
    <w:bookmarkEnd w:id="167"/>
    <w:p>
      <w:pPr>
        <w:spacing w:after="0"/>
        <w:ind w:left="0"/>
        <w:jc w:val="both"/>
      </w:pPr>
      <w:r>
        <w:rPr>
          <w:rFonts w:ascii="Times New Roman"/>
          <w:b w:val="false"/>
          <w:i w:val="false"/>
          <w:color w:val="000000"/>
          <w:sz w:val="28"/>
        </w:rPr>
        <w:t xml:space="preserve">
      Бұл ретте, Мемлекеттік корпорацияның бөлімшесі Қор филиалының бала күтіміне байланысты әлеуметтік төлемді тоқтату туралы шешімі келіп түскен күннен бастап үш жұмыс күні ішінде осы Қағидаларға </w:t>
      </w:r>
      <w:r>
        <w:rPr>
          <w:rFonts w:ascii="Times New Roman"/>
          <w:b w:val="false"/>
          <w:i w:val="false"/>
          <w:color w:val="000000"/>
          <w:sz w:val="28"/>
        </w:rPr>
        <w:t>29-қосымшаға</w:t>
      </w:r>
      <w:r>
        <w:rPr>
          <w:rFonts w:ascii="Times New Roman"/>
          <w:b w:val="false"/>
          <w:i w:val="false"/>
          <w:color w:val="000000"/>
          <w:sz w:val="28"/>
        </w:rPr>
        <w:t xml:space="preserve"> сәйкес нысан бойынша себептерін көрсете отырып, өтініш беруші жеке өзі жүгінген кезде хабарлама беру жолымен немесе өтініш берушінің ұялы телефонына sms-хабарлама беру арқылы алушыны хабардар етеді.</w:t>
      </w:r>
    </w:p>
    <w:p>
      <w:pPr>
        <w:spacing w:after="0"/>
        <w:ind w:left="0"/>
        <w:jc w:val="both"/>
      </w:pPr>
      <w:r>
        <w:rPr>
          <w:rFonts w:ascii="Times New Roman"/>
          <w:b w:val="false"/>
          <w:i w:val="false"/>
          <w:color w:val="000000"/>
          <w:sz w:val="28"/>
        </w:rPr>
        <w:t xml:space="preserve">
      Алушының хабарландырылуы туралы sms-хабарлама осы Қағидаларға </w:t>
      </w:r>
      <w:r>
        <w:rPr>
          <w:rFonts w:ascii="Times New Roman"/>
          <w:b w:val="false"/>
          <w:i w:val="false"/>
          <w:color w:val="000000"/>
          <w:sz w:val="28"/>
        </w:rPr>
        <w:t>18-қосымшаға</w:t>
      </w:r>
      <w:r>
        <w:rPr>
          <w:rFonts w:ascii="Times New Roman"/>
          <w:b w:val="false"/>
          <w:i w:val="false"/>
          <w:color w:val="000000"/>
          <w:sz w:val="28"/>
        </w:rPr>
        <w:t xml:space="preserve"> сәйкес нысан бойынша sms-хабарламалар журналында тіркеледі.</w:t>
      </w:r>
    </w:p>
    <w:bookmarkStart w:name="z170" w:id="168"/>
    <w:p>
      <w:pPr>
        <w:spacing w:after="0"/>
        <w:ind w:left="0"/>
        <w:jc w:val="both"/>
      </w:pPr>
      <w:r>
        <w:rPr>
          <w:rFonts w:ascii="Times New Roman"/>
          <w:b w:val="false"/>
          <w:i w:val="false"/>
          <w:color w:val="000000"/>
          <w:sz w:val="28"/>
        </w:rPr>
        <w:t>
      62. Кодексте көзделген бала бір жарым жасқа толғанға дейін оның күтіміне байланысты берілетін мемлекеттік жәрдемақының ай сайынғы мөлшері қайта қаралған кезде бала күтіміне байланысты әлеуметтік төлемнің ең төменгі мөлшері бірыңғай жинақтаушы зейнетақы қорына ұсталған міндетті зейнетақы жарналары қоса есептеле отырып, бала бір жарым жасқа толғанға дейін оның күтімі бойынша төленетін мемлекеттік жәрдемақының деңгейіне дейін қайта есептеледі.</w:t>
      </w:r>
    </w:p>
    <w:bookmarkEnd w:id="168"/>
    <w:p>
      <w:pPr>
        <w:spacing w:after="0"/>
        <w:ind w:left="0"/>
        <w:jc w:val="both"/>
      </w:pPr>
      <w:r>
        <w:rPr>
          <w:rFonts w:ascii="Times New Roman"/>
          <w:b w:val="false"/>
          <w:i w:val="false"/>
          <w:color w:val="000000"/>
          <w:sz w:val="28"/>
        </w:rPr>
        <w:t xml:space="preserve">
      Бұл ретте Мемлекеттік корпорацияның бөлімшесі Қор филиалы бекіту үшін осы Қағидаларға </w:t>
      </w:r>
      <w:r>
        <w:rPr>
          <w:rFonts w:ascii="Times New Roman"/>
          <w:b w:val="false"/>
          <w:i w:val="false"/>
          <w:color w:val="000000"/>
          <w:sz w:val="28"/>
        </w:rPr>
        <w:t>30-қосымшасына</w:t>
      </w:r>
      <w:r>
        <w:rPr>
          <w:rFonts w:ascii="Times New Roman"/>
          <w:b w:val="false"/>
          <w:i w:val="false"/>
          <w:color w:val="000000"/>
          <w:sz w:val="28"/>
        </w:rPr>
        <w:t xml:space="preserve"> сәйкес нысан бойынша бала күтімі бойынша әлеуметтік төлемнің мөлшерін қайта есептеу туралы шешімнің жобасын қалыптастырады.</w:t>
      </w:r>
    </w:p>
    <w:bookmarkStart w:name="z171" w:id="169"/>
    <w:p>
      <w:pPr>
        <w:spacing w:after="0"/>
        <w:ind w:left="0"/>
        <w:jc w:val="both"/>
      </w:pPr>
      <w:r>
        <w:rPr>
          <w:rFonts w:ascii="Times New Roman"/>
          <w:b w:val="false"/>
          <w:i w:val="false"/>
          <w:color w:val="000000"/>
          <w:sz w:val="28"/>
        </w:rPr>
        <w:t>
      63. Бала күтіміне байланысты әлеуметтік төлем алушы Мемлекеттік корпорацияның бөлімшесіне қосымша баланың (балалардың) туу туралы куәлігін (куәліктерін) не азаматтық хал актілерінің жазбасынан мәліметтері бар анықтаманы ұсынған жағдайда әлеуметтік төлемнің мөлшерін қайта есептеу жаңа туған баланың (балалардың) кезектілігі ескеріліп әлеуметтік төлемге құқық туындаған күннен бастап жүргізіледі.</w:t>
      </w:r>
    </w:p>
    <w:bookmarkEnd w:id="169"/>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алушының бала күтіміне байланысты әлеуметтік төлемнің мөлшерін қайта есептеу туралы өтініші негізінде Мемлекеттік корпорацияның бөлімшесі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шешім жобасын Қор филиалы бекіту үшін қалыптастырады.</w:t>
      </w:r>
    </w:p>
    <w:p>
      <w:pPr>
        <w:spacing w:after="0"/>
        <w:ind w:left="0"/>
        <w:jc w:val="both"/>
      </w:pPr>
      <w:r>
        <w:rPr>
          <w:rFonts w:ascii="Times New Roman"/>
          <w:b w:val="false"/>
          <w:i w:val="false"/>
          <w:color w:val="000000"/>
          <w:sz w:val="28"/>
        </w:rPr>
        <w:t>
      Бұл ретте, бала күтіміне байланысты әлеуметтік төлем мөлшерін қайта есептеуге жүгіну мерзімі бала күтіміне байланысты әлеуметтік төлемге құқық туындаған күннен бастап он сегіз айдан аспайды.</w:t>
      </w:r>
    </w:p>
    <w:bookmarkStart w:name="z172" w:id="170"/>
    <w:p>
      <w:pPr>
        <w:spacing w:after="0"/>
        <w:ind w:left="0"/>
        <w:jc w:val="both"/>
      </w:pPr>
      <w:r>
        <w:rPr>
          <w:rFonts w:ascii="Times New Roman"/>
          <w:b w:val="false"/>
          <w:i w:val="false"/>
          <w:color w:val="000000"/>
          <w:sz w:val="28"/>
        </w:rPr>
        <w:t>
      64. Ауыр босанған, екі және одан да көп бала туған жағдайда, жүктілікке және босануға байланысты кірісінен айырылу жағдайы бойынша төленетін әлеуметтік төлемді қайта есептеу жүктілігі және босануы бойынша уақытша еңбекке жарамсыздық парағына (парақтарына) сәйкес еңбекке жарамсыздық күндерінің жалпы саны ескеріле отырып, әлеуметтік төлемнің тағайындалған сомасын жүктілікке және босануға байланысты кірісінен айырылу жағдайы бойынша төленетін әлеуметтік төлемнің қайта есептелген сомасынан алып тастау арқылы жүзеге асырылады.</w:t>
      </w:r>
    </w:p>
    <w:bookmarkEnd w:id="170"/>
    <w:p>
      <w:pPr>
        <w:spacing w:after="0"/>
        <w:ind w:left="0"/>
        <w:jc w:val="both"/>
      </w:pPr>
      <w:r>
        <w:rPr>
          <w:rFonts w:ascii="Times New Roman"/>
          <w:b w:val="false"/>
          <w:i w:val="false"/>
          <w:color w:val="000000"/>
          <w:sz w:val="28"/>
        </w:rPr>
        <w:t xml:space="preserve">
      Мемлекеттік корпорацияның бөлімшесі осы Қағидаларға </w:t>
      </w:r>
      <w:r>
        <w:rPr>
          <w:rFonts w:ascii="Times New Roman"/>
          <w:b w:val="false"/>
          <w:i w:val="false"/>
          <w:color w:val="000000"/>
          <w:sz w:val="28"/>
        </w:rPr>
        <w:t>31-қосымшаға</w:t>
      </w:r>
      <w:r>
        <w:rPr>
          <w:rFonts w:ascii="Times New Roman"/>
          <w:b w:val="false"/>
          <w:i w:val="false"/>
          <w:color w:val="000000"/>
          <w:sz w:val="28"/>
        </w:rPr>
        <w:t xml:space="preserve"> сәйкес нысан бойынша жүктілікке және босануға байланысты кірісінен айырылу жағдайына төленетін әлеуметтік төлемді алушының әлеуметтік төлемнің мөлшерін қайта есептеу туралы өтінішінің негізінде Қор филиалы бекіту үшін осы Қағидаларға </w:t>
      </w:r>
      <w:r>
        <w:rPr>
          <w:rFonts w:ascii="Times New Roman"/>
          <w:b w:val="false"/>
          <w:i w:val="false"/>
          <w:color w:val="000000"/>
          <w:sz w:val="28"/>
        </w:rPr>
        <w:t>32-қосымшаға</w:t>
      </w:r>
      <w:r>
        <w:rPr>
          <w:rFonts w:ascii="Times New Roman"/>
          <w:b w:val="false"/>
          <w:i w:val="false"/>
          <w:color w:val="000000"/>
          <w:sz w:val="28"/>
        </w:rPr>
        <w:t xml:space="preserve"> сәйкес нысан бойынша шешімнің жобасын қалыптастырады. </w:t>
      </w:r>
    </w:p>
    <w:p>
      <w:pPr>
        <w:spacing w:after="0"/>
        <w:ind w:left="0"/>
        <w:jc w:val="both"/>
      </w:pPr>
      <w:r>
        <w:rPr>
          <w:rFonts w:ascii="Times New Roman"/>
          <w:b w:val="false"/>
          <w:i w:val="false"/>
          <w:color w:val="000000"/>
          <w:sz w:val="28"/>
        </w:rPr>
        <w:t>
      Бұл ретте, жүктілікке және босануға байланысты кірісінен айырылу жағдайы бойынша әлеуметтік төлемді қайта есептеуге өтініш беру мерзімі жүктілікке және босануға байланысты кірісінен айырылу жағдайы бойынша әлеуметтік төлемге құқық туындаған күннен бастап он екі айдан аспауға тиіс.</w:t>
      </w:r>
    </w:p>
    <w:bookmarkStart w:name="z173" w:id="171"/>
    <w:p>
      <w:pPr>
        <w:spacing w:after="0"/>
        <w:ind w:left="0"/>
        <w:jc w:val="both"/>
      </w:pPr>
      <w:r>
        <w:rPr>
          <w:rFonts w:ascii="Times New Roman"/>
          <w:b w:val="false"/>
          <w:i w:val="false"/>
          <w:color w:val="000000"/>
          <w:sz w:val="28"/>
        </w:rPr>
        <w:t>
      65. Тағайындауға жүгінген күннен кейін жүктілікке және босануға, баланы (балаларды) асырап алуға әлеуметтік төлемдерді, бала күтіміне байланысты әлеуметтік төлемді есептеу үшін қабылданған кезеңде Қорға әлеуметтік аударымдар түскен жағдайда алушыға тағайындалған жүктілікке және босануға, баланы (балаларды) асырап алуға әлеуметтік төлемдердің, бала күтіміне байланысты әлеуметтік төлемнің мөлшерін қайта есептеу жүргізілмейді.</w:t>
      </w:r>
    </w:p>
    <w:bookmarkEnd w:id="171"/>
    <w:bookmarkStart w:name="z174" w:id="172"/>
    <w:p>
      <w:pPr>
        <w:spacing w:after="0"/>
        <w:ind w:left="0"/>
        <w:jc w:val="both"/>
      </w:pPr>
      <w:r>
        <w:rPr>
          <w:rFonts w:ascii="Times New Roman"/>
          <w:b w:val="false"/>
          <w:i w:val="false"/>
          <w:color w:val="000000"/>
          <w:sz w:val="28"/>
        </w:rPr>
        <w:t>
      66. Кодекстің және осы Қағидалардың шарттарына, сондай-ақ осындай шешімдер шығарылған кезде қолданыста болған заңнамаға қайшы келетін заңсыз тағайындалған (тағайындаудан бас тартылған), тоқтатыла тұрған, қайта басталған, тоқтатылған әлеуметтік төлемдер анықталған жағдайда жүктілікке және босануға, баланы (балаларды) асырап алуға әлеуметтік төлемдерді, бала күтіміне байланысты әлеуметтік төлемді тағайындау (тағайындаудан бас тарту), тоқтата тұру, қайта бастау, тоқтату туралы, оның ішінде әлеуметтік сақтандыру саласындағы бақылау және қадағалау жөніндегі ведомствоның аумақтық бөлімшелері қабылдаған әлеуметтік төлемдер сот шешімдері, әлеуметтік сақтандыру саласындағы бақылау және қадағалау жөніндегі ведомствоның немесе Қордың жазбаша тапсырмалары негізінде қайта қарайды.</w:t>
      </w:r>
    </w:p>
    <w:bookmarkEnd w:id="172"/>
    <w:bookmarkStart w:name="z175" w:id="173"/>
    <w:p>
      <w:pPr>
        <w:spacing w:after="0"/>
        <w:ind w:left="0"/>
        <w:jc w:val="left"/>
      </w:pPr>
      <w:r>
        <w:rPr>
          <w:rFonts w:ascii="Times New Roman"/>
          <w:b/>
          <w:i w:val="false"/>
          <w:color w:val="000000"/>
        </w:rPr>
        <w:t xml:space="preserve"> 4-тарау. Жүктілікке және босануға, баланы (балаларды) асырап алуға әлеуметтік төлемдерді, бала күтіміне байланысты әлеуметтік төлемді жүзеге асыру тәртібі</w:t>
      </w:r>
    </w:p>
    <w:bookmarkEnd w:id="173"/>
    <w:bookmarkStart w:name="z176" w:id="174"/>
    <w:p>
      <w:pPr>
        <w:spacing w:after="0"/>
        <w:ind w:left="0"/>
        <w:jc w:val="both"/>
      </w:pPr>
      <w:r>
        <w:rPr>
          <w:rFonts w:ascii="Times New Roman"/>
          <w:b w:val="false"/>
          <w:i w:val="false"/>
          <w:color w:val="000000"/>
          <w:sz w:val="28"/>
        </w:rPr>
        <w:t xml:space="preserve">
      67. Қордың филиалы бекіткен жүктілікке және босануға, баланы (балаларды) асырап алуға әлеуметтік төлемдер, бала күтіміне байланысты әлеуметтік төлем тағайындау туралы шешімдердің негізінде Мемлекеттік корпорация оны төлеуге қаражатқа қажеттілікті қалыптастырады, ол Қорға ай сайын төлем айының алдындағы айдың 25-күнінен кешіктірілмей табыс етіледі. </w:t>
      </w:r>
    </w:p>
    <w:bookmarkEnd w:id="174"/>
    <w:bookmarkStart w:name="z177" w:id="175"/>
    <w:p>
      <w:pPr>
        <w:spacing w:after="0"/>
        <w:ind w:left="0"/>
        <w:jc w:val="both"/>
      </w:pPr>
      <w:r>
        <w:rPr>
          <w:rFonts w:ascii="Times New Roman"/>
          <w:b w:val="false"/>
          <w:i w:val="false"/>
          <w:color w:val="000000"/>
          <w:sz w:val="28"/>
        </w:rPr>
        <w:t xml:space="preserve">
      Бұл ретте әлеуметтік тәуекел басталған күннен бастап төлеудің ағымдағы айына дейінгі кезең үшін жүктілікке және босануға, баланы (балаларды) асырап алуға әлеуметтік төлемдер, бала күтіміне байланысты әлеуметтік төлем бойынша қажеттілікті Мемлекеттік корпорация болжамды деректер негізінде қалыптастырады. </w:t>
      </w:r>
    </w:p>
    <w:bookmarkEnd w:id="175"/>
    <w:bookmarkStart w:name="z178" w:id="176"/>
    <w:p>
      <w:pPr>
        <w:spacing w:after="0"/>
        <w:ind w:left="0"/>
        <w:jc w:val="both"/>
      </w:pPr>
      <w:r>
        <w:rPr>
          <w:rFonts w:ascii="Times New Roman"/>
          <w:b w:val="false"/>
          <w:i w:val="false"/>
          <w:color w:val="000000"/>
          <w:sz w:val="28"/>
        </w:rPr>
        <w:t>
      Нақты қажеттілік болжамды деректер негізінде қалыптастырылған қажеттіліктен асып кеткен жағдайда, Мемлекеттік корпорация Қорға қосымша қажеттілік жібереді.</w:t>
      </w:r>
    </w:p>
    <w:bookmarkEnd w:id="176"/>
    <w:bookmarkStart w:name="z179" w:id="177"/>
    <w:p>
      <w:pPr>
        <w:spacing w:after="0"/>
        <w:ind w:left="0"/>
        <w:jc w:val="both"/>
      </w:pPr>
      <w:r>
        <w:rPr>
          <w:rFonts w:ascii="Times New Roman"/>
          <w:b w:val="false"/>
          <w:i w:val="false"/>
          <w:color w:val="000000"/>
          <w:sz w:val="28"/>
        </w:rPr>
        <w:t>
      68. Қор жүктілікке және босануға, баланы (балаларды) асырап алуға әлеуметтік төлемдерге, бала күтіміне байланысты әлеуметтік төлемге қаражаттың қажеттілігін есептеу бойынша болжамды деректерді күнделікті негізде қалыптастырады.</w:t>
      </w:r>
    </w:p>
    <w:bookmarkEnd w:id="177"/>
    <w:bookmarkStart w:name="z180" w:id="178"/>
    <w:p>
      <w:pPr>
        <w:spacing w:after="0"/>
        <w:ind w:left="0"/>
        <w:jc w:val="both"/>
      </w:pPr>
      <w:r>
        <w:rPr>
          <w:rFonts w:ascii="Times New Roman"/>
          <w:b w:val="false"/>
          <w:i w:val="false"/>
          <w:color w:val="000000"/>
          <w:sz w:val="28"/>
        </w:rPr>
        <w:t>
      69. Қор жүктілікке және босануға, баланы (балаларды) асырап алуға әлеуметтік төлемдерді, бала күтіміне байланысты әлеуметтік төлемді кесте бойынша жүзеге асыру үшін Мемлекеттік корпорацияға күн сайын қаржыландыруды жүргізеді.</w:t>
      </w:r>
    </w:p>
    <w:bookmarkEnd w:id="178"/>
    <w:bookmarkStart w:name="z181" w:id="179"/>
    <w:p>
      <w:pPr>
        <w:spacing w:after="0"/>
        <w:ind w:left="0"/>
        <w:jc w:val="both"/>
      </w:pPr>
      <w:r>
        <w:rPr>
          <w:rFonts w:ascii="Times New Roman"/>
          <w:b w:val="false"/>
          <w:i w:val="false"/>
          <w:color w:val="000000"/>
          <w:sz w:val="28"/>
        </w:rPr>
        <w:t>
      70. Мемлекеттік корпорация қаражат ала отырып, алушыларға әлеуметтік төлемдерді:</w:t>
      </w:r>
    </w:p>
    <w:bookmarkEnd w:id="179"/>
    <w:p>
      <w:pPr>
        <w:spacing w:after="0"/>
        <w:ind w:left="0"/>
        <w:jc w:val="both"/>
      </w:pPr>
      <w:r>
        <w:rPr>
          <w:rFonts w:ascii="Times New Roman"/>
          <w:b w:val="false"/>
          <w:i w:val="false"/>
          <w:color w:val="000000"/>
          <w:sz w:val="28"/>
        </w:rPr>
        <w:t>
      жүктілікке және босануға, баланы (балаларды) асырап алуға әлеуметтік төлемдерді тағайындау туралы шешім қабылданған күннен бастап үш жұмыс күні ішінде;</w:t>
      </w:r>
    </w:p>
    <w:p>
      <w:pPr>
        <w:spacing w:after="0"/>
        <w:ind w:left="0"/>
        <w:jc w:val="both"/>
      </w:pPr>
      <w:r>
        <w:rPr>
          <w:rFonts w:ascii="Times New Roman"/>
          <w:b w:val="false"/>
          <w:i w:val="false"/>
          <w:color w:val="000000"/>
          <w:sz w:val="28"/>
        </w:rPr>
        <w:t>
      бала күтіміне байланысты әлеуметтік төлемді тағайындау туралы шешім қабылданған күннен бастап ағымдағы төлем айы ішіндегі кезеңге үш жұмыс күні ішінде, ал әлеуметтік төлемнің келесі айлары кестеге сәйкес жүзеге асырады.</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ай сайын есепті айдан кейінгі айдың 20-күнінен кешіктірмей жүктілікке және босануға, баланы (балаларды) асырап алуға әлеуметтік төлемдердің, бала күтіміне байланысты әлеуметтік төлемді жүзеге асыру үшін аударылған қаражат бойынша Қормен салыстырып тексеру актісіне қол қояды;</w:t>
      </w:r>
    </w:p>
    <w:p>
      <w:pPr>
        <w:spacing w:after="0"/>
        <w:ind w:left="0"/>
        <w:jc w:val="both"/>
      </w:pPr>
      <w:r>
        <w:rPr>
          <w:rFonts w:ascii="Times New Roman"/>
          <w:b w:val="false"/>
          <w:i w:val="false"/>
          <w:color w:val="000000"/>
          <w:sz w:val="28"/>
        </w:rPr>
        <w:t xml:space="preserve">
      есепті айдан кейінгі айдың үш жұмыс күнінен кешіктірмей Қорға аударылған әлеуметтік төлем сомалары бойынша, сондай-ақ одан артық есептелген (төленген) әлеуметтік төлемнің және одан ұсталған міндетті зейнетақы жарналарының қайтарылуы бойынша ақпаратты осы Қағидаларға </w:t>
      </w:r>
      <w:r>
        <w:rPr>
          <w:rFonts w:ascii="Times New Roman"/>
          <w:b w:val="false"/>
          <w:i w:val="false"/>
          <w:color w:val="000000"/>
          <w:sz w:val="28"/>
        </w:rPr>
        <w:t>33-қосымшаға</w:t>
      </w:r>
      <w:r>
        <w:rPr>
          <w:rFonts w:ascii="Times New Roman"/>
          <w:b w:val="false"/>
          <w:i w:val="false"/>
          <w:color w:val="000000"/>
          <w:sz w:val="28"/>
        </w:rPr>
        <w:t xml:space="preserve"> сәйкес Қордың Мемлекеттік корпорациядағы жүктілікке және босануға, баланы (балаларды) асырап алуға әлеуметтік төлемдерді, бала күтіміне байланысты әлеуметтік төлем бойынша ақша қаражатының қозғалысы туралы мәліметтер нысанында береді.</w:t>
      </w:r>
    </w:p>
    <w:bookmarkStart w:name="z182" w:id="180"/>
    <w:p>
      <w:pPr>
        <w:spacing w:after="0"/>
        <w:ind w:left="0"/>
        <w:jc w:val="both"/>
      </w:pPr>
      <w:r>
        <w:rPr>
          <w:rFonts w:ascii="Times New Roman"/>
          <w:b w:val="false"/>
          <w:i w:val="false"/>
          <w:color w:val="000000"/>
          <w:sz w:val="28"/>
        </w:rPr>
        <w:t>
      71. Мемлекеттік корпорация әлеуметтік төлемдерді:</w:t>
      </w:r>
    </w:p>
    <w:bookmarkEnd w:id="180"/>
    <w:p>
      <w:pPr>
        <w:spacing w:after="0"/>
        <w:ind w:left="0"/>
        <w:jc w:val="both"/>
      </w:pPr>
      <w:r>
        <w:rPr>
          <w:rFonts w:ascii="Times New Roman"/>
          <w:b w:val="false"/>
          <w:i w:val="false"/>
          <w:color w:val="000000"/>
          <w:sz w:val="28"/>
        </w:rPr>
        <w:t xml:space="preserve">
      қаражатты алушылардың банк шоттарына немесе электрондық ақшаны электрондық ақшаның электрондық әмияндарына аудару; </w:t>
      </w:r>
    </w:p>
    <w:p>
      <w:pPr>
        <w:spacing w:after="0"/>
        <w:ind w:left="0"/>
        <w:jc w:val="both"/>
      </w:pPr>
      <w:r>
        <w:rPr>
          <w:rFonts w:ascii="Times New Roman"/>
          <w:b w:val="false"/>
          <w:i w:val="false"/>
          <w:color w:val="000000"/>
          <w:sz w:val="28"/>
        </w:rPr>
        <w:t>
      қаражатты түзеу мекемесіндегі алушыларға түзеу мекемесінің қолма-қол ақшаны бақылау шотына аудару;</w:t>
      </w:r>
    </w:p>
    <w:p>
      <w:pPr>
        <w:spacing w:after="0"/>
        <w:ind w:left="0"/>
        <w:jc w:val="both"/>
      </w:pPr>
      <w:r>
        <w:rPr>
          <w:rFonts w:ascii="Times New Roman"/>
          <w:b w:val="false"/>
          <w:i w:val="false"/>
          <w:color w:val="000000"/>
          <w:sz w:val="28"/>
        </w:rPr>
        <w:t>
      "Қазпошта" акционерлік қоғамының аумақтық бөлімшелері арқылы алушыларға үйлеріне жеткізіп беру жолымен жүргiзедi.</w:t>
      </w:r>
    </w:p>
    <w:p>
      <w:pPr>
        <w:spacing w:after="0"/>
        <w:ind w:left="0"/>
        <w:jc w:val="both"/>
      </w:pPr>
      <w:r>
        <w:rPr>
          <w:rFonts w:ascii="Times New Roman"/>
          <w:b w:val="false"/>
          <w:i w:val="false"/>
          <w:color w:val="000000"/>
          <w:sz w:val="28"/>
        </w:rPr>
        <w:t>
      Әлеуметтік төлемдерді алушыларға үйге жеткізіп беру мынадай санаттағы адамдарға:</w:t>
      </w:r>
    </w:p>
    <w:p>
      <w:pPr>
        <w:spacing w:after="0"/>
        <w:ind w:left="0"/>
        <w:jc w:val="both"/>
      </w:pPr>
      <w:r>
        <w:rPr>
          <w:rFonts w:ascii="Times New Roman"/>
          <w:b w:val="false"/>
          <w:i w:val="false"/>
          <w:color w:val="000000"/>
          <w:sz w:val="28"/>
        </w:rPr>
        <w:t>
      бірінші топтағы мүгедектігі бар адамдарға;</w:t>
      </w:r>
    </w:p>
    <w:p>
      <w:pPr>
        <w:spacing w:after="0"/>
        <w:ind w:left="0"/>
        <w:jc w:val="both"/>
      </w:pPr>
      <w:r>
        <w:rPr>
          <w:rFonts w:ascii="Times New Roman"/>
          <w:b w:val="false"/>
          <w:i w:val="false"/>
          <w:color w:val="000000"/>
          <w:sz w:val="28"/>
        </w:rPr>
        <w:t>
      бөгде адамның күтіміне мұқтаж және денсаулық жағдайы бойынша банк операцияларының жекелеген түрлерін жүзеге асыратын ұйымдарға бара алмайтыны туралы медициналық қорытындысы бар адамдарға;</w:t>
      </w:r>
    </w:p>
    <w:p>
      <w:pPr>
        <w:spacing w:after="0"/>
        <w:ind w:left="0"/>
        <w:jc w:val="both"/>
      </w:pPr>
      <w:r>
        <w:rPr>
          <w:rFonts w:ascii="Times New Roman"/>
          <w:b w:val="false"/>
          <w:i w:val="false"/>
          <w:color w:val="000000"/>
          <w:sz w:val="28"/>
        </w:rPr>
        <w:t>
      "Қазпошта" акционерлік қоғамының аумақтық бөлімшелері болмаған ауылдық жерде тұратын адамдарға жүргізіледі.</w:t>
      </w:r>
    </w:p>
    <w:bookmarkStart w:name="z183" w:id="181"/>
    <w:p>
      <w:pPr>
        <w:spacing w:after="0"/>
        <w:ind w:left="0"/>
        <w:jc w:val="both"/>
      </w:pPr>
      <w:r>
        <w:rPr>
          <w:rFonts w:ascii="Times New Roman"/>
          <w:b w:val="false"/>
          <w:i w:val="false"/>
          <w:color w:val="000000"/>
          <w:sz w:val="28"/>
        </w:rPr>
        <w:t>
      72. Алушының (қамқоршының) банк шотының нөмірі, төлеу тәсілі, алушының (қамқоршының) тұрғылықты жері өзгерген жағдайда алушы (қамқоршы) туралы Мемлекеттік корпорацияның бөлімшесіне тиісті өзгерістерді растайтын құжаттармен осы өзгерістер туралы өтініш береді.</w:t>
      </w:r>
    </w:p>
    <w:bookmarkEnd w:id="181"/>
    <w:bookmarkStart w:name="z184" w:id="182"/>
    <w:p>
      <w:pPr>
        <w:spacing w:after="0"/>
        <w:ind w:left="0"/>
        <w:jc w:val="both"/>
      </w:pPr>
      <w:r>
        <w:rPr>
          <w:rFonts w:ascii="Times New Roman"/>
          <w:b w:val="false"/>
          <w:i w:val="false"/>
          <w:color w:val="000000"/>
          <w:sz w:val="28"/>
        </w:rPr>
        <w:t>
      73. Мемлекеттік корпорацияның және (немесе) Қор филиалының кінәсінен уақтылы не толық алынбаған әлеуметтік төлемдер сомаларын төлеу мынадай жағдайларда:</w:t>
      </w:r>
    </w:p>
    <w:bookmarkEnd w:id="182"/>
    <w:bookmarkStart w:name="z185" w:id="183"/>
    <w:p>
      <w:pPr>
        <w:spacing w:after="0"/>
        <w:ind w:left="0"/>
        <w:jc w:val="both"/>
      </w:pPr>
      <w:r>
        <w:rPr>
          <w:rFonts w:ascii="Times New Roman"/>
          <w:b w:val="false"/>
          <w:i w:val="false"/>
          <w:color w:val="000000"/>
          <w:sz w:val="28"/>
        </w:rPr>
        <w:t>
      1) жүктілікке және босануға, баланы (балаларды) асырап алуға әлеуметтік төлемдерді, бала күтіміне байланысты әлеуметтік төлем алушы жүктілікке және босануға, баланы (балаларды) асырап алуға әлеуметтік төлемдерді, бала күтіміне байланысты әлеуметтік төлемді алушы әлеуметтік төлемдердің уақтылы не толық төлемегенін өздігінен анықтаған кезде Мемлекеттік корпорацияның бөлімшесіне өтінішпен жүгінгенде;</w:t>
      </w:r>
    </w:p>
    <w:bookmarkEnd w:id="183"/>
    <w:bookmarkStart w:name="z186" w:id="184"/>
    <w:p>
      <w:pPr>
        <w:spacing w:after="0"/>
        <w:ind w:left="0"/>
        <w:jc w:val="both"/>
      </w:pPr>
      <w:r>
        <w:rPr>
          <w:rFonts w:ascii="Times New Roman"/>
          <w:b w:val="false"/>
          <w:i w:val="false"/>
          <w:color w:val="000000"/>
          <w:sz w:val="28"/>
        </w:rPr>
        <w:t>
      2) жүктілікке және босануға, баланы (балаларды) асырап алуға әлеуметтік төлемдердің, бала күтіміне байланысты әлеуметтік төлем сомаларын төлеу (тағайындау) туралы соттың шешімі келіп түскенде;</w:t>
      </w:r>
    </w:p>
    <w:bookmarkEnd w:id="184"/>
    <w:bookmarkStart w:name="z187" w:id="185"/>
    <w:p>
      <w:pPr>
        <w:spacing w:after="0"/>
        <w:ind w:left="0"/>
        <w:jc w:val="both"/>
      </w:pPr>
      <w:r>
        <w:rPr>
          <w:rFonts w:ascii="Times New Roman"/>
          <w:b w:val="false"/>
          <w:i w:val="false"/>
          <w:color w:val="000000"/>
          <w:sz w:val="28"/>
        </w:rPr>
        <w:t>
      3) міндетті әлеуметтік сақтандыру саласындағы бақылау және қадағалау жөніндегі ведомство, Мемлекеттік корпорация немесе Қор жүктілікке және босануға, баланы (балаларды) асырап алуға әлеуметтік төлемдердің, бала күтіміне байланысты әлеуметтік төлемнің уақтылы не толық төленбегенін анықтағанда оған құқық туындаған күннен бастап өткен уақыт үшін мерзімдерді шектемей төленеді.</w:t>
      </w:r>
    </w:p>
    <w:bookmarkEnd w:id="185"/>
    <w:bookmarkStart w:name="z188" w:id="186"/>
    <w:p>
      <w:pPr>
        <w:spacing w:after="0"/>
        <w:ind w:left="0"/>
        <w:jc w:val="both"/>
      </w:pPr>
      <w:r>
        <w:rPr>
          <w:rFonts w:ascii="Times New Roman"/>
          <w:b w:val="false"/>
          <w:i w:val="false"/>
          <w:color w:val="000000"/>
          <w:sz w:val="28"/>
        </w:rPr>
        <w:t>
      74. Жүктілікке және босануға, баланы (балаларды) асырап алуға әлеуметтік төлемдердің, бала күтіміне байланысты әлеуметтік төлемнің сомаларын уақтылы не толық төлемеу фактісі анықталған кезде Мемлекеттік корпорация:</w:t>
      </w:r>
    </w:p>
    <w:bookmarkEnd w:id="186"/>
    <w:p>
      <w:pPr>
        <w:spacing w:after="0"/>
        <w:ind w:left="0"/>
        <w:jc w:val="both"/>
      </w:pPr>
      <w:r>
        <w:rPr>
          <w:rFonts w:ascii="Times New Roman"/>
          <w:b w:val="false"/>
          <w:i w:val="false"/>
          <w:color w:val="000000"/>
          <w:sz w:val="28"/>
        </w:rPr>
        <w:t>
      алушылар бойынша уақтылы не толық төленбеу себебін анықтайды;</w:t>
      </w:r>
    </w:p>
    <w:p>
      <w:pPr>
        <w:spacing w:after="0"/>
        <w:ind w:left="0"/>
        <w:jc w:val="both"/>
      </w:pPr>
      <w:r>
        <w:rPr>
          <w:rFonts w:ascii="Times New Roman"/>
          <w:b w:val="false"/>
          <w:i w:val="false"/>
          <w:color w:val="000000"/>
          <w:sz w:val="28"/>
        </w:rPr>
        <w:t>
      уақтылы немесе толық алынбаған жүктілікке және босануға, баланы (балаларды) асырап алуға әлеуметтік төлемдердің, бала күтіміне байланысты әлеуметтік төлем сомаларын төлеу үшін қажетті қаражаттың қосымша қажеттілігі сомасының есебін жасайды;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34-қосымшаға</w:t>
      </w:r>
      <w:r>
        <w:rPr>
          <w:rFonts w:ascii="Times New Roman"/>
          <w:b w:val="false"/>
          <w:i w:val="false"/>
          <w:color w:val="000000"/>
          <w:sz w:val="28"/>
        </w:rPr>
        <w:t xml:space="preserve"> сәйкес нысан бойынша уақтылы не толық алынбаған жүктілікке және босануға, баланы (балаларды) асырап алуға әлеуметтік төлемдердің, бала күтіміне байланысты әлеуметтік төлемнің сомаларын төлеу туралы шешімнің жобасын қалыптастырады және бекіту үшін Қордың филиалына жібереді. </w:t>
      </w:r>
    </w:p>
    <w:bookmarkStart w:name="z189" w:id="187"/>
    <w:p>
      <w:pPr>
        <w:spacing w:after="0"/>
        <w:ind w:left="0"/>
        <w:jc w:val="both"/>
      </w:pPr>
      <w:r>
        <w:rPr>
          <w:rFonts w:ascii="Times New Roman"/>
          <w:b w:val="false"/>
          <w:i w:val="false"/>
          <w:color w:val="000000"/>
          <w:sz w:val="28"/>
        </w:rPr>
        <w:t>
      75. Қор филиалының және (немесе) оның лауазымды адамдарының, Мемлекеттік корпорацияның және (немесе) оның мемлекеттік қызметтер көрсету мәселелері бойынша қызметкерлерінің әрекеттеріне (әрекетсіздіктеріне) шағымдану Қор филиалы басшысының атына, Мемлекеттік корпорацияның немесе Қор басшысының атына, уәкілетті мемлекеттік орган басшысының атына беріледі.</w:t>
      </w:r>
    </w:p>
    <w:bookmarkEnd w:id="187"/>
    <w:p>
      <w:pPr>
        <w:spacing w:after="0"/>
        <w:ind w:left="0"/>
        <w:jc w:val="both"/>
      </w:pPr>
      <w:r>
        <w:rPr>
          <w:rFonts w:ascii="Times New Roman"/>
          <w:b w:val="false"/>
          <w:i w:val="false"/>
          <w:color w:val="000000"/>
          <w:sz w:val="28"/>
        </w:rPr>
        <w:t>
      Қор филиалының атына келіп түскен өтініш берушінің шағымы ол тіркелген күннен бастап бес жұмыс күні ішінде қаралуға тиіс.</w:t>
      </w:r>
    </w:p>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xml:space="preserve">
      ҚР ӘРПК-нің 98-бабының </w:t>
      </w:r>
      <w:r>
        <w:rPr>
          <w:rFonts w:ascii="Times New Roman"/>
          <w:b w:val="false"/>
          <w:i w:val="false"/>
          <w:color w:val="000000"/>
          <w:sz w:val="28"/>
        </w:rPr>
        <w:t>3-тармағына</w:t>
      </w:r>
      <w:r>
        <w:rPr>
          <w:rFonts w:ascii="Times New Roman"/>
          <w:b w:val="false"/>
          <w:i w:val="false"/>
          <w:color w:val="000000"/>
          <w:sz w:val="28"/>
        </w:rPr>
        <w:t xml:space="preserve"> сәйкес шағымды қарайтын орган әкімшілік актісі, әкімшілік әрекеті (әрекетсіздігі) дауланатын лауазымды адамды, ҚР ӘРПК-нің 73-бабына сәйкес әкімшілік рәсімге қатысушыны тыңдайды.</w:t>
      </w:r>
    </w:p>
    <w:p>
      <w:pPr>
        <w:spacing w:after="0"/>
        <w:ind w:left="0"/>
        <w:jc w:val="both"/>
      </w:pPr>
      <w:r>
        <w:rPr>
          <w:rFonts w:ascii="Times New Roman"/>
          <w:b w:val="false"/>
          <w:i w:val="false"/>
          <w:color w:val="000000"/>
          <w:sz w:val="28"/>
        </w:rPr>
        <w:t xml:space="preserve">
      Қор филиалының немесе Мемлекеттік корпорацияның атына түскен өтініш берушінің шағымы әкімшілік іспен түскен күнінен бастап үш жұмыс күнінен кешіктірілмей шағымды қарайтын органға жіберіледі. </w:t>
      </w:r>
    </w:p>
    <w:p>
      <w:pPr>
        <w:spacing w:after="0"/>
        <w:ind w:left="0"/>
        <w:jc w:val="both"/>
      </w:pPr>
      <w:r>
        <w:rPr>
          <w:rFonts w:ascii="Times New Roman"/>
          <w:b w:val="false"/>
          <w:i w:val="false"/>
          <w:color w:val="000000"/>
          <w:sz w:val="28"/>
        </w:rPr>
        <w:t>
      Бұл ретте, Қордың филиалы, Мемлекеттік корпорация, егер ол үш жұмыс күні ішінде шағымда көрсетілген талаптарды толық қанағаттандыратын шешім не өзге әкімшілік әрекет қабылдаса, шағымды қарайтын органға шағымды жібермеуге құқылы.</w:t>
      </w:r>
    </w:p>
    <w:p>
      <w:pPr>
        <w:spacing w:after="0"/>
        <w:ind w:left="0"/>
        <w:jc w:val="both"/>
      </w:pPr>
      <w:r>
        <w:rPr>
          <w:rFonts w:ascii="Times New Roman"/>
          <w:b w:val="false"/>
          <w:i w:val="false"/>
          <w:color w:val="000000"/>
          <w:sz w:val="28"/>
        </w:rPr>
        <w:t>
      Шағымды қарайтын органның атына келіп түскен өтініш берушінің шағымы ол тіркелген күннен бастап он бес жұмыс күні ішінде қаралуға жатады.</w:t>
      </w:r>
    </w:p>
    <w:bookmarkStart w:name="z190" w:id="188"/>
    <w:p>
      <w:pPr>
        <w:spacing w:after="0"/>
        <w:ind w:left="0"/>
        <w:jc w:val="both"/>
      </w:pPr>
      <w:r>
        <w:rPr>
          <w:rFonts w:ascii="Times New Roman"/>
          <w:b w:val="false"/>
          <w:i w:val="false"/>
          <w:color w:val="000000"/>
          <w:sz w:val="28"/>
        </w:rPr>
        <w:t>
      76. Өтініш беруші көрсетілген мемлекеттік қызметтер нәтижесімен келіспеген жағдайда Қазақстан Республикасының заңнамасында белгіленген тәртіппен сотқа жүгінеді.</w:t>
      </w:r>
    </w:p>
    <w:bookmarkEnd w:id="188"/>
    <w:bookmarkStart w:name="z191" w:id="189"/>
    <w:p>
      <w:pPr>
        <w:spacing w:after="0"/>
        <w:ind w:left="0"/>
        <w:jc w:val="both"/>
      </w:pPr>
      <w:r>
        <w:rPr>
          <w:rFonts w:ascii="Times New Roman"/>
          <w:b w:val="false"/>
          <w:i w:val="false"/>
          <w:color w:val="000000"/>
          <w:sz w:val="28"/>
        </w:rPr>
        <w:t>
      77. Егер Қазақстан Республикасының заңдарында өзгеше көзделмесе, ҚР ӘРПК-нің 91-бабының 5-тармағына сәйкес әкімшілік (сотқа дейінгі) тәртіппен шағымданғаннан кейін сотқа шағымдануға жол беріледі.</w:t>
      </w:r>
    </w:p>
    <w:bookmarkEnd w:id="189"/>
    <w:bookmarkStart w:name="z192" w:id="190"/>
    <w:p>
      <w:pPr>
        <w:spacing w:after="0"/>
        <w:ind w:left="0"/>
        <w:jc w:val="both"/>
      </w:pPr>
      <w:r>
        <w:rPr>
          <w:rFonts w:ascii="Times New Roman"/>
          <w:b w:val="false"/>
          <w:i w:val="false"/>
          <w:color w:val="000000"/>
          <w:sz w:val="28"/>
        </w:rPr>
        <w:t xml:space="preserve">
      78. Мемлекеттік корпорацияның бөлімшесі жүктілікке және босануға, баланы (балаларды) асырап алуға әлеуметтік төлемдердің, бала күтіміне байланысты әлеуметтік төлемнің артық есептелген (төленген) сомалары анықталған күннен бастап үш жұмыс күні ішінде алушыны осы Қағидаларға </w:t>
      </w:r>
      <w:r>
        <w:rPr>
          <w:rFonts w:ascii="Times New Roman"/>
          <w:b w:val="false"/>
          <w:i w:val="false"/>
          <w:color w:val="000000"/>
          <w:sz w:val="28"/>
        </w:rPr>
        <w:t>35-қосымшаға</w:t>
      </w:r>
      <w:r>
        <w:rPr>
          <w:rFonts w:ascii="Times New Roman"/>
          <w:b w:val="false"/>
          <w:i w:val="false"/>
          <w:color w:val="000000"/>
          <w:sz w:val="28"/>
        </w:rPr>
        <w:t xml:space="preserve"> сәйкес нысан бойынша себептерін көрсете отырып, артық есептелген (төленген) әлеуметтік төлемді қайтару қажеттігі туралы хабардар етеді.</w:t>
      </w:r>
    </w:p>
    <w:bookmarkEnd w:id="190"/>
    <w:bookmarkStart w:name="z193" w:id="191"/>
    <w:p>
      <w:pPr>
        <w:spacing w:after="0"/>
        <w:ind w:left="0"/>
        <w:jc w:val="both"/>
      </w:pPr>
      <w:r>
        <w:rPr>
          <w:rFonts w:ascii="Times New Roman"/>
          <w:b w:val="false"/>
          <w:i w:val="false"/>
          <w:color w:val="000000"/>
          <w:sz w:val="28"/>
        </w:rPr>
        <w:t>
      79. Жүктілікке және босануға, баланы (балаларды) асырап алуға әлеуметтік төлемдердің, бала күтіміне байланысты әлеуметтік төлемнің артық есептелген (төленген) сомасынан ұсталған міндетті зейнетақы жарналарын қайтаруды Мемлекеттік корпорация Кодекстің 35-бабына сәйкес жүзеге асырады.</w:t>
      </w:r>
    </w:p>
    <w:bookmarkEnd w:id="191"/>
    <w:bookmarkStart w:name="z194" w:id="192"/>
    <w:p>
      <w:pPr>
        <w:spacing w:after="0"/>
        <w:ind w:left="0"/>
        <w:jc w:val="both"/>
      </w:pPr>
      <w:r>
        <w:rPr>
          <w:rFonts w:ascii="Times New Roman"/>
          <w:b w:val="false"/>
          <w:i w:val="false"/>
          <w:color w:val="000000"/>
          <w:sz w:val="28"/>
        </w:rPr>
        <w:t>
      80. Жүктілікке және босануға, баланы (балаларды) асырап алуға әлеуметтік төлемдердің, бала күтіміне байланысты әлеуметтік төлемнің артық есептелген (төленген) сомаларын қайтару Мемлекеттік корпорацияның шотына Қорға аудару үшін:</w:t>
      </w:r>
    </w:p>
    <w:bookmarkEnd w:id="192"/>
    <w:p>
      <w:pPr>
        <w:spacing w:after="0"/>
        <w:ind w:left="0"/>
        <w:jc w:val="both"/>
      </w:pPr>
      <w:r>
        <w:rPr>
          <w:rFonts w:ascii="Times New Roman"/>
          <w:b w:val="false"/>
          <w:i w:val="false"/>
          <w:color w:val="000000"/>
          <w:sz w:val="28"/>
        </w:rPr>
        <w:t xml:space="preserve">
      алушының өтініші бойынша оның Мемлекеттік корпорацияның шотына ақша қаражатын аудару жолымен; </w:t>
      </w:r>
    </w:p>
    <w:p>
      <w:pPr>
        <w:spacing w:after="0"/>
        <w:ind w:left="0"/>
        <w:jc w:val="both"/>
      </w:pPr>
      <w:r>
        <w:rPr>
          <w:rFonts w:ascii="Times New Roman"/>
          <w:b w:val="false"/>
          <w:i w:val="false"/>
          <w:color w:val="000000"/>
          <w:sz w:val="28"/>
        </w:rPr>
        <w:t>
      сот шешімі бойынша;</w:t>
      </w:r>
    </w:p>
    <w:p>
      <w:pPr>
        <w:spacing w:after="0"/>
        <w:ind w:left="0"/>
        <w:jc w:val="both"/>
      </w:pPr>
      <w:r>
        <w:rPr>
          <w:rFonts w:ascii="Times New Roman"/>
          <w:b w:val="false"/>
          <w:i w:val="false"/>
          <w:color w:val="000000"/>
          <w:sz w:val="28"/>
        </w:rPr>
        <w:t>
      үшінші тұлғалардан ерікті түрде, әлеуметтік төлемді алушының тегін, атын, әкесінің атын (бар болса) және жеке сәйкестендіру нөмірін көрсете отырып жүзеге асырылады.</w:t>
      </w:r>
    </w:p>
    <w:p>
      <w:pPr>
        <w:spacing w:after="0"/>
        <w:ind w:left="0"/>
        <w:jc w:val="both"/>
      </w:pPr>
      <w:r>
        <w:rPr>
          <w:rFonts w:ascii="Times New Roman"/>
          <w:b w:val="false"/>
          <w:i w:val="false"/>
          <w:color w:val="000000"/>
          <w:sz w:val="28"/>
        </w:rPr>
        <w:t xml:space="preserve">
      Бұл ретте бала күтіміне байланысты әлеуметтік төлемнің артық есептелген (төленген) сомалары Мемлекеттік корпорацияның шотына: </w:t>
      </w:r>
    </w:p>
    <w:p>
      <w:pPr>
        <w:spacing w:after="0"/>
        <w:ind w:left="0"/>
        <w:jc w:val="both"/>
      </w:pPr>
      <w:r>
        <w:rPr>
          <w:rFonts w:ascii="Times New Roman"/>
          <w:b w:val="false"/>
          <w:i w:val="false"/>
          <w:color w:val="000000"/>
          <w:sz w:val="28"/>
        </w:rPr>
        <w:t xml:space="preserve">
      алушының өтініші бойынша әлеуметтік төлемнен ұстап қалуға өтініш беру жолымен. Бұл ретте Мемлекеттік корпорация бөлімшесі осы Қағидаларға </w:t>
      </w:r>
      <w:r>
        <w:rPr>
          <w:rFonts w:ascii="Times New Roman"/>
          <w:b w:val="false"/>
          <w:i w:val="false"/>
          <w:color w:val="000000"/>
          <w:sz w:val="28"/>
        </w:rPr>
        <w:t>36-қосымшаға</w:t>
      </w:r>
      <w:r>
        <w:rPr>
          <w:rFonts w:ascii="Times New Roman"/>
          <w:b w:val="false"/>
          <w:i w:val="false"/>
          <w:color w:val="000000"/>
          <w:sz w:val="28"/>
        </w:rPr>
        <w:t xml:space="preserve"> сәйкес нысан бойынша Мемлекеттік корпорацияның бөлімшесі дайындаған әлеуметтік төлем сомасын ұстап қалу туралы Қор филиалының шешімі негізінде ұстап қалуды жүргізеді;</w:t>
      </w:r>
    </w:p>
    <w:p>
      <w:pPr>
        <w:spacing w:after="0"/>
        <w:ind w:left="0"/>
        <w:jc w:val="both"/>
      </w:pPr>
      <w:r>
        <w:rPr>
          <w:rFonts w:ascii="Times New Roman"/>
          <w:b w:val="false"/>
          <w:i w:val="false"/>
          <w:color w:val="000000"/>
          <w:sz w:val="28"/>
        </w:rPr>
        <w:t>
      Қорға аудару үшін төлемдерді Мемлекеттік корпорацияға қайтарудың негізділігін растайтын қажетті құжатты (АЖ-дан алынған алушының қайтыс болуы не Қазақстан Республикасының шегінен тыс жерге кетуі туралы мәліметтер) қоса бере отырып, әлеуметтік төлемдерді беру жөніндегі ұйымға ұсынылатын Мемлекеттік корпорация бөлімшесінің хаты негізінде қайтару да жүргізілуі мүмкін.</w:t>
      </w:r>
    </w:p>
    <w:p>
      <w:pPr>
        <w:spacing w:after="0"/>
        <w:ind w:left="0"/>
        <w:jc w:val="both"/>
      </w:pPr>
      <w:r>
        <w:rPr>
          <w:rFonts w:ascii="Times New Roman"/>
          <w:b w:val="false"/>
          <w:i w:val="false"/>
          <w:color w:val="000000"/>
          <w:sz w:val="28"/>
        </w:rPr>
        <w:t>
      Мемлекеттік корпорация есепті айдан кейінгі айдың үш жұмыс күнінен кешіктірмей Қордың шотына жүктілікке және босануға, баланы (балаларды) асырап алуға әлеуметтік төлемдердің, бала күтіміне байланысты әлеуметтік төлемдердің және олардан ұсталған міндетті зейнетақы жарналарының қайтаруға жататын артық есептелген (төленген) сомаларын аударады.</w:t>
      </w:r>
    </w:p>
    <w:bookmarkStart w:name="z195" w:id="193"/>
    <w:p>
      <w:pPr>
        <w:spacing w:after="0"/>
        <w:ind w:left="0"/>
        <w:jc w:val="both"/>
      </w:pPr>
      <w:r>
        <w:rPr>
          <w:rFonts w:ascii="Times New Roman"/>
          <w:b w:val="false"/>
          <w:i w:val="false"/>
          <w:color w:val="000000"/>
          <w:sz w:val="28"/>
        </w:rPr>
        <w:t>
      81. Жүктілікке және босануға, баланы (балаларды) асырап алуға әлеуметтік төлемдердің, бала күтіміне байланысты әлеуметтік төлемнің сомалары қате аударылған жағдайларда Мемлекеттік корпорация әлеуметтік төлемдерді беру жөніндегі ұйымға Мемлекеттік корпорация мен әлеуметтік төлемдерді беру жөніндегі ұйым арасындағы шартта белгіленген нысан бойынша және тәсілмен төлем тапсырмасын кері қайтару немесе нұсқауды орындауды тоқтата тұру туралы ақпарат жолдайды.</w:t>
      </w:r>
    </w:p>
    <w:bookmarkEnd w:id="193"/>
    <w:p>
      <w:pPr>
        <w:spacing w:after="0"/>
        <w:ind w:left="0"/>
        <w:jc w:val="both"/>
      </w:pPr>
      <w:r>
        <w:rPr>
          <w:rFonts w:ascii="Times New Roman"/>
          <w:b w:val="false"/>
          <w:i w:val="false"/>
          <w:color w:val="000000"/>
          <w:sz w:val="28"/>
        </w:rPr>
        <w:t>
      Әлеуметтік төлемдерді беру жөніндегі ұйым қате аударым не кері қайтару немесе нұсқауды орындауды тоқтата тұру туралы ақпараттың негізінде ақшаны Мемлекеттік корпорацияға қайтаруды жүзеге асырады не нұсқауды орындауды тоқтата тұрады.</w:t>
      </w:r>
    </w:p>
    <w:bookmarkStart w:name="z196" w:id="194"/>
    <w:p>
      <w:pPr>
        <w:spacing w:after="0"/>
        <w:ind w:left="0"/>
        <w:jc w:val="both"/>
      </w:pPr>
      <w:r>
        <w:rPr>
          <w:rFonts w:ascii="Times New Roman"/>
          <w:b w:val="false"/>
          <w:i w:val="false"/>
          <w:color w:val="000000"/>
          <w:sz w:val="28"/>
        </w:rPr>
        <w:t>
      82. Мемлекеттік корпорацияның бөлімшесіне қатыссыз себептермен алушыларға артық есептелген (төленген) жүктілікке және босануға, баланы (балаларды) асырап алуға әлеуметтік төлемдердің, бала күтіміне байланысты әлеуметтік төлем сомаларын есептен шығару үшін Қордың, Мемлекеттік корпорация бөлімшесінің маманы Қордың мүддесін білдіруге берілген сенімхат негізінде Қазақстан Республикасының қолданыстағы азаматтық-процессуалдық заңнамасымен белгіленген тәртіппен сот органдарына борышкердің қайда екендігі белгісіз болуына, борышкердің (жауапкердің) кім екенін анықтауға мүмкіндік болмауына немесе мұрагерлерінің болмауына байланысты соманы қайтару мүмкін еместігі туралы сот шешімін шығару үшін өтінішпен жүгінеді.</w:t>
      </w:r>
    </w:p>
    <w:bookmarkEnd w:id="194"/>
    <w:p>
      <w:pPr>
        <w:spacing w:after="0"/>
        <w:ind w:left="0"/>
        <w:jc w:val="both"/>
      </w:pPr>
      <w:r>
        <w:rPr>
          <w:rFonts w:ascii="Times New Roman"/>
          <w:b w:val="false"/>
          <w:i w:val="false"/>
          <w:color w:val="000000"/>
          <w:sz w:val="28"/>
        </w:rPr>
        <w:t>
      Артық аударылған (төленген) сомаларды есептен шығару есептен шығару актісі бойынша сот актілерінің негізінде жүргізеді, олар үш жыл сақталады.</w:t>
      </w:r>
    </w:p>
    <w:bookmarkStart w:name="z197" w:id="195"/>
    <w:p>
      <w:pPr>
        <w:spacing w:after="0"/>
        <w:ind w:left="0"/>
        <w:jc w:val="both"/>
      </w:pPr>
      <w:r>
        <w:rPr>
          <w:rFonts w:ascii="Times New Roman"/>
          <w:b w:val="false"/>
          <w:i w:val="false"/>
          <w:color w:val="000000"/>
          <w:sz w:val="28"/>
        </w:rPr>
        <w:t>
      83. Уәкілетті мемлекеттік органның АЖ-ы олардың мақсатына сәйкес АЖ үздіксіз жұмыс істеуін және өзектілендірілуін қамтамасыз етуге бағытталған кешенді іс-шараларды қамтамасыз етеді. Уәкілетті мемлекеттік органның АЖ берілетін деректердің толықтығын, дұрыстығын, өзектілігін және уақтылығын қамтамасыз етеді.</w:t>
      </w:r>
    </w:p>
    <w:bookmarkEnd w:id="195"/>
    <w:p>
      <w:pPr>
        <w:spacing w:after="0"/>
        <w:ind w:left="0"/>
        <w:jc w:val="both"/>
      </w:pPr>
      <w:r>
        <w:rPr>
          <w:rFonts w:ascii="Times New Roman"/>
          <w:b w:val="false"/>
          <w:i w:val="false"/>
          <w:color w:val="000000"/>
          <w:sz w:val="28"/>
        </w:rPr>
        <w:t>
      Ақпараттық өзара іс-қимыл ЭЦҚ қолдана отырып, Қазақстан Республикасы мемлекеттік органдарының Бірыңғай тасымалдау (ақпарат беру) ортасы арқылы жүзеге асырылады. Ақпарат алмасу кезінде ақпаратты қорғау мемлекеттік органдардың бірыңғай қорғалған ақпарат беру ортасын пайдалану есебінен де, техникалық және ұйымдастырушылық сипаттағы іс-шаралар есебінен де қамтамасыз етіледі.</w:t>
      </w:r>
    </w:p>
    <w:bookmarkStart w:name="z198" w:id="196"/>
    <w:p>
      <w:pPr>
        <w:spacing w:after="0"/>
        <w:ind w:left="0"/>
        <w:jc w:val="both"/>
      </w:pPr>
      <w:r>
        <w:rPr>
          <w:rFonts w:ascii="Times New Roman"/>
          <w:b w:val="false"/>
          <w:i w:val="false"/>
          <w:color w:val="000000"/>
          <w:sz w:val="28"/>
        </w:rPr>
        <w:t>
      84. Жүктілікке және босануға, баланы (балаларды) асырап алуға әлеуметтік төлемдердің, бала күтіміне байланысты әлеуметтік төлем аяқталған (қолданылмайтын істер) алушылардың істері.</w:t>
      </w:r>
    </w:p>
    <w:bookmarkEnd w:id="196"/>
    <w:p>
      <w:pPr>
        <w:spacing w:after="0"/>
        <w:ind w:left="0"/>
        <w:jc w:val="both"/>
      </w:pPr>
      <w:r>
        <w:rPr>
          <w:rFonts w:ascii="Times New Roman"/>
          <w:b w:val="false"/>
          <w:i w:val="false"/>
          <w:color w:val="000000"/>
          <w:sz w:val="28"/>
        </w:rPr>
        <w:t>
      ЭІМ уәкілетті мемлекеттік органның АЖ-да тұрақты сақталады.</w:t>
      </w:r>
    </w:p>
    <w:bookmarkStart w:name="z199" w:id="197"/>
    <w:p>
      <w:pPr>
        <w:spacing w:after="0"/>
        <w:ind w:left="0"/>
        <w:jc w:val="both"/>
      </w:pPr>
      <w:r>
        <w:rPr>
          <w:rFonts w:ascii="Times New Roman"/>
          <w:b w:val="false"/>
          <w:i w:val="false"/>
          <w:color w:val="000000"/>
          <w:sz w:val="28"/>
        </w:rPr>
        <w:t>
      85. Қордың филиалдары мемлекеттік қызмет көрсету сатысы туралы деректерді мемлекеттік қызмет көрсету мониторингінің АЖ-ға автоматтандырылған режимде енгізуді қамтамасыз етеді.</w:t>
      </w:r>
    </w:p>
    <w:bookmarkEnd w:id="1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Жүктілікке және босануға, жаңа</w:t>
            </w:r>
            <w:r>
              <w:br/>
            </w:r>
            <w:r>
              <w:rPr>
                <w:rFonts w:ascii="Times New Roman"/>
                <w:b w:val="false"/>
                <w:i w:val="false"/>
                <w:color w:val="000000"/>
                <w:sz w:val="20"/>
              </w:rPr>
              <w:t>туған баланы (балаларды)</w:t>
            </w:r>
            <w:r>
              <w:br/>
            </w:r>
            <w:r>
              <w:rPr>
                <w:rFonts w:ascii="Times New Roman"/>
                <w:b w:val="false"/>
                <w:i w:val="false"/>
                <w:color w:val="000000"/>
                <w:sz w:val="20"/>
              </w:rPr>
              <w:t>асырап алуға байланысты</w:t>
            </w:r>
            <w:r>
              <w:br/>
            </w:r>
            <w:r>
              <w:rPr>
                <w:rFonts w:ascii="Times New Roman"/>
                <w:b w:val="false"/>
                <w:i w:val="false"/>
                <w:color w:val="000000"/>
                <w:sz w:val="20"/>
              </w:rPr>
              <w:t>кірісінен айырылу жағдайы</w:t>
            </w:r>
            <w:r>
              <w:br/>
            </w:r>
            <w:r>
              <w:rPr>
                <w:rFonts w:ascii="Times New Roman"/>
                <w:b w:val="false"/>
                <w:i w:val="false"/>
                <w:color w:val="000000"/>
                <w:sz w:val="20"/>
              </w:rPr>
              <w:t>бойынша әлеуметтік төлемдерді,</w:t>
            </w:r>
            <w:r>
              <w:br/>
            </w:r>
            <w:r>
              <w:rPr>
                <w:rFonts w:ascii="Times New Roman"/>
                <w:b w:val="false"/>
                <w:i w:val="false"/>
                <w:color w:val="000000"/>
                <w:sz w:val="20"/>
              </w:rPr>
              <w:t>бала бір жарым жасқа толғанға</w:t>
            </w:r>
            <w:r>
              <w:br/>
            </w:r>
            <w:r>
              <w:rPr>
                <w:rFonts w:ascii="Times New Roman"/>
                <w:b w:val="false"/>
                <w:i w:val="false"/>
                <w:color w:val="000000"/>
                <w:sz w:val="20"/>
              </w:rPr>
              <w:t>дейін оның күтіміне байланысты</w:t>
            </w:r>
            <w:r>
              <w:br/>
            </w:r>
            <w:r>
              <w:rPr>
                <w:rFonts w:ascii="Times New Roman"/>
                <w:b w:val="false"/>
                <w:i w:val="false"/>
                <w:color w:val="000000"/>
                <w:sz w:val="20"/>
              </w:rPr>
              <w:t>кірісінен айырылу жағдайы</w:t>
            </w:r>
            <w:r>
              <w:br/>
            </w:r>
            <w:r>
              <w:rPr>
                <w:rFonts w:ascii="Times New Roman"/>
                <w:b w:val="false"/>
                <w:i w:val="false"/>
                <w:color w:val="000000"/>
                <w:sz w:val="20"/>
              </w:rPr>
              <w:t>бойынша әлеуметтік төлемнің</w:t>
            </w:r>
            <w:r>
              <w:br/>
            </w:r>
            <w:r>
              <w:rPr>
                <w:rFonts w:ascii="Times New Roman"/>
                <w:b w:val="false"/>
                <w:i w:val="false"/>
                <w:color w:val="000000"/>
                <w:sz w:val="20"/>
              </w:rPr>
              <w:t>мөлшерін есептеу (айқындау),</w:t>
            </w:r>
            <w:r>
              <w:br/>
            </w:r>
            <w:r>
              <w:rPr>
                <w:rFonts w:ascii="Times New Roman"/>
                <w:b w:val="false"/>
                <w:i w:val="false"/>
                <w:color w:val="000000"/>
                <w:sz w:val="20"/>
              </w:rPr>
              <w:t>тағайындау, жүзеге асыру,</w:t>
            </w:r>
            <w:r>
              <w:br/>
            </w:r>
            <w:r>
              <w:rPr>
                <w:rFonts w:ascii="Times New Roman"/>
                <w:b w:val="false"/>
                <w:i w:val="false"/>
                <w:color w:val="000000"/>
                <w:sz w:val="20"/>
              </w:rPr>
              <w:t>тоқтата тұру, қайта есептеу,</w:t>
            </w:r>
            <w:r>
              <w:br/>
            </w:r>
            <w:r>
              <w:rPr>
                <w:rFonts w:ascii="Times New Roman"/>
                <w:b w:val="false"/>
                <w:i w:val="false"/>
                <w:color w:val="000000"/>
                <w:sz w:val="20"/>
              </w:rPr>
              <w:t>қайта бастау, тоқтату және</w:t>
            </w:r>
            <w:r>
              <w:br/>
            </w:r>
            <w:r>
              <w:rPr>
                <w:rFonts w:ascii="Times New Roman"/>
                <w:b w:val="false"/>
                <w:i w:val="false"/>
                <w:color w:val="000000"/>
                <w:sz w:val="20"/>
              </w:rPr>
              <w:t>оларды тағайындау</w:t>
            </w:r>
            <w:r>
              <w:br/>
            </w:r>
            <w:r>
              <w:rPr>
                <w:rFonts w:ascii="Times New Roman"/>
                <w:b w:val="false"/>
                <w:i w:val="false"/>
                <w:color w:val="000000"/>
                <w:sz w:val="20"/>
              </w:rPr>
              <w:t>(тағайындаудан бас тарту)</w:t>
            </w:r>
            <w:r>
              <w:br/>
            </w:r>
            <w:r>
              <w:rPr>
                <w:rFonts w:ascii="Times New Roman"/>
                <w:b w:val="false"/>
                <w:i w:val="false"/>
                <w:color w:val="000000"/>
                <w:sz w:val="20"/>
              </w:rPr>
              <w:t>туралы шешімді қайта қарау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Ауданның коды ________________________</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облысы (қаласы) бойынша</w:t>
      </w:r>
    </w:p>
    <w:p>
      <w:pPr>
        <w:spacing w:after="0"/>
        <w:ind w:left="0"/>
        <w:jc w:val="both"/>
      </w:pPr>
      <w:r>
        <w:rPr>
          <w:rFonts w:ascii="Times New Roman"/>
          <w:b w:val="false"/>
          <w:i w:val="false"/>
          <w:color w:val="000000"/>
          <w:sz w:val="28"/>
        </w:rPr>
        <w:t>
      "Мемлекеттік әлеуметтік сақтандыру қоры"</w:t>
      </w:r>
    </w:p>
    <w:p>
      <w:pPr>
        <w:spacing w:after="0"/>
        <w:ind w:left="0"/>
        <w:jc w:val="both"/>
      </w:pPr>
      <w:r>
        <w:rPr>
          <w:rFonts w:ascii="Times New Roman"/>
          <w:b w:val="false"/>
          <w:i w:val="false"/>
          <w:color w:val="000000"/>
          <w:sz w:val="28"/>
        </w:rPr>
        <w:t>
      акционерлік қоғамының филиалы</w:t>
      </w:r>
    </w:p>
    <w:bookmarkStart w:name="z201" w:id="198"/>
    <w:p>
      <w:pPr>
        <w:spacing w:after="0"/>
        <w:ind w:left="0"/>
        <w:jc w:val="left"/>
      </w:pPr>
      <w:r>
        <w:rPr>
          <w:rFonts w:ascii="Times New Roman"/>
          <w:b/>
          <w:i w:val="false"/>
          <w:color w:val="000000"/>
        </w:rPr>
        <w:t xml:space="preserve"> Өтініш</w:t>
      </w:r>
    </w:p>
    <w:bookmarkEnd w:id="198"/>
    <w:p>
      <w:pPr>
        <w:spacing w:after="0"/>
        <w:ind w:left="0"/>
        <w:jc w:val="both"/>
      </w:pPr>
      <w:r>
        <w:rPr>
          <w:rFonts w:ascii="Times New Roman"/>
          <w:b w:val="false"/>
          <w:i w:val="false"/>
          <w:color w:val="000000"/>
          <w:sz w:val="28"/>
        </w:rPr>
        <w:t>
      Азамат_________________________________________________________________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Туған күні: ____ жылғы "__" _____________________</w:t>
      </w:r>
    </w:p>
    <w:p>
      <w:pPr>
        <w:spacing w:after="0"/>
        <w:ind w:left="0"/>
        <w:jc w:val="both"/>
      </w:pPr>
      <w:r>
        <w:rPr>
          <w:rFonts w:ascii="Times New Roman"/>
          <w:b w:val="false"/>
          <w:i w:val="false"/>
          <w:color w:val="000000"/>
          <w:sz w:val="28"/>
        </w:rPr>
        <w:t>
      Жеке сәйкестендіру нөмірі (ЖСН): 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деректемелері: </w:t>
            </w:r>
          </w:p>
          <w:p>
            <w:pPr>
              <w:spacing w:after="20"/>
              <w:ind w:left="20"/>
              <w:jc w:val="both"/>
            </w:pPr>
            <w:r>
              <w:rPr>
                <w:rFonts w:ascii="Times New Roman"/>
                <w:b w:val="false"/>
                <w:i w:val="false"/>
                <w:color w:val="000000"/>
                <w:sz w:val="20"/>
              </w:rPr>
              <w:t>
Банктің атауы ________________________________</w:t>
            </w:r>
          </w:p>
          <w:p>
            <w:pPr>
              <w:spacing w:after="20"/>
              <w:ind w:left="20"/>
              <w:jc w:val="both"/>
            </w:pPr>
            <w:r>
              <w:rPr>
                <w:rFonts w:ascii="Times New Roman"/>
                <w:b w:val="false"/>
                <w:i w:val="false"/>
                <w:color w:val="000000"/>
                <w:sz w:val="20"/>
              </w:rPr>
              <w:t>
Банк шотының №_____________________________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ақшаның электрондық әмияны_________________________</w:t>
            </w:r>
          </w:p>
        </w:tc>
      </w:tr>
    </w:tbl>
    <w:p>
      <w:pPr>
        <w:spacing w:after="0"/>
        <w:ind w:left="0"/>
        <w:jc w:val="both"/>
      </w:pPr>
      <w:r>
        <w:rPr>
          <w:rFonts w:ascii="Times New Roman"/>
          <w:b w:val="false"/>
          <w:i w:val="false"/>
          <w:color w:val="000000"/>
          <w:sz w:val="28"/>
        </w:rPr>
        <w:t>
      Маған____________________________________________________________________</w:t>
      </w:r>
    </w:p>
    <w:p>
      <w:pPr>
        <w:spacing w:after="0"/>
        <w:ind w:left="0"/>
        <w:jc w:val="both"/>
      </w:pPr>
      <w:r>
        <w:rPr>
          <w:rFonts w:ascii="Times New Roman"/>
          <w:b w:val="false"/>
          <w:i w:val="false"/>
          <w:color w:val="000000"/>
          <w:sz w:val="28"/>
        </w:rPr>
        <w:t>
      (жүктілікке және босануға байланысты кірісінен айырылу жағдайы бойынша әлеуметтік төлемді, жаңа туған баланы (балаларды) асырап алуға байланысты кірісінен айырылу жағдайы бойынша әлеуметтік төлемді, бала бір жарым жасқа толғанға дейін оның күтіміне байланысты кірісінен айырылу жағдайы бойынша әлеуметтік төлемді – керегі жазылсын) тағайындауды (қайта бастауды, қайта есептеуді) сұраймын.</w:t>
      </w:r>
    </w:p>
    <w:p>
      <w:pPr>
        <w:spacing w:after="0"/>
        <w:ind w:left="0"/>
        <w:jc w:val="both"/>
      </w:pPr>
      <w:r>
        <w:rPr>
          <w:rFonts w:ascii="Times New Roman"/>
          <w:b w:val="false"/>
          <w:i w:val="false"/>
          <w:color w:val="000000"/>
          <w:sz w:val="28"/>
        </w:rPr>
        <w:t>
      Отбасының құрамы туралы мәліметтер (бала бір жарым жасқа толғанға дейін оның күтіміне байланысты кірісінен айырылуы жағдайы бойынша толтырылады):</w:t>
      </w:r>
    </w:p>
    <w:p>
      <w:pPr>
        <w:spacing w:after="0"/>
        <w:ind w:left="0"/>
        <w:jc w:val="both"/>
      </w:pPr>
      <w:r>
        <w:rPr>
          <w:rFonts w:ascii="Times New Roman"/>
          <w:b w:val="false"/>
          <w:i w:val="false"/>
          <w:color w:val="000000"/>
          <w:sz w:val="28"/>
        </w:rPr>
        <w:t>
      1) _________________________________________</w:t>
      </w:r>
    </w:p>
    <w:p>
      <w:pPr>
        <w:spacing w:after="0"/>
        <w:ind w:left="0"/>
        <w:jc w:val="both"/>
      </w:pPr>
      <w:r>
        <w:rPr>
          <w:rFonts w:ascii="Times New Roman"/>
          <w:b w:val="false"/>
          <w:i w:val="false"/>
          <w:color w:val="000000"/>
          <w:sz w:val="28"/>
        </w:rPr>
        <w:t>
      2) _________________________________________</w:t>
      </w:r>
    </w:p>
    <w:p>
      <w:pPr>
        <w:spacing w:after="0"/>
        <w:ind w:left="0"/>
        <w:jc w:val="both"/>
      </w:pPr>
      <w:r>
        <w:rPr>
          <w:rFonts w:ascii="Times New Roman"/>
          <w:b w:val="false"/>
          <w:i w:val="false"/>
          <w:color w:val="000000"/>
          <w:sz w:val="28"/>
        </w:rPr>
        <w:t>
      3) _________________________________________</w:t>
      </w:r>
    </w:p>
    <w:p>
      <w:pPr>
        <w:spacing w:after="0"/>
        <w:ind w:left="0"/>
        <w:jc w:val="both"/>
      </w:pPr>
      <w:r>
        <w:rPr>
          <w:rFonts w:ascii="Times New Roman"/>
          <w:b w:val="false"/>
          <w:i w:val="false"/>
          <w:color w:val="000000"/>
          <w:sz w:val="28"/>
        </w:rPr>
        <w:t>
      4) _________________________________________</w:t>
      </w:r>
    </w:p>
    <w:p>
      <w:pPr>
        <w:spacing w:after="0"/>
        <w:ind w:left="0"/>
        <w:jc w:val="both"/>
      </w:pPr>
      <w:r>
        <w:rPr>
          <w:rFonts w:ascii="Times New Roman"/>
          <w:b w:val="false"/>
          <w:i w:val="false"/>
          <w:color w:val="000000"/>
          <w:sz w:val="28"/>
        </w:rPr>
        <w:t>
      5) _________________________________________</w:t>
      </w:r>
    </w:p>
    <w:p>
      <w:pPr>
        <w:spacing w:after="0"/>
        <w:ind w:left="0"/>
        <w:jc w:val="both"/>
      </w:pPr>
      <w:r>
        <w:rPr>
          <w:rFonts w:ascii="Times New Roman"/>
          <w:b w:val="false"/>
          <w:i w:val="false"/>
          <w:color w:val="000000"/>
          <w:sz w:val="28"/>
        </w:rPr>
        <w:t>
      6) _________________________________________</w:t>
      </w:r>
    </w:p>
    <w:p>
      <w:pPr>
        <w:spacing w:after="0"/>
        <w:ind w:left="0"/>
        <w:jc w:val="both"/>
      </w:pPr>
      <w:r>
        <w:rPr>
          <w:rFonts w:ascii="Times New Roman"/>
          <w:b w:val="false"/>
          <w:i w:val="false"/>
          <w:color w:val="000000"/>
          <w:sz w:val="28"/>
        </w:rPr>
        <w:t>
      7) _________________________________________</w:t>
      </w:r>
    </w:p>
    <w:p>
      <w:pPr>
        <w:spacing w:after="0"/>
        <w:ind w:left="0"/>
        <w:jc w:val="both"/>
      </w:pPr>
      <w:r>
        <w:rPr>
          <w:rFonts w:ascii="Times New Roman"/>
          <w:b w:val="false"/>
          <w:i w:val="false"/>
          <w:color w:val="000000"/>
          <w:sz w:val="28"/>
        </w:rPr>
        <w:t>
      Отбасы құрамында туған, асырап алынған, егер олар басқа ата-ананың отбасында есепке алынбаса, өгей балалар, сондай-ақ ата-анасы ата-ана құқығынан айырылған немесе ата-ана құқықтары шектелген, өлі туған балаларды балаларды қоспағанда, қамқорлыққа алынған балалар есепке алынады.</w:t>
      </w:r>
    </w:p>
    <w:p>
      <w:pPr>
        <w:spacing w:after="0"/>
        <w:ind w:left="0"/>
        <w:jc w:val="both"/>
      </w:pPr>
      <w:r>
        <w:rPr>
          <w:rFonts w:ascii="Times New Roman"/>
          <w:b w:val="false"/>
          <w:i w:val="false"/>
          <w:color w:val="000000"/>
          <w:sz w:val="28"/>
        </w:rPr>
        <w:t>
      Бала бір жарым жасқа толғанға дейін оның күтіміне байланысты кірісінен айырылуы жағдайы бойынша төленетін әлеуметтік төлем (бұдан әрі – бала күтіміне байланысты әлеуметтік төлем) мөлшерінің өзгеруіне әкелетін барлық өзгерістер (тоқтата тұру, тоқтату), сондай-ақ тұрғылықты жерімнің (оның ішінде Қазақстан Республикасының шегінен тыс жерге кету), анкета деректерінің, банк деректемелерінің өзгеруі туралы Мемлекеттік корпорацияның бөлімшесіне осындай өзгерістер туындаған күннен бастап күнтізбелік он күн ішінде хабарлау қажеттігі туралы хабардармын.</w:t>
      </w:r>
    </w:p>
    <w:p>
      <w:pPr>
        <w:spacing w:after="0"/>
        <w:ind w:left="0"/>
        <w:jc w:val="both"/>
      </w:pPr>
      <w:r>
        <w:rPr>
          <w:rFonts w:ascii="Times New Roman"/>
          <w:b w:val="false"/>
          <w:i w:val="false"/>
          <w:color w:val="000000"/>
          <w:sz w:val="28"/>
        </w:rPr>
        <w:t>
      Мен өтініш берген сәтте келіп түскен әлеуметтік аударымдар бойынша бала күтіміне байланысты әлеуметтік төлемді тағайындау үшін орташа айлық кірісті айқындауға келісім беремін, келіп түскен әлеуметтік аударымдар туралы хабарламамен таныстым: иә/жоқ.</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Ұсынылған құжаттардың анықтығын қамтамасыз етемін және ұсынылған құжаттардың түпнұсқалығын растаймын.</w:t>
      </w:r>
    </w:p>
    <w:p>
      <w:pPr>
        <w:spacing w:after="0"/>
        <w:ind w:left="0"/>
        <w:jc w:val="both"/>
      </w:pPr>
      <w:r>
        <w:rPr>
          <w:rFonts w:ascii="Times New Roman"/>
          <w:b w:val="false"/>
          <w:i w:val="false"/>
          <w:color w:val="000000"/>
          <w:sz w:val="28"/>
        </w:rPr>
        <w:t>
      Әлеуметтік төлем сомасынан міндетті зейнетақы жарналарын ұстап қалуға келісім беремін (бірінші немесе екінші топтағы мүгедектігі мерзімсіз белгіленген адам толтырады): иә/жоқ</w:t>
      </w:r>
    </w:p>
    <w:p>
      <w:pPr>
        <w:spacing w:after="0"/>
        <w:ind w:left="0"/>
        <w:jc w:val="both"/>
      </w:pPr>
      <w:r>
        <w:rPr>
          <w:rFonts w:ascii="Times New Roman"/>
          <w:b w:val="false"/>
          <w:i w:val="false"/>
          <w:color w:val="000000"/>
          <w:sz w:val="28"/>
        </w:rPr>
        <w:t>
      Бала күтіміне байланысты әлеуметтік төлем бойынша міндетті зейнетақы жарналары субсидияланатыны туралы және агент міндетті зейнетақы жарналарын аударған жағдайда тоқтатыла тұратыны және тоқтатылуы мүмкін екендігі туралы хабардармын.</w:t>
      </w:r>
    </w:p>
    <w:p>
      <w:pPr>
        <w:spacing w:after="0"/>
        <w:ind w:left="0"/>
        <w:jc w:val="both"/>
      </w:pPr>
      <w:r>
        <w:rPr>
          <w:rFonts w:ascii="Times New Roman"/>
          <w:b w:val="false"/>
          <w:i w:val="false"/>
          <w:color w:val="000000"/>
          <w:sz w:val="28"/>
        </w:rPr>
        <w:t>
      Төлемді тағайындау, қайта бастау, сондай-ақ Мемлекеттік корпорацияның Қазақстан Республикасының заңнамасына және (немесе) Қазақстан Республикасы ратификациялаған халықаралық шарттарға сәйкес менің дербес деректерімді үшінші тұлғаларға беру құқығымен өз міндеттемелерін орындауы үшін қажетті тұрақты негізде Қазақстан Республикасының заңнамасында рұқсат етілген кез келген тәсілмен менің дербес деректерімді жинауға және өңдеуге, оның ішінде "Дербес деректер және оларды қорғау туралы" Қазақстан Республикасының Заңына сәйкес деректерді трансшекаралық беруді жүзеге асыруға келісім беремін: иә/жоқ</w:t>
      </w:r>
    </w:p>
    <w:p>
      <w:pPr>
        <w:spacing w:after="0"/>
        <w:ind w:left="0"/>
        <w:jc w:val="both"/>
      </w:pPr>
      <w:r>
        <w:rPr>
          <w:rFonts w:ascii="Times New Roman"/>
          <w:b w:val="false"/>
          <w:i w:val="false"/>
          <w:color w:val="000000"/>
          <w:sz w:val="28"/>
        </w:rPr>
        <w:t>
      Банк шотының иесі ретінде өзім туралы, екінші деңгейдегі банктердегі, қаржы нарығы мен қаржы ұйымдарын реттеу және қадағалау жөніндегі уәкілетті органның банк операцияларының тиісті түрлеріне лицензиясы бар ұйымдардағы, "Қазпошта" акционерлік қоғамының аумақтық құрылымдық бөлімшелеріндегі банк шотының нөмірі туралы мәліметтерді алуға келісім беремін: иә/жоқ.</w:t>
      </w:r>
    </w:p>
    <w:p>
      <w:pPr>
        <w:spacing w:after="0"/>
        <w:ind w:left="0"/>
        <w:jc w:val="both"/>
      </w:pPr>
      <w:r>
        <w:rPr>
          <w:rFonts w:ascii="Times New Roman"/>
          <w:b w:val="false"/>
          <w:i w:val="false"/>
          <w:color w:val="000000"/>
          <w:sz w:val="28"/>
        </w:rPr>
        <w:t xml:space="preserve">
      "Салық және басқа да бюджетке төленетін міндетті төлемдер (Салық кодексі) туралы" Қазақстан Республикасы Кодексінің 30-бабының </w:t>
      </w:r>
      <w:r>
        <w:rPr>
          <w:rFonts w:ascii="Times New Roman"/>
          <w:b w:val="false"/>
          <w:i w:val="false"/>
          <w:color w:val="000000"/>
          <w:sz w:val="28"/>
        </w:rPr>
        <w:t>2-тармағына</w:t>
      </w:r>
      <w:r>
        <w:rPr>
          <w:rFonts w:ascii="Times New Roman"/>
          <w:b w:val="false"/>
          <w:i w:val="false"/>
          <w:color w:val="000000"/>
          <w:sz w:val="28"/>
        </w:rPr>
        <w:t xml:space="preserve"> сәйкес құпия болып табылатын салық органдарынан еңбекке қабілеттіліктен айырылу жағдайы бойынша әлеуметтік төлемді тағайындау үшін қажетті мәліметтерді алуға келісім беремін: иә/жоқ.</w:t>
      </w:r>
    </w:p>
    <w:p>
      <w:pPr>
        <w:spacing w:after="0"/>
        <w:ind w:left="0"/>
        <w:jc w:val="both"/>
      </w:pPr>
      <w:r>
        <w:rPr>
          <w:rFonts w:ascii="Times New Roman"/>
          <w:b w:val="false"/>
          <w:i w:val="false"/>
          <w:color w:val="000000"/>
          <w:sz w:val="28"/>
        </w:rPr>
        <w:t>
      Әлеуметтік төлем тағайындау (бас тарту) туралы шешім қабылдау туралы телефон байланысы арқылы SMS-хабарлама жолымен хабарламаға келісім беремін: иә / жоқ.</w:t>
      </w:r>
    </w:p>
    <w:p>
      <w:pPr>
        <w:spacing w:after="0"/>
        <w:ind w:left="0"/>
        <w:jc w:val="both"/>
      </w:pPr>
      <w:r>
        <w:rPr>
          <w:rFonts w:ascii="Times New Roman"/>
          <w:b w:val="false"/>
          <w:i w:val="false"/>
          <w:color w:val="000000"/>
          <w:sz w:val="28"/>
        </w:rPr>
        <w:t>
      Бюджеттен және (немесе) Мемлекеттік әлеуметтік сақтандыру қорынан төленетін жәрдемақыларды және (немесе) әлеуметтік төлемді есептеу үшін жеке банк шотын немесе электрондық ақшаның электрондық әмиянын ашу мүмкіндігі, сондай-ақ осы шоттағы ақшаны, оның ішінде электрондық ақшаның электрондық әмиянындағы электрондық ақшаны үшінші тұлғалардың өндіріп алуына жол берілмейтіндігі туралы хабардармын.</w:t>
      </w:r>
    </w:p>
    <w:p>
      <w:pPr>
        <w:spacing w:after="0"/>
        <w:ind w:left="0"/>
        <w:jc w:val="both"/>
      </w:pPr>
      <w:r>
        <w:rPr>
          <w:rFonts w:ascii="Times New Roman"/>
          <w:b w:val="false"/>
          <w:i w:val="false"/>
          <w:color w:val="000000"/>
          <w:sz w:val="28"/>
        </w:rPr>
        <w:t>
      Төлеуші ұйымның байланыс телефоны, электрондық мекенжайы, орналасқан жері</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Телефоны ____________ұялы телефоны __________</w:t>
      </w:r>
    </w:p>
    <w:p>
      <w:pPr>
        <w:spacing w:after="0"/>
        <w:ind w:left="0"/>
        <w:jc w:val="both"/>
      </w:pPr>
      <w:r>
        <w:rPr>
          <w:rFonts w:ascii="Times New Roman"/>
          <w:b w:val="false"/>
          <w:i w:val="false"/>
          <w:color w:val="000000"/>
          <w:sz w:val="28"/>
        </w:rPr>
        <w:t>
      Өтініш берген күні: 20 ____ жылғы "___" _________</w:t>
      </w:r>
    </w:p>
    <w:p>
      <w:pPr>
        <w:spacing w:after="0"/>
        <w:ind w:left="0"/>
        <w:jc w:val="both"/>
      </w:pPr>
      <w:r>
        <w:rPr>
          <w:rFonts w:ascii="Times New Roman"/>
          <w:b w:val="false"/>
          <w:i w:val="false"/>
          <w:color w:val="000000"/>
          <w:sz w:val="28"/>
        </w:rPr>
        <w:t>
      Өтініш берушінің қолы ___________________</w:t>
      </w:r>
    </w:p>
    <w:p>
      <w:pPr>
        <w:spacing w:after="0"/>
        <w:ind w:left="0"/>
        <w:jc w:val="both"/>
      </w:pPr>
      <w:r>
        <w:rPr>
          <w:rFonts w:ascii="Times New Roman"/>
          <w:b w:val="false"/>
          <w:i w:val="false"/>
          <w:color w:val="000000"/>
          <w:sz w:val="28"/>
        </w:rPr>
        <w:t>
      Құжаттар қабылданған күн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құжаттар қабылдаған адамның тегі, аты, әкесінің аты (бар болса) және қолы</w:t>
      </w:r>
    </w:p>
    <w:p>
      <w:pPr>
        <w:spacing w:after="0"/>
        <w:ind w:left="0"/>
        <w:jc w:val="both"/>
      </w:pPr>
      <w:r>
        <w:rPr>
          <w:rFonts w:ascii="Times New Roman"/>
          <w:b w:val="false"/>
          <w:i w:val="false"/>
          <w:color w:val="000000"/>
          <w:sz w:val="28"/>
        </w:rPr>
        <w:t>
      _ _ _ _ _ _ _ _ _ _ _ _ _ _ _ _ _ _ _ _ _ _ _ _ _ _ _ _ _ _ _ _ _ _ _ _ _ _ _ _ _ _ _ _ _ _ _ _</w:t>
      </w:r>
    </w:p>
    <w:p>
      <w:pPr>
        <w:spacing w:after="0"/>
        <w:ind w:left="0"/>
        <w:jc w:val="both"/>
      </w:pPr>
      <w:r>
        <w:rPr>
          <w:rFonts w:ascii="Times New Roman"/>
          <w:b w:val="false"/>
          <w:i w:val="false"/>
          <w:color w:val="000000"/>
          <w:sz w:val="28"/>
        </w:rPr>
        <w:t>
                                       (үзбелі талонды қию сызығы)</w:t>
      </w:r>
    </w:p>
    <w:p>
      <w:pPr>
        <w:spacing w:after="0"/>
        <w:ind w:left="0"/>
        <w:jc w:val="both"/>
      </w:pPr>
      <w:r>
        <w:rPr>
          <w:rFonts w:ascii="Times New Roman"/>
          <w:b w:val="false"/>
          <w:i w:val="false"/>
          <w:color w:val="000000"/>
          <w:sz w:val="28"/>
        </w:rPr>
        <w:t>
      ___________________________________________ өтініші қоса берілген құжаттармен</w:t>
      </w:r>
    </w:p>
    <w:p>
      <w:pPr>
        <w:spacing w:after="0"/>
        <w:ind w:left="0"/>
        <w:jc w:val="both"/>
      </w:pPr>
      <w:r>
        <w:rPr>
          <w:rFonts w:ascii="Times New Roman"/>
          <w:b w:val="false"/>
          <w:i w:val="false"/>
          <w:color w:val="000000"/>
          <w:sz w:val="28"/>
        </w:rPr>
        <w:t>
      қабылданды, өтініш тіркелген күн: 20 ___ жылғы "__" _________________________</w:t>
      </w:r>
    </w:p>
    <w:p>
      <w:pPr>
        <w:spacing w:after="0"/>
        <w:ind w:left="0"/>
        <w:jc w:val="both"/>
      </w:pPr>
      <w:r>
        <w:rPr>
          <w:rFonts w:ascii="Times New Roman"/>
          <w:b w:val="false"/>
          <w:i w:val="false"/>
          <w:color w:val="000000"/>
          <w:sz w:val="28"/>
        </w:rPr>
        <w:t>
      __________________________________________ әлеуметтік төлемді тағайындауға</w:t>
      </w:r>
    </w:p>
    <w:p>
      <w:pPr>
        <w:spacing w:after="0"/>
        <w:ind w:left="0"/>
        <w:jc w:val="both"/>
      </w:pPr>
      <w:r>
        <w:rPr>
          <w:rFonts w:ascii="Times New Roman"/>
          <w:b w:val="false"/>
          <w:i w:val="false"/>
          <w:color w:val="000000"/>
          <w:sz w:val="28"/>
        </w:rPr>
        <w:t>
      қажетті құжаттың (құжаттардың) жоқ екені анықталған жағдайларда, мемлекеттік</w:t>
      </w:r>
    </w:p>
    <w:p>
      <w:pPr>
        <w:spacing w:after="0"/>
        <w:ind w:left="0"/>
        <w:jc w:val="both"/>
      </w:pPr>
      <w:r>
        <w:rPr>
          <w:rFonts w:ascii="Times New Roman"/>
          <w:b w:val="false"/>
          <w:i w:val="false"/>
          <w:color w:val="000000"/>
          <w:sz w:val="28"/>
        </w:rPr>
        <w:t>
      қызмет көрсету мерзімі қолданыстағы заңнамаға сәйкес ұзартылады.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Жүктілікке және босануға, жаңа</w:t>
            </w:r>
            <w:r>
              <w:br/>
            </w:r>
            <w:r>
              <w:rPr>
                <w:rFonts w:ascii="Times New Roman"/>
                <w:b w:val="false"/>
                <w:i w:val="false"/>
                <w:color w:val="000000"/>
                <w:sz w:val="20"/>
              </w:rPr>
              <w:t>туған баланы (балаларды)</w:t>
            </w:r>
            <w:r>
              <w:br/>
            </w:r>
            <w:r>
              <w:rPr>
                <w:rFonts w:ascii="Times New Roman"/>
                <w:b w:val="false"/>
                <w:i w:val="false"/>
                <w:color w:val="000000"/>
                <w:sz w:val="20"/>
              </w:rPr>
              <w:t>асырап алуға байланысты</w:t>
            </w:r>
            <w:r>
              <w:br/>
            </w:r>
            <w:r>
              <w:rPr>
                <w:rFonts w:ascii="Times New Roman"/>
                <w:b w:val="false"/>
                <w:i w:val="false"/>
                <w:color w:val="000000"/>
                <w:sz w:val="20"/>
              </w:rPr>
              <w:t>кірісінен айырылу жағдайы</w:t>
            </w:r>
            <w:r>
              <w:br/>
            </w:r>
            <w:r>
              <w:rPr>
                <w:rFonts w:ascii="Times New Roman"/>
                <w:b w:val="false"/>
                <w:i w:val="false"/>
                <w:color w:val="000000"/>
                <w:sz w:val="20"/>
              </w:rPr>
              <w:t>бойынша әлеуметтік төлемдерді,</w:t>
            </w:r>
            <w:r>
              <w:br/>
            </w:r>
            <w:r>
              <w:rPr>
                <w:rFonts w:ascii="Times New Roman"/>
                <w:b w:val="false"/>
                <w:i w:val="false"/>
                <w:color w:val="000000"/>
                <w:sz w:val="20"/>
              </w:rPr>
              <w:t>бала бір жарым жасқа толғанға</w:t>
            </w:r>
            <w:r>
              <w:br/>
            </w:r>
            <w:r>
              <w:rPr>
                <w:rFonts w:ascii="Times New Roman"/>
                <w:b w:val="false"/>
                <w:i w:val="false"/>
                <w:color w:val="000000"/>
                <w:sz w:val="20"/>
              </w:rPr>
              <w:t>дейін оның күтіміне байланысты</w:t>
            </w:r>
            <w:r>
              <w:br/>
            </w:r>
            <w:r>
              <w:rPr>
                <w:rFonts w:ascii="Times New Roman"/>
                <w:b w:val="false"/>
                <w:i w:val="false"/>
                <w:color w:val="000000"/>
                <w:sz w:val="20"/>
              </w:rPr>
              <w:t>кірісінен айырылу жағдайы</w:t>
            </w:r>
            <w:r>
              <w:br/>
            </w:r>
            <w:r>
              <w:rPr>
                <w:rFonts w:ascii="Times New Roman"/>
                <w:b w:val="false"/>
                <w:i w:val="false"/>
                <w:color w:val="000000"/>
                <w:sz w:val="20"/>
              </w:rPr>
              <w:t>бойынша әлеуметтік төлемнің</w:t>
            </w:r>
            <w:r>
              <w:br/>
            </w:r>
            <w:r>
              <w:rPr>
                <w:rFonts w:ascii="Times New Roman"/>
                <w:b w:val="false"/>
                <w:i w:val="false"/>
                <w:color w:val="000000"/>
                <w:sz w:val="20"/>
              </w:rPr>
              <w:t>мөлшерін есептеу (айқындау),</w:t>
            </w:r>
            <w:r>
              <w:br/>
            </w:r>
            <w:r>
              <w:rPr>
                <w:rFonts w:ascii="Times New Roman"/>
                <w:b w:val="false"/>
                <w:i w:val="false"/>
                <w:color w:val="000000"/>
                <w:sz w:val="20"/>
              </w:rPr>
              <w:t>тағайындау, жүзеге асыру,</w:t>
            </w:r>
            <w:r>
              <w:br/>
            </w:r>
            <w:r>
              <w:rPr>
                <w:rFonts w:ascii="Times New Roman"/>
                <w:b w:val="false"/>
                <w:i w:val="false"/>
                <w:color w:val="000000"/>
                <w:sz w:val="20"/>
              </w:rPr>
              <w:t>тоқтата тұру, қайта есептеу,</w:t>
            </w:r>
            <w:r>
              <w:br/>
            </w:r>
            <w:r>
              <w:rPr>
                <w:rFonts w:ascii="Times New Roman"/>
                <w:b w:val="false"/>
                <w:i w:val="false"/>
                <w:color w:val="000000"/>
                <w:sz w:val="20"/>
              </w:rPr>
              <w:t>қайта бастау, тоқтату және</w:t>
            </w:r>
            <w:r>
              <w:br/>
            </w:r>
            <w:r>
              <w:rPr>
                <w:rFonts w:ascii="Times New Roman"/>
                <w:b w:val="false"/>
                <w:i w:val="false"/>
                <w:color w:val="000000"/>
                <w:sz w:val="20"/>
              </w:rPr>
              <w:t>оларды тағайындау</w:t>
            </w:r>
            <w:r>
              <w:br/>
            </w:r>
            <w:r>
              <w:rPr>
                <w:rFonts w:ascii="Times New Roman"/>
                <w:b w:val="false"/>
                <w:i w:val="false"/>
                <w:color w:val="000000"/>
                <w:sz w:val="20"/>
              </w:rPr>
              <w:t>(тағайындаудан бас тарту)</w:t>
            </w:r>
            <w:r>
              <w:br/>
            </w:r>
            <w:r>
              <w:rPr>
                <w:rFonts w:ascii="Times New Roman"/>
                <w:b w:val="false"/>
                <w:i w:val="false"/>
                <w:color w:val="000000"/>
                <w:sz w:val="20"/>
              </w:rPr>
              <w:t>туралы шешімді қайта қарау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Ауданның коды ____________________</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облысы (қаласы) бойынша</w:t>
      </w:r>
    </w:p>
    <w:p>
      <w:pPr>
        <w:spacing w:after="0"/>
        <w:ind w:left="0"/>
        <w:jc w:val="both"/>
      </w:pPr>
      <w:r>
        <w:rPr>
          <w:rFonts w:ascii="Times New Roman"/>
          <w:b w:val="false"/>
          <w:i w:val="false"/>
          <w:color w:val="000000"/>
          <w:sz w:val="28"/>
        </w:rPr>
        <w:t>
      "Мемлекеттік әлеуметтік сақтандыру қоры"</w:t>
      </w:r>
    </w:p>
    <w:p>
      <w:pPr>
        <w:spacing w:after="0"/>
        <w:ind w:left="0"/>
        <w:jc w:val="both"/>
      </w:pPr>
      <w:r>
        <w:rPr>
          <w:rFonts w:ascii="Times New Roman"/>
          <w:b w:val="false"/>
          <w:i w:val="false"/>
          <w:color w:val="000000"/>
          <w:sz w:val="28"/>
        </w:rPr>
        <w:t>
      акционерлік қоғамының филиалы</w:t>
      </w:r>
    </w:p>
    <w:p>
      <w:pPr>
        <w:spacing w:after="0"/>
        <w:ind w:left="0"/>
        <w:jc w:val="left"/>
      </w:pPr>
      <w:r>
        <w:rPr>
          <w:rFonts w:ascii="Times New Roman"/>
          <w:b/>
          <w:i w:val="false"/>
          <w:color w:val="000000"/>
        </w:rPr>
        <w:t xml:space="preserve"> Жүктілікке және босануға, жаңа туған баланы (балаларды) асырап алуға байланысты кірісінен айырылу жағдайы бойынша әлеуметтік төлемдерді тағайындау үшін өтініш ("электрондық үкімет" веб-порталы арқылы)</w:t>
      </w:r>
    </w:p>
    <w:p>
      <w:pPr>
        <w:spacing w:after="0"/>
        <w:ind w:left="0"/>
        <w:jc w:val="both"/>
      </w:pPr>
      <w:r>
        <w:rPr>
          <w:rFonts w:ascii="Times New Roman"/>
          <w:b w:val="false"/>
          <w:i w:val="false"/>
          <w:color w:val="000000"/>
          <w:sz w:val="28"/>
        </w:rPr>
        <w:t>
      Өтініш беруші туралы мәліметтер:</w:t>
      </w:r>
    </w:p>
    <w:p>
      <w:pPr>
        <w:spacing w:after="0"/>
        <w:ind w:left="0"/>
        <w:jc w:val="both"/>
      </w:pPr>
      <w:r>
        <w:rPr>
          <w:rFonts w:ascii="Times New Roman"/>
          <w:b w:val="false"/>
          <w:i w:val="false"/>
          <w:color w:val="000000"/>
          <w:sz w:val="28"/>
        </w:rPr>
        <w:t>
      Жеке сәйкестендіру нөмірі (ЖСН): _______________</w:t>
      </w:r>
    </w:p>
    <w:p>
      <w:pPr>
        <w:spacing w:after="0"/>
        <w:ind w:left="0"/>
        <w:jc w:val="both"/>
      </w:pPr>
      <w:r>
        <w:rPr>
          <w:rFonts w:ascii="Times New Roman"/>
          <w:b w:val="false"/>
          <w:i w:val="false"/>
          <w:color w:val="000000"/>
          <w:sz w:val="28"/>
        </w:rPr>
        <w:t>
      Азамат 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Туған күні: ______ жылғы "_____" 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(төлемнің түрін көрсету)</w:t>
      </w:r>
    </w:p>
    <w:p>
      <w:pPr>
        <w:spacing w:after="0"/>
        <w:ind w:left="0"/>
        <w:jc w:val="both"/>
      </w:pPr>
      <w:r>
        <w:rPr>
          <w:rFonts w:ascii="Times New Roman"/>
          <w:b w:val="false"/>
          <w:i w:val="false"/>
          <w:color w:val="000000"/>
          <w:sz w:val="28"/>
        </w:rPr>
        <w:t>
      әлеуметтік төлемді тағайындауды сұраймын.</w:t>
      </w:r>
    </w:p>
    <w:p>
      <w:pPr>
        <w:spacing w:after="0"/>
        <w:ind w:left="0"/>
        <w:jc w:val="both"/>
      </w:pPr>
      <w:r>
        <w:rPr>
          <w:rFonts w:ascii="Times New Roman"/>
          <w:b w:val="false"/>
          <w:i w:val="false"/>
          <w:color w:val="000000"/>
          <w:sz w:val="28"/>
        </w:rPr>
        <w:t>
      Мемлекеттік органдардың растауы:</w:t>
      </w:r>
    </w:p>
    <w:p>
      <w:pPr>
        <w:spacing w:after="0"/>
        <w:ind w:left="0"/>
        <w:jc w:val="both"/>
      </w:pPr>
      <w:r>
        <w:rPr>
          <w:rFonts w:ascii="Times New Roman"/>
          <w:b w:val="false"/>
          <w:i w:val="false"/>
          <w:color w:val="000000"/>
          <w:sz w:val="28"/>
        </w:rPr>
        <w:t>
      Өтініш берушінің деректері:</w:t>
      </w:r>
    </w:p>
    <w:p>
      <w:pPr>
        <w:spacing w:after="0"/>
        <w:ind w:left="0"/>
        <w:jc w:val="both"/>
      </w:pPr>
      <w:r>
        <w:rPr>
          <w:rFonts w:ascii="Times New Roman"/>
          <w:b w:val="false"/>
          <w:i w:val="false"/>
          <w:color w:val="000000"/>
          <w:sz w:val="28"/>
        </w:rPr>
        <w:t>
      Жеке басты куәландыратын құжаттың түрі: 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деректемелері:</w:t>
            </w:r>
          </w:p>
          <w:p>
            <w:pPr>
              <w:spacing w:after="20"/>
              <w:ind w:left="20"/>
              <w:jc w:val="both"/>
            </w:pPr>
            <w:r>
              <w:rPr>
                <w:rFonts w:ascii="Times New Roman"/>
                <w:b w:val="false"/>
                <w:i w:val="false"/>
                <w:color w:val="000000"/>
                <w:sz w:val="20"/>
              </w:rPr>
              <w:t>
Банктің атауы_________________</w:t>
            </w:r>
          </w:p>
          <w:p>
            <w:pPr>
              <w:spacing w:after="20"/>
              <w:ind w:left="20"/>
              <w:jc w:val="both"/>
            </w:pPr>
            <w:r>
              <w:rPr>
                <w:rFonts w:ascii="Times New Roman"/>
                <w:b w:val="false"/>
                <w:i w:val="false"/>
                <w:color w:val="000000"/>
                <w:sz w:val="20"/>
              </w:rPr>
              <w:t>
Банк шотының № __________________</w:t>
            </w:r>
          </w:p>
          <w:p>
            <w:pPr>
              <w:spacing w:after="20"/>
              <w:ind w:left="20"/>
              <w:jc w:val="both"/>
            </w:pPr>
            <w:r>
              <w:rPr>
                <w:rFonts w:ascii="Times New Roman"/>
                <w:b w:val="false"/>
                <w:i w:val="false"/>
                <w:color w:val="000000"/>
                <w:sz w:val="20"/>
              </w:rPr>
              <w:t>
Шот түрі: ағымдағы__________________</w:t>
            </w:r>
          </w:p>
          <w:p>
            <w:pPr>
              <w:spacing w:after="20"/>
              <w:ind w:left="20"/>
              <w:jc w:val="both"/>
            </w:pPr>
            <w:r>
              <w:rPr>
                <w:rFonts w:ascii="Times New Roman"/>
                <w:b w:val="false"/>
                <w:i w:val="false"/>
                <w:color w:val="000000"/>
                <w:sz w:val="20"/>
              </w:rPr>
              <w:t>
Екінші деңгейдегі банк (ЕДБ) деректемелері:</w:t>
            </w:r>
          </w:p>
          <w:p>
            <w:pPr>
              <w:spacing w:after="20"/>
              <w:ind w:left="20"/>
              <w:jc w:val="both"/>
            </w:pPr>
            <w:r>
              <w:rPr>
                <w:rFonts w:ascii="Times New Roman"/>
                <w:b w:val="false"/>
                <w:i w:val="false"/>
                <w:color w:val="000000"/>
                <w:sz w:val="20"/>
              </w:rPr>
              <w:t>
Банктік сәйкестендіру коды: ______________________________</w:t>
            </w:r>
          </w:p>
          <w:p>
            <w:pPr>
              <w:spacing w:after="20"/>
              <w:ind w:left="20"/>
              <w:jc w:val="both"/>
            </w:pPr>
            <w:r>
              <w:rPr>
                <w:rFonts w:ascii="Times New Roman"/>
                <w:b w:val="false"/>
                <w:i w:val="false"/>
                <w:color w:val="000000"/>
                <w:sz w:val="20"/>
              </w:rPr>
              <w:t>
Жеке сәйкестендіру коды: ________________________________</w:t>
            </w:r>
          </w:p>
          <w:p>
            <w:pPr>
              <w:spacing w:after="20"/>
              <w:ind w:left="20"/>
              <w:jc w:val="both"/>
            </w:pPr>
            <w:r>
              <w:rPr>
                <w:rFonts w:ascii="Times New Roman"/>
                <w:b w:val="false"/>
                <w:i w:val="false"/>
                <w:color w:val="000000"/>
                <w:sz w:val="20"/>
              </w:rPr>
              <w:t>
Бизнес сәйкестендіру нөмірі: 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ақшаның электрондық әмияны _____________________</w:t>
            </w:r>
          </w:p>
        </w:tc>
      </w:tr>
    </w:tbl>
    <w:p>
      <w:pPr>
        <w:spacing w:after="0"/>
        <w:ind w:left="0"/>
        <w:jc w:val="both"/>
      </w:pPr>
      <w:r>
        <w:rPr>
          <w:rFonts w:ascii="Times New Roman"/>
          <w:b w:val="false"/>
          <w:i w:val="false"/>
          <w:color w:val="000000"/>
          <w:sz w:val="28"/>
        </w:rPr>
        <w:t>
      Қазақстан Республикасы Денсаулық сақтау министрлігінің ақпараттық жүйесінен жүктілікке және босануға байланысты еңбекке уақытша жарамсыздық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Дәреже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бойынша есепке қою туралы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 парағы туралы мәліметтер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босану бойынша еңбекке уақытша жарамсыздық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"Біріктірілген салық ақпараттық жүйесі" ақпараттық жүйеден дара кәсіпкердің мемлекеттік тіркеу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ДК ретінде қолданыстағы тіркеу туралы мәліметтердің бар екендігінің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Бюджетпен есеп айырысулардың жай-күйі туралы дербес шоттан үзінді көшірме түріндегі, сондай-ақ "Орталықтандырылған біріздендірілген дербес шоттар" ақпараттық жүйесінен әлеуметтік төлемдер бойынша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Салықтың (төлемнің) атауы мен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басына сальдо (бересі, артық төлемі (асып кетуі)+)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сальдо (бересі, артық төлеуі (асып түсу)+)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өсімақы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өсімақы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өсімақы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Қазақстан Республикасы Еңбек және халықты әлеуметтік қорғау министрлігінің ақпараттық жүйесінен жүктілікке және босануға байланысты қызметкердің демалысқа шығуын растау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лауазымның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істемеді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Ұсынылған құжаттардың анықтығын қамтамасыз етемін және ұсынылған құжаттардың түпнұсқалығын растаймын.</w:t>
      </w:r>
    </w:p>
    <w:p>
      <w:pPr>
        <w:spacing w:after="0"/>
        <w:ind w:left="0"/>
        <w:jc w:val="both"/>
      </w:pPr>
      <w:r>
        <w:rPr>
          <w:rFonts w:ascii="Times New Roman"/>
          <w:b w:val="false"/>
          <w:i w:val="false"/>
          <w:color w:val="000000"/>
          <w:sz w:val="28"/>
        </w:rPr>
        <w:t>
      Әлеуметтік төлем сомасынан міндетті зейнетақы жарналарын ұстап қалуға келісім беремін (бірінші немесе екінші топтағы мүгедектігі мерзімсіз белгіленген адам толтырады).</w:t>
      </w:r>
    </w:p>
    <w:p>
      <w:pPr>
        <w:spacing w:after="0"/>
        <w:ind w:left="0"/>
        <w:jc w:val="both"/>
      </w:pPr>
      <w:r>
        <w:rPr>
          <w:rFonts w:ascii="Times New Roman"/>
          <w:b w:val="false"/>
          <w:i w:val="false"/>
          <w:color w:val="000000"/>
          <w:sz w:val="28"/>
        </w:rPr>
        <w:t>
      Төлемді тағайындау, қайта бастау, сондай-ақ Мемлекеттік корпорацияның Қазақстан Республикасының заңнамасына және (немесе) Қазақстан Республикасы ратификациялаған халықаралық шарттарға сәйкес менің дербес деректерімді үшінші тұлғаларға беру құқығымен өз міндеттемелерін орындауы үшін қажетті тұрақты негізде Қазақстан Республикасының заңнамасында рұқсат етілген кез келген тәсілмен менің дербес деректерімді жинауға және өңдеуге, оның ішінде "Дербес деректер және оларды қорғау туралы" Қазақстан Республикасының Заңына сәйкес деректерді трансшекаралық беруді жүзеге асыруға келісім беремін.</w:t>
      </w:r>
    </w:p>
    <w:p>
      <w:pPr>
        <w:spacing w:after="0"/>
        <w:ind w:left="0"/>
        <w:jc w:val="both"/>
      </w:pPr>
      <w:r>
        <w:rPr>
          <w:rFonts w:ascii="Times New Roman"/>
          <w:b w:val="false"/>
          <w:i w:val="false"/>
          <w:color w:val="000000"/>
          <w:sz w:val="28"/>
        </w:rPr>
        <w:t>
      Мен өтініш берген сәтте келіп түскен әлеуметтік аударымдар бойынша әлеуметтік төлемді тағайындау үшін орташа айлық кірісті айқындауға келісім беремін, келіп түскен әлеуметтік аударымдар туралы хабарламамен таныстым.</w:t>
      </w:r>
    </w:p>
    <w:p>
      <w:pPr>
        <w:spacing w:after="0"/>
        <w:ind w:left="0"/>
        <w:jc w:val="both"/>
      </w:pPr>
      <w:r>
        <w:rPr>
          <w:rFonts w:ascii="Times New Roman"/>
          <w:b w:val="false"/>
          <w:i w:val="false"/>
          <w:color w:val="000000"/>
          <w:sz w:val="28"/>
        </w:rPr>
        <w:t>
      Банк шотының иесі ретінде өзім туралы, екінші деңгейдегі банктердегі, қаржы нарығы мен қаржы ұйымдарын реттеу және қадағалау жөніндегі уәкілетті органның "Қазпошта" акционерлік қоғамының аумақтық құрылымдық бөлімшелеріндегі банк операцияларының тиісті түрлеріне лицензиясы бар ұйымдардағы, банк шотының нөмірі туралы мәліметтерді алуға келісім беремін.</w:t>
      </w:r>
    </w:p>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30-бабының </w:t>
      </w:r>
      <w:r>
        <w:rPr>
          <w:rFonts w:ascii="Times New Roman"/>
          <w:b w:val="false"/>
          <w:i w:val="false"/>
          <w:color w:val="000000"/>
          <w:sz w:val="28"/>
        </w:rPr>
        <w:t>2-тармағына</w:t>
      </w:r>
      <w:r>
        <w:rPr>
          <w:rFonts w:ascii="Times New Roman"/>
          <w:b w:val="false"/>
          <w:i w:val="false"/>
          <w:color w:val="000000"/>
          <w:sz w:val="28"/>
        </w:rPr>
        <w:t xml:space="preserve"> сәйкес құпия болып табылатын салық органдарынан еңбекке қабілеттіліктен айырылу жағдайы бойынша әлеуметтік төлемді тағайындау үшін қажетті мәліметтерді алуға келісім беремін.</w:t>
      </w:r>
    </w:p>
    <w:p>
      <w:pPr>
        <w:spacing w:after="0"/>
        <w:ind w:left="0"/>
        <w:jc w:val="both"/>
      </w:pPr>
      <w:r>
        <w:rPr>
          <w:rFonts w:ascii="Times New Roman"/>
          <w:b w:val="false"/>
          <w:i w:val="false"/>
          <w:color w:val="000000"/>
          <w:sz w:val="28"/>
        </w:rPr>
        <w:t>
      Әлеуметтік төлем тағайындау (бас тарту) туралы шешім қабылдау туралы sms-хабарлама жолымен телефон байланысы арқылы хабарламаға келісім беремін.</w:t>
      </w:r>
    </w:p>
    <w:p>
      <w:pPr>
        <w:spacing w:after="0"/>
        <w:ind w:left="0"/>
        <w:jc w:val="both"/>
      </w:pPr>
      <w:r>
        <w:rPr>
          <w:rFonts w:ascii="Times New Roman"/>
          <w:b w:val="false"/>
          <w:i w:val="false"/>
          <w:color w:val="000000"/>
          <w:sz w:val="28"/>
        </w:rPr>
        <w:t>
      Бюджеттен және (немесе) Мемлекеттік әлеуметтік сақтандыру қорынан төленетін жәрдемақыларды және (немесе) әлеуметтік төлемді есептеу үшін жеке банк шотын немесе электрондық ақшаның электрондық әмиянын ашу мүмкіндігі, сондай-ақ осы шоттағы ақшаны, оның ішінде электрондық ақшаның электрондық әмиянындағы электрондық ақшаны үшінші тұлғалардың өндіріп алуына жол берілмейтіндігі туралы хабардармын.</w:t>
      </w:r>
    </w:p>
    <w:p>
      <w:pPr>
        <w:spacing w:after="0"/>
        <w:ind w:left="0"/>
        <w:jc w:val="both"/>
      </w:pPr>
      <w:r>
        <w:rPr>
          <w:rFonts w:ascii="Times New Roman"/>
          <w:b w:val="false"/>
          <w:i w:val="false"/>
          <w:color w:val="000000"/>
          <w:sz w:val="28"/>
        </w:rPr>
        <w:t>
      Төлеуші ұйымның байланыс телефоны, электрондық мекенжайы, орналасқан жері</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Үй телефоны ___________________________________________________________</w:t>
      </w:r>
    </w:p>
    <w:p>
      <w:pPr>
        <w:spacing w:after="0"/>
        <w:ind w:left="0"/>
        <w:jc w:val="both"/>
      </w:pPr>
      <w:r>
        <w:rPr>
          <w:rFonts w:ascii="Times New Roman"/>
          <w:b w:val="false"/>
          <w:i w:val="false"/>
          <w:color w:val="000000"/>
          <w:sz w:val="28"/>
        </w:rPr>
        <w:t>
      Ұялы телефоны _________________________________________________________</w:t>
      </w:r>
    </w:p>
    <w:p>
      <w:pPr>
        <w:spacing w:after="0"/>
        <w:ind w:left="0"/>
        <w:jc w:val="both"/>
      </w:pPr>
      <w:r>
        <w:rPr>
          <w:rFonts w:ascii="Times New Roman"/>
          <w:b w:val="false"/>
          <w:i w:val="false"/>
          <w:color w:val="000000"/>
          <w:sz w:val="28"/>
        </w:rPr>
        <w:t>
      Өтініш беруші туралы мәліметтерді Қазақстан Республикасының Әділет министрлігі</w:t>
      </w:r>
    </w:p>
    <w:p>
      <w:pPr>
        <w:spacing w:after="0"/>
        <w:ind w:left="0"/>
        <w:jc w:val="both"/>
      </w:pPr>
      <w:r>
        <w:rPr>
          <w:rFonts w:ascii="Times New Roman"/>
          <w:b w:val="false"/>
          <w:i w:val="false"/>
          <w:color w:val="000000"/>
          <w:sz w:val="28"/>
        </w:rPr>
        <w:t>
      (ҚР Әділетмині) растайды ___________________________________________________</w:t>
      </w:r>
    </w:p>
    <w:p>
      <w:pPr>
        <w:spacing w:after="0"/>
        <w:ind w:left="0"/>
        <w:jc w:val="both"/>
      </w:pPr>
      <w:r>
        <w:rPr>
          <w:rFonts w:ascii="Times New Roman"/>
          <w:b w:val="false"/>
          <w:i w:val="false"/>
          <w:color w:val="000000"/>
          <w:sz w:val="28"/>
        </w:rPr>
        <w:t>
                                              (ҚР Әділетминінің электрондық цифрлік қолтаңбасы (ЭЦҚ)</w:t>
      </w:r>
    </w:p>
    <w:p>
      <w:pPr>
        <w:spacing w:after="0"/>
        <w:ind w:left="0"/>
        <w:jc w:val="both"/>
      </w:pPr>
      <w:r>
        <w:rPr>
          <w:rFonts w:ascii="Times New Roman"/>
          <w:b w:val="false"/>
          <w:i w:val="false"/>
          <w:color w:val="000000"/>
          <w:sz w:val="28"/>
        </w:rPr>
        <w:t>
      Өтініш берушінің банк деректемелерін (ЕДБ) растайды ___________________________</w:t>
      </w:r>
    </w:p>
    <w:p>
      <w:pPr>
        <w:spacing w:after="0"/>
        <w:ind w:left="0"/>
        <w:jc w:val="both"/>
      </w:pPr>
      <w:r>
        <w:rPr>
          <w:rFonts w:ascii="Times New Roman"/>
          <w:b w:val="false"/>
          <w:i w:val="false"/>
          <w:color w:val="000000"/>
          <w:sz w:val="28"/>
        </w:rPr>
        <w:t>
                                                                                                             (ЕДБ ЭЦҚ-сы)</w:t>
      </w:r>
    </w:p>
    <w:p>
      <w:pPr>
        <w:spacing w:after="0"/>
        <w:ind w:left="0"/>
        <w:jc w:val="both"/>
      </w:pPr>
      <w:r>
        <w:rPr>
          <w:rFonts w:ascii="Times New Roman"/>
          <w:b w:val="false"/>
          <w:i w:val="false"/>
          <w:color w:val="000000"/>
          <w:sz w:val="28"/>
        </w:rPr>
        <w:t>
      Өтініш беруші туралы мәліметтер Қазақстан Республикасының Қаржы министрлігі растайды</w:t>
      </w:r>
    </w:p>
    <w:p>
      <w:pPr>
        <w:spacing w:after="0"/>
        <w:ind w:left="0"/>
        <w:jc w:val="both"/>
      </w:pPr>
      <w:r>
        <w:rPr>
          <w:rFonts w:ascii="Times New Roman"/>
          <w:b w:val="false"/>
          <w:i w:val="false"/>
          <w:color w:val="000000"/>
          <w:sz w:val="28"/>
        </w:rPr>
        <w:t>
      (ҚР Қаржымині)___________________________________________________________</w:t>
      </w:r>
    </w:p>
    <w:p>
      <w:pPr>
        <w:spacing w:after="0"/>
        <w:ind w:left="0"/>
        <w:jc w:val="both"/>
      </w:pPr>
      <w:r>
        <w:rPr>
          <w:rFonts w:ascii="Times New Roman"/>
          <w:b w:val="false"/>
          <w:i w:val="false"/>
          <w:color w:val="000000"/>
          <w:sz w:val="28"/>
        </w:rPr>
        <w:t>
                                                               (ҚР Қаржыминінің ЭЦҚ-сы)</w:t>
      </w:r>
    </w:p>
    <w:p>
      <w:pPr>
        <w:spacing w:after="0"/>
        <w:ind w:left="0"/>
        <w:jc w:val="both"/>
      </w:pPr>
      <w:r>
        <w:rPr>
          <w:rFonts w:ascii="Times New Roman"/>
          <w:b w:val="false"/>
          <w:i w:val="false"/>
          <w:color w:val="000000"/>
          <w:sz w:val="28"/>
        </w:rPr>
        <w:t>
      Өтініш беруші туралы мәліметтер Қазақстан Республикасының Денсаулық сақтау</w:t>
      </w:r>
    </w:p>
    <w:p>
      <w:pPr>
        <w:spacing w:after="0"/>
        <w:ind w:left="0"/>
        <w:jc w:val="both"/>
      </w:pPr>
      <w:r>
        <w:rPr>
          <w:rFonts w:ascii="Times New Roman"/>
          <w:b w:val="false"/>
          <w:i w:val="false"/>
          <w:color w:val="000000"/>
          <w:sz w:val="28"/>
        </w:rPr>
        <w:t>
      министрлігі растайды (ҚР ДСМ)______________________________________________</w:t>
      </w:r>
    </w:p>
    <w:p>
      <w:pPr>
        <w:spacing w:after="0"/>
        <w:ind w:left="0"/>
        <w:jc w:val="both"/>
      </w:pPr>
      <w:r>
        <w:rPr>
          <w:rFonts w:ascii="Times New Roman"/>
          <w:b w:val="false"/>
          <w:i w:val="false"/>
          <w:color w:val="000000"/>
          <w:sz w:val="28"/>
        </w:rPr>
        <w:t>
                                                                          (ҚР ДСМ ЭЦҚ-сы)</w:t>
      </w:r>
    </w:p>
    <w:p>
      <w:pPr>
        <w:spacing w:after="0"/>
        <w:ind w:left="0"/>
        <w:jc w:val="both"/>
      </w:pPr>
      <w:r>
        <w:rPr>
          <w:rFonts w:ascii="Times New Roman"/>
          <w:b w:val="false"/>
          <w:i w:val="false"/>
          <w:color w:val="000000"/>
          <w:sz w:val="28"/>
        </w:rPr>
        <w:t>
      Өтініш беруші туралы мәліметтер Қазақстан Республикасының Еңбек және халықты</w:t>
      </w:r>
    </w:p>
    <w:p>
      <w:pPr>
        <w:spacing w:after="0"/>
        <w:ind w:left="0"/>
        <w:jc w:val="both"/>
      </w:pPr>
      <w:r>
        <w:rPr>
          <w:rFonts w:ascii="Times New Roman"/>
          <w:b w:val="false"/>
          <w:i w:val="false"/>
          <w:color w:val="000000"/>
          <w:sz w:val="28"/>
        </w:rPr>
        <w:t>
      әлеуметтік қорғау министрлігі растайды (ҚР ЕХӘҚМ) ___________________________</w:t>
      </w:r>
    </w:p>
    <w:p>
      <w:pPr>
        <w:spacing w:after="0"/>
        <w:ind w:left="0"/>
        <w:jc w:val="both"/>
      </w:pPr>
      <w:r>
        <w:rPr>
          <w:rFonts w:ascii="Times New Roman"/>
          <w:b w:val="false"/>
          <w:i w:val="false"/>
          <w:color w:val="000000"/>
          <w:sz w:val="28"/>
        </w:rPr>
        <w:t>
                                                                                                          (ҚР ЕХӘҚМ ЭЦҚ-сы)</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"Ұсынылған деректердің дұрыстығын растаймын" ЭЦҚ</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Төленетін төлем мөлшерінің өзгеруіне әкелетін барлық өзгерістер (тоқтата тұру,</w:t>
      </w:r>
    </w:p>
    <w:p>
      <w:pPr>
        <w:spacing w:after="0"/>
        <w:ind w:left="0"/>
        <w:jc w:val="both"/>
      </w:pPr>
      <w:r>
        <w:rPr>
          <w:rFonts w:ascii="Times New Roman"/>
          <w:b w:val="false"/>
          <w:i w:val="false"/>
          <w:color w:val="000000"/>
          <w:sz w:val="28"/>
        </w:rPr>
        <w:t>
      тоқтату), сондай-ақ тұрғылықты жерімнің (оның ішінде Қазақстан Республикасының</w:t>
      </w:r>
    </w:p>
    <w:p>
      <w:pPr>
        <w:spacing w:after="0"/>
        <w:ind w:left="0"/>
        <w:jc w:val="both"/>
      </w:pPr>
      <w:r>
        <w:rPr>
          <w:rFonts w:ascii="Times New Roman"/>
          <w:b w:val="false"/>
          <w:i w:val="false"/>
          <w:color w:val="000000"/>
          <w:sz w:val="28"/>
        </w:rPr>
        <w:t>
      шегінен тыс жерге кету), анкета деректерінің, банк деректемелерінің өзгеруі туралы</w:t>
      </w:r>
    </w:p>
    <w:p>
      <w:pPr>
        <w:spacing w:after="0"/>
        <w:ind w:left="0"/>
        <w:jc w:val="both"/>
      </w:pPr>
      <w:r>
        <w:rPr>
          <w:rFonts w:ascii="Times New Roman"/>
          <w:b w:val="false"/>
          <w:i w:val="false"/>
          <w:color w:val="000000"/>
          <w:sz w:val="28"/>
        </w:rPr>
        <w:t>
      Мемлекеттік корпорацияның бөлімшесіне осындай өзгерістер туындаған күннен бастап</w:t>
      </w:r>
    </w:p>
    <w:p>
      <w:pPr>
        <w:spacing w:after="0"/>
        <w:ind w:left="0"/>
        <w:jc w:val="both"/>
      </w:pPr>
      <w:r>
        <w:rPr>
          <w:rFonts w:ascii="Times New Roman"/>
          <w:b w:val="false"/>
          <w:i w:val="false"/>
          <w:color w:val="000000"/>
          <w:sz w:val="28"/>
        </w:rPr>
        <w:t>
      күнтізбелік он күн ішінде хабарлау қажеттігі туралы хабардармын.</w:t>
      </w:r>
    </w:p>
    <w:p>
      <w:pPr>
        <w:spacing w:after="0"/>
        <w:ind w:left="0"/>
        <w:jc w:val="both"/>
      </w:pPr>
      <w:r>
        <w:rPr>
          <w:rFonts w:ascii="Times New Roman"/>
          <w:b w:val="false"/>
          <w:i w:val="false"/>
          <w:color w:val="000000"/>
          <w:sz w:val="28"/>
        </w:rPr>
        <w:t>
      ЭЦҚ ______________________________________</w:t>
      </w:r>
    </w:p>
    <w:p>
      <w:pPr>
        <w:spacing w:after="0"/>
        <w:ind w:left="0"/>
        <w:jc w:val="both"/>
      </w:pPr>
      <w:r>
        <w:rPr>
          <w:rFonts w:ascii="Times New Roman"/>
          <w:b w:val="false"/>
          <w:i w:val="false"/>
          <w:color w:val="000000"/>
          <w:sz w:val="28"/>
        </w:rPr>
        <w:t>
      Өтінішке қол қойылған күні мен уақыты:</w:t>
      </w:r>
    </w:p>
    <w:p>
      <w:pPr>
        <w:spacing w:after="0"/>
        <w:ind w:left="0"/>
        <w:jc w:val="both"/>
      </w:pPr>
      <w:r>
        <w:rPr>
          <w:rFonts w:ascii="Times New Roman"/>
          <w:b w:val="false"/>
          <w:i w:val="false"/>
          <w:color w:val="000000"/>
          <w:sz w:val="28"/>
        </w:rPr>
        <w:t>
      _____ жылғы _____"_____"._______сағат ______ минут ______ секунд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Жүктілікке және босануға, жаңа</w:t>
            </w:r>
            <w:r>
              <w:br/>
            </w:r>
            <w:r>
              <w:rPr>
                <w:rFonts w:ascii="Times New Roman"/>
                <w:b w:val="false"/>
                <w:i w:val="false"/>
                <w:color w:val="000000"/>
                <w:sz w:val="20"/>
              </w:rPr>
              <w:t>туған баланы (балаларды)</w:t>
            </w:r>
            <w:r>
              <w:br/>
            </w:r>
            <w:r>
              <w:rPr>
                <w:rFonts w:ascii="Times New Roman"/>
                <w:b w:val="false"/>
                <w:i w:val="false"/>
                <w:color w:val="000000"/>
                <w:sz w:val="20"/>
              </w:rPr>
              <w:t>асырап алуға байланысты</w:t>
            </w:r>
            <w:r>
              <w:br/>
            </w:r>
            <w:r>
              <w:rPr>
                <w:rFonts w:ascii="Times New Roman"/>
                <w:b w:val="false"/>
                <w:i w:val="false"/>
                <w:color w:val="000000"/>
                <w:sz w:val="20"/>
              </w:rPr>
              <w:t>кірісінен айырылу жағдайы</w:t>
            </w:r>
            <w:r>
              <w:br/>
            </w:r>
            <w:r>
              <w:rPr>
                <w:rFonts w:ascii="Times New Roman"/>
                <w:b w:val="false"/>
                <w:i w:val="false"/>
                <w:color w:val="000000"/>
                <w:sz w:val="20"/>
              </w:rPr>
              <w:t>бойынша әлеуметтік төлемдерді,</w:t>
            </w:r>
            <w:r>
              <w:br/>
            </w:r>
            <w:r>
              <w:rPr>
                <w:rFonts w:ascii="Times New Roman"/>
                <w:b w:val="false"/>
                <w:i w:val="false"/>
                <w:color w:val="000000"/>
                <w:sz w:val="20"/>
              </w:rPr>
              <w:t>бала бір жарым жасқа толғанға</w:t>
            </w:r>
            <w:r>
              <w:br/>
            </w:r>
            <w:r>
              <w:rPr>
                <w:rFonts w:ascii="Times New Roman"/>
                <w:b w:val="false"/>
                <w:i w:val="false"/>
                <w:color w:val="000000"/>
                <w:sz w:val="20"/>
              </w:rPr>
              <w:t>дейін оның күтіміне байланысты</w:t>
            </w:r>
            <w:r>
              <w:br/>
            </w:r>
            <w:r>
              <w:rPr>
                <w:rFonts w:ascii="Times New Roman"/>
                <w:b w:val="false"/>
                <w:i w:val="false"/>
                <w:color w:val="000000"/>
                <w:sz w:val="20"/>
              </w:rPr>
              <w:t>кірісінен айырылу жағдайы</w:t>
            </w:r>
            <w:r>
              <w:br/>
            </w:r>
            <w:r>
              <w:rPr>
                <w:rFonts w:ascii="Times New Roman"/>
                <w:b w:val="false"/>
                <w:i w:val="false"/>
                <w:color w:val="000000"/>
                <w:sz w:val="20"/>
              </w:rPr>
              <w:t>бойынша әлеуметтік төлемнің</w:t>
            </w:r>
            <w:r>
              <w:br/>
            </w:r>
            <w:r>
              <w:rPr>
                <w:rFonts w:ascii="Times New Roman"/>
                <w:b w:val="false"/>
                <w:i w:val="false"/>
                <w:color w:val="000000"/>
                <w:sz w:val="20"/>
              </w:rPr>
              <w:t>мөлшерін есептеу (айқындау),</w:t>
            </w:r>
            <w:r>
              <w:br/>
            </w:r>
            <w:r>
              <w:rPr>
                <w:rFonts w:ascii="Times New Roman"/>
                <w:b w:val="false"/>
                <w:i w:val="false"/>
                <w:color w:val="000000"/>
                <w:sz w:val="20"/>
              </w:rPr>
              <w:t>тағайындау, жүзеге асыру,</w:t>
            </w:r>
            <w:r>
              <w:br/>
            </w:r>
            <w:r>
              <w:rPr>
                <w:rFonts w:ascii="Times New Roman"/>
                <w:b w:val="false"/>
                <w:i w:val="false"/>
                <w:color w:val="000000"/>
                <w:sz w:val="20"/>
              </w:rPr>
              <w:t>тоқтата тұру, қайта есептеу,</w:t>
            </w:r>
            <w:r>
              <w:br/>
            </w:r>
            <w:r>
              <w:rPr>
                <w:rFonts w:ascii="Times New Roman"/>
                <w:b w:val="false"/>
                <w:i w:val="false"/>
                <w:color w:val="000000"/>
                <w:sz w:val="20"/>
              </w:rPr>
              <w:t>қайта бастау, тоқтату және</w:t>
            </w:r>
            <w:r>
              <w:br/>
            </w:r>
            <w:r>
              <w:rPr>
                <w:rFonts w:ascii="Times New Roman"/>
                <w:b w:val="false"/>
                <w:i w:val="false"/>
                <w:color w:val="000000"/>
                <w:sz w:val="20"/>
              </w:rPr>
              <w:t>оларды тағайындау</w:t>
            </w:r>
            <w:r>
              <w:br/>
            </w:r>
            <w:r>
              <w:rPr>
                <w:rFonts w:ascii="Times New Roman"/>
                <w:b w:val="false"/>
                <w:i w:val="false"/>
                <w:color w:val="000000"/>
                <w:sz w:val="20"/>
              </w:rPr>
              <w:t>(тағайындаудан бас тарту)</w:t>
            </w:r>
            <w:r>
              <w:br/>
            </w:r>
            <w:r>
              <w:rPr>
                <w:rFonts w:ascii="Times New Roman"/>
                <w:b w:val="false"/>
                <w:i w:val="false"/>
                <w:color w:val="000000"/>
                <w:sz w:val="20"/>
              </w:rPr>
              <w:t>туралы шешімді қайта қарау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Ауданның коды ____________________</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облысы (қаласы) бойынша</w:t>
      </w:r>
    </w:p>
    <w:p>
      <w:pPr>
        <w:spacing w:after="0"/>
        <w:ind w:left="0"/>
        <w:jc w:val="both"/>
      </w:pPr>
      <w:r>
        <w:rPr>
          <w:rFonts w:ascii="Times New Roman"/>
          <w:b w:val="false"/>
          <w:i w:val="false"/>
          <w:color w:val="000000"/>
          <w:sz w:val="28"/>
        </w:rPr>
        <w:t>
      "Мемлекеттік әлеуметтік сақтандыру қоры"</w:t>
      </w:r>
    </w:p>
    <w:p>
      <w:pPr>
        <w:spacing w:after="0"/>
        <w:ind w:left="0"/>
        <w:jc w:val="both"/>
      </w:pPr>
      <w:r>
        <w:rPr>
          <w:rFonts w:ascii="Times New Roman"/>
          <w:b w:val="false"/>
          <w:i w:val="false"/>
          <w:color w:val="000000"/>
          <w:sz w:val="28"/>
        </w:rPr>
        <w:t>
      акционерлік қоғамының филиалы</w:t>
      </w:r>
    </w:p>
    <w:p>
      <w:pPr>
        <w:spacing w:after="0"/>
        <w:ind w:left="0"/>
        <w:jc w:val="left"/>
      </w:pPr>
      <w:r>
        <w:rPr>
          <w:rFonts w:ascii="Times New Roman"/>
          <w:b/>
          <w:i w:val="false"/>
          <w:color w:val="000000"/>
        </w:rPr>
        <w:t xml:space="preserve"> Бала бір жарым жасқа толғанға дейін оның күтіміне байланысты кірісінен айырылу жағдайы бойынша әлеуметтік төлемді тағайындау үшін өтініш ("электрондық үкімет" веб-порталы, екінші деңгейдегі банктерді ақпараттандыру объектісі арқылы)</w:t>
      </w:r>
    </w:p>
    <w:p>
      <w:pPr>
        <w:spacing w:after="0"/>
        <w:ind w:left="0"/>
        <w:jc w:val="both"/>
      </w:pPr>
      <w:r>
        <w:rPr>
          <w:rFonts w:ascii="Times New Roman"/>
          <w:b w:val="false"/>
          <w:i w:val="false"/>
          <w:color w:val="000000"/>
          <w:sz w:val="28"/>
        </w:rPr>
        <w:t>
      Өтініш беруші туралы мәлімет:</w:t>
      </w:r>
    </w:p>
    <w:p>
      <w:pPr>
        <w:spacing w:after="0"/>
        <w:ind w:left="0"/>
        <w:jc w:val="both"/>
      </w:pPr>
      <w:r>
        <w:rPr>
          <w:rFonts w:ascii="Times New Roman"/>
          <w:b w:val="false"/>
          <w:i w:val="false"/>
          <w:color w:val="000000"/>
          <w:sz w:val="28"/>
        </w:rPr>
        <w:t>
      Жеке сәйкестендіру нөмірі (ЖСН): ___________________________________________</w:t>
      </w:r>
    </w:p>
    <w:p>
      <w:pPr>
        <w:spacing w:after="0"/>
        <w:ind w:left="0"/>
        <w:jc w:val="both"/>
      </w:pPr>
      <w:r>
        <w:rPr>
          <w:rFonts w:ascii="Times New Roman"/>
          <w:b w:val="false"/>
          <w:i w:val="false"/>
          <w:color w:val="000000"/>
          <w:sz w:val="28"/>
        </w:rPr>
        <w:t>
      Азамат ___________________________________________________________________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Туған күні ____ жылғы "____" _____________________</w:t>
      </w:r>
    </w:p>
    <w:p>
      <w:pPr>
        <w:spacing w:after="0"/>
        <w:ind w:left="0"/>
        <w:jc w:val="both"/>
      </w:pPr>
      <w:r>
        <w:rPr>
          <w:rFonts w:ascii="Times New Roman"/>
          <w:b w:val="false"/>
          <w:i w:val="false"/>
          <w:color w:val="000000"/>
          <w:sz w:val="28"/>
        </w:rPr>
        <w:t>
      Бала бір жарым жасқа толғанға дейін оның күтіміне байланысты кірісінен айырылуы жағдайы бойынша төленетін әлеуметтік төлемді (бұдан әрі – бала күтіміне байланысты әлеуметтік төлем) тағайындауды сұраймын</w:t>
      </w:r>
    </w:p>
    <w:p>
      <w:pPr>
        <w:spacing w:after="0"/>
        <w:ind w:left="0"/>
        <w:jc w:val="both"/>
      </w:pPr>
      <w:r>
        <w:rPr>
          <w:rFonts w:ascii="Times New Roman"/>
          <w:b w:val="false"/>
          <w:i w:val="false"/>
          <w:color w:val="000000"/>
          <w:sz w:val="28"/>
        </w:rPr>
        <w:t>
      Мемлекеттік органдардың растауы:</w:t>
      </w:r>
    </w:p>
    <w:p>
      <w:pPr>
        <w:spacing w:after="0"/>
        <w:ind w:left="0"/>
        <w:jc w:val="both"/>
      </w:pPr>
      <w:r>
        <w:rPr>
          <w:rFonts w:ascii="Times New Roman"/>
          <w:b w:val="false"/>
          <w:i w:val="false"/>
          <w:color w:val="000000"/>
          <w:sz w:val="28"/>
        </w:rPr>
        <w:t>
      Өтініш берушінің деректері:</w:t>
      </w:r>
    </w:p>
    <w:p>
      <w:pPr>
        <w:spacing w:after="0"/>
        <w:ind w:left="0"/>
        <w:jc w:val="both"/>
      </w:pPr>
      <w:r>
        <w:rPr>
          <w:rFonts w:ascii="Times New Roman"/>
          <w:b w:val="false"/>
          <w:i w:val="false"/>
          <w:color w:val="000000"/>
          <w:sz w:val="28"/>
        </w:rPr>
        <w:t>
      Жеке басты куәландыратын құжаттың түрі: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деректемелері:</w:t>
            </w:r>
          </w:p>
          <w:p>
            <w:pPr>
              <w:spacing w:after="20"/>
              <w:ind w:left="20"/>
              <w:jc w:val="both"/>
            </w:pPr>
            <w:r>
              <w:rPr>
                <w:rFonts w:ascii="Times New Roman"/>
                <w:b w:val="false"/>
                <w:i w:val="false"/>
                <w:color w:val="000000"/>
                <w:sz w:val="20"/>
              </w:rPr>
              <w:t>
Банктің атауы_________________</w:t>
            </w:r>
          </w:p>
          <w:p>
            <w:pPr>
              <w:spacing w:after="20"/>
              <w:ind w:left="20"/>
              <w:jc w:val="both"/>
            </w:pPr>
            <w:r>
              <w:rPr>
                <w:rFonts w:ascii="Times New Roman"/>
                <w:b w:val="false"/>
                <w:i w:val="false"/>
                <w:color w:val="000000"/>
                <w:sz w:val="20"/>
              </w:rPr>
              <w:t>
Банк шотының № __________________</w:t>
            </w:r>
          </w:p>
          <w:p>
            <w:pPr>
              <w:spacing w:after="20"/>
              <w:ind w:left="20"/>
              <w:jc w:val="both"/>
            </w:pPr>
            <w:r>
              <w:rPr>
                <w:rFonts w:ascii="Times New Roman"/>
                <w:b w:val="false"/>
                <w:i w:val="false"/>
                <w:color w:val="000000"/>
                <w:sz w:val="20"/>
              </w:rPr>
              <w:t>
Шот түрі: ағымдағы__________________</w:t>
            </w:r>
          </w:p>
          <w:p>
            <w:pPr>
              <w:spacing w:after="20"/>
              <w:ind w:left="20"/>
              <w:jc w:val="both"/>
            </w:pPr>
            <w:r>
              <w:rPr>
                <w:rFonts w:ascii="Times New Roman"/>
                <w:b w:val="false"/>
                <w:i w:val="false"/>
                <w:color w:val="000000"/>
                <w:sz w:val="20"/>
              </w:rPr>
              <w:t>
Екінші деңгейдегі банк (ЕДБ) деректемелері:</w:t>
            </w:r>
          </w:p>
          <w:p>
            <w:pPr>
              <w:spacing w:after="20"/>
              <w:ind w:left="20"/>
              <w:jc w:val="both"/>
            </w:pPr>
            <w:r>
              <w:rPr>
                <w:rFonts w:ascii="Times New Roman"/>
                <w:b w:val="false"/>
                <w:i w:val="false"/>
                <w:color w:val="000000"/>
                <w:sz w:val="20"/>
              </w:rPr>
              <w:t>
Банктік сәйкестендіру коды: ______________________________</w:t>
            </w:r>
          </w:p>
          <w:p>
            <w:pPr>
              <w:spacing w:after="20"/>
              <w:ind w:left="20"/>
              <w:jc w:val="both"/>
            </w:pPr>
            <w:r>
              <w:rPr>
                <w:rFonts w:ascii="Times New Roman"/>
                <w:b w:val="false"/>
                <w:i w:val="false"/>
                <w:color w:val="000000"/>
                <w:sz w:val="20"/>
              </w:rPr>
              <w:t>
Жеке сәйкестендіру коды: ________________________________</w:t>
            </w:r>
          </w:p>
          <w:p>
            <w:pPr>
              <w:spacing w:after="20"/>
              <w:ind w:left="20"/>
              <w:jc w:val="both"/>
            </w:pPr>
            <w:r>
              <w:rPr>
                <w:rFonts w:ascii="Times New Roman"/>
                <w:b w:val="false"/>
                <w:i w:val="false"/>
                <w:color w:val="000000"/>
                <w:sz w:val="20"/>
              </w:rPr>
              <w:t>
Бизнес сәйкестендіру нөмірі: 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ақшаның электрондық әмияны ________________________</w:t>
            </w:r>
          </w:p>
        </w:tc>
      </w:tr>
    </w:tbl>
    <w:p>
      <w:pPr>
        <w:spacing w:after="0"/>
        <w:ind w:left="0"/>
        <w:jc w:val="both"/>
      </w:pPr>
      <w:r>
        <w:rPr>
          <w:rFonts w:ascii="Times New Roman"/>
          <w:b w:val="false"/>
          <w:i w:val="false"/>
          <w:color w:val="000000"/>
          <w:sz w:val="28"/>
        </w:rPr>
        <w:t>
      Бала күтіміне байланысты әлеуметтік төлем әлеуметтік төлем тағайындалатын бала</w:t>
      </w:r>
    </w:p>
    <w:p>
      <w:pPr>
        <w:spacing w:after="0"/>
        <w:ind w:left="0"/>
        <w:jc w:val="both"/>
      </w:pPr>
      <w:r>
        <w:rPr>
          <w:rFonts w:ascii="Times New Roman"/>
          <w:b w:val="false"/>
          <w:i w:val="false"/>
          <w:color w:val="000000"/>
          <w:sz w:val="28"/>
        </w:rPr>
        <w:t>
      туралы мәліметтер:</w:t>
      </w:r>
    </w:p>
    <w:p>
      <w:pPr>
        <w:spacing w:after="0"/>
        <w:ind w:left="0"/>
        <w:jc w:val="both"/>
      </w:pPr>
      <w:r>
        <w:rPr>
          <w:rFonts w:ascii="Times New Roman"/>
          <w:b w:val="false"/>
          <w:i w:val="false"/>
          <w:color w:val="000000"/>
          <w:sz w:val="28"/>
        </w:rPr>
        <w:t>
      Тегі, аты, әкесінің аты (бар болса) және туған күні: 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ЖСН: ___________________ баланың туу кезектілігі: ____________________________</w:t>
      </w:r>
    </w:p>
    <w:p>
      <w:pPr>
        <w:spacing w:after="0"/>
        <w:ind w:left="0"/>
        <w:jc w:val="both"/>
      </w:pPr>
      <w:r>
        <w:rPr>
          <w:rFonts w:ascii="Times New Roman"/>
          <w:b w:val="false"/>
          <w:i w:val="false"/>
          <w:color w:val="000000"/>
          <w:sz w:val="28"/>
        </w:rPr>
        <w:t>
      Өтініш берушінің отбасы құрамы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тегі, аты, әкесінің аты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және жылы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Өтініш берушіге/асырауындағы адамға қамқоршылық/қорғаншылық белгілеу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Қамқоршылық/ қорғаншылық туралы шешімнің нөмірі және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Қамқоршылық/ қорғаншылық туралы шешімді берген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Қамқоршының тегі, аты, әкесінің аты (бар болса), туған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Қамқорлығындағы/ асырауындағы адамның тегі, аты, әкесінің аты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Қамқорлығындағы/ асырауындағы адамның туған күні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Асырап алу туралы АХАТ ақпараттық жүйесінен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тегі, аты, әкесінің аты (бар болса)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туған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Асырап алынған баланың тегі, аты, әкесінің аты (бар болса)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Асырап алған баланың туған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органның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Шешімнің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Шешімнің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Шешімнің заңды күшіне енген күні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Ұсынылған құжаттардың анықтығын қамтамасыз етемін және ұсынылған құжаттардың түпнұсқалығын растаймын.</w:t>
      </w:r>
    </w:p>
    <w:p>
      <w:pPr>
        <w:spacing w:after="0"/>
        <w:ind w:left="0"/>
        <w:jc w:val="both"/>
      </w:pPr>
      <w:r>
        <w:rPr>
          <w:rFonts w:ascii="Times New Roman"/>
          <w:b w:val="false"/>
          <w:i w:val="false"/>
          <w:color w:val="000000"/>
          <w:sz w:val="28"/>
        </w:rPr>
        <w:t>
      Әлеуметтік төлем сомасынан міндетті зейнетақы жарналарын ұстап қалуға келісім беремін (бірінші немесе екінші топтағы мүгедектігі мерзімсіз белгіленген адам толтырады).</w:t>
      </w:r>
    </w:p>
    <w:p>
      <w:pPr>
        <w:spacing w:after="0"/>
        <w:ind w:left="0"/>
        <w:jc w:val="both"/>
      </w:pPr>
      <w:r>
        <w:rPr>
          <w:rFonts w:ascii="Times New Roman"/>
          <w:b w:val="false"/>
          <w:i w:val="false"/>
          <w:color w:val="000000"/>
          <w:sz w:val="28"/>
        </w:rPr>
        <w:t>
      Төлемді тағайындау, қайта бастау, сондай-ақ Мемлекеттік корпорацияның Қазақстан Республикасының заңнамасына және (немесе) Қазақстан Республикасы ратификациялаған халықаралық шарттарға сәйкес менің дербес деректерімді үшінші тұлғаларға беру құқығымен өз міндеттемелерін орындауы үшін қажетті тұрақты негізде Қазақстан Республикасының заңнамасында рұқсат етілген кез келген тәсілмен менің дербес деректерімді жинауға және өңдеуге, оның ішінде "Дербес деректер және оларды қорғау туралы" Қазақстан Республикасының Заңына сәйкес деректерді трансшекаралық беруді жүзеге асыруға келісім беремін.</w:t>
      </w:r>
    </w:p>
    <w:p>
      <w:pPr>
        <w:spacing w:after="0"/>
        <w:ind w:left="0"/>
        <w:jc w:val="both"/>
      </w:pPr>
      <w:r>
        <w:rPr>
          <w:rFonts w:ascii="Times New Roman"/>
          <w:b w:val="false"/>
          <w:i w:val="false"/>
          <w:color w:val="000000"/>
          <w:sz w:val="28"/>
        </w:rPr>
        <w:t>
      Мен өтініш берген сәтте келіп түскен әлеуметтік аударымдар бойынша әлеуметтік төлемді тағайындау үшін орташа айлық кірісті айқындауға келісім беремін, келіп түскен әлеуметтік аударымдар туралы хабарламамен таныстым.</w:t>
      </w:r>
    </w:p>
    <w:p>
      <w:pPr>
        <w:spacing w:after="0"/>
        <w:ind w:left="0"/>
        <w:jc w:val="both"/>
      </w:pPr>
      <w:r>
        <w:rPr>
          <w:rFonts w:ascii="Times New Roman"/>
          <w:b w:val="false"/>
          <w:i w:val="false"/>
          <w:color w:val="000000"/>
          <w:sz w:val="28"/>
        </w:rPr>
        <w:t>
      Банк шотының иесі ретінде өзім туралы, екінші деңгейдегі банктердегі, қаржы нарығы мен қаржы ұйымдарын реттеу және қадағалау жөніндегі уәкілетті органның "Қазпошта" акционерлік қоғамының аумақтық құрылымдық бөлімшелеріндегі банк операцияларының тиісті түрлеріне лицензиясы бар ұйымдардағы, банк шотының нөмірі туралы мәліметтерді алуға келісім беремін.</w:t>
      </w:r>
    </w:p>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30-бабының </w:t>
      </w:r>
      <w:r>
        <w:rPr>
          <w:rFonts w:ascii="Times New Roman"/>
          <w:b w:val="false"/>
          <w:i w:val="false"/>
          <w:color w:val="000000"/>
          <w:sz w:val="28"/>
        </w:rPr>
        <w:t>2-тармағына</w:t>
      </w:r>
      <w:r>
        <w:rPr>
          <w:rFonts w:ascii="Times New Roman"/>
          <w:b w:val="false"/>
          <w:i w:val="false"/>
          <w:color w:val="000000"/>
          <w:sz w:val="28"/>
        </w:rPr>
        <w:t xml:space="preserve"> сәйкес құпия болып табылатын салық органдарынан еңбекке қабілеттіліктен айырылу жағдайы бойынша әлеуметтік төлемді тағайындау үшін қажетті мәліметтерді алуға келісім беремін.</w:t>
      </w:r>
    </w:p>
    <w:p>
      <w:pPr>
        <w:spacing w:after="0"/>
        <w:ind w:left="0"/>
        <w:jc w:val="both"/>
      </w:pPr>
      <w:r>
        <w:rPr>
          <w:rFonts w:ascii="Times New Roman"/>
          <w:b w:val="false"/>
          <w:i w:val="false"/>
          <w:color w:val="000000"/>
          <w:sz w:val="28"/>
        </w:rPr>
        <w:t>
      Әлеуметтік төлем тағайындау (бас тарту) туралы шешім қабылдау туралы sms-хабарлама жолымен телефон байланысы арқылы хабарламаға келісім беремін.</w:t>
      </w:r>
    </w:p>
    <w:p>
      <w:pPr>
        <w:spacing w:after="0"/>
        <w:ind w:left="0"/>
        <w:jc w:val="both"/>
      </w:pPr>
      <w:r>
        <w:rPr>
          <w:rFonts w:ascii="Times New Roman"/>
          <w:b w:val="false"/>
          <w:i w:val="false"/>
          <w:color w:val="000000"/>
          <w:sz w:val="28"/>
        </w:rPr>
        <w:t>
      Бюджеттен және (немесе) Мемлекеттік әлеуметтік сақтандыру қорынан төленетін жәрдемақыларды және (немесе) әлеуметтік төлемді есептеу үшін жеке банк шотын немесе электрондық ақшаның электрондық әмиянын ашу мүмкіндігі, сондай-ақ осы шоттағы ақшаны, оның ішінде электрондық ақшаның электрондық әмиянындағы электрондық ақшаны үшінші тұлғалардың өндіріп алуына жол берілмейтіндігі туралы хабардармын.</w:t>
      </w:r>
    </w:p>
    <w:p>
      <w:pPr>
        <w:spacing w:after="0"/>
        <w:ind w:left="0"/>
        <w:jc w:val="both"/>
      </w:pPr>
      <w:r>
        <w:rPr>
          <w:rFonts w:ascii="Times New Roman"/>
          <w:b w:val="false"/>
          <w:i w:val="false"/>
          <w:color w:val="000000"/>
          <w:sz w:val="28"/>
        </w:rPr>
        <w:t>
      Төлеуші ұйымның байланыс телефоны, электрондық мекенжайы, орналасқан жері</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Үй телефоны ____________________________________________</w:t>
      </w:r>
    </w:p>
    <w:p>
      <w:pPr>
        <w:spacing w:after="0"/>
        <w:ind w:left="0"/>
        <w:jc w:val="both"/>
      </w:pPr>
      <w:r>
        <w:rPr>
          <w:rFonts w:ascii="Times New Roman"/>
          <w:b w:val="false"/>
          <w:i w:val="false"/>
          <w:color w:val="000000"/>
          <w:sz w:val="28"/>
        </w:rPr>
        <w:t>
      ұялы телефоны __________________________________________</w:t>
      </w:r>
    </w:p>
    <w:p>
      <w:pPr>
        <w:spacing w:after="0"/>
        <w:ind w:left="0"/>
        <w:jc w:val="both"/>
      </w:pPr>
      <w:r>
        <w:rPr>
          <w:rFonts w:ascii="Times New Roman"/>
          <w:b w:val="false"/>
          <w:i w:val="false"/>
          <w:color w:val="000000"/>
          <w:sz w:val="28"/>
        </w:rPr>
        <w:t>
      Өтініш беруші туралы мәліметтерді Қазақстан Республикасының Әділет министрлігі</w:t>
      </w:r>
    </w:p>
    <w:p>
      <w:pPr>
        <w:spacing w:after="0"/>
        <w:ind w:left="0"/>
        <w:jc w:val="both"/>
      </w:pPr>
      <w:r>
        <w:rPr>
          <w:rFonts w:ascii="Times New Roman"/>
          <w:b w:val="false"/>
          <w:i w:val="false"/>
          <w:color w:val="000000"/>
          <w:sz w:val="28"/>
        </w:rPr>
        <w:t>
      (ҚР Әділетмині) растайды _________________________________________________</w:t>
      </w:r>
    </w:p>
    <w:p>
      <w:pPr>
        <w:spacing w:after="0"/>
        <w:ind w:left="0"/>
        <w:jc w:val="both"/>
      </w:pPr>
      <w:r>
        <w:rPr>
          <w:rFonts w:ascii="Times New Roman"/>
          <w:b w:val="false"/>
          <w:i w:val="false"/>
          <w:color w:val="000000"/>
          <w:sz w:val="28"/>
        </w:rPr>
        <w:t>
                                         (ҚР Әділетминінің электрондық цифрлік қолтаңбасы (ЭЦҚ)</w:t>
      </w:r>
    </w:p>
    <w:p>
      <w:pPr>
        <w:spacing w:after="0"/>
        <w:ind w:left="0"/>
        <w:jc w:val="both"/>
      </w:pPr>
      <w:r>
        <w:rPr>
          <w:rFonts w:ascii="Times New Roman"/>
          <w:b w:val="false"/>
          <w:i w:val="false"/>
          <w:color w:val="000000"/>
          <w:sz w:val="28"/>
        </w:rPr>
        <w:t>
      Өтініш берушінің банк деректемелерін екінші деңгейдегі банк (ЕДБ) растайды _______</w:t>
      </w:r>
    </w:p>
    <w:p>
      <w:pPr>
        <w:spacing w:after="0"/>
        <w:ind w:left="0"/>
        <w:jc w:val="both"/>
      </w:pPr>
      <w:r>
        <w:rPr>
          <w:rFonts w:ascii="Times New Roman"/>
          <w:b w:val="false"/>
          <w:i w:val="false"/>
          <w:color w:val="000000"/>
          <w:sz w:val="28"/>
        </w:rPr>
        <w:t>
      (ЕДБ ЭЦҚ-сы)</w:t>
      </w:r>
    </w:p>
    <w:p>
      <w:pPr>
        <w:spacing w:after="0"/>
        <w:ind w:left="0"/>
        <w:jc w:val="both"/>
      </w:pPr>
      <w:r>
        <w:rPr>
          <w:rFonts w:ascii="Times New Roman"/>
          <w:b w:val="false"/>
          <w:i w:val="false"/>
          <w:color w:val="000000"/>
          <w:sz w:val="28"/>
        </w:rPr>
        <w:t>
      Өтініш берушінің тегі, аты, әкесінің аты (бар болса) ______________________________</w:t>
      </w:r>
    </w:p>
    <w:p>
      <w:pPr>
        <w:spacing w:after="0"/>
        <w:ind w:left="0"/>
        <w:jc w:val="both"/>
      </w:pPr>
      <w:r>
        <w:rPr>
          <w:rFonts w:ascii="Times New Roman"/>
          <w:b w:val="false"/>
          <w:i w:val="false"/>
          <w:color w:val="000000"/>
          <w:sz w:val="28"/>
        </w:rPr>
        <w:t>
      "Ұсынылған деректердің дұрыстығын растаймын" ЭЦҚ__________________________</w:t>
      </w:r>
    </w:p>
    <w:p>
      <w:pPr>
        <w:spacing w:after="0"/>
        <w:ind w:left="0"/>
        <w:jc w:val="both"/>
      </w:pPr>
      <w:r>
        <w:rPr>
          <w:rFonts w:ascii="Times New Roman"/>
          <w:b w:val="false"/>
          <w:i w:val="false"/>
          <w:color w:val="000000"/>
          <w:sz w:val="28"/>
        </w:rPr>
        <w:t>
      Төленетін төлем мөлшерінің өзгеруіне әкелетін барлық өзгерістер (тоқтата тұру,</w:t>
      </w:r>
    </w:p>
    <w:p>
      <w:pPr>
        <w:spacing w:after="0"/>
        <w:ind w:left="0"/>
        <w:jc w:val="both"/>
      </w:pPr>
      <w:r>
        <w:rPr>
          <w:rFonts w:ascii="Times New Roman"/>
          <w:b w:val="false"/>
          <w:i w:val="false"/>
          <w:color w:val="000000"/>
          <w:sz w:val="28"/>
        </w:rPr>
        <w:t>
      тоқтату), сондай-ақ тұрғылықты жерімнің (оның ішінде Қазақстан Республикасының</w:t>
      </w:r>
    </w:p>
    <w:p>
      <w:pPr>
        <w:spacing w:after="0"/>
        <w:ind w:left="0"/>
        <w:jc w:val="both"/>
      </w:pPr>
      <w:r>
        <w:rPr>
          <w:rFonts w:ascii="Times New Roman"/>
          <w:b w:val="false"/>
          <w:i w:val="false"/>
          <w:color w:val="000000"/>
          <w:sz w:val="28"/>
        </w:rPr>
        <w:t>
      шегінен тыс жерге кету), анкета деректерінің, банк деректемелерінің өзгеруі туралы</w:t>
      </w:r>
    </w:p>
    <w:p>
      <w:pPr>
        <w:spacing w:after="0"/>
        <w:ind w:left="0"/>
        <w:jc w:val="both"/>
      </w:pPr>
      <w:r>
        <w:rPr>
          <w:rFonts w:ascii="Times New Roman"/>
          <w:b w:val="false"/>
          <w:i w:val="false"/>
          <w:color w:val="000000"/>
          <w:sz w:val="28"/>
        </w:rPr>
        <w:t>
      Мемлекеттік корпорацияның бөлімшесіне осындай өзгерістер туындаған күннен бастап</w:t>
      </w:r>
    </w:p>
    <w:p>
      <w:pPr>
        <w:spacing w:after="0"/>
        <w:ind w:left="0"/>
        <w:jc w:val="both"/>
      </w:pPr>
      <w:r>
        <w:rPr>
          <w:rFonts w:ascii="Times New Roman"/>
          <w:b w:val="false"/>
          <w:i w:val="false"/>
          <w:color w:val="000000"/>
          <w:sz w:val="28"/>
        </w:rPr>
        <w:t>
      күнтізбелік он күн ішінде хабарлау қажеттігі туралы хабардармын.</w:t>
      </w:r>
    </w:p>
    <w:p>
      <w:pPr>
        <w:spacing w:after="0"/>
        <w:ind w:left="0"/>
        <w:jc w:val="both"/>
      </w:pPr>
      <w:r>
        <w:rPr>
          <w:rFonts w:ascii="Times New Roman"/>
          <w:b w:val="false"/>
          <w:i w:val="false"/>
          <w:color w:val="000000"/>
          <w:sz w:val="28"/>
        </w:rPr>
        <w:t>
      ЭЦҚ________________________________</w:t>
      </w:r>
    </w:p>
    <w:p>
      <w:pPr>
        <w:spacing w:after="0"/>
        <w:ind w:left="0"/>
        <w:jc w:val="both"/>
      </w:pPr>
      <w:r>
        <w:rPr>
          <w:rFonts w:ascii="Times New Roman"/>
          <w:b w:val="false"/>
          <w:i w:val="false"/>
          <w:color w:val="000000"/>
          <w:sz w:val="28"/>
        </w:rPr>
        <w:t>
      Өтінішке қол қойылған күн және уақыт:____ жылғы ____ сағат ____ минут ____ секунд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Жүктілікке және босануға, жаңа</w:t>
            </w:r>
            <w:r>
              <w:br/>
            </w:r>
            <w:r>
              <w:rPr>
                <w:rFonts w:ascii="Times New Roman"/>
                <w:b w:val="false"/>
                <w:i w:val="false"/>
                <w:color w:val="000000"/>
                <w:sz w:val="20"/>
              </w:rPr>
              <w:t>туған баланы (балаларды)</w:t>
            </w:r>
            <w:r>
              <w:br/>
            </w:r>
            <w:r>
              <w:rPr>
                <w:rFonts w:ascii="Times New Roman"/>
                <w:b w:val="false"/>
                <w:i w:val="false"/>
                <w:color w:val="000000"/>
                <w:sz w:val="20"/>
              </w:rPr>
              <w:t>асырап алуға байланысты</w:t>
            </w:r>
            <w:r>
              <w:br/>
            </w:r>
            <w:r>
              <w:rPr>
                <w:rFonts w:ascii="Times New Roman"/>
                <w:b w:val="false"/>
                <w:i w:val="false"/>
                <w:color w:val="000000"/>
                <w:sz w:val="20"/>
              </w:rPr>
              <w:t>кірісінен айырылу жағдайы</w:t>
            </w:r>
            <w:r>
              <w:br/>
            </w:r>
            <w:r>
              <w:rPr>
                <w:rFonts w:ascii="Times New Roman"/>
                <w:b w:val="false"/>
                <w:i w:val="false"/>
                <w:color w:val="000000"/>
                <w:sz w:val="20"/>
              </w:rPr>
              <w:t>бойынша әлеуметтік төлемдерді,</w:t>
            </w:r>
            <w:r>
              <w:br/>
            </w:r>
            <w:r>
              <w:rPr>
                <w:rFonts w:ascii="Times New Roman"/>
                <w:b w:val="false"/>
                <w:i w:val="false"/>
                <w:color w:val="000000"/>
                <w:sz w:val="20"/>
              </w:rPr>
              <w:t>бала бір жарым жасқа толғанға</w:t>
            </w:r>
            <w:r>
              <w:br/>
            </w:r>
            <w:r>
              <w:rPr>
                <w:rFonts w:ascii="Times New Roman"/>
                <w:b w:val="false"/>
                <w:i w:val="false"/>
                <w:color w:val="000000"/>
                <w:sz w:val="20"/>
              </w:rPr>
              <w:t>дейін оның күтіміне байланысты</w:t>
            </w:r>
            <w:r>
              <w:br/>
            </w:r>
            <w:r>
              <w:rPr>
                <w:rFonts w:ascii="Times New Roman"/>
                <w:b w:val="false"/>
                <w:i w:val="false"/>
                <w:color w:val="000000"/>
                <w:sz w:val="20"/>
              </w:rPr>
              <w:t>кірісінен айырылу жағдайы</w:t>
            </w:r>
            <w:r>
              <w:br/>
            </w:r>
            <w:r>
              <w:rPr>
                <w:rFonts w:ascii="Times New Roman"/>
                <w:b w:val="false"/>
                <w:i w:val="false"/>
                <w:color w:val="000000"/>
                <w:sz w:val="20"/>
              </w:rPr>
              <w:t>бойынша әлеуметтік төлемнің</w:t>
            </w:r>
            <w:r>
              <w:br/>
            </w:r>
            <w:r>
              <w:rPr>
                <w:rFonts w:ascii="Times New Roman"/>
                <w:b w:val="false"/>
                <w:i w:val="false"/>
                <w:color w:val="000000"/>
                <w:sz w:val="20"/>
              </w:rPr>
              <w:t>мөлшерін есептеу (айқындау),</w:t>
            </w:r>
            <w:r>
              <w:br/>
            </w:r>
            <w:r>
              <w:rPr>
                <w:rFonts w:ascii="Times New Roman"/>
                <w:b w:val="false"/>
                <w:i w:val="false"/>
                <w:color w:val="000000"/>
                <w:sz w:val="20"/>
              </w:rPr>
              <w:t>тағайындау, жүзеге асыру,</w:t>
            </w:r>
            <w:r>
              <w:br/>
            </w:r>
            <w:r>
              <w:rPr>
                <w:rFonts w:ascii="Times New Roman"/>
                <w:b w:val="false"/>
                <w:i w:val="false"/>
                <w:color w:val="000000"/>
                <w:sz w:val="20"/>
              </w:rPr>
              <w:t>тоқтата тұру, қайта есептеу,</w:t>
            </w:r>
            <w:r>
              <w:br/>
            </w:r>
            <w:r>
              <w:rPr>
                <w:rFonts w:ascii="Times New Roman"/>
                <w:b w:val="false"/>
                <w:i w:val="false"/>
                <w:color w:val="000000"/>
                <w:sz w:val="20"/>
              </w:rPr>
              <w:t>қайта бастау, тоқтату және</w:t>
            </w:r>
            <w:r>
              <w:br/>
            </w:r>
            <w:r>
              <w:rPr>
                <w:rFonts w:ascii="Times New Roman"/>
                <w:b w:val="false"/>
                <w:i w:val="false"/>
                <w:color w:val="000000"/>
                <w:sz w:val="20"/>
              </w:rPr>
              <w:t>оларды тағайындау</w:t>
            </w:r>
            <w:r>
              <w:br/>
            </w:r>
            <w:r>
              <w:rPr>
                <w:rFonts w:ascii="Times New Roman"/>
                <w:b w:val="false"/>
                <w:i w:val="false"/>
                <w:color w:val="000000"/>
                <w:sz w:val="20"/>
              </w:rPr>
              <w:t>(тағайындаудан бас тарту)</w:t>
            </w:r>
            <w:r>
              <w:br/>
            </w:r>
            <w:r>
              <w:rPr>
                <w:rFonts w:ascii="Times New Roman"/>
                <w:b w:val="false"/>
                <w:i w:val="false"/>
                <w:color w:val="000000"/>
                <w:sz w:val="20"/>
              </w:rPr>
              <w:t>туралы шешімді қайта қарау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205" w:id="199"/>
    <w:p>
      <w:pPr>
        <w:spacing w:after="0"/>
        <w:ind w:left="0"/>
        <w:jc w:val="left"/>
      </w:pPr>
      <w:r>
        <w:rPr>
          <w:rFonts w:ascii="Times New Roman"/>
          <w:b/>
          <w:i w:val="false"/>
          <w:color w:val="000000"/>
        </w:rPr>
        <w:t xml:space="preserve"> "Жүктілікке және босануға, жаңа туған баланы (балаларды) асырап алуға байланысты кірісінен айырылу жағдайы бойынша әлеуметтік төлем тағайындау" мемлекеттік қызмет көрсетуге қойылатын негізгі талаптар тізбесі</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акционерлік қоғамы және оның филиалдары (бұдан әрі – Қор)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 (бұдан әрі – Мемлекеттік корпорация);</w:t>
            </w:r>
          </w:p>
          <w:p>
            <w:pPr>
              <w:spacing w:after="20"/>
              <w:ind w:left="20"/>
              <w:jc w:val="both"/>
            </w:pPr>
            <w:r>
              <w:rPr>
                <w:rFonts w:ascii="Times New Roman"/>
                <w:b w:val="false"/>
                <w:i w:val="false"/>
                <w:color w:val="000000"/>
                <w:sz w:val="20"/>
              </w:rPr>
              <w:t>
2) "Электронды үкімет" веб-порталы (бұдан әрі-портал);</w:t>
            </w:r>
          </w:p>
          <w:p>
            <w:pPr>
              <w:spacing w:after="20"/>
              <w:ind w:left="20"/>
              <w:jc w:val="both"/>
            </w:pPr>
            <w:r>
              <w:rPr>
                <w:rFonts w:ascii="Times New Roman"/>
                <w:b w:val="false"/>
                <w:i w:val="false"/>
                <w:color w:val="000000"/>
                <w:sz w:val="20"/>
              </w:rPr>
              <w:t>
3) ұялы байланыс абоненттік құрылғысы.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арқылы - сегіз жұмыс күні. Мемлекеттік корпорацияда құжаттар топтамасын тапсыру үшін күтудің ең ұзақ рұқсат етілген уақыты – 15 минут.</w:t>
            </w:r>
          </w:p>
          <w:p>
            <w:pPr>
              <w:spacing w:after="20"/>
              <w:ind w:left="20"/>
              <w:jc w:val="both"/>
            </w:pPr>
            <w:r>
              <w:rPr>
                <w:rFonts w:ascii="Times New Roman"/>
                <w:b w:val="false"/>
                <w:i w:val="false"/>
                <w:color w:val="000000"/>
                <w:sz w:val="20"/>
              </w:rPr>
              <w:t>
Мемлекеттік корпорацияда өтініш берушіге қызмет көрсетудің ең ұзақ рұқсат етілген уақыты – 20 минут.</w:t>
            </w:r>
          </w:p>
          <w:p>
            <w:pPr>
              <w:spacing w:after="20"/>
              <w:ind w:left="20"/>
              <w:jc w:val="both"/>
            </w:pPr>
            <w:r>
              <w:rPr>
                <w:rFonts w:ascii="Times New Roman"/>
                <w:b w:val="false"/>
                <w:i w:val="false"/>
                <w:color w:val="000000"/>
                <w:sz w:val="20"/>
              </w:rPr>
              <w:t>
Портал немесе проактивті қызмет арқылы – төрт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(жартылай автоматтандырылған)</w:t>
            </w:r>
          </w:p>
          <w:p>
            <w:pPr>
              <w:spacing w:after="20"/>
              <w:ind w:left="20"/>
              <w:jc w:val="both"/>
            </w:pPr>
            <w:r>
              <w:rPr>
                <w:rFonts w:ascii="Times New Roman"/>
                <w:b w:val="false"/>
                <w:i w:val="false"/>
                <w:color w:val="000000"/>
                <w:sz w:val="20"/>
              </w:rPr>
              <w:t>
/қағаз түрінде/проактивті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24-қосымшаға</w:t>
            </w:r>
            <w:r>
              <w:rPr>
                <w:rFonts w:ascii="Times New Roman"/>
                <w:b w:val="false"/>
                <w:i w:val="false"/>
                <w:color w:val="000000"/>
                <w:sz w:val="20"/>
              </w:rPr>
              <w:t xml:space="preserve"> сәйкес нысан бойынша жүктілікке және босануға, жаңа туған баланы (балаларды) асырап алуға байланысты кірісінен айырылу жағдайы бойынша әлеуметтік төлемдерді тағайындау (тағайындаудан бас тарту) туралы хабарлама.</w:t>
            </w:r>
          </w:p>
          <w:p>
            <w:pPr>
              <w:spacing w:after="20"/>
              <w:ind w:left="20"/>
              <w:jc w:val="both"/>
            </w:pPr>
            <w:r>
              <w:rPr>
                <w:rFonts w:ascii="Times New Roman"/>
                <w:b w:val="false"/>
                <w:i w:val="false"/>
                <w:color w:val="000000"/>
                <w:sz w:val="20"/>
              </w:rPr>
              <w:t xml:space="preserve">
Порталда: Қор филиалы басшысының электрондық цифрлық қолтанбасымен (бұдан әрі – ЭЦҚ) куәландырылған порталға өтініш берушінің "жеке кабинетіне" жіберілген, осы Қағидаларға </w:t>
            </w:r>
            <w:r>
              <w:rPr>
                <w:rFonts w:ascii="Times New Roman"/>
                <w:b w:val="false"/>
                <w:i w:val="false"/>
                <w:color w:val="000000"/>
                <w:sz w:val="20"/>
              </w:rPr>
              <w:t>24-қосымшаға</w:t>
            </w:r>
            <w:r>
              <w:rPr>
                <w:rFonts w:ascii="Times New Roman"/>
                <w:b w:val="false"/>
                <w:i w:val="false"/>
                <w:color w:val="000000"/>
                <w:sz w:val="20"/>
              </w:rPr>
              <w:t xml:space="preserve"> сәйкес нысан бойынша жүктілікке және босануға, жаңа туған баланы (балаларды) асырап алуға байланысты кірісінен айырылу жағдайы бойынша әлеуметтік төлем тағайындау (тағайындаудан бас тарту) туралы электронды хабарлама</w:t>
            </w:r>
          </w:p>
          <w:p>
            <w:pPr>
              <w:spacing w:after="20"/>
              <w:ind w:left="20"/>
              <w:jc w:val="both"/>
            </w:pPr>
            <w:r>
              <w:rPr>
                <w:rFonts w:ascii="Times New Roman"/>
                <w:b w:val="false"/>
                <w:i w:val="false"/>
                <w:color w:val="000000"/>
                <w:sz w:val="20"/>
              </w:rPr>
              <w:t>
Проактивті қызмет көрсету кезінде:</w:t>
            </w:r>
          </w:p>
          <w:p>
            <w:pPr>
              <w:spacing w:after="20"/>
              <w:ind w:left="20"/>
              <w:jc w:val="both"/>
            </w:pPr>
            <w:r>
              <w:rPr>
                <w:rFonts w:ascii="Times New Roman"/>
                <w:b w:val="false"/>
                <w:i w:val="false"/>
                <w:color w:val="000000"/>
                <w:sz w:val="20"/>
              </w:rPr>
              <w:t>
өтініш берушінің ұялы телефонына sms-хабарлама.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ақы мөлшері және Қазақстан Республикасының заңнамасында көзделген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Мемлекеттік корпорация – өтініштерді қабылдау және мемлекеттік қызметтердің дайын нәтижелерін беру мемлекеттік корпорация арқылы дүйсенбіден жұманы қоса алғанда сағат 9.00-ден 18.00-ге дейін үзіліссіз жүзеге асырылады,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 мереке және демалыс күндерінен басқа, Мемлекеттік корпорацияның халыққа қызмет көрсету кезекші бөлімдері дүйсенбіден жұманы қоса алғанда сағат 9.00-ден 20.00-ге дейін және сенбі күні сағат 9.00-ден 13.00-ге дейін.</w:t>
            </w:r>
          </w:p>
          <w:p>
            <w:pPr>
              <w:spacing w:after="20"/>
              <w:ind w:left="20"/>
              <w:jc w:val="both"/>
            </w:pPr>
            <w:r>
              <w:rPr>
                <w:rFonts w:ascii="Times New Roman"/>
                <w:b w:val="false"/>
                <w:i w:val="false"/>
                <w:color w:val="000000"/>
                <w:sz w:val="20"/>
              </w:rPr>
              <w:t>
2) Қор – Қазақстан Республикасының Еңбек кодексіне сәйкес сенбі, жексенбі және мереке күндерінен басқа, дүйсенбіден жұманы қоса алғанда, сағат 13.00-ден 14.30-ға дейін түскі үзіліспен сағат 9.00-ден 18.30-ға дейін.</w:t>
            </w:r>
          </w:p>
          <w:p>
            <w:pPr>
              <w:spacing w:after="20"/>
              <w:ind w:left="20"/>
              <w:jc w:val="both"/>
            </w:pPr>
            <w:r>
              <w:rPr>
                <w:rFonts w:ascii="Times New Roman"/>
                <w:b w:val="false"/>
                <w:i w:val="false"/>
                <w:color w:val="000000"/>
                <w:sz w:val="20"/>
              </w:rPr>
              <w:t>
3) портал – тәулік бойы, жөндеу жұмыстарын жүргізуге байланысты техникалық үзілістерді қоспағанда.</w:t>
            </w:r>
          </w:p>
          <w:p>
            <w:pPr>
              <w:spacing w:after="20"/>
              <w:ind w:left="20"/>
              <w:jc w:val="both"/>
            </w:pPr>
            <w:r>
              <w:rPr>
                <w:rFonts w:ascii="Times New Roman"/>
                <w:b w:val="false"/>
                <w:i w:val="false"/>
                <w:color w:val="000000"/>
                <w:sz w:val="20"/>
              </w:rPr>
              <w:t xml:space="preserve">
Өтініш беруші портал арқылы жұмыс уақыты аяқталғаннан кейін,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 демалыс және мереке күндері жүктілікке және босануға, жаңа туған баланы (балаларды) асырап алуға байланысты кірісінен айырылу жағдайына әлеуметтік төлем тағайындауға өтініш берген кезде өтінішті қабылдау және мемлекеттік көрсетілетін қызмет нәтижесін беру келесі жұмыс күні іске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көрсету үшін өтініш беруші (немесе нотариат растаған сенімхат бойынша оның өкілі) Мемлекеттік корпорацияға жүгінген кезде осы Қағидаларға 1-қосымшаға сәйкес нысан бойынша өтінішті және мынадай құжаттарды ұсынады:</w:t>
            </w:r>
          </w:p>
          <w:p>
            <w:pPr>
              <w:spacing w:after="20"/>
              <w:ind w:left="20"/>
              <w:jc w:val="both"/>
            </w:pPr>
            <w:r>
              <w:rPr>
                <w:rFonts w:ascii="Times New Roman"/>
                <w:b w:val="false"/>
                <w:i w:val="false"/>
                <w:color w:val="000000"/>
                <w:sz w:val="20"/>
              </w:rPr>
              <w:t xml:space="preserve">
1) "Жеке басты куәландыратын құжаттар туралы" Қазақстан Республикасының Заңының 6-бабының </w:t>
            </w:r>
            <w:r>
              <w:rPr>
                <w:rFonts w:ascii="Times New Roman"/>
                <w:b w:val="false"/>
                <w:i w:val="false"/>
                <w:color w:val="000000"/>
                <w:sz w:val="20"/>
              </w:rPr>
              <w:t>1-тармағына</w:t>
            </w:r>
            <w:r>
              <w:rPr>
                <w:rFonts w:ascii="Times New Roman"/>
                <w:b w:val="false"/>
                <w:i w:val="false"/>
                <w:color w:val="000000"/>
                <w:sz w:val="20"/>
              </w:rPr>
              <w:t xml:space="preserve"> сәйкес жеке басты куәландыратын құжат не цифрлық құжаттар сервисінен электрондық құжат немесе қандас мәртебесі бар адамдар үшін қандас куәлігі не цифрлық құжаттар сервисінен электрондық құжат (жеке басын сәйкестендіру үшін талап етіледі);</w:t>
            </w:r>
          </w:p>
          <w:p>
            <w:pPr>
              <w:spacing w:after="20"/>
              <w:ind w:left="20"/>
              <w:jc w:val="both"/>
            </w:pPr>
            <w:r>
              <w:rPr>
                <w:rFonts w:ascii="Times New Roman"/>
                <w:b w:val="false"/>
                <w:i w:val="false"/>
                <w:color w:val="000000"/>
                <w:sz w:val="20"/>
              </w:rPr>
              <w:t>
2) Байқоңыр қаласының тұрғындары үшін – Байқоңыр қаласы тұрғын үй шаруашылығының азаматтарды есепке алу және тіркеу жөніндегі бөлімінің анықтамасы.</w:t>
            </w:r>
          </w:p>
          <w:p>
            <w:pPr>
              <w:spacing w:after="20"/>
              <w:ind w:left="20"/>
              <w:jc w:val="both"/>
            </w:pPr>
            <w:r>
              <w:rPr>
                <w:rFonts w:ascii="Times New Roman"/>
                <w:b w:val="false"/>
                <w:i w:val="false"/>
                <w:color w:val="000000"/>
                <w:sz w:val="20"/>
              </w:rPr>
              <w:t>
3) жүктілікке және босануға, жаңа туған баланы (балаларды) асырап алуға байланысты берілген еңбекке уақытша жарамсыздық парағы (парақтары).</w:t>
            </w:r>
          </w:p>
          <w:p>
            <w:pPr>
              <w:spacing w:after="20"/>
              <w:ind w:left="20"/>
              <w:jc w:val="both"/>
            </w:pPr>
            <w:r>
              <w:rPr>
                <w:rFonts w:ascii="Times New Roman"/>
                <w:b w:val="false"/>
                <w:i w:val="false"/>
                <w:color w:val="000000"/>
                <w:sz w:val="20"/>
              </w:rPr>
              <w:t>
Құжаттарды мемлекеттік ақпараттық жүйелерден, оның ішінде цифрлық құжаттар сервисінен алу мүмкіндігі болған кезде оларды ұсыну талап етілмейді.</w:t>
            </w:r>
          </w:p>
          <w:p>
            <w:pPr>
              <w:spacing w:after="20"/>
              <w:ind w:left="20"/>
              <w:jc w:val="both"/>
            </w:pPr>
            <w:r>
              <w:rPr>
                <w:rFonts w:ascii="Times New Roman"/>
                <w:b w:val="false"/>
                <w:i w:val="false"/>
                <w:color w:val="000000"/>
                <w:sz w:val="20"/>
              </w:rPr>
              <w:t>
Өтініш беруші осы тармақта көрсетілген құжаттарды Мемлекеттік корпорацияға берген кезде өтініш берушіге тиісті құжаттардың қабылданғаны туралы белгісі бар өтініштің үзбелі талоны беріледі.</w:t>
            </w:r>
          </w:p>
          <w:p>
            <w:pPr>
              <w:spacing w:after="20"/>
              <w:ind w:left="20"/>
              <w:jc w:val="both"/>
            </w:pPr>
            <w:r>
              <w:rPr>
                <w:rFonts w:ascii="Times New Roman"/>
                <w:b w:val="false"/>
                <w:i w:val="false"/>
                <w:color w:val="000000"/>
                <w:sz w:val="20"/>
              </w:rPr>
              <w:t>
2. Мемлекеттік қызмет көрсету үшін өтініш беруші портал арқылы жүгінген кезде осы Қағидаларға 2-қосымшаға сәйкес өзінің ЭЦҚ-мен куәландырылған электрондық құжат нысанындағы өтінішті ұсынады.</w:t>
            </w:r>
          </w:p>
          <w:p>
            <w:pPr>
              <w:spacing w:after="20"/>
              <w:ind w:left="20"/>
              <w:jc w:val="both"/>
            </w:pPr>
            <w:r>
              <w:rPr>
                <w:rFonts w:ascii="Times New Roman"/>
                <w:b w:val="false"/>
                <w:i w:val="false"/>
                <w:color w:val="000000"/>
                <w:sz w:val="20"/>
              </w:rPr>
              <w:t>
Өтініш берушінің жеке басын куәландыратын құжаттар туралы, банктерде және (немесе) электрондық өтініште көрсетілген банк операцияларының жекелеген түрлерін жүзеге асыратын ұйымдарда ашылған банк шотының нөмірі туралы, электрондық өтініште көрсетілген мәліметтерді өтініш беруші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Өтініш берушіге құжаттарды портал арқылы берген кезде – оның "жеке кабинетінде" мемлекеттік қызмет көрсету үшін сұрау салудың қабылданғаны туралы дәрежесі көрсетіледі.</w:t>
            </w:r>
          </w:p>
          <w:p>
            <w:pPr>
              <w:spacing w:after="20"/>
              <w:ind w:left="20"/>
              <w:jc w:val="both"/>
            </w:pPr>
            <w:r>
              <w:rPr>
                <w:rFonts w:ascii="Times New Roman"/>
                <w:b w:val="false"/>
                <w:i w:val="false"/>
                <w:color w:val="000000"/>
                <w:sz w:val="20"/>
              </w:rPr>
              <w:t>
3. Проактивті қызмет арқылы: жүктілікке және босануға, жаңа туған баланы (балаларды) асырап алуға байланысты кірісінен айырылу жағдайы бойынша - өтініш берушінің проактивті қызмет көрсетуге келісімін, сондай-ақ міндеттемелерді қабылдауын және банк шотының нөмірін растауын немесе ұсынуын өтініш беруші ұялы байланыс абоненттік құрылғысы арқылы жібереді.</w:t>
            </w:r>
          </w:p>
          <w:p>
            <w:pPr>
              <w:spacing w:after="20"/>
              <w:ind w:left="20"/>
              <w:jc w:val="both"/>
            </w:pPr>
            <w:r>
              <w:rPr>
                <w:rFonts w:ascii="Times New Roman"/>
                <w:b w:val="false"/>
                <w:i w:val="false"/>
                <w:color w:val="000000"/>
                <w:sz w:val="20"/>
              </w:rPr>
              <w:t>
Бұл ретте банк шотының нөмірін ұсыну оларды екінші деңгейдегі банктен алу мүмкіндігі болған кезде талап етілмейді. Көрсетілетін қызметті берушілер цифрлық құжаттарды порталда тіркелген пайдаланушының ұялы байланысының абоненттік нөмірі арқылы бір реттік парольді беру арқылы немесе порталдың хабарламасына жауап ретінде қысқа мәтіндік хабарлама жіберу арқылы ұсынылған құжат иесінің келісімі болған жағдайда іске асырылған интеграция арқылы цифрлық құжаттар сервисінен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уәкілетті мемлекеттік органның ақпараттық жүйесінен жүктілік және босануға, бала асырап алуға байланысты әлеуметтік төлемдерді тағайындау, жүзеге асыру, оларды тағайындауға проактивті қызмет арқылы өтініш немесе келісім беру фактілерін растайтын мәліметтерді алу;</w:t>
            </w:r>
          </w:p>
          <w:p>
            <w:pPr>
              <w:spacing w:after="20"/>
              <w:ind w:left="20"/>
              <w:jc w:val="both"/>
            </w:pPr>
            <w:r>
              <w:rPr>
                <w:rFonts w:ascii="Times New Roman"/>
                <w:b w:val="false"/>
                <w:i w:val="false"/>
                <w:color w:val="000000"/>
                <w:sz w:val="20"/>
              </w:rPr>
              <w:t>
2) өтініш берушінің құжаттардың толық емес топтамасын және (немесе) қолданылу мерзімі өткен құжаттарды және (немесе) қолданылу мерзімі жүктілік және босануға, бала асырап алуға байланысты әлеуметтік төлемдерді тағайындау немесе тағайындаудан бас тарту туралы шешім қабылданған күні аяқталатын құжаттарды ұсынуы;</w:t>
            </w:r>
          </w:p>
          <w:p>
            <w:pPr>
              <w:spacing w:after="20"/>
              <w:ind w:left="20"/>
              <w:jc w:val="both"/>
            </w:pPr>
            <w:r>
              <w:rPr>
                <w:rFonts w:ascii="Times New Roman"/>
                <w:b w:val="false"/>
                <w:i w:val="false"/>
                <w:color w:val="000000"/>
                <w:sz w:val="20"/>
              </w:rPr>
              <w:t>
3) жеке басты куәландыратын құжат бойынша мәліметтердің (мемлекеттік ақпараттық жүйеден алынған мәліметтермен расталатын Қазақстан Республикасының заңнамасына сәйкес оны ауыстырудан басқа) тағайындау үшін қажетті құжаттарға сәйкес келмеуі;</w:t>
            </w:r>
          </w:p>
          <w:p>
            <w:pPr>
              <w:spacing w:after="20"/>
              <w:ind w:left="20"/>
              <w:jc w:val="both"/>
            </w:pPr>
            <w:r>
              <w:rPr>
                <w:rFonts w:ascii="Times New Roman"/>
                <w:b w:val="false"/>
                <w:i w:val="false"/>
                <w:color w:val="000000"/>
                <w:sz w:val="20"/>
              </w:rPr>
              <w:t>
4) жүктілікке және босануға, бала асырап алуға байланысты әлеуметтік төлемдерді тағайындау құқығының болмауы;</w:t>
            </w:r>
          </w:p>
          <w:p>
            <w:pPr>
              <w:spacing w:after="20"/>
              <w:ind w:left="20"/>
              <w:jc w:val="both"/>
            </w:pPr>
            <w:r>
              <w:rPr>
                <w:rFonts w:ascii="Times New Roman"/>
                <w:b w:val="false"/>
                <w:i w:val="false"/>
                <w:color w:val="000000"/>
                <w:sz w:val="20"/>
              </w:rPr>
              <w:t>
5) жүктілікке және босануға, бала асырап алу бойынша әлеуметтік төлемдерді тағайындау үшін талап етілетін қолжетімділігі шектеулі дербес деректерге қол жеткізуге өтініш берушінің келісімінің болмауы;</w:t>
            </w:r>
          </w:p>
          <w:p>
            <w:pPr>
              <w:spacing w:after="20"/>
              <w:ind w:left="20"/>
              <w:jc w:val="both"/>
            </w:pPr>
            <w:r>
              <w:rPr>
                <w:rFonts w:ascii="Times New Roman"/>
                <w:b w:val="false"/>
                <w:i w:val="false"/>
                <w:color w:val="000000"/>
                <w:sz w:val="20"/>
              </w:rPr>
              <w:t>
6) жүктілікке және босануға, жаңа туған баланы (балаларды) асырап алуға байланысты кірісінен айырылудың әлеуметтік тәуекелі туындаған айдың алдындағы соңғы он екі ай үшін міндетті әлеуметтік сақтандыру жүйесіне қатысушы үшін әлеуметтік аударымдарды төлеудің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ерекшеліктерін ескере отырып, өзге де талаптар, оның ішінде электрондық түрде және Мемлекеттік корпорация арқылы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Проактивті қызмет арқылы жүктілікке және босануға, жаңа туған баланы (балаларды) асырап алуға байланысты кірісінен айырылу жағдайына әлеуметтік төлем тағайындау қызмет көрсету субъектісінің бастамасы бойынша ұсынылады, оны көрсету үшін ұялы байланыстың абоненттік құрылғысы арқылы ұсынылған қызметті алу субъектісінің міндетті келісімі қажет (көрсетілетін қызметті алушының ұялы байланысының абоненттік құрылғысының телефон нөмірін порталда тіркеген кезде, жүктілікке және босануға байланысты еңбекке уақытша жарамсыздық парағын беру туралы хабарлама алу, көрсетілетін қызметті алушыда еңбекке жарамсыздық парағы бойынша жұмыстан босатудың алдыңғы күнінің алдындағы айға әлеуметтік аударымдардың болуы, "Еңбек шарттарын есепке алудың бірыңғай жүйесі" ақпараттық жүйесінде жүктілікке және босануға байланысты жұмыстан босатудың мәліметтерінің болуы міндетті әлеуметтік сақтандыру жүйесіне қатысудың қажетті өтілінің болуы, банктерде және (немесе) банк операцияларының жекелеген түрлерін жүзеге асыратын ұйымдарда ашылған банк шотының нөмірінің болуы).</w:t>
            </w:r>
          </w:p>
          <w:p>
            <w:pPr>
              <w:spacing w:after="20"/>
              <w:ind w:left="20"/>
              <w:jc w:val="both"/>
            </w:pPr>
            <w:r>
              <w:rPr>
                <w:rFonts w:ascii="Times New Roman"/>
                <w:b w:val="false"/>
                <w:i w:val="false"/>
                <w:color w:val="000000"/>
                <w:sz w:val="20"/>
              </w:rPr>
              <w:t>
Заңнамада белгіленген тәртіппен өзіне-өзі қызмет көрсету, өз бетінше жүріп-тұру, бағдарлану қабілетін толық немесе ішінара жоғалтқан өтініш берушілерге мемлекеттік қызмет көрсету үшін құжаттарды қабылдауды Мемлекеттік корпорациясының қызметкері "1414", 8 800 080 7777 Бірыңғай байланыс орталығына жүгіну арқылы тұрғылықты жеріне барып жүргізеді.</w:t>
            </w:r>
          </w:p>
          <w:p>
            <w:pPr>
              <w:spacing w:after="20"/>
              <w:ind w:left="20"/>
              <w:jc w:val="both"/>
            </w:pPr>
            <w:r>
              <w:rPr>
                <w:rFonts w:ascii="Times New Roman"/>
                <w:b w:val="false"/>
                <w:i w:val="false"/>
                <w:color w:val="000000"/>
                <w:sz w:val="20"/>
              </w:rPr>
              <w:t>
Өтініш берушінің "1414", 8-800-080-7777 Бірыңғай байланыс орталығы арқылы мемлекеттік қызмет көрсету тәртібі мен мәртебесі туралы ақпарат алу мүмкіндігі бар.</w:t>
            </w:r>
          </w:p>
          <w:p>
            <w:pPr>
              <w:spacing w:after="20"/>
              <w:ind w:left="20"/>
              <w:jc w:val="both"/>
            </w:pPr>
            <w:r>
              <w:rPr>
                <w:rFonts w:ascii="Times New Roman"/>
                <w:b w:val="false"/>
                <w:i w:val="false"/>
                <w:color w:val="000000"/>
                <w:sz w:val="20"/>
              </w:rPr>
              <w:t>
Мемлекеттік қызмет көрсету орындарының мекенжайлары интернет-ресурстарда орналастырылған:</w:t>
            </w:r>
          </w:p>
          <w:p>
            <w:pPr>
              <w:spacing w:after="20"/>
              <w:ind w:left="20"/>
              <w:jc w:val="both"/>
            </w:pPr>
            <w:r>
              <w:rPr>
                <w:rFonts w:ascii="Times New Roman"/>
                <w:b w:val="false"/>
                <w:i w:val="false"/>
                <w:color w:val="000000"/>
                <w:sz w:val="20"/>
              </w:rPr>
              <w:t>
1) Қазақстан Республикасы Еңбек және халықты әлеуметтік қорғау министрлігінің – www.enbek.gov.kz., "Мемлекеттік қызметтер" бөлімі;</w:t>
            </w:r>
          </w:p>
          <w:p>
            <w:pPr>
              <w:spacing w:after="20"/>
              <w:ind w:left="20"/>
              <w:jc w:val="both"/>
            </w:pPr>
            <w:r>
              <w:rPr>
                <w:rFonts w:ascii="Times New Roman"/>
                <w:b w:val="false"/>
                <w:i w:val="false"/>
                <w:color w:val="000000"/>
                <w:sz w:val="20"/>
              </w:rPr>
              <w:t>
2) Мемлекеттік корпорация – www.gov4c.kz.</w:t>
            </w:r>
          </w:p>
          <w:p>
            <w:pPr>
              <w:spacing w:after="20"/>
              <w:ind w:left="20"/>
              <w:jc w:val="both"/>
            </w:pPr>
            <w:r>
              <w:rPr>
                <w:rFonts w:ascii="Times New Roman"/>
                <w:b w:val="false"/>
                <w:i w:val="false"/>
                <w:color w:val="000000"/>
                <w:sz w:val="20"/>
              </w:rPr>
              <w:t>
Цифрлық құжаттар сервисі "eGov mobile" мобильді қосымшасында тіркелген пайдаланушылар үшін ЭЦҚ немесе бір реттік парольді пайдалана отырып қолжетімді болады.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Жүктілікке және босануға, жаңа</w:t>
            </w:r>
            <w:r>
              <w:br/>
            </w:r>
            <w:r>
              <w:rPr>
                <w:rFonts w:ascii="Times New Roman"/>
                <w:b w:val="false"/>
                <w:i w:val="false"/>
                <w:color w:val="000000"/>
                <w:sz w:val="20"/>
              </w:rPr>
              <w:t>туған баланы (балаларды)</w:t>
            </w:r>
            <w:r>
              <w:br/>
            </w:r>
            <w:r>
              <w:rPr>
                <w:rFonts w:ascii="Times New Roman"/>
                <w:b w:val="false"/>
                <w:i w:val="false"/>
                <w:color w:val="000000"/>
                <w:sz w:val="20"/>
              </w:rPr>
              <w:t>асырап алуға байланысты</w:t>
            </w:r>
            <w:r>
              <w:br/>
            </w:r>
            <w:r>
              <w:rPr>
                <w:rFonts w:ascii="Times New Roman"/>
                <w:b w:val="false"/>
                <w:i w:val="false"/>
                <w:color w:val="000000"/>
                <w:sz w:val="20"/>
              </w:rPr>
              <w:t>кірісінен айырылу жағдайы</w:t>
            </w:r>
            <w:r>
              <w:br/>
            </w:r>
            <w:r>
              <w:rPr>
                <w:rFonts w:ascii="Times New Roman"/>
                <w:b w:val="false"/>
                <w:i w:val="false"/>
                <w:color w:val="000000"/>
                <w:sz w:val="20"/>
              </w:rPr>
              <w:t>бойынша әлеуметтік төлемдерді,</w:t>
            </w:r>
            <w:r>
              <w:br/>
            </w:r>
            <w:r>
              <w:rPr>
                <w:rFonts w:ascii="Times New Roman"/>
                <w:b w:val="false"/>
                <w:i w:val="false"/>
                <w:color w:val="000000"/>
                <w:sz w:val="20"/>
              </w:rPr>
              <w:t>бала бір жарым жасқа толғанға</w:t>
            </w:r>
            <w:r>
              <w:br/>
            </w:r>
            <w:r>
              <w:rPr>
                <w:rFonts w:ascii="Times New Roman"/>
                <w:b w:val="false"/>
                <w:i w:val="false"/>
                <w:color w:val="000000"/>
                <w:sz w:val="20"/>
              </w:rPr>
              <w:t>дейін оның күтіміне байланысты</w:t>
            </w:r>
            <w:r>
              <w:br/>
            </w:r>
            <w:r>
              <w:rPr>
                <w:rFonts w:ascii="Times New Roman"/>
                <w:b w:val="false"/>
                <w:i w:val="false"/>
                <w:color w:val="000000"/>
                <w:sz w:val="20"/>
              </w:rPr>
              <w:t>кірісінен айырылу жағдайы</w:t>
            </w:r>
            <w:r>
              <w:br/>
            </w:r>
            <w:r>
              <w:rPr>
                <w:rFonts w:ascii="Times New Roman"/>
                <w:b w:val="false"/>
                <w:i w:val="false"/>
                <w:color w:val="000000"/>
                <w:sz w:val="20"/>
              </w:rPr>
              <w:t>бойынша әлеуметтік төлемнің</w:t>
            </w:r>
            <w:r>
              <w:br/>
            </w:r>
            <w:r>
              <w:rPr>
                <w:rFonts w:ascii="Times New Roman"/>
                <w:b w:val="false"/>
                <w:i w:val="false"/>
                <w:color w:val="000000"/>
                <w:sz w:val="20"/>
              </w:rPr>
              <w:t>мөлшерін есептеу (айқындау),</w:t>
            </w:r>
            <w:r>
              <w:br/>
            </w:r>
            <w:r>
              <w:rPr>
                <w:rFonts w:ascii="Times New Roman"/>
                <w:b w:val="false"/>
                <w:i w:val="false"/>
                <w:color w:val="000000"/>
                <w:sz w:val="20"/>
              </w:rPr>
              <w:t>тағайындау, жүзеге асыру,</w:t>
            </w:r>
            <w:r>
              <w:br/>
            </w:r>
            <w:r>
              <w:rPr>
                <w:rFonts w:ascii="Times New Roman"/>
                <w:b w:val="false"/>
                <w:i w:val="false"/>
                <w:color w:val="000000"/>
                <w:sz w:val="20"/>
              </w:rPr>
              <w:t>тоқтата тұру, қайта есептеу,</w:t>
            </w:r>
            <w:r>
              <w:br/>
            </w:r>
            <w:r>
              <w:rPr>
                <w:rFonts w:ascii="Times New Roman"/>
                <w:b w:val="false"/>
                <w:i w:val="false"/>
                <w:color w:val="000000"/>
                <w:sz w:val="20"/>
              </w:rPr>
              <w:t>қайта бастау, тоқтату және</w:t>
            </w:r>
            <w:r>
              <w:br/>
            </w:r>
            <w:r>
              <w:rPr>
                <w:rFonts w:ascii="Times New Roman"/>
                <w:b w:val="false"/>
                <w:i w:val="false"/>
                <w:color w:val="000000"/>
                <w:sz w:val="20"/>
              </w:rPr>
              <w:t>оларды тағайындау</w:t>
            </w:r>
            <w:r>
              <w:br/>
            </w:r>
            <w:r>
              <w:rPr>
                <w:rFonts w:ascii="Times New Roman"/>
                <w:b w:val="false"/>
                <w:i w:val="false"/>
                <w:color w:val="000000"/>
                <w:sz w:val="20"/>
              </w:rPr>
              <w:t>(тағайындаудан бас тарту)</w:t>
            </w:r>
            <w:r>
              <w:br/>
            </w:r>
            <w:r>
              <w:rPr>
                <w:rFonts w:ascii="Times New Roman"/>
                <w:b w:val="false"/>
                <w:i w:val="false"/>
                <w:color w:val="000000"/>
                <w:sz w:val="20"/>
              </w:rPr>
              <w:t>туралы шешімді қайта қарау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бір жарым жасқа толғанға дейін оның күтіміне байланысты кірісінен айырылу жағдайы бойынша төленетін әлеуметтік төлем тағайындау" мемлекеттік қызмет көрсетуге қойылатын негізгі талаптар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акционерлік қоғамы және оның филиалдары (бұдан әрі – Қор)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 (бұдан әрі – Мемлекеттік корпорация);</w:t>
            </w:r>
          </w:p>
          <w:p>
            <w:pPr>
              <w:spacing w:after="20"/>
              <w:ind w:left="20"/>
              <w:jc w:val="both"/>
            </w:pPr>
            <w:r>
              <w:rPr>
                <w:rFonts w:ascii="Times New Roman"/>
                <w:b w:val="false"/>
                <w:i w:val="false"/>
                <w:color w:val="000000"/>
                <w:sz w:val="20"/>
              </w:rPr>
              <w:t>
2) "Электронды үкімет" веб-порталы (бұдан әрі – портал);</w:t>
            </w:r>
          </w:p>
          <w:p>
            <w:pPr>
              <w:spacing w:after="20"/>
              <w:ind w:left="20"/>
              <w:jc w:val="both"/>
            </w:pPr>
            <w:r>
              <w:rPr>
                <w:rFonts w:ascii="Times New Roman"/>
                <w:b w:val="false"/>
                <w:i w:val="false"/>
                <w:color w:val="000000"/>
                <w:sz w:val="20"/>
              </w:rPr>
              <w:t>
3) ұялы байланыс абоненттік құрылғысы;</w:t>
            </w:r>
          </w:p>
          <w:p>
            <w:pPr>
              <w:spacing w:after="20"/>
              <w:ind w:left="20"/>
              <w:jc w:val="both"/>
            </w:pPr>
            <w:r>
              <w:rPr>
                <w:rFonts w:ascii="Times New Roman"/>
                <w:b w:val="false"/>
                <w:i w:val="false"/>
                <w:color w:val="000000"/>
                <w:sz w:val="20"/>
              </w:rPr>
              <w:t xml:space="preserve">
4) екінші деңгейдегі банктердің ақпараттандыру объектілері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арқылы - 8 (сегіз) жұмыс күні.</w:t>
            </w:r>
          </w:p>
          <w:p>
            <w:pPr>
              <w:spacing w:after="20"/>
              <w:ind w:left="20"/>
              <w:jc w:val="both"/>
            </w:pPr>
            <w:r>
              <w:rPr>
                <w:rFonts w:ascii="Times New Roman"/>
                <w:b w:val="false"/>
                <w:i w:val="false"/>
                <w:color w:val="000000"/>
                <w:sz w:val="20"/>
              </w:rPr>
              <w:t>
Мемлекеттік корпорацияда құжаттар топтамасын тапсыру үшін күтудің ең ұзақ рұқсат етілген уақыты – 15 минут.</w:t>
            </w:r>
          </w:p>
          <w:p>
            <w:pPr>
              <w:spacing w:after="20"/>
              <w:ind w:left="20"/>
              <w:jc w:val="both"/>
            </w:pPr>
            <w:r>
              <w:rPr>
                <w:rFonts w:ascii="Times New Roman"/>
                <w:b w:val="false"/>
                <w:i w:val="false"/>
                <w:color w:val="000000"/>
                <w:sz w:val="20"/>
              </w:rPr>
              <w:t xml:space="preserve">
Мемлекеттік корпорацияда өтініш берушіге қызмет көрсетудің ең ұзақ рұқсат етілген уақыты – 20 минут. </w:t>
            </w:r>
          </w:p>
          <w:p>
            <w:pPr>
              <w:spacing w:after="20"/>
              <w:ind w:left="20"/>
              <w:jc w:val="both"/>
            </w:pPr>
            <w:r>
              <w:rPr>
                <w:rFonts w:ascii="Times New Roman"/>
                <w:b w:val="false"/>
                <w:i w:val="false"/>
                <w:color w:val="000000"/>
                <w:sz w:val="20"/>
              </w:rPr>
              <w:t>
Портал, екінші деңгейдегі банктердің ақпараттандыру объектілері немесе проактивті қызмет арқылы – төрт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(жартылай автоматтандырылған)</w:t>
            </w:r>
          </w:p>
          <w:p>
            <w:pPr>
              <w:spacing w:after="20"/>
              <w:ind w:left="20"/>
              <w:jc w:val="both"/>
            </w:pPr>
            <w:r>
              <w:rPr>
                <w:rFonts w:ascii="Times New Roman"/>
                <w:b w:val="false"/>
                <w:i w:val="false"/>
                <w:color w:val="000000"/>
                <w:sz w:val="20"/>
              </w:rPr>
              <w:t>
/қағаз түрінде/проактивті/ "бір өтініш" қағидаты бойынша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24-қосымшаға</w:t>
            </w:r>
            <w:r>
              <w:rPr>
                <w:rFonts w:ascii="Times New Roman"/>
                <w:b w:val="false"/>
                <w:i w:val="false"/>
                <w:color w:val="000000"/>
                <w:sz w:val="20"/>
              </w:rPr>
              <w:t xml:space="preserve"> сәйкес нысан бойынша бала бір жарым жасқа толғанға дейін оның күтіміне байланысты кірісінен айырылу жағдайы бойынша әлеуметтік төлем тағайындау (тағайындаудан бас тарту) туралы хабарлама.</w:t>
            </w:r>
          </w:p>
          <w:p>
            <w:pPr>
              <w:spacing w:after="20"/>
              <w:ind w:left="20"/>
              <w:jc w:val="both"/>
            </w:pPr>
            <w:r>
              <w:rPr>
                <w:rFonts w:ascii="Times New Roman"/>
                <w:b w:val="false"/>
                <w:i w:val="false"/>
                <w:color w:val="000000"/>
                <w:sz w:val="20"/>
              </w:rPr>
              <w:t xml:space="preserve">
Порталда: Қор филиалы басшысының электрондық цифрлық қолтанбасымен (бұдан әрі – ЭЦҚ) куәландырылған порталға өтініш берушінің "жеке кабинетіне" жіберілген, осы Қағидаларға </w:t>
            </w:r>
            <w:r>
              <w:rPr>
                <w:rFonts w:ascii="Times New Roman"/>
                <w:b w:val="false"/>
                <w:i w:val="false"/>
                <w:color w:val="000000"/>
                <w:sz w:val="20"/>
              </w:rPr>
              <w:t>24-қосымшаға</w:t>
            </w:r>
            <w:r>
              <w:rPr>
                <w:rFonts w:ascii="Times New Roman"/>
                <w:b w:val="false"/>
                <w:i w:val="false"/>
                <w:color w:val="000000"/>
                <w:sz w:val="20"/>
              </w:rPr>
              <w:t xml:space="preserve"> сәйкес нысан бойынша бала бір жарым жасқа толғанға дейін оның күтіміне байланысты кірісінен айырылу жағдайы бойынша әлеуметтік төлем тағайындау (тағайындаудан бас тарту) туралы электронды хабарлама.</w:t>
            </w:r>
          </w:p>
          <w:p>
            <w:pPr>
              <w:spacing w:after="20"/>
              <w:ind w:left="20"/>
              <w:jc w:val="both"/>
            </w:pPr>
            <w:r>
              <w:rPr>
                <w:rFonts w:ascii="Times New Roman"/>
                <w:b w:val="false"/>
                <w:i w:val="false"/>
                <w:color w:val="000000"/>
                <w:sz w:val="20"/>
              </w:rPr>
              <w:t>
Проактивті қызмет көрсету кезінде:</w:t>
            </w:r>
          </w:p>
          <w:p>
            <w:pPr>
              <w:spacing w:after="20"/>
              <w:ind w:left="20"/>
              <w:jc w:val="both"/>
            </w:pPr>
            <w:r>
              <w:rPr>
                <w:rFonts w:ascii="Times New Roman"/>
                <w:b w:val="false"/>
                <w:i w:val="false"/>
                <w:color w:val="000000"/>
                <w:sz w:val="20"/>
              </w:rPr>
              <w:t>
Өтініш берушінің ұялы телефонына sms-хабарлама.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ақы мөлшері және Қазақстан Республикасының заңнамасында көзделген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Мемлекеттік корпорация – өтініштерді қабылдау және мемлекеттік қызметтердің дайын нәтижелерін беру мемлекеттік корпорация арқылы дүйсенбіден жұманы қоса алғанда сағат 9.00-ден 18.00-ге дейін үзіліссіз жүзеге асырылады,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 мереке және демалыс күндерінен басқа, Мемлекеттік корпорацияның халыққа қызмет көрсету кезекші бөлімдері дүйсенбіден жұманы қоса алғанда сағат 9.00-ден 20.00-ге дейін және сенбі күні сағат 9.00-ден 13.00-ге дейін.</w:t>
            </w:r>
          </w:p>
          <w:p>
            <w:pPr>
              <w:spacing w:after="20"/>
              <w:ind w:left="20"/>
              <w:jc w:val="both"/>
            </w:pPr>
            <w:r>
              <w:rPr>
                <w:rFonts w:ascii="Times New Roman"/>
                <w:b w:val="false"/>
                <w:i w:val="false"/>
                <w:color w:val="000000"/>
                <w:sz w:val="20"/>
              </w:rPr>
              <w:t xml:space="preserve">
2) Қор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 сенбі, жексенбі және мереке күндерінен басқа, дүйсенбіден жұманы қоса алғанда, сағат 13.00-ден 14.30-ға дейін түскі үзіліспен сағат 9.00-ден 18.30-ға дейін.</w:t>
            </w:r>
          </w:p>
          <w:p>
            <w:pPr>
              <w:spacing w:after="20"/>
              <w:ind w:left="20"/>
              <w:jc w:val="both"/>
            </w:pPr>
            <w:r>
              <w:rPr>
                <w:rFonts w:ascii="Times New Roman"/>
                <w:b w:val="false"/>
                <w:i w:val="false"/>
                <w:color w:val="000000"/>
                <w:sz w:val="20"/>
              </w:rPr>
              <w:t>
3) портал – тәулік бойы, жөндеу жұмыстарын жүргізуге байланысты техникалық үзілістерді қоспағанда.</w:t>
            </w:r>
          </w:p>
          <w:p>
            <w:pPr>
              <w:spacing w:after="20"/>
              <w:ind w:left="20"/>
              <w:jc w:val="both"/>
            </w:pPr>
            <w:r>
              <w:rPr>
                <w:rFonts w:ascii="Times New Roman"/>
                <w:b w:val="false"/>
                <w:i w:val="false"/>
                <w:color w:val="000000"/>
                <w:sz w:val="20"/>
              </w:rPr>
              <w:t xml:space="preserve">
Өтініш беруші портал арқылы жұмыс уақыты аяқталғаннан кейін,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 демалыс және мереке күндері еңбекке қабілеттіліктен айырылу жағдайы бойынша әлеуметтік төлем тағайындауға өтініш берген кезде өтінішті қабылдау және мемлекеттік көрсетілетін қызмет нәтижесін беру келесі жұмыс күні іске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көрсету үшін өтініш беруші (немесе нотариат растаған сенімхат бойынша оның өкілі) Мемлекеттік корпорацияға жүгінген кезде осы Қағидаларға 1-қосымшаға сәйкес нысан бойынша өтінішті және мынадай құжаттарды ұсынады:</w:t>
            </w:r>
          </w:p>
          <w:p>
            <w:pPr>
              <w:spacing w:after="20"/>
              <w:ind w:left="20"/>
              <w:jc w:val="both"/>
            </w:pPr>
            <w:r>
              <w:rPr>
                <w:rFonts w:ascii="Times New Roman"/>
                <w:b w:val="false"/>
                <w:i w:val="false"/>
                <w:color w:val="000000"/>
                <w:sz w:val="20"/>
              </w:rPr>
              <w:t xml:space="preserve">
1) "Жеке басты куәландыратын құжаттар туралы" Қазақстан Республикасының Заңының 6-бабының </w:t>
            </w:r>
            <w:r>
              <w:rPr>
                <w:rFonts w:ascii="Times New Roman"/>
                <w:b w:val="false"/>
                <w:i w:val="false"/>
                <w:color w:val="000000"/>
                <w:sz w:val="20"/>
              </w:rPr>
              <w:t>1-тармағына</w:t>
            </w:r>
            <w:r>
              <w:rPr>
                <w:rFonts w:ascii="Times New Roman"/>
                <w:b w:val="false"/>
                <w:i w:val="false"/>
                <w:color w:val="000000"/>
                <w:sz w:val="20"/>
              </w:rPr>
              <w:t xml:space="preserve"> сәйкес жеке басты куәландыратын құжат не цифрлық құжаттар сервисінен электрондық құжат немесе қандас мәртебесі бар адамдар үшін қандас куәлігі не цифрлық құжаттар сервисінен электрондық құжат (жеке басын сәйкестендіру үшін талап етіледі);</w:t>
            </w:r>
          </w:p>
          <w:p>
            <w:pPr>
              <w:spacing w:after="20"/>
              <w:ind w:left="20"/>
              <w:jc w:val="both"/>
            </w:pPr>
            <w:r>
              <w:rPr>
                <w:rFonts w:ascii="Times New Roman"/>
                <w:b w:val="false"/>
                <w:i w:val="false"/>
                <w:color w:val="000000"/>
                <w:sz w:val="20"/>
              </w:rPr>
              <w:t>
2) сәйкестендіру үшін баланың (балалардың) туу туралы куәлігі (куәліктері) не цифрлық құжаттар сервисінен электрондық құжат (не туу туралы азаматтық хал актілері жазбаларынан мәліметтерді қамтитын анықтама);</w:t>
            </w:r>
          </w:p>
          <w:p>
            <w:pPr>
              <w:spacing w:after="20"/>
              <w:ind w:left="20"/>
              <w:jc w:val="both"/>
            </w:pPr>
            <w:r>
              <w:rPr>
                <w:rFonts w:ascii="Times New Roman"/>
                <w:b w:val="false"/>
                <w:i w:val="false"/>
                <w:color w:val="000000"/>
                <w:sz w:val="20"/>
              </w:rPr>
              <w:t>
Қажет болған жағдайда (олардың болуына байланысты):</w:t>
            </w:r>
          </w:p>
          <w:p>
            <w:pPr>
              <w:spacing w:after="20"/>
              <w:ind w:left="20"/>
              <w:jc w:val="both"/>
            </w:pPr>
            <w:r>
              <w:rPr>
                <w:rFonts w:ascii="Times New Roman"/>
                <w:b w:val="false"/>
                <w:i w:val="false"/>
                <w:color w:val="000000"/>
                <w:sz w:val="20"/>
              </w:rPr>
              <w:t>
1) консулдық заңдастыру не арнайы мөртабан (апостиль) (бар болса) болған кезде шет мемлекеттердің құзыретті органдары берген баланың Қазақстан Республикасынан тыс жерде тууын тіркегенін растайтын құжат;</w:t>
            </w:r>
          </w:p>
          <w:p>
            <w:pPr>
              <w:spacing w:after="20"/>
              <w:ind w:left="20"/>
              <w:jc w:val="both"/>
            </w:pPr>
            <w:r>
              <w:rPr>
                <w:rFonts w:ascii="Times New Roman"/>
                <w:b w:val="false"/>
                <w:i w:val="false"/>
                <w:color w:val="000000"/>
                <w:sz w:val="20"/>
              </w:rPr>
              <w:t xml:space="preserve">
2) сәйкестендіру үшін Қазақстан Республикасының шегінен тыс жерде берілген құжаттардың баланың (балалардың) қайтыс болуы туралы куәлігі (куәліктері) (не қайтыс болу туралы азаматтық хал актілерінің жазбаларынан мәліметтерді қамтитын анықтама); </w:t>
            </w:r>
          </w:p>
          <w:p>
            <w:pPr>
              <w:spacing w:after="20"/>
              <w:ind w:left="20"/>
              <w:jc w:val="both"/>
            </w:pPr>
            <w:r>
              <w:rPr>
                <w:rFonts w:ascii="Times New Roman"/>
                <w:b w:val="false"/>
                <w:i w:val="false"/>
                <w:color w:val="000000"/>
                <w:sz w:val="20"/>
              </w:rPr>
              <w:t>
3) бір жарым жасқа дейінгі баланы (балаларды) асырап алған кезде – қорғаншылық немесе қамқоршылық жөніндегі функцияларды жүзеге асыратын орган берген баланы (балаларды) асырап алу туралы сот шешімінен үзінді;</w:t>
            </w:r>
          </w:p>
          <w:p>
            <w:pPr>
              <w:spacing w:after="20"/>
              <w:ind w:left="20"/>
              <w:jc w:val="both"/>
            </w:pPr>
            <w:r>
              <w:rPr>
                <w:rFonts w:ascii="Times New Roman"/>
                <w:b w:val="false"/>
                <w:i w:val="false"/>
                <w:color w:val="000000"/>
                <w:sz w:val="20"/>
              </w:rPr>
              <w:t>
4) қорғаншылық (қамқоршылық) белгіленген кезде балаға қорғаншылық (қамқоршылық) белгіленгенін растайтын құжат ұсынылады. Құжаттарды ұсыну оларды мемлекеттік ақпараттық жүйелерден, оның ішінде Цифрлық құжаттар сервисінен алу мүмкіндігі болған кезде талап етілмейді.</w:t>
            </w:r>
          </w:p>
          <w:p>
            <w:pPr>
              <w:spacing w:after="20"/>
              <w:ind w:left="20"/>
              <w:jc w:val="both"/>
            </w:pPr>
            <w:r>
              <w:rPr>
                <w:rFonts w:ascii="Times New Roman"/>
                <w:b w:val="false"/>
                <w:i w:val="false"/>
                <w:color w:val="000000"/>
                <w:sz w:val="20"/>
              </w:rPr>
              <w:t>
Өтініш беруші осы тармақта көрсетілген құжаттарды Мемлекеттік корпорацияға берген кезде өтініш берушіге тиісті құжаттардың қабылданғаны туралы үзбелі талон беріледі</w:t>
            </w:r>
          </w:p>
          <w:p>
            <w:pPr>
              <w:spacing w:after="20"/>
              <w:ind w:left="20"/>
              <w:jc w:val="both"/>
            </w:pPr>
            <w:r>
              <w:rPr>
                <w:rFonts w:ascii="Times New Roman"/>
                <w:b w:val="false"/>
                <w:i w:val="false"/>
                <w:color w:val="000000"/>
                <w:sz w:val="20"/>
              </w:rPr>
              <w:t>
2. Өтініш беруші портал арқылы мемлекеттік қызмет көрсету үшін жүгінген кезде осы Қағидаларға 3-қосымшаға сәйкес өзінің электрондық цифрлық қолтаңбасымен (бұдан әрі – ЭЦҚ) куәландырылған электрондық құжат нысанындағы өтінішті ұсынады.</w:t>
            </w:r>
          </w:p>
          <w:p>
            <w:pPr>
              <w:spacing w:after="20"/>
              <w:ind w:left="20"/>
              <w:jc w:val="both"/>
            </w:pPr>
            <w:r>
              <w:rPr>
                <w:rFonts w:ascii="Times New Roman"/>
                <w:b w:val="false"/>
                <w:i w:val="false"/>
                <w:color w:val="000000"/>
                <w:sz w:val="20"/>
              </w:rPr>
              <w:t>
Өтініш берушінің жеке басын куәландыратын құжаттар туралы, банктерде және (немесе) электрондық өтініште көрсетілген банк операцияларының жекелеген түрлерін жүзеге асыратын ұйымдарда ашылған банк шотының нөмірі туралы, электрондық өтініште көрсетілген жалпы еңбекке қабілеттілігінен айырылу дәрежесін белгілеу туралы мәліметтерді өтініш беруші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Өтініш берушіге құжаттарды портал арқылы берген кезде – оның "жеке кабинетінде" мемлекеттік қызмет көрсету үшін сұрау салудың қабылданғаны туралы мәртебе көрсетіледі.</w:t>
            </w:r>
          </w:p>
          <w:p>
            <w:pPr>
              <w:spacing w:after="20"/>
              <w:ind w:left="20"/>
              <w:jc w:val="both"/>
            </w:pPr>
            <w:r>
              <w:rPr>
                <w:rFonts w:ascii="Times New Roman"/>
                <w:b w:val="false"/>
                <w:i w:val="false"/>
                <w:color w:val="000000"/>
                <w:sz w:val="20"/>
              </w:rPr>
              <w:t>
3. Проактивті қызмет арқылы: жүктілікке және босануға, жаңа туған баланы (балаларды) асырап алуға байланысты кірісінен айырылу жағдайы бойынша - өтініш берушінің проактивті қызмет көрсетуге келісімін, сондай-ақ міндеттемелерді қабылдауын және банк шотының нөмірін растауын немесе ұсынуын өтініш беруші ұялы байланыстың абоненттік құрылғысы арқылы жібереді.</w:t>
            </w:r>
          </w:p>
          <w:p>
            <w:pPr>
              <w:spacing w:after="20"/>
              <w:ind w:left="20"/>
              <w:jc w:val="both"/>
            </w:pPr>
            <w:r>
              <w:rPr>
                <w:rFonts w:ascii="Times New Roman"/>
                <w:b w:val="false"/>
                <w:i w:val="false"/>
                <w:color w:val="000000"/>
                <w:sz w:val="20"/>
              </w:rPr>
              <w:t>
Бұл ретте банк шотының нөмірін ұсыну оларды екінші деңгейдегі банктен алу мүмкіндігі болған кезде талап етілмейді.</w:t>
            </w:r>
          </w:p>
          <w:p>
            <w:pPr>
              <w:spacing w:after="20"/>
              <w:ind w:left="20"/>
              <w:jc w:val="both"/>
            </w:pPr>
            <w:r>
              <w:rPr>
                <w:rFonts w:ascii="Times New Roman"/>
                <w:b w:val="false"/>
                <w:i w:val="false"/>
                <w:color w:val="000000"/>
                <w:sz w:val="20"/>
              </w:rPr>
              <w:t>
Көрсетілетін қызметті берушілер цифрлық құжаттарды порталда тіркелген пайдаланушының ұялы байланысының абоненттік нөмірі арқылы бір реттік парольді беру арқылы немесе порталдың хабарламасына жауап ретінде қысқа мәтіндік хабарлама жіберу арқылы ұсынылған құжат иесінің келісімі болған жағдайда іске асырылған интеграция арқылы цифрлық құжаттар сервисінен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уәкілетті мемлекеттік органның ақпараттық жүйесінен жүктілік және босану, бала асырап алу бойынша әлеуметтік төлемдерді тағайындау, жүзеге асыру, оларды тағайындауға проактивті қызмет арқылы өтініш немесе келісім беру фактілерін растайтын мәліметтерді алу;</w:t>
            </w:r>
          </w:p>
          <w:p>
            <w:pPr>
              <w:spacing w:after="20"/>
              <w:ind w:left="20"/>
              <w:jc w:val="both"/>
            </w:pPr>
            <w:r>
              <w:rPr>
                <w:rFonts w:ascii="Times New Roman"/>
                <w:b w:val="false"/>
                <w:i w:val="false"/>
                <w:color w:val="000000"/>
                <w:sz w:val="20"/>
              </w:rPr>
              <w:t>
2) өтініш берушінің Қазақстан Республикасының заңнамасына сәйкес құжаттардың толық емес топтамасын және (немесе) қолданылу мерзімі өткен құжаттарды және (немесе) қолданылу мерзімі әлеуметтік төлемді тағайындау немесе тағайындаудан бас тарту туралы шешім қабылданған күні аяқталатын құжаттарды ұсынуы;</w:t>
            </w:r>
          </w:p>
          <w:p>
            <w:pPr>
              <w:spacing w:after="20"/>
              <w:ind w:left="20"/>
              <w:jc w:val="both"/>
            </w:pPr>
            <w:r>
              <w:rPr>
                <w:rFonts w:ascii="Times New Roman"/>
                <w:b w:val="false"/>
                <w:i w:val="false"/>
                <w:color w:val="000000"/>
                <w:sz w:val="20"/>
              </w:rPr>
              <w:t>
3) жеке басты куәландыратын құжат бойынша мәліметтердің (мемлекеттік ақпараттық жүйеден алынған мәліметтермен расталатын Қазақстан Республикасының заңнамасына сәйкес оны ауыстырудан басқа) тағайындау үшін қажетті құжаттарға сәйкес келмеуі;</w:t>
            </w:r>
          </w:p>
          <w:p>
            <w:pPr>
              <w:spacing w:after="20"/>
              <w:ind w:left="20"/>
              <w:jc w:val="both"/>
            </w:pPr>
            <w:r>
              <w:rPr>
                <w:rFonts w:ascii="Times New Roman"/>
                <w:b w:val="false"/>
                <w:i w:val="false"/>
                <w:color w:val="000000"/>
                <w:sz w:val="20"/>
              </w:rPr>
              <w:t>
4) бала күтіміне байланысты әлеуметтік төлемді тағайындау құқығының болмауы;</w:t>
            </w:r>
          </w:p>
          <w:p>
            <w:pPr>
              <w:spacing w:after="20"/>
              <w:ind w:left="20"/>
              <w:jc w:val="both"/>
            </w:pPr>
            <w:r>
              <w:rPr>
                <w:rFonts w:ascii="Times New Roman"/>
                <w:b w:val="false"/>
                <w:i w:val="false"/>
                <w:color w:val="000000"/>
                <w:sz w:val="20"/>
              </w:rPr>
              <w:t>
5) әлеуметтік төлемдерді тағайындау үшін талап етілетін қолжетімділігі шектеулі дербес деректерге қол жеткізуге өтініш берушінің келісімінің болмауы</w:t>
            </w:r>
          </w:p>
          <w:p>
            <w:pPr>
              <w:spacing w:after="20"/>
              <w:ind w:left="20"/>
              <w:jc w:val="both"/>
            </w:pPr>
            <w:r>
              <w:rPr>
                <w:rFonts w:ascii="Times New Roman"/>
                <w:b w:val="false"/>
                <w:i w:val="false"/>
                <w:color w:val="000000"/>
                <w:sz w:val="20"/>
              </w:rPr>
              <w:t>
6) міндетті әлеуметтік сақтандыру жүйесіне қатысушы үшін бала бір жарым жасқа толғанға дейін оның күтіміне байланысты кірісінен айырылудың әлеуметтік тәуекелі туындаған айдың алдындағы соңғы он екі ай үшін міндетті әлеуметтік сақтандыру жүйесіне қатысушы үшін әлеуметтік аударымдарды төлеудің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ерекшеліктерін ескере отырып, өзге де талаптар, оның ішінде электрондық түрде және Мемлекеттік корпорация арқылы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таңдауы бойынша "Бала тууды тіркеу, оның ішінде азаматтық хал актілерінің жазбаларына өзгерістер, толықтырулар мен түзетулер енгізу" мемлекеттік қызметін алған кезде "бір өтініш" қағидаты бойынша көрсетіледі.</w:t>
            </w:r>
          </w:p>
          <w:p>
            <w:pPr>
              <w:spacing w:after="20"/>
              <w:ind w:left="20"/>
              <w:jc w:val="both"/>
            </w:pPr>
            <w:r>
              <w:rPr>
                <w:rFonts w:ascii="Times New Roman"/>
                <w:b w:val="false"/>
                <w:i w:val="false"/>
                <w:color w:val="000000"/>
                <w:sz w:val="20"/>
              </w:rPr>
              <w:t>
Проактивті қызмет арқылы бала бір жарым жасқа толғанға дейін оның күтіміне байланысты кірісінен айырылуы жағдайы бойынша әлеуметтік төлемді тағайындау қызмет көрсету субъектісінің бастамасы бойынша ұсынылады, оны көрсету үшін ұялы байланыстың абоненттік құрылғысы арқылы көрсетілетін қызметті алу субъектісінің міндетті келісімі қажет (өтініш берушінің ұялы байланыс абоненттік құрылғысының телефон нөмірін порталда тіркеу кезінде, өтініш берушіде әлеуметтік аударымдардың болуы, әлеуметтік аударымдардың болуы өтініш берушіде міндетті әлеуметтік сақтандыру жүйесіне қатысудың қажетті өтілінің болуы, банктерде және (немесе) ұйымдарда ашылған банктік шот нөмірінің болуы, банк операцияларының жекелеген түрлерін жүзеге асыратын).</w:t>
            </w:r>
          </w:p>
          <w:p>
            <w:pPr>
              <w:spacing w:after="20"/>
              <w:ind w:left="20"/>
              <w:jc w:val="both"/>
            </w:pPr>
            <w:r>
              <w:rPr>
                <w:rFonts w:ascii="Times New Roman"/>
                <w:b w:val="false"/>
                <w:i w:val="false"/>
                <w:color w:val="000000"/>
                <w:sz w:val="20"/>
              </w:rPr>
              <w:t>
Заңнамада белгіленген тәртіппен өзіне-өзі қызмет көрсету, өз бетінше жүріп-тұру, бағдарлану қабілетін толық немесе ішінара жоғалтқан өтініш берушілерге мемлекеттік қызмет көрсету үшін құжаттарды қабылдауды Мемлекеттік корпорациясының қызметкері "1414", 8 800 080 7777 Бірыңғай байланыс орталығына жүгіну арқылы тұрғылықты жеріне барып жүргізеді.</w:t>
            </w:r>
          </w:p>
          <w:p>
            <w:pPr>
              <w:spacing w:after="20"/>
              <w:ind w:left="20"/>
              <w:jc w:val="both"/>
            </w:pPr>
            <w:r>
              <w:rPr>
                <w:rFonts w:ascii="Times New Roman"/>
                <w:b w:val="false"/>
                <w:i w:val="false"/>
                <w:color w:val="000000"/>
                <w:sz w:val="20"/>
              </w:rPr>
              <w:t>
Көрсетілетін қызметті алушының ұялы байланыс операторы ұсынған көрсетілетін қызметті алушының абоненттік нөмірін тіркеген және порталдың есептік жазбасына қосқан кезде, электронды цифрлық қолтаңба немесе бір реттік пароль болған кезде көрсетілетін қызметті алушының мемлекеттік көрсетілетін қызметті портал арқылы электрондық нысанда алу мүмкіндігі бар.</w:t>
            </w:r>
          </w:p>
          <w:p>
            <w:pPr>
              <w:spacing w:after="20"/>
              <w:ind w:left="20"/>
              <w:jc w:val="both"/>
            </w:pPr>
            <w:r>
              <w:rPr>
                <w:rFonts w:ascii="Times New Roman"/>
                <w:b w:val="false"/>
                <w:i w:val="false"/>
                <w:color w:val="000000"/>
                <w:sz w:val="20"/>
              </w:rPr>
              <w:t>
Өтініш берушінің "1414", 8-800-080-7777 Бірыңғай байланыс орталығы арқылы мемлекеттік қызмет көрсету тәртібі мен мәртебесі туралы ақпарат алу мүмкіндігі бар.</w:t>
            </w:r>
          </w:p>
          <w:p>
            <w:pPr>
              <w:spacing w:after="20"/>
              <w:ind w:left="20"/>
              <w:jc w:val="both"/>
            </w:pPr>
            <w:r>
              <w:rPr>
                <w:rFonts w:ascii="Times New Roman"/>
                <w:b w:val="false"/>
                <w:i w:val="false"/>
                <w:color w:val="000000"/>
                <w:sz w:val="20"/>
              </w:rPr>
              <w:t>
Мемлекеттік қызмет көрсету орындарының мекенжайлары интернет-ресурстарда орналастырылған:</w:t>
            </w:r>
          </w:p>
          <w:p>
            <w:pPr>
              <w:spacing w:after="20"/>
              <w:ind w:left="20"/>
              <w:jc w:val="both"/>
            </w:pPr>
            <w:r>
              <w:rPr>
                <w:rFonts w:ascii="Times New Roman"/>
                <w:b w:val="false"/>
                <w:i w:val="false"/>
                <w:color w:val="000000"/>
                <w:sz w:val="20"/>
              </w:rPr>
              <w:t>
1) Қазақстан Республикасы Еңбек және халықты әлеуметтік қорғау министрлігінің – www.enbek.gov.kz., "Мемлекеттік қызметтер" бөлімі;</w:t>
            </w:r>
          </w:p>
          <w:p>
            <w:pPr>
              <w:spacing w:after="20"/>
              <w:ind w:left="20"/>
              <w:jc w:val="both"/>
            </w:pPr>
            <w:r>
              <w:rPr>
                <w:rFonts w:ascii="Times New Roman"/>
                <w:b w:val="false"/>
                <w:i w:val="false"/>
                <w:color w:val="000000"/>
                <w:sz w:val="20"/>
              </w:rPr>
              <w:t>
2) Мемлекеттік корпорация – www.gov4c.kz.</w:t>
            </w:r>
          </w:p>
          <w:p>
            <w:pPr>
              <w:spacing w:after="20"/>
              <w:ind w:left="20"/>
              <w:jc w:val="both"/>
            </w:pPr>
            <w:r>
              <w:rPr>
                <w:rFonts w:ascii="Times New Roman"/>
                <w:b w:val="false"/>
                <w:i w:val="false"/>
                <w:color w:val="000000"/>
                <w:sz w:val="20"/>
              </w:rPr>
              <w:t>
Цифрлық құжаттар сервисі "eGov mobile" мобильді қосымшасында тіркелген пайдаланушылар үшін ЭЦҚ немесе бір реттік парольді пайдалана отырып қолжетімді болады.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Жүктілікке және босануға, жаңа</w:t>
            </w:r>
            <w:r>
              <w:br/>
            </w:r>
            <w:r>
              <w:rPr>
                <w:rFonts w:ascii="Times New Roman"/>
                <w:b w:val="false"/>
                <w:i w:val="false"/>
                <w:color w:val="000000"/>
                <w:sz w:val="20"/>
              </w:rPr>
              <w:t>туған баланы (балаларды)</w:t>
            </w:r>
            <w:r>
              <w:br/>
            </w:r>
            <w:r>
              <w:rPr>
                <w:rFonts w:ascii="Times New Roman"/>
                <w:b w:val="false"/>
                <w:i w:val="false"/>
                <w:color w:val="000000"/>
                <w:sz w:val="20"/>
              </w:rPr>
              <w:t>асырап алуға байланысты</w:t>
            </w:r>
            <w:r>
              <w:br/>
            </w:r>
            <w:r>
              <w:rPr>
                <w:rFonts w:ascii="Times New Roman"/>
                <w:b w:val="false"/>
                <w:i w:val="false"/>
                <w:color w:val="000000"/>
                <w:sz w:val="20"/>
              </w:rPr>
              <w:t>кірісінен айырылу жағдайы</w:t>
            </w:r>
            <w:r>
              <w:br/>
            </w:r>
            <w:r>
              <w:rPr>
                <w:rFonts w:ascii="Times New Roman"/>
                <w:b w:val="false"/>
                <w:i w:val="false"/>
                <w:color w:val="000000"/>
                <w:sz w:val="20"/>
              </w:rPr>
              <w:t>бойынша әлеуметтік төлемдерді,</w:t>
            </w:r>
            <w:r>
              <w:br/>
            </w:r>
            <w:r>
              <w:rPr>
                <w:rFonts w:ascii="Times New Roman"/>
                <w:b w:val="false"/>
                <w:i w:val="false"/>
                <w:color w:val="000000"/>
                <w:sz w:val="20"/>
              </w:rPr>
              <w:t>бала бір жарым жасқа толғанға</w:t>
            </w:r>
            <w:r>
              <w:br/>
            </w:r>
            <w:r>
              <w:rPr>
                <w:rFonts w:ascii="Times New Roman"/>
                <w:b w:val="false"/>
                <w:i w:val="false"/>
                <w:color w:val="000000"/>
                <w:sz w:val="20"/>
              </w:rPr>
              <w:t>дейін оның күтіміне байланысты</w:t>
            </w:r>
            <w:r>
              <w:br/>
            </w:r>
            <w:r>
              <w:rPr>
                <w:rFonts w:ascii="Times New Roman"/>
                <w:b w:val="false"/>
                <w:i w:val="false"/>
                <w:color w:val="000000"/>
                <w:sz w:val="20"/>
              </w:rPr>
              <w:t>кірісінен айырылу жағдайы</w:t>
            </w:r>
            <w:r>
              <w:br/>
            </w:r>
            <w:r>
              <w:rPr>
                <w:rFonts w:ascii="Times New Roman"/>
                <w:b w:val="false"/>
                <w:i w:val="false"/>
                <w:color w:val="000000"/>
                <w:sz w:val="20"/>
              </w:rPr>
              <w:t>бойынша әлеуметтік төлемнің</w:t>
            </w:r>
            <w:r>
              <w:br/>
            </w:r>
            <w:r>
              <w:rPr>
                <w:rFonts w:ascii="Times New Roman"/>
                <w:b w:val="false"/>
                <w:i w:val="false"/>
                <w:color w:val="000000"/>
                <w:sz w:val="20"/>
              </w:rPr>
              <w:t>мөлшерін есептеу (айқындау),</w:t>
            </w:r>
            <w:r>
              <w:br/>
            </w:r>
            <w:r>
              <w:rPr>
                <w:rFonts w:ascii="Times New Roman"/>
                <w:b w:val="false"/>
                <w:i w:val="false"/>
                <w:color w:val="000000"/>
                <w:sz w:val="20"/>
              </w:rPr>
              <w:t>тағайындау, жүзеге асыру,</w:t>
            </w:r>
            <w:r>
              <w:br/>
            </w:r>
            <w:r>
              <w:rPr>
                <w:rFonts w:ascii="Times New Roman"/>
                <w:b w:val="false"/>
                <w:i w:val="false"/>
                <w:color w:val="000000"/>
                <w:sz w:val="20"/>
              </w:rPr>
              <w:t>тоқтата тұру, қайта есептеу,</w:t>
            </w:r>
            <w:r>
              <w:br/>
            </w:r>
            <w:r>
              <w:rPr>
                <w:rFonts w:ascii="Times New Roman"/>
                <w:b w:val="false"/>
                <w:i w:val="false"/>
                <w:color w:val="000000"/>
                <w:sz w:val="20"/>
              </w:rPr>
              <w:t>қайта бастау, тоқтату және</w:t>
            </w:r>
            <w:r>
              <w:br/>
            </w:r>
            <w:r>
              <w:rPr>
                <w:rFonts w:ascii="Times New Roman"/>
                <w:b w:val="false"/>
                <w:i w:val="false"/>
                <w:color w:val="000000"/>
                <w:sz w:val="20"/>
              </w:rPr>
              <w:t>оларды тағайындау</w:t>
            </w:r>
            <w:r>
              <w:br/>
            </w:r>
            <w:r>
              <w:rPr>
                <w:rFonts w:ascii="Times New Roman"/>
                <w:b w:val="false"/>
                <w:i w:val="false"/>
                <w:color w:val="000000"/>
                <w:sz w:val="20"/>
              </w:rPr>
              <w:t>(тағайындаудан бас тарту)</w:t>
            </w:r>
            <w:r>
              <w:br/>
            </w:r>
            <w:r>
              <w:rPr>
                <w:rFonts w:ascii="Times New Roman"/>
                <w:b w:val="false"/>
                <w:i w:val="false"/>
                <w:color w:val="000000"/>
                <w:sz w:val="20"/>
              </w:rPr>
              <w:t>туралы шешімді қайта қарау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r>
              <w:br/>
            </w:r>
            <w:r>
              <w:rPr>
                <w:rFonts w:ascii="Times New Roman"/>
                <w:b w:val="false"/>
                <w:i w:val="false"/>
                <w:color w:val="000000"/>
                <w:sz w:val="20"/>
              </w:rPr>
              <w:t>Нысан</w:t>
            </w:r>
          </w:p>
        </w:tc>
      </w:tr>
    </w:tbl>
    <w:bookmarkStart w:name="z208" w:id="200"/>
    <w:p>
      <w:pPr>
        <w:spacing w:after="0"/>
        <w:ind w:left="0"/>
        <w:jc w:val="left"/>
      </w:pPr>
      <w:r>
        <w:rPr>
          <w:rFonts w:ascii="Times New Roman"/>
          <w:b/>
          <w:i w:val="false"/>
          <w:color w:val="000000"/>
        </w:rPr>
        <w:t xml:space="preserve"> Жүктілікке және босануға, жаңа туған баланы (балаларды) асырап алуға байланысты кірісінен айырылу жағдайы бойынша әлеуметтік төлемдердің, бала бір жарым жасқа толғанға дейін оның күтіміне байланысты кірісінен айырылу жағдайы бойынша әлеуметтік төлемнің мөлшерін айқындау үшін есепті кезеңде түскен әлеуметтік аударымдар туралы №______хабарлама</w:t>
      </w:r>
    </w:p>
    <w:bookmarkEnd w:id="200"/>
    <w:p>
      <w:pPr>
        <w:spacing w:after="0"/>
        <w:ind w:left="0"/>
        <w:jc w:val="both"/>
      </w:pPr>
      <w:r>
        <w:rPr>
          <w:rFonts w:ascii="Times New Roman"/>
          <w:b w:val="false"/>
          <w:i w:val="false"/>
          <w:color w:val="000000"/>
          <w:sz w:val="28"/>
        </w:rPr>
        <w:t>
      20____ жылғы "_____" ________</w:t>
      </w:r>
    </w:p>
    <w:p>
      <w:pPr>
        <w:spacing w:after="0"/>
        <w:ind w:left="0"/>
        <w:jc w:val="both"/>
      </w:pPr>
      <w:r>
        <w:rPr>
          <w:rFonts w:ascii="Times New Roman"/>
          <w:b w:val="false"/>
          <w:i w:val="false"/>
          <w:color w:val="000000"/>
          <w:sz w:val="28"/>
        </w:rPr>
        <w:t>
      "Мемлекеттік әлеуметтік сақтандыру қоры" акционерлік қоғамы Сіздің назарыңызға жеткізеді</w:t>
      </w:r>
    </w:p>
    <w:p>
      <w:pPr>
        <w:spacing w:after="0"/>
        <w:ind w:left="0"/>
        <w:jc w:val="both"/>
      </w:pPr>
      <w:r>
        <w:rPr>
          <w:rFonts w:ascii="Times New Roman"/>
          <w:b w:val="false"/>
          <w:i w:val="false"/>
          <w:color w:val="000000"/>
          <w:sz w:val="28"/>
        </w:rPr>
        <w:t>
      Өтініш берушінің тегі, аты, әкесінің аты (бар болса) ______________________________</w:t>
      </w:r>
    </w:p>
    <w:p>
      <w:pPr>
        <w:spacing w:after="0"/>
        <w:ind w:left="0"/>
        <w:jc w:val="both"/>
      </w:pPr>
      <w:r>
        <w:rPr>
          <w:rFonts w:ascii="Times New Roman"/>
          <w:b w:val="false"/>
          <w:i w:val="false"/>
          <w:color w:val="000000"/>
          <w:sz w:val="28"/>
        </w:rPr>
        <w:t>
      Өтініш берушінің туған күні _________________________________________________</w:t>
      </w:r>
    </w:p>
    <w:p>
      <w:pPr>
        <w:spacing w:after="0"/>
        <w:ind w:left="0"/>
        <w:jc w:val="both"/>
      </w:pPr>
      <w:r>
        <w:rPr>
          <w:rFonts w:ascii="Times New Roman"/>
          <w:b w:val="false"/>
          <w:i w:val="false"/>
          <w:color w:val="000000"/>
          <w:sz w:val="28"/>
        </w:rPr>
        <w:t>
      ЖСН:___________________________________________________________________</w:t>
      </w:r>
    </w:p>
    <w:p>
      <w:pPr>
        <w:spacing w:after="0"/>
        <w:ind w:left="0"/>
        <w:jc w:val="both"/>
      </w:pPr>
      <w:r>
        <w:rPr>
          <w:rFonts w:ascii="Times New Roman"/>
          <w:b w:val="false"/>
          <w:i w:val="false"/>
          <w:color w:val="000000"/>
          <w:sz w:val="28"/>
        </w:rPr>
        <w:t>
      Тәуекел күні: 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БСН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 үшін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жиынтық төлем бойынша әлеуметтік аударым сомасы, тенге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 сомасы,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Айлық кірісті анықтау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аударымнан қабылданған сома, теңге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төлемді есептеу үшін қабылданған сома, теңге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Сәйкессіздік бар, не алыңған кезеңде әлеуметтік аударымдар төленбеген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жарналар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кіріс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Ұсыныс: өтінішке қол қою алдында 5-бағанға назар аудару қажет, егер аударылған міндетті зейнетақы жарналарының сомаларына сәйкес қызметкердің кірісіне әлеуметтік аударымдар сәйкес келмесе және (немесе) Сіз жүгінген күні "Е-макет" ААЖ анықтаған әлеуметтік аударымдар болмаса, тиісті жолда "!" белгі тұрады, яғни жүйе осындай фактілерді анықтаған кезеңдерді (айларды) көрсетеді, өйткені бұл кезеңдер еңбекке қабілеттіліктен айырылу жағдайы бойынша әлеуметтік төлемнің мөлшерін есептеу кезінде ескерілетін болады және мөлшеріне, оның ішінде төмендеу жағына әсер ететін болады, не Мемлекеттік әлеуметтік сақтандыру қоры филиалының қосымша жете ресімдеуін (тексеруін) талап етеді.</w:t>
      </w:r>
    </w:p>
    <w:p>
      <w:pPr>
        <w:spacing w:after="0"/>
        <w:ind w:left="0"/>
        <w:jc w:val="both"/>
      </w:pPr>
      <w:r>
        <w:rPr>
          <w:rFonts w:ascii="Times New Roman"/>
          <w:b w:val="false"/>
          <w:i w:val="false"/>
          <w:color w:val="000000"/>
          <w:sz w:val="28"/>
        </w:rPr>
        <w:t>
      Жауапты маман 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Жүктілікке және босануға, жаңа</w:t>
            </w:r>
            <w:r>
              <w:br/>
            </w:r>
            <w:r>
              <w:rPr>
                <w:rFonts w:ascii="Times New Roman"/>
                <w:b w:val="false"/>
                <w:i w:val="false"/>
                <w:color w:val="000000"/>
                <w:sz w:val="20"/>
              </w:rPr>
              <w:t>туған баланы (балаларды)</w:t>
            </w:r>
            <w:r>
              <w:br/>
            </w:r>
            <w:r>
              <w:rPr>
                <w:rFonts w:ascii="Times New Roman"/>
                <w:b w:val="false"/>
                <w:i w:val="false"/>
                <w:color w:val="000000"/>
                <w:sz w:val="20"/>
              </w:rPr>
              <w:t>асырап алуға байланысты</w:t>
            </w:r>
            <w:r>
              <w:br/>
            </w:r>
            <w:r>
              <w:rPr>
                <w:rFonts w:ascii="Times New Roman"/>
                <w:b w:val="false"/>
                <w:i w:val="false"/>
                <w:color w:val="000000"/>
                <w:sz w:val="20"/>
              </w:rPr>
              <w:t>кірісінен айырылу жағдайы</w:t>
            </w:r>
            <w:r>
              <w:br/>
            </w:r>
            <w:r>
              <w:rPr>
                <w:rFonts w:ascii="Times New Roman"/>
                <w:b w:val="false"/>
                <w:i w:val="false"/>
                <w:color w:val="000000"/>
                <w:sz w:val="20"/>
              </w:rPr>
              <w:t>бойынша әлеуметтік төлемдерді,</w:t>
            </w:r>
            <w:r>
              <w:br/>
            </w:r>
            <w:r>
              <w:rPr>
                <w:rFonts w:ascii="Times New Roman"/>
                <w:b w:val="false"/>
                <w:i w:val="false"/>
                <w:color w:val="000000"/>
                <w:sz w:val="20"/>
              </w:rPr>
              <w:t>бала бір жарым жасқа толғанға</w:t>
            </w:r>
            <w:r>
              <w:br/>
            </w:r>
            <w:r>
              <w:rPr>
                <w:rFonts w:ascii="Times New Roman"/>
                <w:b w:val="false"/>
                <w:i w:val="false"/>
                <w:color w:val="000000"/>
                <w:sz w:val="20"/>
              </w:rPr>
              <w:t>дейін оның күтіміне байланысты</w:t>
            </w:r>
            <w:r>
              <w:br/>
            </w:r>
            <w:r>
              <w:rPr>
                <w:rFonts w:ascii="Times New Roman"/>
                <w:b w:val="false"/>
                <w:i w:val="false"/>
                <w:color w:val="000000"/>
                <w:sz w:val="20"/>
              </w:rPr>
              <w:t>кірісінен айырылу жағдайы</w:t>
            </w:r>
            <w:r>
              <w:br/>
            </w:r>
            <w:r>
              <w:rPr>
                <w:rFonts w:ascii="Times New Roman"/>
                <w:b w:val="false"/>
                <w:i w:val="false"/>
                <w:color w:val="000000"/>
                <w:sz w:val="20"/>
              </w:rPr>
              <w:t>бойынша әлеуметтік төлемнің</w:t>
            </w:r>
            <w:r>
              <w:br/>
            </w:r>
            <w:r>
              <w:rPr>
                <w:rFonts w:ascii="Times New Roman"/>
                <w:b w:val="false"/>
                <w:i w:val="false"/>
                <w:color w:val="000000"/>
                <w:sz w:val="20"/>
              </w:rPr>
              <w:t>мөлшерін есептеу (айқындау),</w:t>
            </w:r>
            <w:r>
              <w:br/>
            </w:r>
            <w:r>
              <w:rPr>
                <w:rFonts w:ascii="Times New Roman"/>
                <w:b w:val="false"/>
                <w:i w:val="false"/>
                <w:color w:val="000000"/>
                <w:sz w:val="20"/>
              </w:rPr>
              <w:t>тағайындау, жүзеге асыру,</w:t>
            </w:r>
            <w:r>
              <w:br/>
            </w:r>
            <w:r>
              <w:rPr>
                <w:rFonts w:ascii="Times New Roman"/>
                <w:b w:val="false"/>
                <w:i w:val="false"/>
                <w:color w:val="000000"/>
                <w:sz w:val="20"/>
              </w:rPr>
              <w:t>тоқтата тұру, қайта есептеу,</w:t>
            </w:r>
            <w:r>
              <w:br/>
            </w:r>
            <w:r>
              <w:rPr>
                <w:rFonts w:ascii="Times New Roman"/>
                <w:b w:val="false"/>
                <w:i w:val="false"/>
                <w:color w:val="000000"/>
                <w:sz w:val="20"/>
              </w:rPr>
              <w:t>қайта бастау, тоқтату және</w:t>
            </w:r>
            <w:r>
              <w:br/>
            </w:r>
            <w:r>
              <w:rPr>
                <w:rFonts w:ascii="Times New Roman"/>
                <w:b w:val="false"/>
                <w:i w:val="false"/>
                <w:color w:val="000000"/>
                <w:sz w:val="20"/>
              </w:rPr>
              <w:t>оларды тағайындау</w:t>
            </w:r>
            <w:r>
              <w:br/>
            </w:r>
            <w:r>
              <w:rPr>
                <w:rFonts w:ascii="Times New Roman"/>
                <w:b w:val="false"/>
                <w:i w:val="false"/>
                <w:color w:val="000000"/>
                <w:sz w:val="20"/>
              </w:rPr>
              <w:t>(тағайындаудан бас тарту)</w:t>
            </w:r>
            <w:r>
              <w:br/>
            </w:r>
            <w:r>
              <w:rPr>
                <w:rFonts w:ascii="Times New Roman"/>
                <w:b w:val="false"/>
                <w:i w:val="false"/>
                <w:color w:val="000000"/>
                <w:sz w:val="20"/>
              </w:rPr>
              <w:t>туралы шешімді қайта қарау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Өтінішті және құжаттарды қабылдаудан бас тарту туралы қолхат</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(түрі көрсетілсін)</w:t>
      </w:r>
    </w:p>
    <w:p>
      <w:pPr>
        <w:spacing w:after="0"/>
        <w:ind w:left="0"/>
        <w:jc w:val="both"/>
      </w:pPr>
      <w:r>
        <w:rPr>
          <w:rFonts w:ascii="Times New Roman"/>
          <w:b w:val="false"/>
          <w:i w:val="false"/>
          <w:color w:val="000000"/>
          <w:sz w:val="28"/>
        </w:rPr>
        <w:t>
      20__ жылғы "__" _______________</w:t>
      </w:r>
    </w:p>
    <w:p>
      <w:pPr>
        <w:spacing w:after="0"/>
        <w:ind w:left="0"/>
        <w:jc w:val="both"/>
      </w:pPr>
      <w:r>
        <w:rPr>
          <w:rFonts w:ascii="Times New Roman"/>
          <w:b w:val="false"/>
          <w:i w:val="false"/>
          <w:color w:val="000000"/>
          <w:sz w:val="28"/>
        </w:rPr>
        <w:t>
      Азамат ___________________________________________________________________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Туған күні _____ жылғы "___" ___________________</w:t>
      </w:r>
    </w:p>
    <w:p>
      <w:pPr>
        <w:spacing w:after="0"/>
        <w:ind w:left="0"/>
        <w:jc w:val="both"/>
      </w:pPr>
      <w:r>
        <w:rPr>
          <w:rFonts w:ascii="Times New Roman"/>
          <w:b w:val="false"/>
          <w:i w:val="false"/>
          <w:color w:val="000000"/>
          <w:sz w:val="28"/>
        </w:rPr>
        <w:t>
      Өтініш берген күні 20__ жылғы "__" ____________</w:t>
      </w:r>
    </w:p>
    <w:p>
      <w:pPr>
        <w:spacing w:after="0"/>
        <w:ind w:left="0"/>
        <w:jc w:val="both"/>
      </w:pPr>
      <w:r>
        <w:rPr>
          <w:rFonts w:ascii="Times New Roman"/>
          <w:b w:val="false"/>
          <w:i w:val="false"/>
          <w:color w:val="000000"/>
          <w:sz w:val="28"/>
        </w:rPr>
        <w:t>
      Әлеуметтік төлем тағайындауға өтінішті қабылдаудан бас тартылды.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(себебін көрсету)</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(жауапты адамның тегі, аты, әкесінің аты (бар болса) және лауазымы)</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Жүктілікке және босануға, жаңа</w:t>
            </w:r>
            <w:r>
              <w:br/>
            </w:r>
            <w:r>
              <w:rPr>
                <w:rFonts w:ascii="Times New Roman"/>
                <w:b w:val="false"/>
                <w:i w:val="false"/>
                <w:color w:val="000000"/>
                <w:sz w:val="20"/>
              </w:rPr>
              <w:t>туған баланы (балаларды)</w:t>
            </w:r>
            <w:r>
              <w:br/>
            </w:r>
            <w:r>
              <w:rPr>
                <w:rFonts w:ascii="Times New Roman"/>
                <w:b w:val="false"/>
                <w:i w:val="false"/>
                <w:color w:val="000000"/>
                <w:sz w:val="20"/>
              </w:rPr>
              <w:t>асырап алуға байланысты</w:t>
            </w:r>
            <w:r>
              <w:br/>
            </w:r>
            <w:r>
              <w:rPr>
                <w:rFonts w:ascii="Times New Roman"/>
                <w:b w:val="false"/>
                <w:i w:val="false"/>
                <w:color w:val="000000"/>
                <w:sz w:val="20"/>
              </w:rPr>
              <w:t>кірісінен айырылу жағдайы</w:t>
            </w:r>
            <w:r>
              <w:br/>
            </w:r>
            <w:r>
              <w:rPr>
                <w:rFonts w:ascii="Times New Roman"/>
                <w:b w:val="false"/>
                <w:i w:val="false"/>
                <w:color w:val="000000"/>
                <w:sz w:val="20"/>
              </w:rPr>
              <w:t>бойынша әлеуметтік төлемдерді,</w:t>
            </w:r>
            <w:r>
              <w:br/>
            </w:r>
            <w:r>
              <w:rPr>
                <w:rFonts w:ascii="Times New Roman"/>
                <w:b w:val="false"/>
                <w:i w:val="false"/>
                <w:color w:val="000000"/>
                <w:sz w:val="20"/>
              </w:rPr>
              <w:t>бала бір жарым жасқа толғанға</w:t>
            </w:r>
            <w:r>
              <w:br/>
            </w:r>
            <w:r>
              <w:rPr>
                <w:rFonts w:ascii="Times New Roman"/>
                <w:b w:val="false"/>
                <w:i w:val="false"/>
                <w:color w:val="000000"/>
                <w:sz w:val="20"/>
              </w:rPr>
              <w:t>дейін оның күтіміне байланысты</w:t>
            </w:r>
            <w:r>
              <w:br/>
            </w:r>
            <w:r>
              <w:rPr>
                <w:rFonts w:ascii="Times New Roman"/>
                <w:b w:val="false"/>
                <w:i w:val="false"/>
                <w:color w:val="000000"/>
                <w:sz w:val="20"/>
              </w:rPr>
              <w:t>кірісінен айырылу жағдайы</w:t>
            </w:r>
            <w:r>
              <w:br/>
            </w:r>
            <w:r>
              <w:rPr>
                <w:rFonts w:ascii="Times New Roman"/>
                <w:b w:val="false"/>
                <w:i w:val="false"/>
                <w:color w:val="000000"/>
                <w:sz w:val="20"/>
              </w:rPr>
              <w:t>бойынша әлеуметтік төлемнің</w:t>
            </w:r>
            <w:r>
              <w:br/>
            </w:r>
            <w:r>
              <w:rPr>
                <w:rFonts w:ascii="Times New Roman"/>
                <w:b w:val="false"/>
                <w:i w:val="false"/>
                <w:color w:val="000000"/>
                <w:sz w:val="20"/>
              </w:rPr>
              <w:t>мөлшерін есептеу (айқындау),</w:t>
            </w:r>
            <w:r>
              <w:br/>
            </w:r>
            <w:r>
              <w:rPr>
                <w:rFonts w:ascii="Times New Roman"/>
                <w:b w:val="false"/>
                <w:i w:val="false"/>
                <w:color w:val="000000"/>
                <w:sz w:val="20"/>
              </w:rPr>
              <w:t>тағайындау, жүзеге асыру,</w:t>
            </w:r>
            <w:r>
              <w:br/>
            </w:r>
            <w:r>
              <w:rPr>
                <w:rFonts w:ascii="Times New Roman"/>
                <w:b w:val="false"/>
                <w:i w:val="false"/>
                <w:color w:val="000000"/>
                <w:sz w:val="20"/>
              </w:rPr>
              <w:t>тоқтата тұру, қайта есептеу,</w:t>
            </w:r>
            <w:r>
              <w:br/>
            </w:r>
            <w:r>
              <w:rPr>
                <w:rFonts w:ascii="Times New Roman"/>
                <w:b w:val="false"/>
                <w:i w:val="false"/>
                <w:color w:val="000000"/>
                <w:sz w:val="20"/>
              </w:rPr>
              <w:t>қайта бастау, тоқтату және</w:t>
            </w:r>
            <w:r>
              <w:br/>
            </w:r>
            <w:r>
              <w:rPr>
                <w:rFonts w:ascii="Times New Roman"/>
                <w:b w:val="false"/>
                <w:i w:val="false"/>
                <w:color w:val="000000"/>
                <w:sz w:val="20"/>
              </w:rPr>
              <w:t>оларды тағайындау</w:t>
            </w:r>
            <w:r>
              <w:br/>
            </w:r>
            <w:r>
              <w:rPr>
                <w:rFonts w:ascii="Times New Roman"/>
                <w:b w:val="false"/>
                <w:i w:val="false"/>
                <w:color w:val="000000"/>
                <w:sz w:val="20"/>
              </w:rPr>
              <w:t>(тағайындаудан бас тарту)</w:t>
            </w:r>
            <w:r>
              <w:br/>
            </w:r>
            <w:r>
              <w:rPr>
                <w:rFonts w:ascii="Times New Roman"/>
                <w:b w:val="false"/>
                <w:i w:val="false"/>
                <w:color w:val="000000"/>
                <w:sz w:val="20"/>
              </w:rPr>
              <w:t>туралы шешімді қайта қарау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Ауданның коды _________________</w:t>
      </w:r>
    </w:p>
    <w:p>
      <w:pPr>
        <w:spacing w:after="0"/>
        <w:ind w:left="0"/>
        <w:jc w:val="both"/>
      </w:pPr>
      <w:r>
        <w:rPr>
          <w:rFonts w:ascii="Times New Roman"/>
          <w:b w:val="false"/>
          <w:i w:val="false"/>
          <w:color w:val="000000"/>
          <w:sz w:val="28"/>
        </w:rPr>
        <w:t>
      Облыс (қала) ___________________</w:t>
      </w:r>
    </w:p>
    <w:p>
      <w:pPr>
        <w:spacing w:after="0"/>
        <w:ind w:left="0"/>
        <w:jc w:val="left"/>
      </w:pPr>
      <w:r>
        <w:rPr>
          <w:rFonts w:ascii="Times New Roman"/>
          <w:b/>
          <w:i w:val="false"/>
          <w:color w:val="000000"/>
        </w:rPr>
        <w:t xml:space="preserve"> ___________________ облысы (қаласы) бойынша "Мемлекеттік әлеуметтік сақтандыру қоры" акционерлік қоғамы филиалының жүктілікке және босануға, жаңа туған баланы (балаларды) асырап алуға байланысты кірісінен айырылу жағдайы бойынша төленетін әлеуметтік төлемдерді тағайындау (қайта есептеу) немесе тағайындаудан бас тарту туралы 20____ жылғы "__" ______________ № _______ ШЕШІМІ</w:t>
      </w:r>
    </w:p>
    <w:p>
      <w:pPr>
        <w:spacing w:after="0"/>
        <w:ind w:left="0"/>
        <w:jc w:val="both"/>
      </w:pPr>
      <w:r>
        <w:rPr>
          <w:rFonts w:ascii="Times New Roman"/>
          <w:b w:val="false"/>
          <w:i w:val="false"/>
          <w:color w:val="000000"/>
          <w:sz w:val="28"/>
        </w:rPr>
        <w:t xml:space="preserve">
      1. Қазақстан Республикасы Әлеуметтік кодексінің </w:t>
      </w:r>
      <w:r>
        <w:rPr>
          <w:rFonts w:ascii="Times New Roman"/>
          <w:b w:val="false"/>
          <w:i w:val="false"/>
          <w:color w:val="000000"/>
          <w:sz w:val="28"/>
        </w:rPr>
        <w:t>77</w:t>
      </w:r>
      <w:r>
        <w:rPr>
          <w:rFonts w:ascii="Times New Roman"/>
          <w:b w:val="false"/>
          <w:i w:val="false"/>
          <w:color w:val="000000"/>
          <w:sz w:val="28"/>
        </w:rPr>
        <w:t xml:space="preserve">, </w:t>
      </w:r>
      <w:r>
        <w:rPr>
          <w:rFonts w:ascii="Times New Roman"/>
          <w:b w:val="false"/>
          <w:i w:val="false"/>
          <w:color w:val="000000"/>
          <w:sz w:val="28"/>
        </w:rPr>
        <w:t>78-баптарына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тағайындалсын (қайта есептелсін):</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(төлемнің түрі көрсетілсін)</w:t>
      </w:r>
    </w:p>
    <w:p>
      <w:pPr>
        <w:spacing w:after="0"/>
        <w:ind w:left="0"/>
        <w:jc w:val="both"/>
      </w:pPr>
      <w:r>
        <w:rPr>
          <w:rFonts w:ascii="Times New Roman"/>
          <w:b w:val="false"/>
          <w:i w:val="false"/>
          <w:color w:val="000000"/>
          <w:sz w:val="28"/>
        </w:rPr>
        <w:t>
      Тегі ____________________________________________________________________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____________________________________________________________________</w:t>
      </w:r>
    </w:p>
    <w:p>
      <w:pPr>
        <w:spacing w:after="0"/>
        <w:ind w:left="0"/>
        <w:jc w:val="both"/>
      </w:pPr>
      <w:r>
        <w:rPr>
          <w:rFonts w:ascii="Times New Roman"/>
          <w:b w:val="false"/>
          <w:i w:val="false"/>
          <w:color w:val="000000"/>
          <w:sz w:val="28"/>
        </w:rPr>
        <w:t>
      Әкесінің аты (бар болса) ___________________________________________________</w:t>
      </w:r>
    </w:p>
    <w:p>
      <w:pPr>
        <w:spacing w:after="0"/>
        <w:ind w:left="0"/>
        <w:jc w:val="both"/>
      </w:pPr>
      <w:r>
        <w:rPr>
          <w:rFonts w:ascii="Times New Roman"/>
          <w:b w:val="false"/>
          <w:i w:val="false"/>
          <w:color w:val="000000"/>
          <w:sz w:val="28"/>
        </w:rPr>
        <w:t>
      Туған күні _____________________ жынысы _________________________________</w:t>
      </w:r>
    </w:p>
    <w:p>
      <w:pPr>
        <w:spacing w:after="0"/>
        <w:ind w:left="0"/>
        <w:jc w:val="both"/>
      </w:pPr>
      <w:r>
        <w:rPr>
          <w:rFonts w:ascii="Times New Roman"/>
          <w:b w:val="false"/>
          <w:i w:val="false"/>
          <w:color w:val="000000"/>
          <w:sz w:val="28"/>
        </w:rPr>
        <w:t>
      (күні, айы, жылы) (әйел, ер)</w:t>
      </w:r>
    </w:p>
    <w:p>
      <w:pPr>
        <w:spacing w:after="0"/>
        <w:ind w:left="0"/>
        <w:jc w:val="both"/>
      </w:pPr>
      <w:r>
        <w:rPr>
          <w:rFonts w:ascii="Times New Roman"/>
          <w:b w:val="false"/>
          <w:i w:val="false"/>
          <w:color w:val="000000"/>
          <w:sz w:val="28"/>
        </w:rPr>
        <w:t>
      Өтініш берген күні: 20___ жылғы "___" _____________________________________</w:t>
      </w:r>
    </w:p>
    <w:p>
      <w:pPr>
        <w:spacing w:after="0"/>
        <w:ind w:left="0"/>
        <w:jc w:val="both"/>
      </w:pPr>
      <w:r>
        <w:rPr>
          <w:rFonts w:ascii="Times New Roman"/>
          <w:b w:val="false"/>
          <w:i w:val="false"/>
          <w:color w:val="000000"/>
          <w:sz w:val="28"/>
        </w:rPr>
        <w:t>
      Әлеуметтік төлемге құқық туындаған күн 20__ жылғы "___" ___________________</w:t>
      </w:r>
    </w:p>
    <w:p>
      <w:pPr>
        <w:spacing w:after="0"/>
        <w:ind w:left="0"/>
        <w:jc w:val="both"/>
      </w:pPr>
      <w:r>
        <w:rPr>
          <w:rFonts w:ascii="Times New Roman"/>
          <w:b w:val="false"/>
          <w:i w:val="false"/>
          <w:color w:val="000000"/>
          <w:sz w:val="28"/>
        </w:rPr>
        <w:t>
      Жүктілікке және босануға, жаңа туған баланы (балаларды) асырап алуға байланысты</w:t>
      </w:r>
    </w:p>
    <w:p>
      <w:pPr>
        <w:spacing w:after="0"/>
        <w:ind w:left="0"/>
        <w:jc w:val="both"/>
      </w:pPr>
      <w:r>
        <w:rPr>
          <w:rFonts w:ascii="Times New Roman"/>
          <w:b w:val="false"/>
          <w:i w:val="false"/>
          <w:color w:val="000000"/>
          <w:sz w:val="28"/>
        </w:rPr>
        <w:t>
      еңбекке уақытша жарамсыздық туралы парағында (парақтарында) көрсетілген еңбекке</w:t>
      </w:r>
    </w:p>
    <w:p>
      <w:pPr>
        <w:spacing w:after="0"/>
        <w:ind w:left="0"/>
        <w:jc w:val="both"/>
      </w:pPr>
      <w:r>
        <w:rPr>
          <w:rFonts w:ascii="Times New Roman"/>
          <w:b w:val="false"/>
          <w:i w:val="false"/>
          <w:color w:val="000000"/>
          <w:sz w:val="28"/>
        </w:rPr>
        <w:t>
      жарамсыздық күндердің саны ________________________</w:t>
      </w:r>
    </w:p>
    <w:p>
      <w:pPr>
        <w:spacing w:after="0"/>
        <w:ind w:left="0"/>
        <w:jc w:val="both"/>
      </w:pPr>
      <w:r>
        <w:rPr>
          <w:rFonts w:ascii="Times New Roman"/>
          <w:b w:val="false"/>
          <w:i w:val="false"/>
          <w:color w:val="000000"/>
          <w:sz w:val="28"/>
        </w:rPr>
        <w:t>
      20___жылғы "___" ___________ бастап 20__жылғы "__" ____________ қоса алғанда</w:t>
      </w:r>
    </w:p>
    <w:p>
      <w:pPr>
        <w:spacing w:after="0"/>
        <w:ind w:left="0"/>
        <w:jc w:val="both"/>
      </w:pPr>
      <w:r>
        <w:rPr>
          <w:rFonts w:ascii="Times New Roman"/>
          <w:b w:val="false"/>
          <w:i w:val="false"/>
          <w:color w:val="000000"/>
          <w:sz w:val="28"/>
        </w:rPr>
        <w:t>
      __________________________________ теңге орташа айлық кірісі ескерілді.</w:t>
      </w:r>
    </w:p>
    <w:p>
      <w:pPr>
        <w:spacing w:after="0"/>
        <w:ind w:left="0"/>
        <w:jc w:val="both"/>
      </w:pPr>
      <w:r>
        <w:rPr>
          <w:rFonts w:ascii="Times New Roman"/>
          <w:b w:val="false"/>
          <w:i w:val="false"/>
          <w:color w:val="000000"/>
          <w:sz w:val="28"/>
        </w:rPr>
        <w:t>
      Әлеуметтік төлемнің мөлшері 20__ жылғы "___" ________________________ бастап</w:t>
      </w:r>
    </w:p>
    <w:p>
      <w:pPr>
        <w:spacing w:after="0"/>
        <w:ind w:left="0"/>
        <w:jc w:val="both"/>
      </w:pPr>
      <w:r>
        <w:rPr>
          <w:rFonts w:ascii="Times New Roman"/>
          <w:b w:val="false"/>
          <w:i w:val="false"/>
          <w:color w:val="000000"/>
          <w:sz w:val="28"/>
        </w:rPr>
        <w:t>
      20__жылғы "__" ________ қоса алғанда</w:t>
      </w:r>
    </w:p>
    <w:p>
      <w:pPr>
        <w:spacing w:after="0"/>
        <w:ind w:left="0"/>
        <w:jc w:val="both"/>
      </w:pPr>
      <w:r>
        <w:rPr>
          <w:rFonts w:ascii="Times New Roman"/>
          <w:b w:val="false"/>
          <w:i w:val="false"/>
          <w:color w:val="000000"/>
          <w:sz w:val="28"/>
        </w:rPr>
        <w:t>
      __________________________________________________________________ сомада</w:t>
      </w:r>
    </w:p>
    <w:p>
      <w:pPr>
        <w:spacing w:after="0"/>
        <w:ind w:left="0"/>
        <w:jc w:val="both"/>
      </w:pPr>
      <w:r>
        <w:rPr>
          <w:rFonts w:ascii="Times New Roman"/>
          <w:b w:val="false"/>
          <w:i w:val="false"/>
          <w:color w:val="000000"/>
          <w:sz w:val="28"/>
        </w:rPr>
        <w:t>
                                        (сомасы сандармен және жазбаша)</w:t>
      </w:r>
    </w:p>
    <w:p>
      <w:pPr>
        <w:spacing w:after="0"/>
        <w:ind w:left="0"/>
        <w:jc w:val="both"/>
      </w:pPr>
      <w:r>
        <w:rPr>
          <w:rFonts w:ascii="Times New Roman"/>
          <w:b w:val="false"/>
          <w:i w:val="false"/>
          <w:color w:val="000000"/>
          <w:sz w:val="28"/>
        </w:rPr>
        <w:t>
      2. Ауыр босанғаны немесе екі және одан көп бала туғаны үшін қосымша ақы</w:t>
      </w:r>
    </w:p>
    <w:p>
      <w:pPr>
        <w:spacing w:after="0"/>
        <w:ind w:left="0"/>
        <w:jc w:val="both"/>
      </w:pPr>
      <w:r>
        <w:rPr>
          <w:rFonts w:ascii="Times New Roman"/>
          <w:b w:val="false"/>
          <w:i w:val="false"/>
          <w:color w:val="000000"/>
          <w:sz w:val="28"/>
        </w:rPr>
        <w:t>
      20__ жылғы "___"_______________ бастап 20__ жылғы "___"________ қоса алғанда</w:t>
      </w:r>
    </w:p>
    <w:p>
      <w:pPr>
        <w:spacing w:after="0"/>
        <w:ind w:left="0"/>
        <w:jc w:val="both"/>
      </w:pPr>
      <w:r>
        <w:rPr>
          <w:rFonts w:ascii="Times New Roman"/>
          <w:b w:val="false"/>
          <w:i w:val="false"/>
          <w:color w:val="000000"/>
          <w:sz w:val="28"/>
        </w:rPr>
        <w:t>
      __________________________________________________________________ сомада</w:t>
      </w:r>
    </w:p>
    <w:p>
      <w:pPr>
        <w:spacing w:after="0"/>
        <w:ind w:left="0"/>
        <w:jc w:val="both"/>
      </w:pPr>
      <w:r>
        <w:rPr>
          <w:rFonts w:ascii="Times New Roman"/>
          <w:b w:val="false"/>
          <w:i w:val="false"/>
          <w:color w:val="000000"/>
          <w:sz w:val="28"/>
        </w:rPr>
        <w:t>
                                               (сомасы сандармен және жазбаша)</w:t>
      </w:r>
    </w:p>
    <w:p>
      <w:pPr>
        <w:spacing w:after="0"/>
        <w:ind w:left="0"/>
        <w:jc w:val="both"/>
      </w:pPr>
      <w:r>
        <w:rPr>
          <w:rFonts w:ascii="Times New Roman"/>
          <w:b w:val="false"/>
          <w:i w:val="false"/>
          <w:color w:val="000000"/>
          <w:sz w:val="28"/>
        </w:rPr>
        <w:t>
      3. Ауыр босанғаны немесе екі және одан көп бала туғаны үшін</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(себебі көрсетілсін)</w:t>
      </w:r>
    </w:p>
    <w:p>
      <w:pPr>
        <w:spacing w:after="0"/>
        <w:ind w:left="0"/>
        <w:jc w:val="both"/>
      </w:pPr>
      <w:r>
        <w:rPr>
          <w:rFonts w:ascii="Times New Roman"/>
          <w:b w:val="false"/>
          <w:i w:val="false"/>
          <w:color w:val="000000"/>
          <w:sz w:val="28"/>
        </w:rPr>
        <w:t>
      әлеуметтік төлем/қосымша ақы тағайындаудан бас тартылсын.</w:t>
      </w:r>
    </w:p>
    <w:p>
      <w:pPr>
        <w:spacing w:after="0"/>
        <w:ind w:left="0"/>
        <w:jc w:val="both"/>
      </w:pPr>
      <w:r>
        <w:rPr>
          <w:rFonts w:ascii="Times New Roman"/>
          <w:b w:val="false"/>
          <w:i w:val="false"/>
          <w:color w:val="000000"/>
          <w:sz w:val="28"/>
        </w:rPr>
        <w:t>
      Филиал басшысы 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Филиал маманы 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Жүктілікке және босануға, жаңа</w:t>
            </w:r>
            <w:r>
              <w:br/>
            </w:r>
            <w:r>
              <w:rPr>
                <w:rFonts w:ascii="Times New Roman"/>
                <w:b w:val="false"/>
                <w:i w:val="false"/>
                <w:color w:val="000000"/>
                <w:sz w:val="20"/>
              </w:rPr>
              <w:t>туған баланы (балаларды)</w:t>
            </w:r>
            <w:r>
              <w:br/>
            </w:r>
            <w:r>
              <w:rPr>
                <w:rFonts w:ascii="Times New Roman"/>
                <w:b w:val="false"/>
                <w:i w:val="false"/>
                <w:color w:val="000000"/>
                <w:sz w:val="20"/>
              </w:rPr>
              <w:t>асырап алуға байланысты</w:t>
            </w:r>
            <w:r>
              <w:br/>
            </w:r>
            <w:r>
              <w:rPr>
                <w:rFonts w:ascii="Times New Roman"/>
                <w:b w:val="false"/>
                <w:i w:val="false"/>
                <w:color w:val="000000"/>
                <w:sz w:val="20"/>
              </w:rPr>
              <w:t>кірісінен айырылу жағдайы</w:t>
            </w:r>
            <w:r>
              <w:br/>
            </w:r>
            <w:r>
              <w:rPr>
                <w:rFonts w:ascii="Times New Roman"/>
                <w:b w:val="false"/>
                <w:i w:val="false"/>
                <w:color w:val="000000"/>
                <w:sz w:val="20"/>
              </w:rPr>
              <w:t>бойынша әлеуметтік төлемдерді,</w:t>
            </w:r>
            <w:r>
              <w:br/>
            </w:r>
            <w:r>
              <w:rPr>
                <w:rFonts w:ascii="Times New Roman"/>
                <w:b w:val="false"/>
                <w:i w:val="false"/>
                <w:color w:val="000000"/>
                <w:sz w:val="20"/>
              </w:rPr>
              <w:t>бала бір жарым жасқа толғанға</w:t>
            </w:r>
            <w:r>
              <w:br/>
            </w:r>
            <w:r>
              <w:rPr>
                <w:rFonts w:ascii="Times New Roman"/>
                <w:b w:val="false"/>
                <w:i w:val="false"/>
                <w:color w:val="000000"/>
                <w:sz w:val="20"/>
              </w:rPr>
              <w:t>дейін оның күтіміне байланысты</w:t>
            </w:r>
            <w:r>
              <w:br/>
            </w:r>
            <w:r>
              <w:rPr>
                <w:rFonts w:ascii="Times New Roman"/>
                <w:b w:val="false"/>
                <w:i w:val="false"/>
                <w:color w:val="000000"/>
                <w:sz w:val="20"/>
              </w:rPr>
              <w:t>кірісінен айырылу жағдайы</w:t>
            </w:r>
            <w:r>
              <w:br/>
            </w:r>
            <w:r>
              <w:rPr>
                <w:rFonts w:ascii="Times New Roman"/>
                <w:b w:val="false"/>
                <w:i w:val="false"/>
                <w:color w:val="000000"/>
                <w:sz w:val="20"/>
              </w:rPr>
              <w:t>бойынша әлеуметтік төлемнің</w:t>
            </w:r>
            <w:r>
              <w:br/>
            </w:r>
            <w:r>
              <w:rPr>
                <w:rFonts w:ascii="Times New Roman"/>
                <w:b w:val="false"/>
                <w:i w:val="false"/>
                <w:color w:val="000000"/>
                <w:sz w:val="20"/>
              </w:rPr>
              <w:t>мөлшерін есептеу (айқындау),</w:t>
            </w:r>
            <w:r>
              <w:br/>
            </w:r>
            <w:r>
              <w:rPr>
                <w:rFonts w:ascii="Times New Roman"/>
                <w:b w:val="false"/>
                <w:i w:val="false"/>
                <w:color w:val="000000"/>
                <w:sz w:val="20"/>
              </w:rPr>
              <w:t>тағайындау, жүзеге асыру,</w:t>
            </w:r>
            <w:r>
              <w:br/>
            </w:r>
            <w:r>
              <w:rPr>
                <w:rFonts w:ascii="Times New Roman"/>
                <w:b w:val="false"/>
                <w:i w:val="false"/>
                <w:color w:val="000000"/>
                <w:sz w:val="20"/>
              </w:rPr>
              <w:t>тоқтата тұру, қайта есептеу,</w:t>
            </w:r>
            <w:r>
              <w:br/>
            </w:r>
            <w:r>
              <w:rPr>
                <w:rFonts w:ascii="Times New Roman"/>
                <w:b w:val="false"/>
                <w:i w:val="false"/>
                <w:color w:val="000000"/>
                <w:sz w:val="20"/>
              </w:rPr>
              <w:t>қайта бастау, тоқтату және</w:t>
            </w:r>
            <w:r>
              <w:br/>
            </w:r>
            <w:r>
              <w:rPr>
                <w:rFonts w:ascii="Times New Roman"/>
                <w:b w:val="false"/>
                <w:i w:val="false"/>
                <w:color w:val="000000"/>
                <w:sz w:val="20"/>
              </w:rPr>
              <w:t>оларды тағайындау</w:t>
            </w:r>
            <w:r>
              <w:br/>
            </w:r>
            <w:r>
              <w:rPr>
                <w:rFonts w:ascii="Times New Roman"/>
                <w:b w:val="false"/>
                <w:i w:val="false"/>
                <w:color w:val="000000"/>
                <w:sz w:val="20"/>
              </w:rPr>
              <w:t>(тағайындаудан бас тарту)</w:t>
            </w:r>
            <w:r>
              <w:br/>
            </w:r>
            <w:r>
              <w:rPr>
                <w:rFonts w:ascii="Times New Roman"/>
                <w:b w:val="false"/>
                <w:i w:val="false"/>
                <w:color w:val="000000"/>
                <w:sz w:val="20"/>
              </w:rPr>
              <w:t>туралы шешімді қайта қарау</w:t>
            </w:r>
            <w:r>
              <w:br/>
            </w:r>
            <w:r>
              <w:rPr>
                <w:rFonts w:ascii="Times New Roman"/>
                <w:b w:val="false"/>
                <w:i w:val="false"/>
                <w:color w:val="000000"/>
                <w:sz w:val="20"/>
              </w:rPr>
              <w:t>қағидаларына</w:t>
            </w:r>
            <w:r>
              <w:br/>
            </w:r>
            <w:r>
              <w:rPr>
                <w:rFonts w:ascii="Times New Roman"/>
                <w:b w:val="false"/>
                <w:i w:val="false"/>
                <w:color w:val="000000"/>
                <w:sz w:val="20"/>
              </w:rPr>
              <w:t>9-қосымша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Ауданның коды _______________________</w:t>
      </w:r>
    </w:p>
    <w:p>
      <w:pPr>
        <w:spacing w:after="0"/>
        <w:ind w:left="0"/>
        <w:jc w:val="both"/>
      </w:pPr>
      <w:r>
        <w:rPr>
          <w:rFonts w:ascii="Times New Roman"/>
          <w:b w:val="false"/>
          <w:i w:val="false"/>
          <w:color w:val="000000"/>
          <w:sz w:val="28"/>
        </w:rPr>
        <w:t>
      Облыс (қала) ___________________</w:t>
      </w:r>
    </w:p>
    <w:p>
      <w:pPr>
        <w:spacing w:after="0"/>
        <w:ind w:left="0"/>
        <w:jc w:val="left"/>
      </w:pPr>
      <w:r>
        <w:rPr>
          <w:rFonts w:ascii="Times New Roman"/>
          <w:b/>
          <w:i w:val="false"/>
          <w:color w:val="000000"/>
        </w:rPr>
        <w:t xml:space="preserve"> ___________________ облысы (қаласы) бойынша "Мемлекеттік әлеуметтік сақтандыру қоры" акционерлік қоғамы филиалының бала бір жарым жасқа толғанға дейін оның күтіміне байланысты кірісінен айырылу жағдайы бойынша әлеуметтік төлемді тағайындау (қайта есептеу) немесе тағайындаудан бас тарту туралы 20____ жылғы "__" _______________ № _______ ШЕШІМІ</w:t>
      </w:r>
    </w:p>
    <w:p>
      <w:pPr>
        <w:spacing w:after="0"/>
        <w:ind w:left="0"/>
        <w:jc w:val="both"/>
      </w:pPr>
      <w:r>
        <w:rPr>
          <w:rFonts w:ascii="Times New Roman"/>
          <w:b w:val="false"/>
          <w:i w:val="false"/>
          <w:color w:val="000000"/>
          <w:sz w:val="28"/>
        </w:rPr>
        <w:t>
      1. Қазақстан Республикасы Әлеуметтік кодексінің 84, 85-баптарына сәйкес бала бір</w:t>
      </w:r>
    </w:p>
    <w:p>
      <w:pPr>
        <w:spacing w:after="0"/>
        <w:ind w:left="0"/>
        <w:jc w:val="both"/>
      </w:pPr>
      <w:r>
        <w:rPr>
          <w:rFonts w:ascii="Times New Roman"/>
          <w:b w:val="false"/>
          <w:i w:val="false"/>
          <w:color w:val="000000"/>
          <w:sz w:val="28"/>
        </w:rPr>
        <w:t>
      жарым жасқа толғанға дейін оның күтіміне байланысты кірісінен айырылу жағдайы</w:t>
      </w:r>
    </w:p>
    <w:p>
      <w:pPr>
        <w:spacing w:after="0"/>
        <w:ind w:left="0"/>
        <w:jc w:val="both"/>
      </w:pPr>
      <w:r>
        <w:rPr>
          <w:rFonts w:ascii="Times New Roman"/>
          <w:b w:val="false"/>
          <w:i w:val="false"/>
          <w:color w:val="000000"/>
          <w:sz w:val="28"/>
        </w:rPr>
        <w:t>
      бойынша әлеуметтік төлем (бұдан әрі – әлеуметтік төлем) тағайындалсын (қайта есептелсін):</w:t>
      </w:r>
    </w:p>
    <w:p>
      <w:pPr>
        <w:spacing w:after="0"/>
        <w:ind w:left="0"/>
        <w:jc w:val="both"/>
      </w:pPr>
      <w:r>
        <w:rPr>
          <w:rFonts w:ascii="Times New Roman"/>
          <w:b w:val="false"/>
          <w:i w:val="false"/>
          <w:color w:val="000000"/>
          <w:sz w:val="28"/>
        </w:rPr>
        <w:t>
      Істің № _________________________________________</w:t>
      </w:r>
    </w:p>
    <w:p>
      <w:pPr>
        <w:spacing w:after="0"/>
        <w:ind w:left="0"/>
        <w:jc w:val="both"/>
      </w:pPr>
      <w:r>
        <w:rPr>
          <w:rFonts w:ascii="Times New Roman"/>
          <w:b w:val="false"/>
          <w:i w:val="false"/>
          <w:color w:val="000000"/>
          <w:sz w:val="28"/>
        </w:rPr>
        <w:t>
      Тегі____________________________________________</w:t>
      </w:r>
    </w:p>
    <w:p>
      <w:pPr>
        <w:spacing w:after="0"/>
        <w:ind w:left="0"/>
        <w:jc w:val="both"/>
      </w:pPr>
      <w:r>
        <w:rPr>
          <w:rFonts w:ascii="Times New Roman"/>
          <w:b w:val="false"/>
          <w:i w:val="false"/>
          <w:color w:val="000000"/>
          <w:sz w:val="28"/>
        </w:rPr>
        <w:t>
      Аты____________________________________________</w:t>
      </w:r>
    </w:p>
    <w:p>
      <w:pPr>
        <w:spacing w:after="0"/>
        <w:ind w:left="0"/>
        <w:jc w:val="both"/>
      </w:pPr>
      <w:r>
        <w:rPr>
          <w:rFonts w:ascii="Times New Roman"/>
          <w:b w:val="false"/>
          <w:i w:val="false"/>
          <w:color w:val="000000"/>
          <w:sz w:val="28"/>
        </w:rPr>
        <w:t>
      Әкесінің аты (бар болса) __________________________</w:t>
      </w:r>
    </w:p>
    <w:p>
      <w:pPr>
        <w:spacing w:after="0"/>
        <w:ind w:left="0"/>
        <w:jc w:val="both"/>
      </w:pPr>
      <w:r>
        <w:rPr>
          <w:rFonts w:ascii="Times New Roman"/>
          <w:b w:val="false"/>
          <w:i w:val="false"/>
          <w:color w:val="000000"/>
          <w:sz w:val="28"/>
        </w:rPr>
        <w:t>
      Туған күні ___________________ жынысы ___________</w:t>
      </w:r>
    </w:p>
    <w:p>
      <w:pPr>
        <w:spacing w:after="0"/>
        <w:ind w:left="0"/>
        <w:jc w:val="both"/>
      </w:pPr>
      <w:r>
        <w:rPr>
          <w:rFonts w:ascii="Times New Roman"/>
          <w:b w:val="false"/>
          <w:i w:val="false"/>
          <w:color w:val="000000"/>
          <w:sz w:val="28"/>
        </w:rPr>
        <w:t>
                           (күні, айы, жылы)                            (әйел, ер)</w:t>
      </w:r>
    </w:p>
    <w:p>
      <w:pPr>
        <w:spacing w:after="0"/>
        <w:ind w:left="0"/>
        <w:jc w:val="both"/>
      </w:pPr>
      <w:r>
        <w:rPr>
          <w:rFonts w:ascii="Times New Roman"/>
          <w:b w:val="false"/>
          <w:i w:val="false"/>
          <w:color w:val="000000"/>
          <w:sz w:val="28"/>
        </w:rPr>
        <w:t>
      Өтініш берген күні: 20__жылғы "___" __________________</w:t>
      </w:r>
    </w:p>
    <w:p>
      <w:pPr>
        <w:spacing w:after="0"/>
        <w:ind w:left="0"/>
        <w:jc w:val="both"/>
      </w:pPr>
      <w:r>
        <w:rPr>
          <w:rFonts w:ascii="Times New Roman"/>
          <w:b w:val="false"/>
          <w:i w:val="false"/>
          <w:color w:val="000000"/>
          <w:sz w:val="28"/>
        </w:rPr>
        <w:t>
      Әлеуметтік төлемге құқық туындаған күн: 20__жылғы "___" ____________</w:t>
      </w:r>
    </w:p>
    <w:p>
      <w:pPr>
        <w:spacing w:after="0"/>
        <w:ind w:left="0"/>
        <w:jc w:val="both"/>
      </w:pPr>
      <w:r>
        <w:rPr>
          <w:rFonts w:ascii="Times New Roman"/>
          <w:b w:val="false"/>
          <w:i w:val="false"/>
          <w:color w:val="000000"/>
          <w:sz w:val="28"/>
        </w:rPr>
        <w:t>
      Баланың тегі ________________________________</w:t>
      </w:r>
    </w:p>
    <w:p>
      <w:pPr>
        <w:spacing w:after="0"/>
        <w:ind w:left="0"/>
        <w:jc w:val="both"/>
      </w:pPr>
      <w:r>
        <w:rPr>
          <w:rFonts w:ascii="Times New Roman"/>
          <w:b w:val="false"/>
          <w:i w:val="false"/>
          <w:color w:val="000000"/>
          <w:sz w:val="28"/>
        </w:rPr>
        <w:t>
      Баланың аты ________________________________</w:t>
      </w:r>
    </w:p>
    <w:p>
      <w:pPr>
        <w:spacing w:after="0"/>
        <w:ind w:left="0"/>
        <w:jc w:val="both"/>
      </w:pPr>
      <w:r>
        <w:rPr>
          <w:rFonts w:ascii="Times New Roman"/>
          <w:b w:val="false"/>
          <w:i w:val="false"/>
          <w:color w:val="000000"/>
          <w:sz w:val="28"/>
        </w:rPr>
        <w:t>
      Баланың әкесінің аты (бар болса) _______________</w:t>
      </w:r>
    </w:p>
    <w:p>
      <w:pPr>
        <w:spacing w:after="0"/>
        <w:ind w:left="0"/>
        <w:jc w:val="both"/>
      </w:pPr>
      <w:r>
        <w:rPr>
          <w:rFonts w:ascii="Times New Roman"/>
          <w:b w:val="false"/>
          <w:i w:val="false"/>
          <w:color w:val="000000"/>
          <w:sz w:val="28"/>
        </w:rPr>
        <w:t>
      Баланың туу кезектілігі _______________________</w:t>
      </w:r>
    </w:p>
    <w:p>
      <w:pPr>
        <w:spacing w:after="0"/>
        <w:ind w:left="0"/>
        <w:jc w:val="both"/>
      </w:pPr>
      <w:r>
        <w:rPr>
          <w:rFonts w:ascii="Times New Roman"/>
          <w:b w:val="false"/>
          <w:i w:val="false"/>
          <w:color w:val="000000"/>
          <w:sz w:val="28"/>
        </w:rPr>
        <w:t>
      20__жылғы "____" ____________ бастап 20__жылғы "____" ________ қоса алғанда</w:t>
      </w:r>
    </w:p>
    <w:p>
      <w:pPr>
        <w:spacing w:after="0"/>
        <w:ind w:left="0"/>
        <w:jc w:val="both"/>
      </w:pPr>
      <w:r>
        <w:rPr>
          <w:rFonts w:ascii="Times New Roman"/>
          <w:b w:val="false"/>
          <w:i w:val="false"/>
          <w:color w:val="000000"/>
          <w:sz w:val="28"/>
        </w:rPr>
        <w:t>
      ________________________________________ теңге орташа айлық кірісі ескерілді.</w:t>
      </w:r>
    </w:p>
    <w:p>
      <w:pPr>
        <w:spacing w:after="0"/>
        <w:ind w:left="0"/>
        <w:jc w:val="both"/>
      </w:pPr>
      <w:r>
        <w:rPr>
          <w:rFonts w:ascii="Times New Roman"/>
          <w:b w:val="false"/>
          <w:i w:val="false"/>
          <w:color w:val="000000"/>
          <w:sz w:val="28"/>
        </w:rPr>
        <w:t>
      Әлеуметтік төлемнің мөлшері 20__ жылғы "__" ____________________ бастап</w:t>
      </w:r>
    </w:p>
    <w:p>
      <w:pPr>
        <w:spacing w:after="0"/>
        <w:ind w:left="0"/>
        <w:jc w:val="both"/>
      </w:pPr>
      <w:r>
        <w:rPr>
          <w:rFonts w:ascii="Times New Roman"/>
          <w:b w:val="false"/>
          <w:i w:val="false"/>
          <w:color w:val="000000"/>
          <w:sz w:val="28"/>
        </w:rPr>
        <w:t>
      20__жылғы "___" ____________ қоса алғанда</w:t>
      </w:r>
    </w:p>
    <w:p>
      <w:pPr>
        <w:spacing w:after="0"/>
        <w:ind w:left="0"/>
        <w:jc w:val="both"/>
      </w:pPr>
      <w:r>
        <w:rPr>
          <w:rFonts w:ascii="Times New Roman"/>
          <w:b w:val="false"/>
          <w:i w:val="false"/>
          <w:color w:val="000000"/>
          <w:sz w:val="28"/>
        </w:rPr>
        <w:t>
      _______________________________________________________________ теңге сомада</w:t>
      </w:r>
    </w:p>
    <w:p>
      <w:pPr>
        <w:spacing w:after="0"/>
        <w:ind w:left="0"/>
        <w:jc w:val="both"/>
      </w:pPr>
      <w:r>
        <w:rPr>
          <w:rFonts w:ascii="Times New Roman"/>
          <w:b w:val="false"/>
          <w:i w:val="false"/>
          <w:color w:val="000000"/>
          <w:sz w:val="28"/>
        </w:rPr>
        <w:t>
      (сомасы сандармен және жазбаша)</w:t>
      </w:r>
    </w:p>
    <w:p>
      <w:pPr>
        <w:spacing w:after="0"/>
        <w:ind w:left="0"/>
        <w:jc w:val="both"/>
      </w:pPr>
      <w:r>
        <w:rPr>
          <w:rFonts w:ascii="Times New Roman"/>
          <w:b w:val="false"/>
          <w:i w:val="false"/>
          <w:color w:val="000000"/>
          <w:sz w:val="28"/>
        </w:rPr>
        <w:t>
      2 Әлеуметтік төлем тағайындаудан бас тартылсын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(себебін көрсету)</w:t>
      </w:r>
    </w:p>
    <w:p>
      <w:pPr>
        <w:spacing w:after="0"/>
        <w:ind w:left="0"/>
        <w:jc w:val="both"/>
      </w:pPr>
      <w:r>
        <w:rPr>
          <w:rFonts w:ascii="Times New Roman"/>
          <w:b w:val="false"/>
          <w:i w:val="false"/>
          <w:color w:val="000000"/>
          <w:sz w:val="28"/>
        </w:rPr>
        <w:t>
      Филиал басшысы 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Филиал маманы 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Жүктілікке және босануға, жаңа</w:t>
            </w:r>
            <w:r>
              <w:br/>
            </w:r>
            <w:r>
              <w:rPr>
                <w:rFonts w:ascii="Times New Roman"/>
                <w:b w:val="false"/>
                <w:i w:val="false"/>
                <w:color w:val="000000"/>
                <w:sz w:val="20"/>
              </w:rPr>
              <w:t>туған баланы (балаларды)</w:t>
            </w:r>
            <w:r>
              <w:br/>
            </w:r>
            <w:r>
              <w:rPr>
                <w:rFonts w:ascii="Times New Roman"/>
                <w:b w:val="false"/>
                <w:i w:val="false"/>
                <w:color w:val="000000"/>
                <w:sz w:val="20"/>
              </w:rPr>
              <w:t>асырап алуға байланысты</w:t>
            </w:r>
            <w:r>
              <w:br/>
            </w:r>
            <w:r>
              <w:rPr>
                <w:rFonts w:ascii="Times New Roman"/>
                <w:b w:val="false"/>
                <w:i w:val="false"/>
                <w:color w:val="000000"/>
                <w:sz w:val="20"/>
              </w:rPr>
              <w:t>кірісінен айырылу жағдайы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бойынша әлеуметтік төлемдерді,</w:t>
            </w:r>
            <w:r>
              <w:br/>
            </w:r>
            <w:r>
              <w:rPr>
                <w:rFonts w:ascii="Times New Roman"/>
                <w:b w:val="false"/>
                <w:i w:val="false"/>
                <w:color w:val="000000"/>
                <w:sz w:val="20"/>
              </w:rPr>
              <w:t>бала бір жарым жасқа толғанға</w:t>
            </w:r>
            <w:r>
              <w:br/>
            </w:r>
            <w:r>
              <w:rPr>
                <w:rFonts w:ascii="Times New Roman"/>
                <w:b w:val="false"/>
                <w:i w:val="false"/>
                <w:color w:val="000000"/>
                <w:sz w:val="20"/>
              </w:rPr>
              <w:t>дейін оның күтіміне байланысты</w:t>
            </w:r>
            <w:r>
              <w:br/>
            </w:r>
            <w:r>
              <w:rPr>
                <w:rFonts w:ascii="Times New Roman"/>
                <w:b w:val="false"/>
                <w:i w:val="false"/>
                <w:color w:val="000000"/>
                <w:sz w:val="20"/>
              </w:rPr>
              <w:t>кірісінен айырылу жағдайы</w:t>
            </w:r>
            <w:r>
              <w:br/>
            </w:r>
            <w:r>
              <w:rPr>
                <w:rFonts w:ascii="Times New Roman"/>
                <w:b w:val="false"/>
                <w:i w:val="false"/>
                <w:color w:val="000000"/>
                <w:sz w:val="20"/>
              </w:rPr>
              <w:t>бойынша әлеуметтік төлемнің</w:t>
            </w:r>
            <w:r>
              <w:br/>
            </w:r>
            <w:r>
              <w:rPr>
                <w:rFonts w:ascii="Times New Roman"/>
                <w:b w:val="false"/>
                <w:i w:val="false"/>
                <w:color w:val="000000"/>
                <w:sz w:val="20"/>
              </w:rPr>
              <w:t>мөлшерін есептеу (айқындау),</w:t>
            </w:r>
            <w:r>
              <w:br/>
            </w:r>
            <w:r>
              <w:rPr>
                <w:rFonts w:ascii="Times New Roman"/>
                <w:b w:val="false"/>
                <w:i w:val="false"/>
                <w:color w:val="000000"/>
                <w:sz w:val="20"/>
              </w:rPr>
              <w:t>тағайындау, жүзеге асыру,</w:t>
            </w:r>
            <w:r>
              <w:br/>
            </w:r>
            <w:r>
              <w:rPr>
                <w:rFonts w:ascii="Times New Roman"/>
                <w:b w:val="false"/>
                <w:i w:val="false"/>
                <w:color w:val="000000"/>
                <w:sz w:val="20"/>
              </w:rPr>
              <w:t>тоқтата тұру, қайта есептеу,</w:t>
            </w:r>
            <w:r>
              <w:br/>
            </w:r>
            <w:r>
              <w:rPr>
                <w:rFonts w:ascii="Times New Roman"/>
                <w:b w:val="false"/>
                <w:i w:val="false"/>
                <w:color w:val="000000"/>
                <w:sz w:val="20"/>
              </w:rPr>
              <w:t>қайта бастау, тоқтату және</w:t>
            </w:r>
            <w:r>
              <w:br/>
            </w:r>
            <w:r>
              <w:rPr>
                <w:rFonts w:ascii="Times New Roman"/>
                <w:b w:val="false"/>
                <w:i w:val="false"/>
                <w:color w:val="000000"/>
                <w:sz w:val="20"/>
              </w:rPr>
              <w:t>оларды тағайындау</w:t>
            </w:r>
            <w:r>
              <w:br/>
            </w:r>
            <w:r>
              <w:rPr>
                <w:rFonts w:ascii="Times New Roman"/>
                <w:b w:val="false"/>
                <w:i w:val="false"/>
                <w:color w:val="000000"/>
                <w:sz w:val="20"/>
              </w:rPr>
              <w:t>(тағайындаудан бас тарту)</w:t>
            </w:r>
            <w:r>
              <w:br/>
            </w:r>
            <w:r>
              <w:rPr>
                <w:rFonts w:ascii="Times New Roman"/>
                <w:b w:val="false"/>
                <w:i w:val="false"/>
                <w:color w:val="000000"/>
                <w:sz w:val="20"/>
              </w:rPr>
              <w:t>туралы шешімді қайта қарау</w:t>
            </w:r>
            <w:r>
              <w:br/>
            </w:r>
            <w:r>
              <w:rPr>
                <w:rFonts w:ascii="Times New Roman"/>
                <w:b w:val="false"/>
                <w:i w:val="false"/>
                <w:color w:val="000000"/>
                <w:sz w:val="20"/>
              </w:rPr>
              <w:t>қағидаларына</w:t>
            </w:r>
            <w:r>
              <w:br/>
            </w:r>
            <w:r>
              <w:rPr>
                <w:rFonts w:ascii="Times New Roman"/>
                <w:b w:val="false"/>
                <w:i w:val="false"/>
                <w:color w:val="000000"/>
                <w:sz w:val="20"/>
              </w:rPr>
              <w:t>10-қосымша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Азаматтардың әлеуметтік төлемдерді тағайындау туралы өтiнiштерiн Мемлекеттік корпорацияда тіркеудің және есепке алудың электрондық журналы төлем түрі 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Жүгіну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Өтініштің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тегі, аты, әкесінің аты (бар болса)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w:t>
            </w:r>
          </w:p>
          <w:p>
            <w:pPr>
              <w:spacing w:after="20"/>
              <w:ind w:left="20"/>
              <w:jc w:val="both"/>
            </w:pPr>
            <w:r>
              <w:rPr>
                <w:rFonts w:ascii="Times New Roman"/>
                <w:b w:val="false"/>
                <w:i w:val="false"/>
                <w:color w:val="000000"/>
                <w:sz w:val="20"/>
              </w:rPr>
              <w:t>
 ЖСН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түрі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(тағайындаудан бас тарту) туралы шешімнің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мерзімі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төлемнің мөлшері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ЭІМ дәрежесі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Жүктілікке және босануға, жаңа</w:t>
            </w:r>
            <w:r>
              <w:br/>
            </w:r>
            <w:r>
              <w:rPr>
                <w:rFonts w:ascii="Times New Roman"/>
                <w:b w:val="false"/>
                <w:i w:val="false"/>
                <w:color w:val="000000"/>
                <w:sz w:val="20"/>
              </w:rPr>
              <w:t>туған баланы (балаларды)</w:t>
            </w:r>
            <w:r>
              <w:br/>
            </w:r>
            <w:r>
              <w:rPr>
                <w:rFonts w:ascii="Times New Roman"/>
                <w:b w:val="false"/>
                <w:i w:val="false"/>
                <w:color w:val="000000"/>
                <w:sz w:val="20"/>
              </w:rPr>
              <w:t>асырап алуға байланысты</w:t>
            </w:r>
            <w:r>
              <w:br/>
            </w:r>
            <w:r>
              <w:rPr>
                <w:rFonts w:ascii="Times New Roman"/>
                <w:b w:val="false"/>
                <w:i w:val="false"/>
                <w:color w:val="000000"/>
                <w:sz w:val="20"/>
              </w:rPr>
              <w:t>кірісінен айырылу жағдайы</w:t>
            </w:r>
            <w:r>
              <w:br/>
            </w:r>
            <w:r>
              <w:rPr>
                <w:rFonts w:ascii="Times New Roman"/>
                <w:b w:val="false"/>
                <w:i w:val="false"/>
                <w:color w:val="000000"/>
                <w:sz w:val="20"/>
              </w:rPr>
              <w:t>бойынша әлеуметтік төлемдерді,</w:t>
            </w:r>
            <w:r>
              <w:br/>
            </w:r>
            <w:r>
              <w:rPr>
                <w:rFonts w:ascii="Times New Roman"/>
                <w:b w:val="false"/>
                <w:i w:val="false"/>
                <w:color w:val="000000"/>
                <w:sz w:val="20"/>
              </w:rPr>
              <w:t>бала бір жарым жасқа толғанға</w:t>
            </w:r>
            <w:r>
              <w:br/>
            </w:r>
            <w:r>
              <w:rPr>
                <w:rFonts w:ascii="Times New Roman"/>
                <w:b w:val="false"/>
                <w:i w:val="false"/>
                <w:color w:val="000000"/>
                <w:sz w:val="20"/>
              </w:rPr>
              <w:t>дейін оның күтіміне байланысты</w:t>
            </w:r>
            <w:r>
              <w:br/>
            </w:r>
            <w:r>
              <w:rPr>
                <w:rFonts w:ascii="Times New Roman"/>
                <w:b w:val="false"/>
                <w:i w:val="false"/>
                <w:color w:val="000000"/>
                <w:sz w:val="20"/>
              </w:rPr>
              <w:t>кірісінен айырылу жағдайы</w:t>
            </w:r>
            <w:r>
              <w:br/>
            </w:r>
            <w:r>
              <w:rPr>
                <w:rFonts w:ascii="Times New Roman"/>
                <w:b w:val="false"/>
                <w:i w:val="false"/>
                <w:color w:val="000000"/>
                <w:sz w:val="20"/>
              </w:rPr>
              <w:t>бойынша әлеуметтік төлемнің</w:t>
            </w:r>
            <w:r>
              <w:br/>
            </w:r>
            <w:r>
              <w:rPr>
                <w:rFonts w:ascii="Times New Roman"/>
                <w:b w:val="false"/>
                <w:i w:val="false"/>
                <w:color w:val="000000"/>
                <w:sz w:val="20"/>
              </w:rPr>
              <w:t>мөлшерін есептеу (айқындау),</w:t>
            </w:r>
            <w:r>
              <w:br/>
            </w:r>
            <w:r>
              <w:rPr>
                <w:rFonts w:ascii="Times New Roman"/>
                <w:b w:val="false"/>
                <w:i w:val="false"/>
                <w:color w:val="000000"/>
                <w:sz w:val="20"/>
              </w:rPr>
              <w:t>тағайындау, жүзеге асыру,</w:t>
            </w:r>
            <w:r>
              <w:br/>
            </w:r>
            <w:r>
              <w:rPr>
                <w:rFonts w:ascii="Times New Roman"/>
                <w:b w:val="false"/>
                <w:i w:val="false"/>
                <w:color w:val="000000"/>
                <w:sz w:val="20"/>
              </w:rPr>
              <w:t>тоқтата тұру, қайта есептеу,</w:t>
            </w:r>
            <w:r>
              <w:br/>
            </w:r>
            <w:r>
              <w:rPr>
                <w:rFonts w:ascii="Times New Roman"/>
                <w:b w:val="false"/>
                <w:i w:val="false"/>
                <w:color w:val="000000"/>
                <w:sz w:val="20"/>
              </w:rPr>
              <w:t>қайта бастау, тоқтату және</w:t>
            </w:r>
            <w:r>
              <w:br/>
            </w:r>
            <w:r>
              <w:rPr>
                <w:rFonts w:ascii="Times New Roman"/>
                <w:b w:val="false"/>
                <w:i w:val="false"/>
                <w:color w:val="000000"/>
                <w:sz w:val="20"/>
              </w:rPr>
              <w:t>оларды тағайындау</w:t>
            </w:r>
            <w:r>
              <w:br/>
            </w:r>
            <w:r>
              <w:rPr>
                <w:rFonts w:ascii="Times New Roman"/>
                <w:b w:val="false"/>
                <w:i w:val="false"/>
                <w:color w:val="000000"/>
                <w:sz w:val="20"/>
              </w:rPr>
              <w:t>(тағайындаудан бас тарту)</w:t>
            </w:r>
            <w:r>
              <w:br/>
            </w:r>
            <w:r>
              <w:rPr>
                <w:rFonts w:ascii="Times New Roman"/>
                <w:b w:val="false"/>
                <w:i w:val="false"/>
                <w:color w:val="000000"/>
                <w:sz w:val="20"/>
              </w:rPr>
              <w:t>туралы шешімді қайта қарау</w:t>
            </w:r>
            <w:r>
              <w:br/>
            </w:r>
            <w:r>
              <w:rPr>
                <w:rFonts w:ascii="Times New Roman"/>
                <w:b w:val="false"/>
                <w:i w:val="false"/>
                <w:color w:val="000000"/>
                <w:sz w:val="20"/>
              </w:rPr>
              <w:t>қағидаларына</w:t>
            </w:r>
            <w:r>
              <w:br/>
            </w:r>
            <w:r>
              <w:rPr>
                <w:rFonts w:ascii="Times New Roman"/>
                <w:b w:val="false"/>
                <w:i w:val="false"/>
                <w:color w:val="000000"/>
                <w:sz w:val="20"/>
              </w:rPr>
              <w:t>11-қосымша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Азаматтардың әлеуметтік төлемдерді тағайындау туралы өтiнiштерiн (өтінімдерін) тіркеудің электрондық журналы төлем түрі 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келіп түскен күні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келіп түскен уақыты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коды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тегі, аты, әкесінің аты (бар болса)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ЖСН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түрі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(тағайындаудан бас тарту) туралы шешім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мерзімі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 мөлшері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ЭІМ дәрежесі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Жүктілікке және босануға, жаңа</w:t>
            </w:r>
            <w:r>
              <w:br/>
            </w:r>
            <w:r>
              <w:rPr>
                <w:rFonts w:ascii="Times New Roman"/>
                <w:b w:val="false"/>
                <w:i w:val="false"/>
                <w:color w:val="000000"/>
                <w:sz w:val="20"/>
              </w:rPr>
              <w:t>туған баланы (балаларды)</w:t>
            </w:r>
            <w:r>
              <w:br/>
            </w:r>
            <w:r>
              <w:rPr>
                <w:rFonts w:ascii="Times New Roman"/>
                <w:b w:val="false"/>
                <w:i w:val="false"/>
                <w:color w:val="000000"/>
                <w:sz w:val="20"/>
              </w:rPr>
              <w:t>асырап алуға байланысты</w:t>
            </w:r>
            <w:r>
              <w:br/>
            </w:r>
            <w:r>
              <w:rPr>
                <w:rFonts w:ascii="Times New Roman"/>
                <w:b w:val="false"/>
                <w:i w:val="false"/>
                <w:color w:val="000000"/>
                <w:sz w:val="20"/>
              </w:rPr>
              <w:t>кірісінен айырылу жағдайы</w:t>
            </w:r>
            <w:r>
              <w:br/>
            </w:r>
            <w:r>
              <w:rPr>
                <w:rFonts w:ascii="Times New Roman"/>
                <w:b w:val="false"/>
                <w:i w:val="false"/>
                <w:color w:val="000000"/>
                <w:sz w:val="20"/>
              </w:rPr>
              <w:t>бойынша әлеуметтік төлемдерді,</w:t>
            </w:r>
            <w:r>
              <w:br/>
            </w:r>
            <w:r>
              <w:rPr>
                <w:rFonts w:ascii="Times New Roman"/>
                <w:b w:val="false"/>
                <w:i w:val="false"/>
                <w:color w:val="000000"/>
                <w:sz w:val="20"/>
              </w:rPr>
              <w:t>бала бір жарым жасқа толғанға</w:t>
            </w:r>
            <w:r>
              <w:br/>
            </w:r>
            <w:r>
              <w:rPr>
                <w:rFonts w:ascii="Times New Roman"/>
                <w:b w:val="false"/>
                <w:i w:val="false"/>
                <w:color w:val="000000"/>
                <w:sz w:val="20"/>
              </w:rPr>
              <w:t>дейін оның күтіміне байланысты</w:t>
            </w:r>
            <w:r>
              <w:br/>
            </w:r>
            <w:r>
              <w:rPr>
                <w:rFonts w:ascii="Times New Roman"/>
                <w:b w:val="false"/>
                <w:i w:val="false"/>
                <w:color w:val="000000"/>
                <w:sz w:val="20"/>
              </w:rPr>
              <w:t>кірісінен айырылу жағдайы</w:t>
            </w:r>
            <w:r>
              <w:br/>
            </w:r>
            <w:r>
              <w:rPr>
                <w:rFonts w:ascii="Times New Roman"/>
                <w:b w:val="false"/>
                <w:i w:val="false"/>
                <w:color w:val="000000"/>
                <w:sz w:val="20"/>
              </w:rPr>
              <w:t>бойынша әлеуметтік төлемнің</w:t>
            </w:r>
            <w:r>
              <w:br/>
            </w:r>
            <w:r>
              <w:rPr>
                <w:rFonts w:ascii="Times New Roman"/>
                <w:b w:val="false"/>
                <w:i w:val="false"/>
                <w:color w:val="000000"/>
                <w:sz w:val="20"/>
              </w:rPr>
              <w:t>мөлшерін есептеу (айқындау),</w:t>
            </w:r>
            <w:r>
              <w:br/>
            </w:r>
            <w:r>
              <w:rPr>
                <w:rFonts w:ascii="Times New Roman"/>
                <w:b w:val="false"/>
                <w:i w:val="false"/>
                <w:color w:val="000000"/>
                <w:sz w:val="20"/>
              </w:rPr>
              <w:t>тағайындау, жүзеге асыру,</w:t>
            </w:r>
            <w:r>
              <w:br/>
            </w:r>
            <w:r>
              <w:rPr>
                <w:rFonts w:ascii="Times New Roman"/>
                <w:b w:val="false"/>
                <w:i w:val="false"/>
                <w:color w:val="000000"/>
                <w:sz w:val="20"/>
              </w:rPr>
              <w:t>тоқтата тұру, қайта есептеу,</w:t>
            </w:r>
            <w:r>
              <w:br/>
            </w:r>
            <w:r>
              <w:rPr>
                <w:rFonts w:ascii="Times New Roman"/>
                <w:b w:val="false"/>
                <w:i w:val="false"/>
                <w:color w:val="000000"/>
                <w:sz w:val="20"/>
              </w:rPr>
              <w:t>қайта бастау, тоқтату және</w:t>
            </w:r>
            <w:r>
              <w:br/>
            </w:r>
            <w:r>
              <w:rPr>
                <w:rFonts w:ascii="Times New Roman"/>
                <w:b w:val="false"/>
                <w:i w:val="false"/>
                <w:color w:val="000000"/>
                <w:sz w:val="20"/>
              </w:rPr>
              <w:t>оларды тағайындау</w:t>
            </w:r>
            <w:r>
              <w:br/>
            </w:r>
            <w:r>
              <w:rPr>
                <w:rFonts w:ascii="Times New Roman"/>
                <w:b w:val="false"/>
                <w:i w:val="false"/>
                <w:color w:val="000000"/>
                <w:sz w:val="20"/>
              </w:rPr>
              <w:t>(тағайындаудан бас тарту)</w:t>
            </w:r>
            <w:r>
              <w:br/>
            </w:r>
            <w:r>
              <w:rPr>
                <w:rFonts w:ascii="Times New Roman"/>
                <w:b w:val="false"/>
                <w:i w:val="false"/>
                <w:color w:val="000000"/>
                <w:sz w:val="20"/>
              </w:rPr>
              <w:t>туралы шешімді қайта қарау</w:t>
            </w:r>
            <w:r>
              <w:br/>
            </w:r>
            <w:r>
              <w:rPr>
                <w:rFonts w:ascii="Times New Roman"/>
                <w:b w:val="false"/>
                <w:i w:val="false"/>
                <w:color w:val="000000"/>
                <w:sz w:val="20"/>
              </w:rPr>
              <w:t>қағидаларына</w:t>
            </w:r>
            <w:r>
              <w:br/>
            </w:r>
            <w:r>
              <w:rPr>
                <w:rFonts w:ascii="Times New Roman"/>
                <w:b w:val="false"/>
                <w:i w:val="false"/>
                <w:color w:val="000000"/>
                <w:sz w:val="20"/>
              </w:rPr>
              <w:t>12-қосымша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Жүктілікке және босануға, жаңа туған баланы (балаларды) асырап алуға байланысты кірісінен айырылу жағдайы бойынша міндетті әлеуметтік сақтандыру жүйесіне қатысушының міндетті әлеуметтік сақтандыру жүйесіне қатысу өтілі және орташа айлық кірісі туралы анықтама</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(Мемлекеттік корпорация бөлімшесінің атауы)</w:t>
      </w:r>
    </w:p>
    <w:p>
      <w:pPr>
        <w:spacing w:after="0"/>
        <w:ind w:left="0"/>
        <w:jc w:val="both"/>
      </w:pPr>
      <w:r>
        <w:rPr>
          <w:rFonts w:ascii="Times New Roman"/>
          <w:b w:val="false"/>
          <w:i w:val="false"/>
          <w:color w:val="000000"/>
          <w:sz w:val="28"/>
        </w:rPr>
        <w:t>
      Жеке шотының № ________________________________________</w:t>
      </w:r>
    </w:p>
    <w:p>
      <w:pPr>
        <w:spacing w:after="0"/>
        <w:ind w:left="0"/>
        <w:jc w:val="both"/>
      </w:pPr>
      <w:r>
        <w:rPr>
          <w:rFonts w:ascii="Times New Roman"/>
          <w:b w:val="false"/>
          <w:i w:val="false"/>
          <w:color w:val="000000"/>
          <w:sz w:val="28"/>
        </w:rPr>
        <w:t>
      Жеке сәйкестендіру нөмірі (ЖСН)___________________________</w:t>
      </w:r>
    </w:p>
    <w:p>
      <w:pPr>
        <w:spacing w:after="0"/>
        <w:ind w:left="0"/>
        <w:jc w:val="both"/>
      </w:pPr>
      <w:r>
        <w:rPr>
          <w:rFonts w:ascii="Times New Roman"/>
          <w:b w:val="false"/>
          <w:i w:val="false"/>
          <w:color w:val="000000"/>
          <w:sz w:val="28"/>
        </w:rPr>
        <w:t>
      Тегі____________________________________________</w:t>
      </w:r>
    </w:p>
    <w:p>
      <w:pPr>
        <w:spacing w:after="0"/>
        <w:ind w:left="0"/>
        <w:jc w:val="both"/>
      </w:pPr>
      <w:r>
        <w:rPr>
          <w:rFonts w:ascii="Times New Roman"/>
          <w:b w:val="false"/>
          <w:i w:val="false"/>
          <w:color w:val="000000"/>
          <w:sz w:val="28"/>
        </w:rPr>
        <w:t>
      Аты ____________________________________________</w:t>
      </w:r>
    </w:p>
    <w:p>
      <w:pPr>
        <w:spacing w:after="0"/>
        <w:ind w:left="0"/>
        <w:jc w:val="both"/>
      </w:pPr>
      <w:r>
        <w:rPr>
          <w:rFonts w:ascii="Times New Roman"/>
          <w:b w:val="false"/>
          <w:i w:val="false"/>
          <w:color w:val="000000"/>
          <w:sz w:val="28"/>
        </w:rPr>
        <w:t>
      Әкесінің аты (бар болса) 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Төлеушінің, бірыңғай төлем төлеушінің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 төленген күн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Төлеушінің, бірыңғай төлем төлеушінің БСН немесе ЖСН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жарналарының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Кезеңі (айы және жылы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аударымдардың </w:t>
            </w:r>
          </w:p>
          <w:p>
            <w:pPr>
              <w:spacing w:after="20"/>
              <w:ind w:left="20"/>
              <w:jc w:val="both"/>
            </w:pPr>
            <w:r>
              <w:rPr>
                <w:rFonts w:ascii="Times New Roman"/>
                <w:b w:val="false"/>
                <w:i w:val="false"/>
                <w:color w:val="000000"/>
                <w:sz w:val="20"/>
              </w:rPr>
              <w:t>
сомасы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Жиыны:</w:t>
      </w:r>
    </w:p>
    <w:p>
      <w:pPr>
        <w:spacing w:after="0"/>
        <w:ind w:left="0"/>
        <w:jc w:val="both"/>
      </w:pPr>
      <w:r>
        <w:rPr>
          <w:rFonts w:ascii="Times New Roman"/>
          <w:b w:val="false"/>
          <w:i w:val="false"/>
          <w:color w:val="000000"/>
          <w:sz w:val="28"/>
        </w:rPr>
        <w:t>
      Міндетті әлеуметтік сақтандыру жүйесіне қатысудың жалпы өтілі</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(4-бағандағы күнтізбелік айлардың саны жазбаша)</w:t>
      </w:r>
    </w:p>
    <w:p>
      <w:pPr>
        <w:spacing w:after="0"/>
        <w:ind w:left="0"/>
        <w:jc w:val="both"/>
      </w:pPr>
      <w:r>
        <w:rPr>
          <w:rFonts w:ascii="Times New Roman"/>
          <w:b w:val="false"/>
          <w:i w:val="false"/>
          <w:color w:val="000000"/>
          <w:sz w:val="28"/>
        </w:rPr>
        <w:t>
      Әлеуметтік төлем мөлшерін есептеу үшін соңғы 12 айдағы орташа айлық кіріс _______</w:t>
      </w:r>
    </w:p>
    <w:p>
      <w:pPr>
        <w:spacing w:after="0"/>
        <w:ind w:left="0"/>
        <w:jc w:val="both"/>
      </w:pPr>
      <w:r>
        <w:rPr>
          <w:rFonts w:ascii="Times New Roman"/>
          <w:b w:val="false"/>
          <w:i w:val="false"/>
          <w:color w:val="000000"/>
          <w:sz w:val="28"/>
        </w:rPr>
        <w:t>
      Жауапты орындаушы: ______________________________________________</w:t>
      </w:r>
    </w:p>
    <w:p>
      <w:pPr>
        <w:spacing w:after="0"/>
        <w:ind w:left="0"/>
        <w:jc w:val="both"/>
      </w:pPr>
      <w:r>
        <w:rPr>
          <w:rFonts w:ascii="Times New Roman"/>
          <w:b w:val="false"/>
          <w:i w:val="false"/>
          <w:color w:val="000000"/>
          <w:sz w:val="28"/>
        </w:rPr>
        <w:t>
      Үзінді көшірменің күні және уақыты: _________________________________</w:t>
      </w:r>
    </w:p>
    <w:p>
      <w:pPr>
        <w:spacing w:after="0"/>
        <w:ind w:left="0"/>
        <w:jc w:val="both"/>
      </w:pPr>
      <w:r>
        <w:rPr>
          <w:rFonts w:ascii="Times New Roman"/>
          <w:b w:val="false"/>
          <w:i w:val="false"/>
          <w:color w:val="000000"/>
          <w:sz w:val="28"/>
        </w:rPr>
        <w:t>
      Басып шығарылған күн: 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Жүктілікке және босануға, жаңа</w:t>
            </w:r>
            <w:r>
              <w:br/>
            </w:r>
            <w:r>
              <w:rPr>
                <w:rFonts w:ascii="Times New Roman"/>
                <w:b w:val="false"/>
                <w:i w:val="false"/>
                <w:color w:val="000000"/>
                <w:sz w:val="20"/>
              </w:rPr>
              <w:t>туған баланы (балаларды)</w:t>
            </w:r>
            <w:r>
              <w:br/>
            </w:r>
            <w:r>
              <w:rPr>
                <w:rFonts w:ascii="Times New Roman"/>
                <w:b w:val="false"/>
                <w:i w:val="false"/>
                <w:color w:val="000000"/>
                <w:sz w:val="20"/>
              </w:rPr>
              <w:t>асырап алуға байланысты</w:t>
            </w:r>
            <w:r>
              <w:br/>
            </w:r>
            <w:r>
              <w:rPr>
                <w:rFonts w:ascii="Times New Roman"/>
                <w:b w:val="false"/>
                <w:i w:val="false"/>
                <w:color w:val="000000"/>
                <w:sz w:val="20"/>
              </w:rPr>
              <w:t>кірісінен айырылу жағдайы</w:t>
            </w:r>
            <w:r>
              <w:br/>
            </w:r>
            <w:r>
              <w:rPr>
                <w:rFonts w:ascii="Times New Roman"/>
                <w:b w:val="false"/>
                <w:i w:val="false"/>
                <w:color w:val="000000"/>
                <w:sz w:val="20"/>
              </w:rPr>
              <w:t>бойынша әлеуметтік төлемдерді,</w:t>
            </w:r>
            <w:r>
              <w:br/>
            </w:r>
            <w:r>
              <w:rPr>
                <w:rFonts w:ascii="Times New Roman"/>
                <w:b w:val="false"/>
                <w:i w:val="false"/>
                <w:color w:val="000000"/>
                <w:sz w:val="20"/>
              </w:rPr>
              <w:t>бала бір жарым жасқа толғанға</w:t>
            </w:r>
            <w:r>
              <w:br/>
            </w:r>
            <w:r>
              <w:rPr>
                <w:rFonts w:ascii="Times New Roman"/>
                <w:b w:val="false"/>
                <w:i w:val="false"/>
                <w:color w:val="000000"/>
                <w:sz w:val="20"/>
              </w:rPr>
              <w:t>дейін оның күтіміне байланысты</w:t>
            </w:r>
            <w:r>
              <w:br/>
            </w:r>
            <w:r>
              <w:rPr>
                <w:rFonts w:ascii="Times New Roman"/>
                <w:b w:val="false"/>
                <w:i w:val="false"/>
                <w:color w:val="000000"/>
                <w:sz w:val="20"/>
              </w:rPr>
              <w:t>кірісінен айырылу жағдайы</w:t>
            </w:r>
            <w:r>
              <w:br/>
            </w:r>
            <w:r>
              <w:rPr>
                <w:rFonts w:ascii="Times New Roman"/>
                <w:b w:val="false"/>
                <w:i w:val="false"/>
                <w:color w:val="000000"/>
                <w:sz w:val="20"/>
              </w:rPr>
              <w:t>бойынша әлеуметтік төлемнің</w:t>
            </w:r>
            <w:r>
              <w:br/>
            </w:r>
            <w:r>
              <w:rPr>
                <w:rFonts w:ascii="Times New Roman"/>
                <w:b w:val="false"/>
                <w:i w:val="false"/>
                <w:color w:val="000000"/>
                <w:sz w:val="20"/>
              </w:rPr>
              <w:t>мөлшерін есептеу (айқындау),</w:t>
            </w:r>
            <w:r>
              <w:br/>
            </w:r>
            <w:r>
              <w:rPr>
                <w:rFonts w:ascii="Times New Roman"/>
                <w:b w:val="false"/>
                <w:i w:val="false"/>
                <w:color w:val="000000"/>
                <w:sz w:val="20"/>
              </w:rPr>
              <w:t>тағайындау, жүзеге асыру,</w:t>
            </w:r>
            <w:r>
              <w:br/>
            </w:r>
            <w:r>
              <w:rPr>
                <w:rFonts w:ascii="Times New Roman"/>
                <w:b w:val="false"/>
                <w:i w:val="false"/>
                <w:color w:val="000000"/>
                <w:sz w:val="20"/>
              </w:rPr>
              <w:t>тоқтата тұру, қайта есептеу,</w:t>
            </w:r>
            <w:r>
              <w:br/>
            </w:r>
            <w:r>
              <w:rPr>
                <w:rFonts w:ascii="Times New Roman"/>
                <w:b w:val="false"/>
                <w:i w:val="false"/>
                <w:color w:val="000000"/>
                <w:sz w:val="20"/>
              </w:rPr>
              <w:t>қайта бастау, тоқтату және</w:t>
            </w:r>
            <w:r>
              <w:br/>
            </w:r>
            <w:r>
              <w:rPr>
                <w:rFonts w:ascii="Times New Roman"/>
                <w:b w:val="false"/>
                <w:i w:val="false"/>
                <w:color w:val="000000"/>
                <w:sz w:val="20"/>
              </w:rPr>
              <w:t>оларды тағайындау</w:t>
            </w:r>
            <w:r>
              <w:br/>
            </w:r>
            <w:r>
              <w:rPr>
                <w:rFonts w:ascii="Times New Roman"/>
                <w:b w:val="false"/>
                <w:i w:val="false"/>
                <w:color w:val="000000"/>
                <w:sz w:val="20"/>
              </w:rPr>
              <w:t>(тағайындаудан бас тарту)</w:t>
            </w:r>
            <w:r>
              <w:br/>
            </w:r>
            <w:r>
              <w:rPr>
                <w:rFonts w:ascii="Times New Roman"/>
                <w:b w:val="false"/>
                <w:i w:val="false"/>
                <w:color w:val="000000"/>
                <w:sz w:val="20"/>
              </w:rPr>
              <w:t>туралы шешімді қайта қарау</w:t>
            </w:r>
            <w:r>
              <w:br/>
            </w:r>
            <w:r>
              <w:rPr>
                <w:rFonts w:ascii="Times New Roman"/>
                <w:b w:val="false"/>
                <w:i w:val="false"/>
                <w:color w:val="000000"/>
                <w:sz w:val="20"/>
              </w:rPr>
              <w:t>қағидаларына</w:t>
            </w:r>
            <w:r>
              <w:br/>
            </w:r>
            <w:r>
              <w:rPr>
                <w:rFonts w:ascii="Times New Roman"/>
                <w:b w:val="false"/>
                <w:i w:val="false"/>
                <w:color w:val="000000"/>
                <w:sz w:val="20"/>
              </w:rPr>
              <w:t>13-қосымша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Бала бір жарым жасқа толғанға дейін оның күтіміне байланысты кірісінен айырылу жағдайы бойынша міндетті әлеуметтік сақтандыру жүйесіне қатысушының міндетті әлеуметтік сақтандыру жүйесіне қатысу өтілі және орташа айлық кірісі туралы анықтама</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(Мемлекеттік корпорация бөлімшесінің атауы)</w:t>
      </w:r>
    </w:p>
    <w:p>
      <w:pPr>
        <w:spacing w:after="0"/>
        <w:ind w:left="0"/>
        <w:jc w:val="both"/>
      </w:pPr>
      <w:r>
        <w:rPr>
          <w:rFonts w:ascii="Times New Roman"/>
          <w:b w:val="false"/>
          <w:i w:val="false"/>
          <w:color w:val="000000"/>
          <w:sz w:val="28"/>
        </w:rPr>
        <w:t>
      Жеке шотының № ________________________________________</w:t>
      </w:r>
    </w:p>
    <w:p>
      <w:pPr>
        <w:spacing w:after="0"/>
        <w:ind w:left="0"/>
        <w:jc w:val="both"/>
      </w:pPr>
      <w:r>
        <w:rPr>
          <w:rFonts w:ascii="Times New Roman"/>
          <w:b w:val="false"/>
          <w:i w:val="false"/>
          <w:color w:val="000000"/>
          <w:sz w:val="28"/>
        </w:rPr>
        <w:t>
      Жеке сәйкестендіру нөмірі (ЖСН)___________________________</w:t>
      </w:r>
    </w:p>
    <w:p>
      <w:pPr>
        <w:spacing w:after="0"/>
        <w:ind w:left="0"/>
        <w:jc w:val="both"/>
      </w:pPr>
      <w:r>
        <w:rPr>
          <w:rFonts w:ascii="Times New Roman"/>
          <w:b w:val="false"/>
          <w:i w:val="false"/>
          <w:color w:val="000000"/>
          <w:sz w:val="28"/>
        </w:rPr>
        <w:t>
      Тегі_____________________________________________________</w:t>
      </w:r>
    </w:p>
    <w:p>
      <w:pPr>
        <w:spacing w:after="0"/>
        <w:ind w:left="0"/>
        <w:jc w:val="both"/>
      </w:pPr>
      <w:r>
        <w:rPr>
          <w:rFonts w:ascii="Times New Roman"/>
          <w:b w:val="false"/>
          <w:i w:val="false"/>
          <w:color w:val="000000"/>
          <w:sz w:val="28"/>
        </w:rPr>
        <w:t>
      Аты _____________________________________________________</w:t>
      </w:r>
    </w:p>
    <w:p>
      <w:pPr>
        <w:spacing w:after="0"/>
        <w:ind w:left="0"/>
        <w:jc w:val="both"/>
      </w:pPr>
      <w:r>
        <w:rPr>
          <w:rFonts w:ascii="Times New Roman"/>
          <w:b w:val="false"/>
          <w:i w:val="false"/>
          <w:color w:val="000000"/>
          <w:sz w:val="28"/>
        </w:rPr>
        <w:t>
      Әкесінің аты (бар болса) 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Төлеушінің, бірыңғай төлем төлеушінің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 төленген күн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Төлеушінің, бірыңғай төлем төлеушінің БСН немесе ЖСН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жарналарының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Кезеңі (айы және жылы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аударымдардың </w:t>
            </w:r>
          </w:p>
          <w:p>
            <w:pPr>
              <w:spacing w:after="20"/>
              <w:ind w:left="20"/>
              <w:jc w:val="both"/>
            </w:pPr>
            <w:r>
              <w:rPr>
                <w:rFonts w:ascii="Times New Roman"/>
                <w:b w:val="false"/>
                <w:i w:val="false"/>
                <w:color w:val="000000"/>
                <w:sz w:val="20"/>
              </w:rPr>
              <w:t>
сомасы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Жиыны:</w:t>
      </w:r>
    </w:p>
    <w:p>
      <w:pPr>
        <w:spacing w:after="0"/>
        <w:ind w:left="0"/>
        <w:jc w:val="both"/>
      </w:pPr>
      <w:r>
        <w:rPr>
          <w:rFonts w:ascii="Times New Roman"/>
          <w:b w:val="false"/>
          <w:i w:val="false"/>
          <w:color w:val="000000"/>
          <w:sz w:val="28"/>
        </w:rPr>
        <w:t>
      Міндетті әлеуметтік сақтандыру жүйесіне қатысудың жалпы өтілі</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(4-бағандағы күнтізбелік айлардың саны жазбаша)</w:t>
      </w:r>
    </w:p>
    <w:p>
      <w:pPr>
        <w:spacing w:after="0"/>
        <w:ind w:left="0"/>
        <w:jc w:val="both"/>
      </w:pPr>
      <w:r>
        <w:rPr>
          <w:rFonts w:ascii="Times New Roman"/>
          <w:b w:val="false"/>
          <w:i w:val="false"/>
          <w:color w:val="000000"/>
          <w:sz w:val="28"/>
        </w:rPr>
        <w:t>
      Әлеуметтік төлем мөлшерін есептеу, қайта есептеу үшін соңғы 24 айдағы орташа айлық кіріс _______</w:t>
      </w:r>
    </w:p>
    <w:p>
      <w:pPr>
        <w:spacing w:after="0"/>
        <w:ind w:left="0"/>
        <w:jc w:val="both"/>
      </w:pPr>
      <w:r>
        <w:rPr>
          <w:rFonts w:ascii="Times New Roman"/>
          <w:b w:val="false"/>
          <w:i w:val="false"/>
          <w:color w:val="000000"/>
          <w:sz w:val="28"/>
        </w:rPr>
        <w:t>
      Жауапты орындаушы: ______________________________________________</w:t>
      </w:r>
    </w:p>
    <w:p>
      <w:pPr>
        <w:spacing w:after="0"/>
        <w:ind w:left="0"/>
        <w:jc w:val="both"/>
      </w:pPr>
      <w:r>
        <w:rPr>
          <w:rFonts w:ascii="Times New Roman"/>
          <w:b w:val="false"/>
          <w:i w:val="false"/>
          <w:color w:val="000000"/>
          <w:sz w:val="28"/>
        </w:rPr>
        <w:t>
      Үзінді көшірменің күні және уақыты: _________________________________</w:t>
      </w:r>
    </w:p>
    <w:p>
      <w:pPr>
        <w:spacing w:after="0"/>
        <w:ind w:left="0"/>
        <w:jc w:val="both"/>
      </w:pPr>
      <w:r>
        <w:rPr>
          <w:rFonts w:ascii="Times New Roman"/>
          <w:b w:val="false"/>
          <w:i w:val="false"/>
          <w:color w:val="000000"/>
          <w:sz w:val="28"/>
        </w:rPr>
        <w:t>
      Басып шығарылған күн: 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Жүктілікке және босануға, жаңа</w:t>
            </w:r>
            <w:r>
              <w:br/>
            </w:r>
            <w:r>
              <w:rPr>
                <w:rFonts w:ascii="Times New Roman"/>
                <w:b w:val="false"/>
                <w:i w:val="false"/>
                <w:color w:val="000000"/>
                <w:sz w:val="20"/>
              </w:rPr>
              <w:t>туған баланы (балаларды)</w:t>
            </w:r>
            <w:r>
              <w:br/>
            </w:r>
            <w:r>
              <w:rPr>
                <w:rFonts w:ascii="Times New Roman"/>
                <w:b w:val="false"/>
                <w:i w:val="false"/>
                <w:color w:val="000000"/>
                <w:sz w:val="20"/>
              </w:rPr>
              <w:t>асырап алуға байланысты</w:t>
            </w:r>
            <w:r>
              <w:br/>
            </w:r>
            <w:r>
              <w:rPr>
                <w:rFonts w:ascii="Times New Roman"/>
                <w:b w:val="false"/>
                <w:i w:val="false"/>
                <w:color w:val="000000"/>
                <w:sz w:val="20"/>
              </w:rPr>
              <w:t>кірісінен айырылу жағдайы</w:t>
            </w:r>
            <w:r>
              <w:br/>
            </w:r>
            <w:r>
              <w:rPr>
                <w:rFonts w:ascii="Times New Roman"/>
                <w:b w:val="false"/>
                <w:i w:val="false"/>
                <w:color w:val="000000"/>
                <w:sz w:val="20"/>
              </w:rPr>
              <w:t>бойынша әлеуметтік төлемдерді,</w:t>
            </w:r>
            <w:r>
              <w:br/>
            </w:r>
            <w:r>
              <w:rPr>
                <w:rFonts w:ascii="Times New Roman"/>
                <w:b w:val="false"/>
                <w:i w:val="false"/>
                <w:color w:val="000000"/>
                <w:sz w:val="20"/>
              </w:rPr>
              <w:t>бала бір жарым жасқа толғанға</w:t>
            </w:r>
            <w:r>
              <w:br/>
            </w:r>
            <w:r>
              <w:rPr>
                <w:rFonts w:ascii="Times New Roman"/>
                <w:b w:val="false"/>
                <w:i w:val="false"/>
                <w:color w:val="000000"/>
                <w:sz w:val="20"/>
              </w:rPr>
              <w:t>дейін оның күтіміне байланысты</w:t>
            </w:r>
            <w:r>
              <w:br/>
            </w:r>
            <w:r>
              <w:rPr>
                <w:rFonts w:ascii="Times New Roman"/>
                <w:b w:val="false"/>
                <w:i w:val="false"/>
                <w:color w:val="000000"/>
                <w:sz w:val="20"/>
              </w:rPr>
              <w:t>кірісінен айырылу жағдайы</w:t>
            </w:r>
            <w:r>
              <w:br/>
            </w:r>
            <w:r>
              <w:rPr>
                <w:rFonts w:ascii="Times New Roman"/>
                <w:b w:val="false"/>
                <w:i w:val="false"/>
                <w:color w:val="000000"/>
                <w:sz w:val="20"/>
              </w:rPr>
              <w:t>бойынша әлеуметтік төлемнің</w:t>
            </w:r>
            <w:r>
              <w:br/>
            </w:r>
            <w:r>
              <w:rPr>
                <w:rFonts w:ascii="Times New Roman"/>
                <w:b w:val="false"/>
                <w:i w:val="false"/>
                <w:color w:val="000000"/>
                <w:sz w:val="20"/>
              </w:rPr>
              <w:t>мөлшерін есептеу (айқындау),</w:t>
            </w:r>
            <w:r>
              <w:br/>
            </w:r>
            <w:r>
              <w:rPr>
                <w:rFonts w:ascii="Times New Roman"/>
                <w:b w:val="false"/>
                <w:i w:val="false"/>
                <w:color w:val="000000"/>
                <w:sz w:val="20"/>
              </w:rPr>
              <w:t>тағайындау, жүзеге асыру,</w:t>
            </w:r>
            <w:r>
              <w:br/>
            </w:r>
            <w:r>
              <w:rPr>
                <w:rFonts w:ascii="Times New Roman"/>
                <w:b w:val="false"/>
                <w:i w:val="false"/>
                <w:color w:val="000000"/>
                <w:sz w:val="20"/>
              </w:rPr>
              <w:t>тоқтата тұру, қайта есептеу,</w:t>
            </w:r>
            <w:r>
              <w:br/>
            </w:r>
            <w:r>
              <w:rPr>
                <w:rFonts w:ascii="Times New Roman"/>
                <w:b w:val="false"/>
                <w:i w:val="false"/>
                <w:color w:val="000000"/>
                <w:sz w:val="20"/>
              </w:rPr>
              <w:t>қайта бастау, тоқтату және</w:t>
            </w:r>
            <w:r>
              <w:br/>
            </w:r>
            <w:r>
              <w:rPr>
                <w:rFonts w:ascii="Times New Roman"/>
                <w:b w:val="false"/>
                <w:i w:val="false"/>
                <w:color w:val="000000"/>
                <w:sz w:val="20"/>
              </w:rPr>
              <w:t>оларды тағайындау</w:t>
            </w:r>
            <w:r>
              <w:br/>
            </w:r>
            <w:r>
              <w:rPr>
                <w:rFonts w:ascii="Times New Roman"/>
                <w:b w:val="false"/>
                <w:i w:val="false"/>
                <w:color w:val="000000"/>
                <w:sz w:val="20"/>
              </w:rPr>
              <w:t>(тағайындаудан бас тарту)</w:t>
            </w:r>
            <w:r>
              <w:br/>
            </w:r>
            <w:r>
              <w:rPr>
                <w:rFonts w:ascii="Times New Roman"/>
                <w:b w:val="false"/>
                <w:i w:val="false"/>
                <w:color w:val="000000"/>
                <w:sz w:val="20"/>
              </w:rPr>
              <w:t>туралы шешімді қайта қарау</w:t>
            </w:r>
            <w:r>
              <w:br/>
            </w:r>
            <w:r>
              <w:rPr>
                <w:rFonts w:ascii="Times New Roman"/>
                <w:b w:val="false"/>
                <w:i w:val="false"/>
                <w:color w:val="000000"/>
                <w:sz w:val="20"/>
              </w:rPr>
              <w:t>қағидаларына</w:t>
            </w:r>
            <w:r>
              <w:br/>
            </w:r>
            <w:r>
              <w:rPr>
                <w:rFonts w:ascii="Times New Roman"/>
                <w:b w:val="false"/>
                <w:i w:val="false"/>
                <w:color w:val="000000"/>
                <w:sz w:val="20"/>
              </w:rPr>
              <w:t>14-қосымша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Ауданның коды _____________________________</w:t>
      </w:r>
    </w:p>
    <w:p>
      <w:pPr>
        <w:spacing w:after="0"/>
        <w:ind w:left="0"/>
        <w:jc w:val="both"/>
      </w:pPr>
      <w:r>
        <w:rPr>
          <w:rFonts w:ascii="Times New Roman"/>
          <w:b w:val="false"/>
          <w:i w:val="false"/>
          <w:color w:val="000000"/>
          <w:sz w:val="28"/>
        </w:rPr>
        <w:t>
      Облыс (қала) _______________________________</w:t>
      </w:r>
    </w:p>
    <w:p>
      <w:pPr>
        <w:spacing w:after="0"/>
        <w:ind w:left="0"/>
        <w:jc w:val="both"/>
      </w:pPr>
      <w:r>
        <w:rPr>
          <w:rFonts w:ascii="Times New Roman"/>
          <w:b w:val="false"/>
          <w:i w:val="false"/>
          <w:color w:val="000000"/>
          <w:sz w:val="28"/>
        </w:rPr>
        <w:t>
      ___________________ облысы (қаласы) бойынша</w:t>
      </w:r>
    </w:p>
    <w:p>
      <w:pPr>
        <w:spacing w:after="0"/>
        <w:ind w:left="0"/>
        <w:jc w:val="left"/>
      </w:pPr>
      <w:r>
        <w:rPr>
          <w:rFonts w:ascii="Times New Roman"/>
          <w:b/>
          <w:i w:val="false"/>
          <w:color w:val="000000"/>
        </w:rPr>
        <w:t xml:space="preserve"> "Мемлекеттік әлеуметтік сақтандыру қоры" акционерлік қоғамы филиалының жүктілікке және босануға, жаңа туған баланы (балаларды) асырап алуға байланысты кірісінен айырылу жағдайы бойынша әлеуметтік төлемдерді тағайындау (қайта есептеу) немесе тағайындаудан бас тарту туралы 20____ жылғы "__" _______________ № _______ ШЕШІМІ</w:t>
      </w:r>
    </w:p>
    <w:p>
      <w:pPr>
        <w:spacing w:after="0"/>
        <w:ind w:left="0"/>
        <w:jc w:val="both"/>
      </w:pPr>
      <w:r>
        <w:rPr>
          <w:rFonts w:ascii="Times New Roman"/>
          <w:b w:val="false"/>
          <w:i w:val="false"/>
          <w:color w:val="000000"/>
          <w:sz w:val="28"/>
        </w:rPr>
        <w:t xml:space="preserve">
      1. Қазақстан Республикасы Әлеуметтік кодексінің </w:t>
      </w:r>
      <w:r>
        <w:rPr>
          <w:rFonts w:ascii="Times New Roman"/>
          <w:b w:val="false"/>
          <w:i w:val="false"/>
          <w:color w:val="000000"/>
          <w:sz w:val="28"/>
        </w:rPr>
        <w:t>77</w:t>
      </w:r>
      <w:r>
        <w:rPr>
          <w:rFonts w:ascii="Times New Roman"/>
          <w:b w:val="false"/>
          <w:i w:val="false"/>
          <w:color w:val="000000"/>
          <w:sz w:val="28"/>
        </w:rPr>
        <w:t xml:space="preserve">, </w:t>
      </w:r>
      <w:r>
        <w:rPr>
          <w:rFonts w:ascii="Times New Roman"/>
          <w:b w:val="false"/>
          <w:i w:val="false"/>
          <w:color w:val="000000"/>
          <w:sz w:val="28"/>
        </w:rPr>
        <w:t>78-баптарына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тағайындалсын (қайта есептелсін):</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(төлемнің түрі)</w:t>
      </w:r>
    </w:p>
    <w:p>
      <w:pPr>
        <w:spacing w:after="0"/>
        <w:ind w:left="0"/>
        <w:jc w:val="both"/>
      </w:pPr>
      <w:r>
        <w:rPr>
          <w:rFonts w:ascii="Times New Roman"/>
          <w:b w:val="false"/>
          <w:i w:val="false"/>
          <w:color w:val="000000"/>
          <w:sz w:val="28"/>
        </w:rPr>
        <w:t>
      Тегі_____________________________________________________________________</w:t>
      </w:r>
    </w:p>
    <w:p>
      <w:pPr>
        <w:spacing w:after="0"/>
        <w:ind w:left="0"/>
        <w:jc w:val="both"/>
      </w:pPr>
      <w:r>
        <w:rPr>
          <w:rFonts w:ascii="Times New Roman"/>
          <w:b w:val="false"/>
          <w:i w:val="false"/>
          <w:color w:val="000000"/>
          <w:sz w:val="28"/>
        </w:rPr>
        <w:t>
      Аты_____________________________________________________________________</w:t>
      </w:r>
    </w:p>
    <w:p>
      <w:pPr>
        <w:spacing w:after="0"/>
        <w:ind w:left="0"/>
        <w:jc w:val="both"/>
      </w:pPr>
      <w:r>
        <w:rPr>
          <w:rFonts w:ascii="Times New Roman"/>
          <w:b w:val="false"/>
          <w:i w:val="false"/>
          <w:color w:val="000000"/>
          <w:sz w:val="28"/>
        </w:rPr>
        <w:t>
      Әкесінің аты (бар болса) _________________________________________________</w:t>
      </w:r>
    </w:p>
    <w:p>
      <w:pPr>
        <w:spacing w:after="0"/>
        <w:ind w:left="0"/>
        <w:jc w:val="both"/>
      </w:pPr>
      <w:r>
        <w:rPr>
          <w:rFonts w:ascii="Times New Roman"/>
          <w:b w:val="false"/>
          <w:i w:val="false"/>
          <w:color w:val="000000"/>
          <w:sz w:val="28"/>
        </w:rPr>
        <w:t>
      Туған күні _____________________ жынысы _________________________________</w:t>
      </w:r>
    </w:p>
    <w:p>
      <w:pPr>
        <w:spacing w:after="0"/>
        <w:ind w:left="0"/>
        <w:jc w:val="both"/>
      </w:pPr>
      <w:r>
        <w:rPr>
          <w:rFonts w:ascii="Times New Roman"/>
          <w:b w:val="false"/>
          <w:i w:val="false"/>
          <w:color w:val="000000"/>
          <w:sz w:val="28"/>
        </w:rPr>
        <w:t>
      (күні, айы, жылы) (әйел, ер)</w:t>
      </w:r>
    </w:p>
    <w:p>
      <w:pPr>
        <w:spacing w:after="0"/>
        <w:ind w:left="0"/>
        <w:jc w:val="both"/>
      </w:pPr>
      <w:r>
        <w:rPr>
          <w:rFonts w:ascii="Times New Roman"/>
          <w:b w:val="false"/>
          <w:i w:val="false"/>
          <w:color w:val="000000"/>
          <w:sz w:val="28"/>
        </w:rPr>
        <w:t>
      Өтініш берген күні: 20___ жылғы "___" _____________________________________</w:t>
      </w:r>
    </w:p>
    <w:p>
      <w:pPr>
        <w:spacing w:after="0"/>
        <w:ind w:left="0"/>
        <w:jc w:val="both"/>
      </w:pPr>
      <w:r>
        <w:rPr>
          <w:rFonts w:ascii="Times New Roman"/>
          <w:b w:val="false"/>
          <w:i w:val="false"/>
          <w:color w:val="000000"/>
          <w:sz w:val="28"/>
        </w:rPr>
        <w:t>
      Әлеуметтік төлемге құқық туындаған күн 20__ жылғы "___" ____________________</w:t>
      </w:r>
    </w:p>
    <w:p>
      <w:pPr>
        <w:spacing w:after="0"/>
        <w:ind w:left="0"/>
        <w:jc w:val="both"/>
      </w:pPr>
      <w:r>
        <w:rPr>
          <w:rFonts w:ascii="Times New Roman"/>
          <w:b w:val="false"/>
          <w:i w:val="false"/>
          <w:color w:val="000000"/>
          <w:sz w:val="28"/>
        </w:rPr>
        <w:t>
      Жүктілікке және босану, жаңа туған баланы (балаларды) асырап алуға байланысты</w:t>
      </w:r>
    </w:p>
    <w:p>
      <w:pPr>
        <w:spacing w:after="0"/>
        <w:ind w:left="0"/>
        <w:jc w:val="both"/>
      </w:pPr>
      <w:r>
        <w:rPr>
          <w:rFonts w:ascii="Times New Roman"/>
          <w:b w:val="false"/>
          <w:i w:val="false"/>
          <w:color w:val="000000"/>
          <w:sz w:val="28"/>
        </w:rPr>
        <w:t>
      еңбекке уақытша жарамсыздық туралы парағында (парақтарында) көрсетілген еңбекке</w:t>
      </w:r>
    </w:p>
    <w:p>
      <w:pPr>
        <w:spacing w:after="0"/>
        <w:ind w:left="0"/>
        <w:jc w:val="both"/>
      </w:pPr>
      <w:r>
        <w:rPr>
          <w:rFonts w:ascii="Times New Roman"/>
          <w:b w:val="false"/>
          <w:i w:val="false"/>
          <w:color w:val="000000"/>
          <w:sz w:val="28"/>
        </w:rPr>
        <w:t>
      жарамсыздық күндердің саны ______________ 20___жылғы "___" ___________ бастап</w:t>
      </w:r>
    </w:p>
    <w:p>
      <w:pPr>
        <w:spacing w:after="0"/>
        <w:ind w:left="0"/>
        <w:jc w:val="both"/>
      </w:pPr>
      <w:r>
        <w:rPr>
          <w:rFonts w:ascii="Times New Roman"/>
          <w:b w:val="false"/>
          <w:i w:val="false"/>
          <w:color w:val="000000"/>
          <w:sz w:val="28"/>
        </w:rPr>
        <w:t>
      20__жылғы "__" ____________ қоса алғанда __________________________________</w:t>
      </w:r>
    </w:p>
    <w:p>
      <w:pPr>
        <w:spacing w:after="0"/>
        <w:ind w:left="0"/>
        <w:jc w:val="both"/>
      </w:pPr>
      <w:r>
        <w:rPr>
          <w:rFonts w:ascii="Times New Roman"/>
          <w:b w:val="false"/>
          <w:i w:val="false"/>
          <w:color w:val="000000"/>
          <w:sz w:val="28"/>
        </w:rPr>
        <w:t>
      теңге орташа айлық кірісі ескерілді.</w:t>
      </w:r>
    </w:p>
    <w:p>
      <w:pPr>
        <w:spacing w:after="0"/>
        <w:ind w:left="0"/>
        <w:jc w:val="both"/>
      </w:pPr>
      <w:r>
        <w:rPr>
          <w:rFonts w:ascii="Times New Roman"/>
          <w:b w:val="false"/>
          <w:i w:val="false"/>
          <w:color w:val="000000"/>
          <w:sz w:val="28"/>
        </w:rPr>
        <w:t>
      Әлеуметтік төлемнің мөлшері 20__ жылғы "___" ______________________________</w:t>
      </w:r>
    </w:p>
    <w:p>
      <w:pPr>
        <w:spacing w:after="0"/>
        <w:ind w:left="0"/>
        <w:jc w:val="both"/>
      </w:pPr>
      <w:r>
        <w:rPr>
          <w:rFonts w:ascii="Times New Roman"/>
          <w:b w:val="false"/>
          <w:i w:val="false"/>
          <w:color w:val="000000"/>
          <w:sz w:val="28"/>
        </w:rPr>
        <w:t>
      бастап 20__жылғы "__" ________ қоса алғанда</w:t>
      </w:r>
    </w:p>
    <w:p>
      <w:pPr>
        <w:spacing w:after="0"/>
        <w:ind w:left="0"/>
        <w:jc w:val="both"/>
      </w:pPr>
      <w:r>
        <w:rPr>
          <w:rFonts w:ascii="Times New Roman"/>
          <w:b w:val="false"/>
          <w:i w:val="false"/>
          <w:color w:val="000000"/>
          <w:sz w:val="28"/>
        </w:rPr>
        <w:t>
      ___________________________________________________________________ сомада</w:t>
      </w:r>
    </w:p>
    <w:p>
      <w:pPr>
        <w:spacing w:after="0"/>
        <w:ind w:left="0"/>
        <w:jc w:val="both"/>
      </w:pPr>
      <w:r>
        <w:rPr>
          <w:rFonts w:ascii="Times New Roman"/>
          <w:b w:val="false"/>
          <w:i w:val="false"/>
          <w:color w:val="000000"/>
          <w:sz w:val="28"/>
        </w:rPr>
        <w:t>
                                         (сомасы сандармен және жазбаша)</w:t>
      </w:r>
    </w:p>
    <w:p>
      <w:pPr>
        <w:spacing w:after="0"/>
        <w:ind w:left="0"/>
        <w:jc w:val="both"/>
      </w:pPr>
      <w:r>
        <w:rPr>
          <w:rFonts w:ascii="Times New Roman"/>
          <w:b w:val="false"/>
          <w:i w:val="false"/>
          <w:color w:val="000000"/>
          <w:sz w:val="28"/>
        </w:rPr>
        <w:t>
      2. Ауыр босанғаны немесе екі және одан көп бала туғаны үшін қосымша ақы</w:t>
      </w:r>
    </w:p>
    <w:p>
      <w:pPr>
        <w:spacing w:after="0"/>
        <w:ind w:left="0"/>
        <w:jc w:val="both"/>
      </w:pPr>
      <w:r>
        <w:rPr>
          <w:rFonts w:ascii="Times New Roman"/>
          <w:b w:val="false"/>
          <w:i w:val="false"/>
          <w:color w:val="000000"/>
          <w:sz w:val="28"/>
        </w:rPr>
        <w:t>
      20__ жылғы "___"____________ бастап 20__ жылғы "___"__________ қоса алғанда</w:t>
      </w:r>
    </w:p>
    <w:p>
      <w:pPr>
        <w:spacing w:after="0"/>
        <w:ind w:left="0"/>
        <w:jc w:val="both"/>
      </w:pPr>
      <w:r>
        <w:rPr>
          <w:rFonts w:ascii="Times New Roman"/>
          <w:b w:val="false"/>
          <w:i w:val="false"/>
          <w:color w:val="000000"/>
          <w:sz w:val="28"/>
        </w:rPr>
        <w:t>
      __________________________________________________________________ сомада.</w:t>
      </w:r>
    </w:p>
    <w:p>
      <w:pPr>
        <w:spacing w:after="0"/>
        <w:ind w:left="0"/>
        <w:jc w:val="both"/>
      </w:pPr>
      <w:r>
        <w:rPr>
          <w:rFonts w:ascii="Times New Roman"/>
          <w:b w:val="false"/>
          <w:i w:val="false"/>
          <w:color w:val="000000"/>
          <w:sz w:val="28"/>
        </w:rPr>
        <w:t>
      (сомасы сандармен және жазбаша)</w:t>
      </w:r>
    </w:p>
    <w:p>
      <w:pPr>
        <w:spacing w:after="0"/>
        <w:ind w:left="0"/>
        <w:jc w:val="both"/>
      </w:pPr>
      <w:r>
        <w:rPr>
          <w:rFonts w:ascii="Times New Roman"/>
          <w:b w:val="false"/>
          <w:i w:val="false"/>
          <w:color w:val="000000"/>
          <w:sz w:val="28"/>
        </w:rPr>
        <w:t>
      3. Ауыр босанғаны немесе екі және одан көп бала туғаны үшін</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(себебі көрсетілсін)</w:t>
      </w:r>
    </w:p>
    <w:p>
      <w:pPr>
        <w:spacing w:after="0"/>
        <w:ind w:left="0"/>
        <w:jc w:val="both"/>
      </w:pPr>
      <w:r>
        <w:rPr>
          <w:rFonts w:ascii="Times New Roman"/>
          <w:b w:val="false"/>
          <w:i w:val="false"/>
          <w:color w:val="000000"/>
          <w:sz w:val="28"/>
        </w:rPr>
        <w:t>
      әлеуметтік төлем/қосымша ақы тағайындаудан бас тартылсын.</w:t>
      </w:r>
    </w:p>
    <w:p>
      <w:pPr>
        <w:spacing w:after="0"/>
        <w:ind w:left="0"/>
        <w:jc w:val="both"/>
      </w:pPr>
      <w:r>
        <w:rPr>
          <w:rFonts w:ascii="Times New Roman"/>
          <w:b w:val="false"/>
          <w:i w:val="false"/>
          <w:color w:val="000000"/>
          <w:sz w:val="28"/>
        </w:rPr>
        <w:t>
      Филиал басшысы 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Филиал маманы 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Шешімнің жобасын дайындаған:</w:t>
      </w:r>
    </w:p>
    <w:p>
      <w:pPr>
        <w:spacing w:after="0"/>
        <w:ind w:left="0"/>
        <w:jc w:val="both"/>
      </w:pPr>
      <w:r>
        <w:rPr>
          <w:rFonts w:ascii="Times New Roman"/>
          <w:b w:val="false"/>
          <w:i w:val="false"/>
          <w:color w:val="000000"/>
          <w:sz w:val="28"/>
        </w:rPr>
        <w:t>
      Мемлекеттік корпорация филиалының директоры 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 филиалының маманы_________________________________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 бөлімшесінің бастығы 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 бөлімшесінің маманы _________________________________</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Жүктілікке және босануға, жаңа</w:t>
            </w:r>
            <w:r>
              <w:br/>
            </w:r>
            <w:r>
              <w:rPr>
                <w:rFonts w:ascii="Times New Roman"/>
                <w:b w:val="false"/>
                <w:i w:val="false"/>
                <w:color w:val="000000"/>
                <w:sz w:val="20"/>
              </w:rPr>
              <w:t>туған баланы (балаларды)</w:t>
            </w:r>
            <w:r>
              <w:br/>
            </w:r>
            <w:r>
              <w:rPr>
                <w:rFonts w:ascii="Times New Roman"/>
                <w:b w:val="false"/>
                <w:i w:val="false"/>
                <w:color w:val="000000"/>
                <w:sz w:val="20"/>
              </w:rPr>
              <w:t>асырап алуға байланысты</w:t>
            </w:r>
            <w:r>
              <w:br/>
            </w:r>
            <w:r>
              <w:rPr>
                <w:rFonts w:ascii="Times New Roman"/>
                <w:b w:val="false"/>
                <w:i w:val="false"/>
                <w:color w:val="000000"/>
                <w:sz w:val="20"/>
              </w:rPr>
              <w:t>кірісінен айырылу жағдайы</w:t>
            </w:r>
            <w:r>
              <w:br/>
            </w:r>
            <w:r>
              <w:rPr>
                <w:rFonts w:ascii="Times New Roman"/>
                <w:b w:val="false"/>
                <w:i w:val="false"/>
                <w:color w:val="000000"/>
                <w:sz w:val="20"/>
              </w:rPr>
              <w:t>бойынша әлеуметтік төлемдерді,</w:t>
            </w:r>
            <w:r>
              <w:br/>
            </w:r>
            <w:r>
              <w:rPr>
                <w:rFonts w:ascii="Times New Roman"/>
                <w:b w:val="false"/>
                <w:i w:val="false"/>
                <w:color w:val="000000"/>
                <w:sz w:val="20"/>
              </w:rPr>
              <w:t>бала бір жарым жасқа толғанға</w:t>
            </w:r>
            <w:r>
              <w:br/>
            </w:r>
            <w:r>
              <w:rPr>
                <w:rFonts w:ascii="Times New Roman"/>
                <w:b w:val="false"/>
                <w:i w:val="false"/>
                <w:color w:val="000000"/>
                <w:sz w:val="20"/>
              </w:rPr>
              <w:t>дейін оның күтіміне байланысты</w:t>
            </w:r>
            <w:r>
              <w:br/>
            </w:r>
            <w:r>
              <w:rPr>
                <w:rFonts w:ascii="Times New Roman"/>
                <w:b w:val="false"/>
                <w:i w:val="false"/>
                <w:color w:val="000000"/>
                <w:sz w:val="20"/>
              </w:rPr>
              <w:t>кірісінен айырылу жағдайы</w:t>
            </w:r>
            <w:r>
              <w:br/>
            </w:r>
            <w:r>
              <w:rPr>
                <w:rFonts w:ascii="Times New Roman"/>
                <w:b w:val="false"/>
                <w:i w:val="false"/>
                <w:color w:val="000000"/>
                <w:sz w:val="20"/>
              </w:rPr>
              <w:t>бойынша әлеуметтік төлемнің</w:t>
            </w:r>
            <w:r>
              <w:br/>
            </w:r>
            <w:r>
              <w:rPr>
                <w:rFonts w:ascii="Times New Roman"/>
                <w:b w:val="false"/>
                <w:i w:val="false"/>
                <w:color w:val="000000"/>
                <w:sz w:val="20"/>
              </w:rPr>
              <w:t>мөлшерін есептеу (айқындау),</w:t>
            </w:r>
            <w:r>
              <w:br/>
            </w:r>
            <w:r>
              <w:rPr>
                <w:rFonts w:ascii="Times New Roman"/>
                <w:b w:val="false"/>
                <w:i w:val="false"/>
                <w:color w:val="000000"/>
                <w:sz w:val="20"/>
              </w:rPr>
              <w:t>тағайындау, жүзеге асыру,</w:t>
            </w:r>
            <w:r>
              <w:br/>
            </w:r>
            <w:r>
              <w:rPr>
                <w:rFonts w:ascii="Times New Roman"/>
                <w:b w:val="false"/>
                <w:i w:val="false"/>
                <w:color w:val="000000"/>
                <w:sz w:val="20"/>
              </w:rPr>
              <w:t>тоқтата тұру, қайта есептеу,</w:t>
            </w:r>
            <w:r>
              <w:br/>
            </w:r>
            <w:r>
              <w:rPr>
                <w:rFonts w:ascii="Times New Roman"/>
                <w:b w:val="false"/>
                <w:i w:val="false"/>
                <w:color w:val="000000"/>
                <w:sz w:val="20"/>
              </w:rPr>
              <w:t>қайта бастау, тоқтату және</w:t>
            </w:r>
            <w:r>
              <w:br/>
            </w:r>
            <w:r>
              <w:rPr>
                <w:rFonts w:ascii="Times New Roman"/>
                <w:b w:val="false"/>
                <w:i w:val="false"/>
                <w:color w:val="000000"/>
                <w:sz w:val="20"/>
              </w:rPr>
              <w:t>оларды тағайындау</w:t>
            </w:r>
            <w:r>
              <w:br/>
            </w:r>
            <w:r>
              <w:rPr>
                <w:rFonts w:ascii="Times New Roman"/>
                <w:b w:val="false"/>
                <w:i w:val="false"/>
                <w:color w:val="000000"/>
                <w:sz w:val="20"/>
              </w:rPr>
              <w:t>(тағайындаудан бас тарту)</w:t>
            </w:r>
            <w:r>
              <w:br/>
            </w:r>
            <w:r>
              <w:rPr>
                <w:rFonts w:ascii="Times New Roman"/>
                <w:b w:val="false"/>
                <w:i w:val="false"/>
                <w:color w:val="000000"/>
                <w:sz w:val="20"/>
              </w:rPr>
              <w:t>туралы шешімді қайта қарау</w:t>
            </w:r>
            <w:r>
              <w:br/>
            </w:r>
            <w:r>
              <w:rPr>
                <w:rFonts w:ascii="Times New Roman"/>
                <w:b w:val="false"/>
                <w:i w:val="false"/>
                <w:color w:val="000000"/>
                <w:sz w:val="20"/>
              </w:rPr>
              <w:t>қағидаларына</w:t>
            </w:r>
            <w:r>
              <w:br/>
            </w:r>
            <w:r>
              <w:rPr>
                <w:rFonts w:ascii="Times New Roman"/>
                <w:b w:val="false"/>
                <w:i w:val="false"/>
                <w:color w:val="000000"/>
                <w:sz w:val="20"/>
              </w:rPr>
              <w:t>15-қосымша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Ауданның коды _______________________</w:t>
      </w:r>
    </w:p>
    <w:p>
      <w:pPr>
        <w:spacing w:after="0"/>
        <w:ind w:left="0"/>
        <w:jc w:val="both"/>
      </w:pPr>
      <w:r>
        <w:rPr>
          <w:rFonts w:ascii="Times New Roman"/>
          <w:b w:val="false"/>
          <w:i w:val="false"/>
          <w:color w:val="000000"/>
          <w:sz w:val="28"/>
        </w:rPr>
        <w:t>
      Облыс (қала) _________________________</w:t>
      </w:r>
    </w:p>
    <w:p>
      <w:pPr>
        <w:spacing w:after="0"/>
        <w:ind w:left="0"/>
        <w:jc w:val="left"/>
      </w:pPr>
      <w:r>
        <w:rPr>
          <w:rFonts w:ascii="Times New Roman"/>
          <w:b/>
          <w:i w:val="false"/>
          <w:color w:val="000000"/>
        </w:rPr>
        <w:t xml:space="preserve"> ___________________ облысы (қаласы) бойынша "Мемлекеттік әлеуметтік сақтандыру қоры" акционерлік қоғамы филиалының бала бір жарым жасқа толғанға дейін оның күтіміне байланысты кірісінен айырылу жағдайы бойынша әлеуметтік төлемді тағайындау (қайта есептеу) немесе тағайындаудан бас тарту туралы 20____ жылғы "__" _______________ № _______ ШЕШІМІ</w:t>
      </w:r>
    </w:p>
    <w:p>
      <w:pPr>
        <w:spacing w:after="0"/>
        <w:ind w:left="0"/>
        <w:jc w:val="both"/>
      </w:pPr>
      <w:r>
        <w:rPr>
          <w:rFonts w:ascii="Times New Roman"/>
          <w:b w:val="false"/>
          <w:i w:val="false"/>
          <w:color w:val="000000"/>
          <w:sz w:val="28"/>
        </w:rPr>
        <w:t>
      1. Қазақстан Республикасы Әлеуметтік кодексінің 84, 85-баптарына сәйкес бала бір</w:t>
      </w:r>
    </w:p>
    <w:p>
      <w:pPr>
        <w:spacing w:after="0"/>
        <w:ind w:left="0"/>
        <w:jc w:val="both"/>
      </w:pPr>
      <w:r>
        <w:rPr>
          <w:rFonts w:ascii="Times New Roman"/>
          <w:b w:val="false"/>
          <w:i w:val="false"/>
          <w:color w:val="000000"/>
          <w:sz w:val="28"/>
        </w:rPr>
        <w:t>
      жарым жасқа толғанға дейін оның күтіміне байланысты кірісінен айырылу жағдайы</w:t>
      </w:r>
    </w:p>
    <w:p>
      <w:pPr>
        <w:spacing w:after="0"/>
        <w:ind w:left="0"/>
        <w:jc w:val="both"/>
      </w:pPr>
      <w:r>
        <w:rPr>
          <w:rFonts w:ascii="Times New Roman"/>
          <w:b w:val="false"/>
          <w:i w:val="false"/>
          <w:color w:val="000000"/>
          <w:sz w:val="28"/>
        </w:rPr>
        <w:t>
      бойынша әлеуметтік төлем (бұдан әрі – әлеуметтік төлем) тағайындалсын (қайта</w:t>
      </w:r>
    </w:p>
    <w:p>
      <w:pPr>
        <w:spacing w:after="0"/>
        <w:ind w:left="0"/>
        <w:jc w:val="both"/>
      </w:pPr>
      <w:r>
        <w:rPr>
          <w:rFonts w:ascii="Times New Roman"/>
          <w:b w:val="false"/>
          <w:i w:val="false"/>
          <w:color w:val="000000"/>
          <w:sz w:val="28"/>
        </w:rPr>
        <w:t>
      есептелсін):</w:t>
      </w:r>
    </w:p>
    <w:p>
      <w:pPr>
        <w:spacing w:after="0"/>
        <w:ind w:left="0"/>
        <w:jc w:val="both"/>
      </w:pPr>
      <w:r>
        <w:rPr>
          <w:rFonts w:ascii="Times New Roman"/>
          <w:b w:val="false"/>
          <w:i w:val="false"/>
          <w:color w:val="000000"/>
          <w:sz w:val="28"/>
        </w:rPr>
        <w:t>
      Істің № ___________________________________________________________</w:t>
      </w:r>
    </w:p>
    <w:p>
      <w:pPr>
        <w:spacing w:after="0"/>
        <w:ind w:left="0"/>
        <w:jc w:val="both"/>
      </w:pPr>
      <w:r>
        <w:rPr>
          <w:rFonts w:ascii="Times New Roman"/>
          <w:b w:val="false"/>
          <w:i w:val="false"/>
          <w:color w:val="000000"/>
          <w:sz w:val="28"/>
        </w:rPr>
        <w:t>
      Тегі_______________________________________________________________</w:t>
      </w:r>
    </w:p>
    <w:p>
      <w:pPr>
        <w:spacing w:after="0"/>
        <w:ind w:left="0"/>
        <w:jc w:val="both"/>
      </w:pPr>
      <w:r>
        <w:rPr>
          <w:rFonts w:ascii="Times New Roman"/>
          <w:b w:val="false"/>
          <w:i w:val="false"/>
          <w:color w:val="000000"/>
          <w:sz w:val="28"/>
        </w:rPr>
        <w:t>
      Аты_______________________________________________________________</w:t>
      </w:r>
    </w:p>
    <w:p>
      <w:pPr>
        <w:spacing w:after="0"/>
        <w:ind w:left="0"/>
        <w:jc w:val="both"/>
      </w:pPr>
      <w:r>
        <w:rPr>
          <w:rFonts w:ascii="Times New Roman"/>
          <w:b w:val="false"/>
          <w:i w:val="false"/>
          <w:color w:val="000000"/>
          <w:sz w:val="28"/>
        </w:rPr>
        <w:t>
      Әкесінің аты (бар болса)______________________________________________</w:t>
      </w:r>
    </w:p>
    <w:p>
      <w:pPr>
        <w:spacing w:after="0"/>
        <w:ind w:left="0"/>
        <w:jc w:val="both"/>
      </w:pPr>
      <w:r>
        <w:rPr>
          <w:rFonts w:ascii="Times New Roman"/>
          <w:b w:val="false"/>
          <w:i w:val="false"/>
          <w:color w:val="000000"/>
          <w:sz w:val="28"/>
        </w:rPr>
        <w:t>
      Туған күні _________________ жынысы ________________________________</w:t>
      </w:r>
    </w:p>
    <w:p>
      <w:pPr>
        <w:spacing w:after="0"/>
        <w:ind w:left="0"/>
        <w:jc w:val="both"/>
      </w:pPr>
      <w:r>
        <w:rPr>
          <w:rFonts w:ascii="Times New Roman"/>
          <w:b w:val="false"/>
          <w:i w:val="false"/>
          <w:color w:val="000000"/>
          <w:sz w:val="28"/>
        </w:rPr>
        <w:t>
                        (күні, айы, жылы)                          (әйел, ер)</w:t>
      </w:r>
    </w:p>
    <w:p>
      <w:pPr>
        <w:spacing w:after="0"/>
        <w:ind w:left="0"/>
        <w:jc w:val="both"/>
      </w:pPr>
      <w:r>
        <w:rPr>
          <w:rFonts w:ascii="Times New Roman"/>
          <w:b w:val="false"/>
          <w:i w:val="false"/>
          <w:color w:val="000000"/>
          <w:sz w:val="28"/>
        </w:rPr>
        <w:t>
      Өтініш берген күні: 20___жылғы "______" ______________________________</w:t>
      </w:r>
    </w:p>
    <w:p>
      <w:pPr>
        <w:spacing w:after="0"/>
        <w:ind w:left="0"/>
        <w:jc w:val="both"/>
      </w:pPr>
      <w:r>
        <w:rPr>
          <w:rFonts w:ascii="Times New Roman"/>
          <w:b w:val="false"/>
          <w:i w:val="false"/>
          <w:color w:val="000000"/>
          <w:sz w:val="28"/>
        </w:rPr>
        <w:t>
      Әлеуметтік төлемге құқық туындаған күн: 20__жылғы "___" _______________</w:t>
      </w:r>
    </w:p>
    <w:p>
      <w:pPr>
        <w:spacing w:after="0"/>
        <w:ind w:left="0"/>
        <w:jc w:val="both"/>
      </w:pPr>
      <w:r>
        <w:rPr>
          <w:rFonts w:ascii="Times New Roman"/>
          <w:b w:val="false"/>
          <w:i w:val="false"/>
          <w:color w:val="000000"/>
          <w:sz w:val="28"/>
        </w:rPr>
        <w:t>
      Баланың тегі ________________________________________________________</w:t>
      </w:r>
    </w:p>
    <w:p>
      <w:pPr>
        <w:spacing w:after="0"/>
        <w:ind w:left="0"/>
        <w:jc w:val="both"/>
      </w:pPr>
      <w:r>
        <w:rPr>
          <w:rFonts w:ascii="Times New Roman"/>
          <w:b w:val="false"/>
          <w:i w:val="false"/>
          <w:color w:val="000000"/>
          <w:sz w:val="28"/>
        </w:rPr>
        <w:t>
      Баланың аты ________________________________________________________</w:t>
      </w:r>
    </w:p>
    <w:p>
      <w:pPr>
        <w:spacing w:after="0"/>
        <w:ind w:left="0"/>
        <w:jc w:val="both"/>
      </w:pPr>
      <w:r>
        <w:rPr>
          <w:rFonts w:ascii="Times New Roman"/>
          <w:b w:val="false"/>
          <w:i w:val="false"/>
          <w:color w:val="000000"/>
          <w:sz w:val="28"/>
        </w:rPr>
        <w:t>
      Баланың әкесінің аты (бар болса) _______________________________________</w:t>
      </w:r>
    </w:p>
    <w:p>
      <w:pPr>
        <w:spacing w:after="0"/>
        <w:ind w:left="0"/>
        <w:jc w:val="both"/>
      </w:pPr>
      <w:r>
        <w:rPr>
          <w:rFonts w:ascii="Times New Roman"/>
          <w:b w:val="false"/>
          <w:i w:val="false"/>
          <w:color w:val="000000"/>
          <w:sz w:val="28"/>
        </w:rPr>
        <w:t>
      Баланың туу кезектілігі _______________________________________________</w:t>
      </w:r>
    </w:p>
    <w:p>
      <w:pPr>
        <w:spacing w:after="0"/>
        <w:ind w:left="0"/>
        <w:jc w:val="both"/>
      </w:pPr>
      <w:r>
        <w:rPr>
          <w:rFonts w:ascii="Times New Roman"/>
          <w:b w:val="false"/>
          <w:i w:val="false"/>
          <w:color w:val="000000"/>
          <w:sz w:val="28"/>
        </w:rPr>
        <w:t>
      20__жылғы "____" ____________ бастап 20__жылғы "____" ________ қоса алғанда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теңге орташа айлық табысы ескерілді.</w:t>
      </w:r>
    </w:p>
    <w:p>
      <w:pPr>
        <w:spacing w:after="0"/>
        <w:ind w:left="0"/>
        <w:jc w:val="both"/>
      </w:pPr>
      <w:r>
        <w:rPr>
          <w:rFonts w:ascii="Times New Roman"/>
          <w:b w:val="false"/>
          <w:i w:val="false"/>
          <w:color w:val="000000"/>
          <w:sz w:val="28"/>
        </w:rPr>
        <w:t>
      Әлеуметтік төлемнің мөлшері 20__ жылғы "__" ____________________ бастап</w:t>
      </w:r>
    </w:p>
    <w:p>
      <w:pPr>
        <w:spacing w:after="0"/>
        <w:ind w:left="0"/>
        <w:jc w:val="both"/>
      </w:pPr>
      <w:r>
        <w:rPr>
          <w:rFonts w:ascii="Times New Roman"/>
          <w:b w:val="false"/>
          <w:i w:val="false"/>
          <w:color w:val="000000"/>
          <w:sz w:val="28"/>
        </w:rPr>
        <w:t>
      20__жылғы "___" _____________________ қоса алғанда</w:t>
      </w:r>
    </w:p>
    <w:p>
      <w:pPr>
        <w:spacing w:after="0"/>
        <w:ind w:left="0"/>
        <w:jc w:val="both"/>
      </w:pPr>
      <w:r>
        <w:rPr>
          <w:rFonts w:ascii="Times New Roman"/>
          <w:b w:val="false"/>
          <w:i w:val="false"/>
          <w:color w:val="000000"/>
          <w:sz w:val="28"/>
        </w:rPr>
        <w:t>
      _____________________________________ теңге сомада</w:t>
      </w:r>
    </w:p>
    <w:p>
      <w:pPr>
        <w:spacing w:after="0"/>
        <w:ind w:left="0"/>
        <w:jc w:val="both"/>
      </w:pPr>
      <w:r>
        <w:rPr>
          <w:rFonts w:ascii="Times New Roman"/>
          <w:b w:val="false"/>
          <w:i w:val="false"/>
          <w:color w:val="000000"/>
          <w:sz w:val="28"/>
        </w:rPr>
        <w:t>
      (сомасы сандармен және жазбаша)</w:t>
      </w:r>
    </w:p>
    <w:p>
      <w:pPr>
        <w:spacing w:after="0"/>
        <w:ind w:left="0"/>
        <w:jc w:val="both"/>
      </w:pPr>
      <w:r>
        <w:rPr>
          <w:rFonts w:ascii="Times New Roman"/>
          <w:b w:val="false"/>
          <w:i w:val="false"/>
          <w:color w:val="000000"/>
          <w:sz w:val="28"/>
        </w:rPr>
        <w:t>
      2 Әлеуметтік төлем тағайындаудан бас тартылсын</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(себебін көрсету)</w:t>
      </w:r>
    </w:p>
    <w:p>
      <w:pPr>
        <w:spacing w:after="0"/>
        <w:ind w:left="0"/>
        <w:jc w:val="both"/>
      </w:pPr>
      <w:r>
        <w:rPr>
          <w:rFonts w:ascii="Times New Roman"/>
          <w:b w:val="false"/>
          <w:i w:val="false"/>
          <w:color w:val="000000"/>
          <w:sz w:val="28"/>
        </w:rPr>
        <w:t>
      Филиал маманы 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Шешімнің жобасын дайындаған:</w:t>
      </w:r>
    </w:p>
    <w:p>
      <w:pPr>
        <w:spacing w:after="0"/>
        <w:ind w:left="0"/>
        <w:jc w:val="both"/>
      </w:pPr>
      <w:r>
        <w:rPr>
          <w:rFonts w:ascii="Times New Roman"/>
          <w:b w:val="false"/>
          <w:i w:val="false"/>
          <w:color w:val="000000"/>
          <w:sz w:val="28"/>
        </w:rPr>
        <w:t>
      Мемлекеттік корпорация филиалының директоры</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 филиалының маманы</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 бөлімшесінің бастығы</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 бөлімшесінің маманы</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Жүктілікке және босануға, жаңа</w:t>
            </w:r>
            <w:r>
              <w:br/>
            </w:r>
            <w:r>
              <w:rPr>
                <w:rFonts w:ascii="Times New Roman"/>
                <w:b w:val="false"/>
                <w:i w:val="false"/>
                <w:color w:val="000000"/>
                <w:sz w:val="20"/>
              </w:rPr>
              <w:t>туған баланы (балаларды)</w:t>
            </w:r>
            <w:r>
              <w:br/>
            </w:r>
            <w:r>
              <w:rPr>
                <w:rFonts w:ascii="Times New Roman"/>
                <w:b w:val="false"/>
                <w:i w:val="false"/>
                <w:color w:val="000000"/>
                <w:sz w:val="20"/>
              </w:rPr>
              <w:t>асырап алуға байланысты</w:t>
            </w:r>
            <w:r>
              <w:br/>
            </w:r>
            <w:r>
              <w:rPr>
                <w:rFonts w:ascii="Times New Roman"/>
                <w:b w:val="false"/>
                <w:i w:val="false"/>
                <w:color w:val="000000"/>
                <w:sz w:val="20"/>
              </w:rPr>
              <w:t>кірісінен айырылу жағдайы</w:t>
            </w:r>
            <w:r>
              <w:br/>
            </w:r>
            <w:r>
              <w:rPr>
                <w:rFonts w:ascii="Times New Roman"/>
                <w:b w:val="false"/>
                <w:i w:val="false"/>
                <w:color w:val="000000"/>
                <w:sz w:val="20"/>
              </w:rPr>
              <w:t>бойынша әлеуметтік төлемдерді,</w:t>
            </w:r>
            <w:r>
              <w:br/>
            </w:r>
            <w:r>
              <w:rPr>
                <w:rFonts w:ascii="Times New Roman"/>
                <w:b w:val="false"/>
                <w:i w:val="false"/>
                <w:color w:val="000000"/>
                <w:sz w:val="20"/>
              </w:rPr>
              <w:t>бала бір жарым жасқа толғанға</w:t>
            </w:r>
            <w:r>
              <w:br/>
            </w:r>
            <w:r>
              <w:rPr>
                <w:rFonts w:ascii="Times New Roman"/>
                <w:b w:val="false"/>
                <w:i w:val="false"/>
                <w:color w:val="000000"/>
                <w:sz w:val="20"/>
              </w:rPr>
              <w:t>дейін оның күтіміне байланысты</w:t>
            </w:r>
            <w:r>
              <w:br/>
            </w:r>
            <w:r>
              <w:rPr>
                <w:rFonts w:ascii="Times New Roman"/>
                <w:b w:val="false"/>
                <w:i w:val="false"/>
                <w:color w:val="000000"/>
                <w:sz w:val="20"/>
              </w:rPr>
              <w:t>кірісінен айырылу жағдайы</w:t>
            </w:r>
            <w:r>
              <w:br/>
            </w:r>
            <w:r>
              <w:rPr>
                <w:rFonts w:ascii="Times New Roman"/>
                <w:b w:val="false"/>
                <w:i w:val="false"/>
                <w:color w:val="000000"/>
                <w:sz w:val="20"/>
              </w:rPr>
              <w:t>бойынша әлеуметтік төлемнің</w:t>
            </w:r>
            <w:r>
              <w:br/>
            </w:r>
            <w:r>
              <w:rPr>
                <w:rFonts w:ascii="Times New Roman"/>
                <w:b w:val="false"/>
                <w:i w:val="false"/>
                <w:color w:val="000000"/>
                <w:sz w:val="20"/>
              </w:rPr>
              <w:t>мөлшерін есептеу (айқындау),</w:t>
            </w:r>
            <w:r>
              <w:br/>
            </w:r>
            <w:r>
              <w:rPr>
                <w:rFonts w:ascii="Times New Roman"/>
                <w:b w:val="false"/>
                <w:i w:val="false"/>
                <w:color w:val="000000"/>
                <w:sz w:val="20"/>
              </w:rPr>
              <w:t>тағайындау, жүзеге асыру,</w:t>
            </w:r>
            <w:r>
              <w:br/>
            </w:r>
            <w:r>
              <w:rPr>
                <w:rFonts w:ascii="Times New Roman"/>
                <w:b w:val="false"/>
                <w:i w:val="false"/>
                <w:color w:val="000000"/>
                <w:sz w:val="20"/>
              </w:rPr>
              <w:t>тоқтата тұру, қайта есептеу,</w:t>
            </w:r>
            <w:r>
              <w:br/>
            </w:r>
            <w:r>
              <w:rPr>
                <w:rFonts w:ascii="Times New Roman"/>
                <w:b w:val="false"/>
                <w:i w:val="false"/>
                <w:color w:val="000000"/>
                <w:sz w:val="20"/>
              </w:rPr>
              <w:t>қайта бастау, тоқтату және</w:t>
            </w:r>
            <w:r>
              <w:br/>
            </w:r>
            <w:r>
              <w:rPr>
                <w:rFonts w:ascii="Times New Roman"/>
                <w:b w:val="false"/>
                <w:i w:val="false"/>
                <w:color w:val="000000"/>
                <w:sz w:val="20"/>
              </w:rPr>
              <w:t>оларды тағайындау</w:t>
            </w:r>
            <w:r>
              <w:br/>
            </w:r>
            <w:r>
              <w:rPr>
                <w:rFonts w:ascii="Times New Roman"/>
                <w:b w:val="false"/>
                <w:i w:val="false"/>
                <w:color w:val="000000"/>
                <w:sz w:val="20"/>
              </w:rPr>
              <w:t>(тағайындаудан бас тарту)</w:t>
            </w:r>
            <w:r>
              <w:br/>
            </w:r>
            <w:r>
              <w:rPr>
                <w:rFonts w:ascii="Times New Roman"/>
                <w:b w:val="false"/>
                <w:i w:val="false"/>
                <w:color w:val="000000"/>
                <w:sz w:val="20"/>
              </w:rPr>
              <w:t>туралы шешімді қайта қарау</w:t>
            </w:r>
            <w:r>
              <w:br/>
            </w:r>
            <w:r>
              <w:rPr>
                <w:rFonts w:ascii="Times New Roman"/>
                <w:b w:val="false"/>
                <w:i w:val="false"/>
                <w:color w:val="000000"/>
                <w:sz w:val="20"/>
              </w:rPr>
              <w:t>қағидаларына</w:t>
            </w:r>
            <w:r>
              <w:br/>
            </w:r>
            <w:r>
              <w:rPr>
                <w:rFonts w:ascii="Times New Roman"/>
                <w:b w:val="false"/>
                <w:i w:val="false"/>
                <w:color w:val="000000"/>
                <w:sz w:val="20"/>
              </w:rPr>
              <w:t>16-қосымша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Берілген күні, шығ. №</w:t>
      </w:r>
    </w:p>
    <w:p>
      <w:pPr>
        <w:spacing w:after="0"/>
        <w:ind w:left="0"/>
        <w:jc w:val="left"/>
      </w:pPr>
      <w:r>
        <w:rPr>
          <w:rFonts w:ascii="Times New Roman"/>
          <w:b/>
          <w:i w:val="false"/>
          <w:color w:val="000000"/>
        </w:rPr>
        <w:t xml:space="preserve"> АНЫҚТАМА</w:t>
      </w:r>
    </w:p>
    <w:p>
      <w:pPr>
        <w:spacing w:after="0"/>
        <w:ind w:left="0"/>
        <w:jc w:val="both"/>
      </w:pPr>
      <w:r>
        <w:rPr>
          <w:rFonts w:ascii="Times New Roman"/>
          <w:b w:val="false"/>
          <w:i w:val="false"/>
          <w:color w:val="000000"/>
          <w:sz w:val="28"/>
        </w:rPr>
        <w:t>
      ______________________________________________________________ берілді</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Жеке сәйкестендіру нөмірі (ЖСН)__________________</w:t>
      </w:r>
    </w:p>
    <w:p>
      <w:pPr>
        <w:spacing w:after="0"/>
        <w:ind w:left="0"/>
        <w:jc w:val="both"/>
      </w:pPr>
      <w:r>
        <w:rPr>
          <w:rFonts w:ascii="Times New Roman"/>
          <w:b w:val="false"/>
          <w:i w:val="false"/>
          <w:color w:val="000000"/>
          <w:sz w:val="28"/>
        </w:rPr>
        <w:t>
      Жеке куәлігі №__________ 20_____ жылғы "____"</w:t>
      </w:r>
    </w:p>
    <w:p>
      <w:pPr>
        <w:spacing w:after="0"/>
        <w:ind w:left="0"/>
        <w:jc w:val="both"/>
      </w:pPr>
      <w:r>
        <w:rPr>
          <w:rFonts w:ascii="Times New Roman"/>
          <w:b w:val="false"/>
          <w:i w:val="false"/>
          <w:color w:val="000000"/>
          <w:sz w:val="28"/>
        </w:rPr>
        <w:t>
      Кім берген_______________________________________</w:t>
      </w:r>
    </w:p>
    <w:p>
      <w:pPr>
        <w:spacing w:after="0"/>
        <w:ind w:left="0"/>
        <w:jc w:val="both"/>
      </w:pPr>
      <w:r>
        <w:rPr>
          <w:rFonts w:ascii="Times New Roman"/>
          <w:b w:val="false"/>
          <w:i w:val="false"/>
          <w:color w:val="000000"/>
          <w:sz w:val="28"/>
        </w:rPr>
        <w:t>
      Туған күні "__" ____________________________ жылғы</w:t>
      </w:r>
    </w:p>
    <w:p>
      <w:pPr>
        <w:spacing w:after="0"/>
        <w:ind w:left="0"/>
        <w:jc w:val="both"/>
      </w:pPr>
      <w:r>
        <w:rPr>
          <w:rFonts w:ascii="Times New Roman"/>
          <w:b w:val="false"/>
          <w:i w:val="false"/>
          <w:color w:val="000000"/>
          <w:sz w:val="28"/>
        </w:rPr>
        <w:t>
      Тұрғылықты мекенжайы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 облысы (қаласы) бойынша "Мемлекеттік әлеуметтік сақтандыру</w:t>
      </w:r>
    </w:p>
    <w:p>
      <w:pPr>
        <w:spacing w:after="0"/>
        <w:ind w:left="0"/>
        <w:jc w:val="both"/>
      </w:pPr>
      <w:r>
        <w:rPr>
          <w:rFonts w:ascii="Times New Roman"/>
          <w:b w:val="false"/>
          <w:i w:val="false"/>
          <w:color w:val="000000"/>
          <w:sz w:val="28"/>
        </w:rPr>
        <w:t>
      қоры" акционерлік қоғамының филиалының 20__ жылғы "___" ________ № ______</w:t>
      </w:r>
    </w:p>
    <w:p>
      <w:pPr>
        <w:spacing w:after="0"/>
        <w:ind w:left="0"/>
        <w:jc w:val="both"/>
      </w:pPr>
      <w:r>
        <w:rPr>
          <w:rFonts w:ascii="Times New Roman"/>
          <w:b w:val="false"/>
          <w:i w:val="false"/>
          <w:color w:val="000000"/>
          <w:sz w:val="28"/>
        </w:rPr>
        <w:t>
      шешімінің негізінде оған жүктілікке және босануға, жаңа туған баланы (балаларды)</w:t>
      </w:r>
    </w:p>
    <w:p>
      <w:pPr>
        <w:spacing w:after="0"/>
        <w:ind w:left="0"/>
        <w:jc w:val="both"/>
      </w:pPr>
      <w:r>
        <w:rPr>
          <w:rFonts w:ascii="Times New Roman"/>
          <w:b w:val="false"/>
          <w:i w:val="false"/>
          <w:color w:val="000000"/>
          <w:sz w:val="28"/>
        </w:rPr>
        <w:t>
      асырап алуға байланысты кірісінен айырылу жағдайы бойынша әлеуметтік төлем</w:t>
      </w:r>
    </w:p>
    <w:p>
      <w:pPr>
        <w:spacing w:after="0"/>
        <w:ind w:left="0"/>
        <w:jc w:val="both"/>
      </w:pPr>
      <w:r>
        <w:rPr>
          <w:rFonts w:ascii="Times New Roman"/>
          <w:b w:val="false"/>
          <w:i w:val="false"/>
          <w:color w:val="000000"/>
          <w:sz w:val="28"/>
        </w:rPr>
        <w:t>
      тағайындалды (керегінің асты сызылсын).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(әлеуметтік аударымдарды төлеушінің/бірыңғай төлем төлеушінің атауы) әлеуметтік</w:t>
      </w:r>
    </w:p>
    <w:p>
      <w:pPr>
        <w:spacing w:after="0"/>
        <w:ind w:left="0"/>
        <w:jc w:val="both"/>
      </w:pPr>
      <w:r>
        <w:rPr>
          <w:rFonts w:ascii="Times New Roman"/>
          <w:b w:val="false"/>
          <w:i w:val="false"/>
          <w:color w:val="000000"/>
          <w:sz w:val="28"/>
        </w:rPr>
        <w:t>
      аударымдарды төлеушінің/бірыңғай төлем төлеушінің әлеуметтік аударымдар</w:t>
      </w:r>
    </w:p>
    <w:p>
      <w:pPr>
        <w:spacing w:after="0"/>
        <w:ind w:left="0"/>
        <w:jc w:val="both"/>
      </w:pPr>
      <w:r>
        <w:rPr>
          <w:rFonts w:ascii="Times New Roman"/>
          <w:b w:val="false"/>
          <w:i w:val="false"/>
          <w:color w:val="000000"/>
          <w:sz w:val="28"/>
        </w:rPr>
        <w:t>
      негізінде Мемлекеттік әлеуметтік сақтандыру қорынан әлеуметтік төлемнің мөлшері</w:t>
      </w:r>
    </w:p>
    <w:p>
      <w:pPr>
        <w:spacing w:after="0"/>
        <w:ind w:left="0"/>
        <w:jc w:val="both"/>
      </w:pPr>
      <w:r>
        <w:rPr>
          <w:rFonts w:ascii="Times New Roman"/>
          <w:b w:val="false"/>
          <w:i w:val="false"/>
          <w:color w:val="000000"/>
          <w:sz w:val="28"/>
        </w:rPr>
        <w:t>
      ___________________________________________________________ теңгені құрайды.</w:t>
      </w:r>
    </w:p>
    <w:p>
      <w:pPr>
        <w:spacing w:after="0"/>
        <w:ind w:left="0"/>
        <w:jc w:val="both"/>
      </w:pPr>
      <w:r>
        <w:rPr>
          <w:rFonts w:ascii="Times New Roman"/>
          <w:b w:val="false"/>
          <w:i w:val="false"/>
          <w:color w:val="000000"/>
          <w:sz w:val="28"/>
        </w:rPr>
        <w:t>
                               (сомасы сандармен және жазбаша)</w:t>
      </w:r>
    </w:p>
    <w:p>
      <w:pPr>
        <w:spacing w:after="0"/>
        <w:ind w:left="0"/>
        <w:jc w:val="both"/>
      </w:pPr>
      <w:r>
        <w:rPr>
          <w:rFonts w:ascii="Times New Roman"/>
          <w:b w:val="false"/>
          <w:i w:val="false"/>
          <w:color w:val="000000"/>
          <w:sz w:val="28"/>
        </w:rPr>
        <w:t>
      Анықтама_________________________________________________ ұсыну үшін берілді</w:t>
      </w:r>
    </w:p>
    <w:p>
      <w:pPr>
        <w:spacing w:after="0"/>
        <w:ind w:left="0"/>
        <w:jc w:val="both"/>
      </w:pPr>
      <w:r>
        <w:rPr>
          <w:rFonts w:ascii="Times New Roman"/>
          <w:b w:val="false"/>
          <w:i w:val="false"/>
          <w:color w:val="000000"/>
          <w:sz w:val="28"/>
        </w:rPr>
        <w:t>
      (әлеуметтік аударымдарды төлеушінің/бірыңғай төлем төлеушінің атауы)</w:t>
      </w:r>
    </w:p>
    <w:p>
      <w:pPr>
        <w:spacing w:after="0"/>
        <w:ind w:left="0"/>
        <w:jc w:val="both"/>
      </w:pPr>
      <w:r>
        <w:rPr>
          <w:rFonts w:ascii="Times New Roman"/>
          <w:b w:val="false"/>
          <w:i w:val="false"/>
          <w:color w:val="000000"/>
          <w:sz w:val="28"/>
        </w:rPr>
        <w:t>
      Жауапты адамның ЭЦҚ-мен куәландырылды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(жауапты адамның лауазымы және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Жүктілікке және босануға, жаңа</w:t>
            </w:r>
            <w:r>
              <w:br/>
            </w:r>
            <w:r>
              <w:rPr>
                <w:rFonts w:ascii="Times New Roman"/>
                <w:b w:val="false"/>
                <w:i w:val="false"/>
                <w:color w:val="000000"/>
                <w:sz w:val="20"/>
              </w:rPr>
              <w:t>туған баланы (балаларды)</w:t>
            </w:r>
            <w:r>
              <w:br/>
            </w:r>
            <w:r>
              <w:rPr>
                <w:rFonts w:ascii="Times New Roman"/>
                <w:b w:val="false"/>
                <w:i w:val="false"/>
                <w:color w:val="000000"/>
                <w:sz w:val="20"/>
              </w:rPr>
              <w:t>асырап алуға байланысты</w:t>
            </w:r>
            <w:r>
              <w:br/>
            </w:r>
            <w:r>
              <w:rPr>
                <w:rFonts w:ascii="Times New Roman"/>
                <w:b w:val="false"/>
                <w:i w:val="false"/>
                <w:color w:val="000000"/>
                <w:sz w:val="20"/>
              </w:rPr>
              <w:t>кірісінен айырылу жағдайы</w:t>
            </w:r>
            <w:r>
              <w:br/>
            </w:r>
            <w:r>
              <w:rPr>
                <w:rFonts w:ascii="Times New Roman"/>
                <w:b w:val="false"/>
                <w:i w:val="false"/>
                <w:color w:val="000000"/>
                <w:sz w:val="20"/>
              </w:rPr>
              <w:t>бойынша әлеуметтік төлемдерді,</w:t>
            </w:r>
            <w:r>
              <w:br/>
            </w:r>
            <w:r>
              <w:rPr>
                <w:rFonts w:ascii="Times New Roman"/>
                <w:b w:val="false"/>
                <w:i w:val="false"/>
                <w:color w:val="000000"/>
                <w:sz w:val="20"/>
              </w:rPr>
              <w:t>бала бір жарым жасқа толғанға</w:t>
            </w:r>
            <w:r>
              <w:br/>
            </w:r>
            <w:r>
              <w:rPr>
                <w:rFonts w:ascii="Times New Roman"/>
                <w:b w:val="false"/>
                <w:i w:val="false"/>
                <w:color w:val="000000"/>
                <w:sz w:val="20"/>
              </w:rPr>
              <w:t>дейін оның күтіміне байланысты</w:t>
            </w:r>
            <w:r>
              <w:br/>
            </w:r>
            <w:r>
              <w:rPr>
                <w:rFonts w:ascii="Times New Roman"/>
                <w:b w:val="false"/>
                <w:i w:val="false"/>
                <w:color w:val="000000"/>
                <w:sz w:val="20"/>
              </w:rPr>
              <w:t>кірісінен айырылу жағдайы</w:t>
            </w:r>
            <w:r>
              <w:br/>
            </w:r>
            <w:r>
              <w:rPr>
                <w:rFonts w:ascii="Times New Roman"/>
                <w:b w:val="false"/>
                <w:i w:val="false"/>
                <w:color w:val="000000"/>
                <w:sz w:val="20"/>
              </w:rPr>
              <w:t>бойынша әлеуметтік төлемнің</w:t>
            </w:r>
            <w:r>
              <w:br/>
            </w:r>
            <w:r>
              <w:rPr>
                <w:rFonts w:ascii="Times New Roman"/>
                <w:b w:val="false"/>
                <w:i w:val="false"/>
                <w:color w:val="000000"/>
                <w:sz w:val="20"/>
              </w:rPr>
              <w:t>мөлшерін есептеу (айқындау),</w:t>
            </w:r>
            <w:r>
              <w:br/>
            </w:r>
            <w:r>
              <w:rPr>
                <w:rFonts w:ascii="Times New Roman"/>
                <w:b w:val="false"/>
                <w:i w:val="false"/>
                <w:color w:val="000000"/>
                <w:sz w:val="20"/>
              </w:rPr>
              <w:t>тағайындау, жүзеге асыру,</w:t>
            </w:r>
            <w:r>
              <w:br/>
            </w:r>
            <w:r>
              <w:rPr>
                <w:rFonts w:ascii="Times New Roman"/>
                <w:b w:val="false"/>
                <w:i w:val="false"/>
                <w:color w:val="000000"/>
                <w:sz w:val="20"/>
              </w:rPr>
              <w:t>тоқтата тұру, қайта есептеу,</w:t>
            </w:r>
            <w:r>
              <w:br/>
            </w:r>
            <w:r>
              <w:rPr>
                <w:rFonts w:ascii="Times New Roman"/>
                <w:b w:val="false"/>
                <w:i w:val="false"/>
                <w:color w:val="000000"/>
                <w:sz w:val="20"/>
              </w:rPr>
              <w:t>қайта бастау, тоқтату және</w:t>
            </w:r>
            <w:r>
              <w:br/>
            </w:r>
            <w:r>
              <w:rPr>
                <w:rFonts w:ascii="Times New Roman"/>
                <w:b w:val="false"/>
                <w:i w:val="false"/>
                <w:color w:val="000000"/>
                <w:sz w:val="20"/>
              </w:rPr>
              <w:t>оларды тағайындау</w:t>
            </w:r>
            <w:r>
              <w:br/>
            </w:r>
            <w:r>
              <w:rPr>
                <w:rFonts w:ascii="Times New Roman"/>
                <w:b w:val="false"/>
                <w:i w:val="false"/>
                <w:color w:val="000000"/>
                <w:sz w:val="20"/>
              </w:rPr>
              <w:t>(тағайындаудан бас тарту)</w:t>
            </w:r>
            <w:r>
              <w:br/>
            </w:r>
            <w:r>
              <w:rPr>
                <w:rFonts w:ascii="Times New Roman"/>
                <w:b w:val="false"/>
                <w:i w:val="false"/>
                <w:color w:val="000000"/>
                <w:sz w:val="20"/>
              </w:rPr>
              <w:t>туралы шешімді қайта қарау</w:t>
            </w:r>
            <w:r>
              <w:br/>
            </w:r>
            <w:r>
              <w:rPr>
                <w:rFonts w:ascii="Times New Roman"/>
                <w:b w:val="false"/>
                <w:i w:val="false"/>
                <w:color w:val="000000"/>
                <w:sz w:val="20"/>
              </w:rPr>
              <w:t>қағидаларына</w:t>
            </w:r>
            <w:r>
              <w:br/>
            </w:r>
            <w:r>
              <w:rPr>
                <w:rFonts w:ascii="Times New Roman"/>
                <w:b w:val="false"/>
                <w:i w:val="false"/>
                <w:color w:val="000000"/>
                <w:sz w:val="20"/>
              </w:rPr>
              <w:t>17-қосымша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_______________________________________________________________________ (төлем түрі) тағайындауға арналған құжаттарға тексеру жүргізу туралы № ______ хабарлама</w:t>
      </w:r>
    </w:p>
    <w:p>
      <w:pPr>
        <w:spacing w:after="0"/>
        <w:ind w:left="0"/>
        <w:jc w:val="both"/>
      </w:pPr>
      <w:r>
        <w:rPr>
          <w:rFonts w:ascii="Times New Roman"/>
          <w:b w:val="false"/>
          <w:i w:val="false"/>
          <w:color w:val="000000"/>
          <w:sz w:val="28"/>
        </w:rPr>
        <w:t>
      20____ жылғы "_____" ________</w:t>
      </w:r>
    </w:p>
    <w:p>
      <w:pPr>
        <w:spacing w:after="0"/>
        <w:ind w:left="0"/>
        <w:jc w:val="both"/>
      </w:pPr>
      <w:r>
        <w:rPr>
          <w:rFonts w:ascii="Times New Roman"/>
          <w:b w:val="false"/>
          <w:i w:val="false"/>
          <w:color w:val="000000"/>
          <w:sz w:val="28"/>
        </w:rPr>
        <w:t>
      "Мемлекеттік әлеуметтік сақтандыру қоры" акционерлік қоғамы Сіздің назарыңызға</w:t>
      </w:r>
    </w:p>
    <w:p>
      <w:pPr>
        <w:spacing w:after="0"/>
        <w:ind w:left="0"/>
        <w:jc w:val="both"/>
      </w:pPr>
      <w:r>
        <w:rPr>
          <w:rFonts w:ascii="Times New Roman"/>
          <w:b w:val="false"/>
          <w:i w:val="false"/>
          <w:color w:val="000000"/>
          <w:sz w:val="28"/>
        </w:rPr>
        <w:t>
      Өтініш берушінің тегі, аты, әкесінің аты (бар болса) _____________________________</w:t>
      </w:r>
    </w:p>
    <w:p>
      <w:pPr>
        <w:spacing w:after="0"/>
        <w:ind w:left="0"/>
        <w:jc w:val="both"/>
      </w:pPr>
      <w:r>
        <w:rPr>
          <w:rFonts w:ascii="Times New Roman"/>
          <w:b w:val="false"/>
          <w:i w:val="false"/>
          <w:color w:val="000000"/>
          <w:sz w:val="28"/>
        </w:rPr>
        <w:t>
      Өтініш берушінің туған күні _________________________________________________</w:t>
      </w:r>
    </w:p>
    <w:p>
      <w:pPr>
        <w:spacing w:after="0"/>
        <w:ind w:left="0"/>
        <w:jc w:val="both"/>
      </w:pPr>
      <w:r>
        <w:rPr>
          <w:rFonts w:ascii="Times New Roman"/>
          <w:b w:val="false"/>
          <w:i w:val="false"/>
          <w:color w:val="000000"/>
          <w:sz w:val="28"/>
        </w:rPr>
        <w:t>
      тексеру жүргізу туралы жеткізеді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(себебін көрсету)</w:t>
      </w:r>
    </w:p>
    <w:p>
      <w:pPr>
        <w:spacing w:after="0"/>
        <w:ind w:left="0"/>
        <w:jc w:val="both"/>
      </w:pPr>
      <w:r>
        <w:rPr>
          <w:rFonts w:ascii="Times New Roman"/>
          <w:b w:val="false"/>
          <w:i w:val="false"/>
          <w:color w:val="000000"/>
          <w:sz w:val="28"/>
        </w:rPr>
        <w:t>
      Тексеру себебіне түсініктеме_________________________________________________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Хабарлама жауапты тұлғаның ЭЦҚ-мен куәландырылған.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(жауапты тұлғаның лауазымы және т. а. ә.)</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Жүктілікке және босануға, жаңа</w:t>
            </w:r>
            <w:r>
              <w:br/>
            </w:r>
            <w:r>
              <w:rPr>
                <w:rFonts w:ascii="Times New Roman"/>
                <w:b w:val="false"/>
                <w:i w:val="false"/>
                <w:color w:val="000000"/>
                <w:sz w:val="20"/>
              </w:rPr>
              <w:t>туған баланы (балаларды)</w:t>
            </w:r>
            <w:r>
              <w:br/>
            </w:r>
            <w:r>
              <w:rPr>
                <w:rFonts w:ascii="Times New Roman"/>
                <w:b w:val="false"/>
                <w:i w:val="false"/>
                <w:color w:val="000000"/>
                <w:sz w:val="20"/>
              </w:rPr>
              <w:t>асырап алуға байланысты</w:t>
            </w:r>
            <w:r>
              <w:br/>
            </w:r>
            <w:r>
              <w:rPr>
                <w:rFonts w:ascii="Times New Roman"/>
                <w:b w:val="false"/>
                <w:i w:val="false"/>
                <w:color w:val="000000"/>
                <w:sz w:val="20"/>
              </w:rPr>
              <w:t>кірісінен айырылу жағдайы</w:t>
            </w:r>
            <w:r>
              <w:br/>
            </w:r>
            <w:r>
              <w:rPr>
                <w:rFonts w:ascii="Times New Roman"/>
                <w:b w:val="false"/>
                <w:i w:val="false"/>
                <w:color w:val="000000"/>
                <w:sz w:val="20"/>
              </w:rPr>
              <w:t>бойынша әлеуметтік төлемдерді,</w:t>
            </w:r>
            <w:r>
              <w:br/>
            </w:r>
            <w:r>
              <w:rPr>
                <w:rFonts w:ascii="Times New Roman"/>
                <w:b w:val="false"/>
                <w:i w:val="false"/>
                <w:color w:val="000000"/>
                <w:sz w:val="20"/>
              </w:rPr>
              <w:t>бала бір жарым жасқа толғанға</w:t>
            </w:r>
            <w:r>
              <w:br/>
            </w:r>
            <w:r>
              <w:rPr>
                <w:rFonts w:ascii="Times New Roman"/>
                <w:b w:val="false"/>
                <w:i w:val="false"/>
                <w:color w:val="000000"/>
                <w:sz w:val="20"/>
              </w:rPr>
              <w:t>дейін оның күтіміне байланысты</w:t>
            </w:r>
            <w:r>
              <w:br/>
            </w:r>
            <w:r>
              <w:rPr>
                <w:rFonts w:ascii="Times New Roman"/>
                <w:b w:val="false"/>
                <w:i w:val="false"/>
                <w:color w:val="000000"/>
                <w:sz w:val="20"/>
              </w:rPr>
              <w:t>кірісінен айырылу жағдайы</w:t>
            </w:r>
            <w:r>
              <w:br/>
            </w:r>
            <w:r>
              <w:rPr>
                <w:rFonts w:ascii="Times New Roman"/>
                <w:b w:val="false"/>
                <w:i w:val="false"/>
                <w:color w:val="000000"/>
                <w:sz w:val="20"/>
              </w:rPr>
              <w:t>бойынша әлеуметтік төлемнің</w:t>
            </w:r>
            <w:r>
              <w:br/>
            </w:r>
            <w:r>
              <w:rPr>
                <w:rFonts w:ascii="Times New Roman"/>
                <w:b w:val="false"/>
                <w:i w:val="false"/>
                <w:color w:val="000000"/>
                <w:sz w:val="20"/>
              </w:rPr>
              <w:t>мөлшерін есептеу (айқындау),</w:t>
            </w:r>
            <w:r>
              <w:br/>
            </w:r>
            <w:r>
              <w:rPr>
                <w:rFonts w:ascii="Times New Roman"/>
                <w:b w:val="false"/>
                <w:i w:val="false"/>
                <w:color w:val="000000"/>
                <w:sz w:val="20"/>
              </w:rPr>
              <w:t>тағайындау, жүзеге асыру,</w:t>
            </w:r>
            <w:r>
              <w:br/>
            </w:r>
            <w:r>
              <w:rPr>
                <w:rFonts w:ascii="Times New Roman"/>
                <w:b w:val="false"/>
                <w:i w:val="false"/>
                <w:color w:val="000000"/>
                <w:sz w:val="20"/>
              </w:rPr>
              <w:t>тоқтата тұру, қайта есептеу,</w:t>
            </w:r>
            <w:r>
              <w:br/>
            </w:r>
            <w:r>
              <w:rPr>
                <w:rFonts w:ascii="Times New Roman"/>
                <w:b w:val="false"/>
                <w:i w:val="false"/>
                <w:color w:val="000000"/>
                <w:sz w:val="20"/>
              </w:rPr>
              <w:t>қайта бастау, тоқтату және</w:t>
            </w:r>
            <w:r>
              <w:br/>
            </w:r>
            <w:r>
              <w:rPr>
                <w:rFonts w:ascii="Times New Roman"/>
                <w:b w:val="false"/>
                <w:i w:val="false"/>
                <w:color w:val="000000"/>
                <w:sz w:val="20"/>
              </w:rPr>
              <w:t>оларды тағайындау</w:t>
            </w:r>
            <w:r>
              <w:br/>
            </w:r>
            <w:r>
              <w:rPr>
                <w:rFonts w:ascii="Times New Roman"/>
                <w:b w:val="false"/>
                <w:i w:val="false"/>
                <w:color w:val="000000"/>
                <w:sz w:val="20"/>
              </w:rPr>
              <w:t>(тағайындаудан бас тарту)</w:t>
            </w:r>
            <w:r>
              <w:br/>
            </w:r>
            <w:r>
              <w:rPr>
                <w:rFonts w:ascii="Times New Roman"/>
                <w:b w:val="false"/>
                <w:i w:val="false"/>
                <w:color w:val="000000"/>
                <w:sz w:val="20"/>
              </w:rPr>
              <w:t>туралы шешімді қайта қарау</w:t>
            </w:r>
            <w:r>
              <w:br/>
            </w:r>
            <w:r>
              <w:rPr>
                <w:rFonts w:ascii="Times New Roman"/>
                <w:b w:val="false"/>
                <w:i w:val="false"/>
                <w:color w:val="000000"/>
                <w:sz w:val="20"/>
              </w:rPr>
              <w:t>қағидаларына</w:t>
            </w:r>
            <w:r>
              <w:br/>
            </w:r>
            <w:r>
              <w:rPr>
                <w:rFonts w:ascii="Times New Roman"/>
                <w:b w:val="false"/>
                <w:i w:val="false"/>
                <w:color w:val="000000"/>
                <w:sz w:val="20"/>
              </w:rPr>
              <w:t>18-қосымша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sms-хабарламалар журналы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(төлем түрі)</w:t>
      </w:r>
    </w:p>
    <w:p>
      <w:pPr>
        <w:spacing w:after="0"/>
        <w:ind w:left="0"/>
        <w:jc w:val="both"/>
      </w:pPr>
      <w:r>
        <w:rPr>
          <w:rFonts w:ascii="Times New Roman"/>
          <w:b w:val="false"/>
          <w:i w:val="false"/>
          <w:color w:val="000000"/>
          <w:sz w:val="28"/>
        </w:rPr>
        <w:t>
      Мемлекеттік корпорацияның ________________________________бойынша бөлімшесі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sms-хабарламаны беру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Жіберілген sms-хабарламаның мәтіні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sms-хабарламаның жіберілу себебі (тағайындау, тексеру, пысықтау)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Жүктілікке және босануға, жаңа</w:t>
            </w:r>
            <w:r>
              <w:br/>
            </w:r>
            <w:r>
              <w:rPr>
                <w:rFonts w:ascii="Times New Roman"/>
                <w:b w:val="false"/>
                <w:i w:val="false"/>
                <w:color w:val="000000"/>
                <w:sz w:val="20"/>
              </w:rPr>
              <w:t>туған баланы (балаларды)</w:t>
            </w:r>
            <w:r>
              <w:br/>
            </w:r>
            <w:r>
              <w:rPr>
                <w:rFonts w:ascii="Times New Roman"/>
                <w:b w:val="false"/>
                <w:i w:val="false"/>
                <w:color w:val="000000"/>
                <w:sz w:val="20"/>
              </w:rPr>
              <w:t>асырап алуға байланысты</w:t>
            </w:r>
            <w:r>
              <w:br/>
            </w:r>
            <w:r>
              <w:rPr>
                <w:rFonts w:ascii="Times New Roman"/>
                <w:b w:val="false"/>
                <w:i w:val="false"/>
                <w:color w:val="000000"/>
                <w:sz w:val="20"/>
              </w:rPr>
              <w:t>кірісінен айырылу жағдайы</w:t>
            </w:r>
            <w:r>
              <w:br/>
            </w:r>
            <w:r>
              <w:rPr>
                <w:rFonts w:ascii="Times New Roman"/>
                <w:b w:val="false"/>
                <w:i w:val="false"/>
                <w:color w:val="000000"/>
                <w:sz w:val="20"/>
              </w:rPr>
              <w:t>бойынша әлеуметтік төлемдерді,</w:t>
            </w:r>
            <w:r>
              <w:br/>
            </w:r>
            <w:r>
              <w:rPr>
                <w:rFonts w:ascii="Times New Roman"/>
                <w:b w:val="false"/>
                <w:i w:val="false"/>
                <w:color w:val="000000"/>
                <w:sz w:val="20"/>
              </w:rPr>
              <w:t>бала бір жарым жасқа толғанға</w:t>
            </w:r>
            <w:r>
              <w:br/>
            </w:r>
            <w:r>
              <w:rPr>
                <w:rFonts w:ascii="Times New Roman"/>
                <w:b w:val="false"/>
                <w:i w:val="false"/>
                <w:color w:val="000000"/>
                <w:sz w:val="20"/>
              </w:rPr>
              <w:t>дейін оның күтіміне байланысты</w:t>
            </w:r>
            <w:r>
              <w:br/>
            </w:r>
            <w:r>
              <w:rPr>
                <w:rFonts w:ascii="Times New Roman"/>
                <w:b w:val="false"/>
                <w:i w:val="false"/>
                <w:color w:val="000000"/>
                <w:sz w:val="20"/>
              </w:rPr>
              <w:t>кірісінен айырылу жағдайы</w:t>
            </w:r>
            <w:r>
              <w:br/>
            </w:r>
            <w:r>
              <w:rPr>
                <w:rFonts w:ascii="Times New Roman"/>
                <w:b w:val="false"/>
                <w:i w:val="false"/>
                <w:color w:val="000000"/>
                <w:sz w:val="20"/>
              </w:rPr>
              <w:t>бойынша әлеуметтік төлемнің</w:t>
            </w:r>
            <w:r>
              <w:br/>
            </w:r>
            <w:r>
              <w:rPr>
                <w:rFonts w:ascii="Times New Roman"/>
                <w:b w:val="false"/>
                <w:i w:val="false"/>
                <w:color w:val="000000"/>
                <w:sz w:val="20"/>
              </w:rPr>
              <w:t>мөлшерін есептеу (айқындау),</w:t>
            </w:r>
            <w:r>
              <w:br/>
            </w:r>
            <w:r>
              <w:rPr>
                <w:rFonts w:ascii="Times New Roman"/>
                <w:b w:val="false"/>
                <w:i w:val="false"/>
                <w:color w:val="000000"/>
                <w:sz w:val="20"/>
              </w:rPr>
              <w:t>тағайындау, жүзеге асыру,</w:t>
            </w:r>
            <w:r>
              <w:br/>
            </w:r>
            <w:r>
              <w:rPr>
                <w:rFonts w:ascii="Times New Roman"/>
                <w:b w:val="false"/>
                <w:i w:val="false"/>
                <w:color w:val="000000"/>
                <w:sz w:val="20"/>
              </w:rPr>
              <w:t>тоқтата тұру, қайта есептеу,</w:t>
            </w:r>
            <w:r>
              <w:br/>
            </w:r>
            <w:r>
              <w:rPr>
                <w:rFonts w:ascii="Times New Roman"/>
                <w:b w:val="false"/>
                <w:i w:val="false"/>
                <w:color w:val="000000"/>
                <w:sz w:val="20"/>
              </w:rPr>
              <w:t>қайта бастау, тоқтату және</w:t>
            </w:r>
            <w:r>
              <w:br/>
            </w:r>
            <w:r>
              <w:rPr>
                <w:rFonts w:ascii="Times New Roman"/>
                <w:b w:val="false"/>
                <w:i w:val="false"/>
                <w:color w:val="000000"/>
                <w:sz w:val="20"/>
              </w:rPr>
              <w:t>оларды тағайындау</w:t>
            </w:r>
            <w:r>
              <w:br/>
            </w:r>
            <w:r>
              <w:rPr>
                <w:rFonts w:ascii="Times New Roman"/>
                <w:b w:val="false"/>
                <w:i w:val="false"/>
                <w:color w:val="000000"/>
                <w:sz w:val="20"/>
              </w:rPr>
              <w:t>(тағайындаудан бас тарту)</w:t>
            </w:r>
            <w:r>
              <w:br/>
            </w:r>
            <w:r>
              <w:rPr>
                <w:rFonts w:ascii="Times New Roman"/>
                <w:b w:val="false"/>
                <w:i w:val="false"/>
                <w:color w:val="000000"/>
                <w:sz w:val="20"/>
              </w:rPr>
              <w:t>туралы шешімді қайта қарау</w:t>
            </w:r>
            <w:r>
              <w:br/>
            </w:r>
            <w:r>
              <w:rPr>
                <w:rFonts w:ascii="Times New Roman"/>
                <w:b w:val="false"/>
                <w:i w:val="false"/>
                <w:color w:val="000000"/>
                <w:sz w:val="20"/>
              </w:rPr>
              <w:t>қағидаларына</w:t>
            </w:r>
            <w:r>
              <w:br/>
            </w:r>
            <w:r>
              <w:rPr>
                <w:rFonts w:ascii="Times New Roman"/>
                <w:b w:val="false"/>
                <w:i w:val="false"/>
                <w:color w:val="000000"/>
                <w:sz w:val="20"/>
              </w:rPr>
              <w:t>19-қосымша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Кімге _________________________________________________________________</w:t>
      </w:r>
    </w:p>
    <w:p>
      <w:pPr>
        <w:spacing w:after="0"/>
        <w:ind w:left="0"/>
        <w:jc w:val="both"/>
      </w:pPr>
      <w:r>
        <w:rPr>
          <w:rFonts w:ascii="Times New Roman"/>
          <w:b w:val="false"/>
          <w:i w:val="false"/>
          <w:color w:val="000000"/>
          <w:sz w:val="28"/>
        </w:rPr>
        <w:t>
      (әлеуметтік аударымдарды төлеушінің немесе бірыңғай төлем төлеушінің атауы)</w:t>
      </w:r>
    </w:p>
    <w:p>
      <w:pPr>
        <w:spacing w:after="0"/>
        <w:ind w:left="0"/>
        <w:jc w:val="both"/>
      </w:pPr>
      <w:r>
        <w:rPr>
          <w:rFonts w:ascii="Times New Roman"/>
          <w:b w:val="false"/>
          <w:i w:val="false"/>
          <w:color w:val="000000"/>
          <w:sz w:val="28"/>
        </w:rPr>
        <w:t xml:space="preserve">
      20____ жылғы "__" ________ № _____ хабарлама </w:t>
      </w:r>
    </w:p>
    <w:p>
      <w:pPr>
        <w:spacing w:after="0"/>
        <w:ind w:left="0"/>
        <w:jc w:val="both"/>
      </w:pPr>
      <w:r>
        <w:rPr>
          <w:rFonts w:ascii="Times New Roman"/>
          <w:b w:val="false"/>
          <w:i w:val="false"/>
          <w:color w:val="000000"/>
          <w:sz w:val="28"/>
        </w:rPr>
        <w:t>
      "Мемлекеттік әлеуметтік сақтандыру қоры" акционерлік қоғамы Сіздің назарыңызға</w:t>
      </w:r>
    </w:p>
    <w:p>
      <w:pPr>
        <w:spacing w:after="0"/>
        <w:ind w:left="0"/>
        <w:jc w:val="both"/>
      </w:pPr>
      <w:r>
        <w:rPr>
          <w:rFonts w:ascii="Times New Roman"/>
          <w:b w:val="false"/>
          <w:i w:val="false"/>
          <w:color w:val="000000"/>
          <w:sz w:val="28"/>
        </w:rPr>
        <w:t>
      қызметкер_________________________________________________________________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туған күні, ЖСН)</w:t>
      </w:r>
    </w:p>
    <w:p>
      <w:pPr>
        <w:spacing w:after="0"/>
        <w:ind w:left="0"/>
        <w:jc w:val="both"/>
      </w:pPr>
      <w:r>
        <w:rPr>
          <w:rFonts w:ascii="Times New Roman"/>
          <w:b w:val="false"/>
          <w:i w:val="false"/>
          <w:color w:val="000000"/>
          <w:sz w:val="28"/>
        </w:rPr>
        <w:t>
      үшін Қазақстан Республикасының Әлеуметтік кодексіне сәйкес әлеуметтік төлем</w:t>
      </w:r>
    </w:p>
    <w:p>
      <w:pPr>
        <w:spacing w:after="0"/>
        <w:ind w:left="0"/>
        <w:jc w:val="both"/>
      </w:pPr>
      <w:r>
        <w:rPr>
          <w:rFonts w:ascii="Times New Roman"/>
          <w:b w:val="false"/>
          <w:i w:val="false"/>
          <w:color w:val="000000"/>
          <w:sz w:val="28"/>
        </w:rPr>
        <w:t>
      тағайындау кезінде анықталған, Сіз оған артық (қате) төлеген әлеуметтік аударымдар</w:t>
      </w:r>
    </w:p>
    <w:p>
      <w:pPr>
        <w:spacing w:after="0"/>
        <w:ind w:left="0"/>
        <w:jc w:val="both"/>
      </w:pPr>
      <w:r>
        <w:rPr>
          <w:rFonts w:ascii="Times New Roman"/>
          <w:b w:val="false"/>
          <w:i w:val="false"/>
          <w:color w:val="000000"/>
          <w:sz w:val="28"/>
        </w:rPr>
        <w:t>
      сомаларын төменде келтірілген кестеге сәйкес қайтаруды жүзеге асыру мүмкіндігі</w:t>
      </w:r>
    </w:p>
    <w:p>
      <w:pPr>
        <w:spacing w:after="0"/>
        <w:ind w:left="0"/>
        <w:jc w:val="both"/>
      </w:pPr>
      <w:r>
        <w:rPr>
          <w:rFonts w:ascii="Times New Roman"/>
          <w:b w:val="false"/>
          <w:i w:val="false"/>
          <w:color w:val="000000"/>
          <w:sz w:val="28"/>
        </w:rPr>
        <w:t>
      туралы жеткізеді.</w:t>
      </w:r>
    </w:p>
    <w:p>
      <w:pPr>
        <w:spacing w:after="0"/>
        <w:ind w:left="0"/>
        <w:jc w:val="both"/>
      </w:pPr>
      <w:r>
        <w:rPr>
          <w:rFonts w:ascii="Times New Roman"/>
          <w:b w:val="false"/>
          <w:i w:val="false"/>
          <w:color w:val="000000"/>
          <w:sz w:val="28"/>
        </w:rPr>
        <w:t xml:space="preserve">
      Қайтаруға жататын әлеуметтік аударымдардың кезеңдері мен сомалары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Төлеушінің</w:t>
            </w:r>
          </w:p>
          <w:p>
            <w:pPr>
              <w:spacing w:after="20"/>
              <w:ind w:left="20"/>
              <w:jc w:val="both"/>
            </w:pPr>
            <w:r>
              <w:rPr>
                <w:rFonts w:ascii="Times New Roman"/>
                <w:b w:val="false"/>
                <w:i w:val="false"/>
                <w:color w:val="000000"/>
                <w:sz w:val="20"/>
              </w:rPr>
              <w:t>
БСН/ЖСН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аударымдардың жалпы төленген сомасы</w:t>
            </w:r>
          </w:p>
          <w:p>
            <w:pPr>
              <w:spacing w:after="20"/>
              <w:ind w:left="20"/>
              <w:jc w:val="both"/>
            </w:pPr>
            <w:r>
              <w:rPr>
                <w:rFonts w:ascii="Times New Roman"/>
                <w:b w:val="false"/>
                <w:i w:val="false"/>
                <w:color w:val="000000"/>
                <w:sz w:val="20"/>
              </w:rPr>
              <w:t>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Қайтаруға жататын әлеуметтік аударымдар сомасы</w:t>
            </w:r>
          </w:p>
          <w:p>
            <w:pPr>
              <w:spacing w:after="20"/>
              <w:ind w:left="20"/>
              <w:jc w:val="both"/>
            </w:pPr>
            <w:r>
              <w:rPr>
                <w:rFonts w:ascii="Times New Roman"/>
                <w:b w:val="false"/>
                <w:i w:val="false"/>
                <w:color w:val="000000"/>
                <w:sz w:val="20"/>
              </w:rPr>
              <w:t>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"Мемлекеттік әлеуметтік сақтандыру қоры" акционерлік қоғамы филиалының байланыс деректері</w:t>
      </w:r>
    </w:p>
    <w:p>
      <w:pPr>
        <w:spacing w:after="0"/>
        <w:ind w:left="0"/>
        <w:jc w:val="both"/>
      </w:pPr>
      <w:r>
        <w:rPr>
          <w:rFonts w:ascii="Times New Roman"/>
          <w:b w:val="false"/>
          <w:i w:val="false"/>
          <w:color w:val="000000"/>
          <w:sz w:val="28"/>
        </w:rPr>
        <w:t>
      Мекенжайы:</w:t>
      </w:r>
    </w:p>
    <w:p>
      <w:pPr>
        <w:spacing w:after="0"/>
        <w:ind w:left="0"/>
        <w:jc w:val="both"/>
      </w:pPr>
      <w:r>
        <w:rPr>
          <w:rFonts w:ascii="Times New Roman"/>
          <w:b w:val="false"/>
          <w:i w:val="false"/>
          <w:color w:val="000000"/>
          <w:sz w:val="28"/>
        </w:rPr>
        <w:t>
      Телефоны:</w:t>
      </w:r>
    </w:p>
    <w:p>
      <w:pPr>
        <w:spacing w:after="0"/>
        <w:ind w:left="0"/>
        <w:jc w:val="both"/>
      </w:pPr>
      <w:r>
        <w:rPr>
          <w:rFonts w:ascii="Times New Roman"/>
          <w:b w:val="false"/>
          <w:i w:val="false"/>
          <w:color w:val="000000"/>
          <w:sz w:val="28"/>
        </w:rPr>
        <w:t>
      Жауапты маман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Жүктілікке және босануға, жаңа</w:t>
            </w:r>
            <w:r>
              <w:br/>
            </w:r>
            <w:r>
              <w:rPr>
                <w:rFonts w:ascii="Times New Roman"/>
                <w:b w:val="false"/>
                <w:i w:val="false"/>
                <w:color w:val="000000"/>
                <w:sz w:val="20"/>
              </w:rPr>
              <w:t>туған баланы (балаларды)</w:t>
            </w:r>
            <w:r>
              <w:br/>
            </w:r>
            <w:r>
              <w:rPr>
                <w:rFonts w:ascii="Times New Roman"/>
                <w:b w:val="false"/>
                <w:i w:val="false"/>
                <w:color w:val="000000"/>
                <w:sz w:val="20"/>
              </w:rPr>
              <w:t>асырап алуға байланысты</w:t>
            </w:r>
            <w:r>
              <w:br/>
            </w:r>
            <w:r>
              <w:rPr>
                <w:rFonts w:ascii="Times New Roman"/>
                <w:b w:val="false"/>
                <w:i w:val="false"/>
                <w:color w:val="000000"/>
                <w:sz w:val="20"/>
              </w:rPr>
              <w:t>кірісінен айырылу жағдайы</w:t>
            </w:r>
            <w:r>
              <w:br/>
            </w:r>
            <w:r>
              <w:rPr>
                <w:rFonts w:ascii="Times New Roman"/>
                <w:b w:val="false"/>
                <w:i w:val="false"/>
                <w:color w:val="000000"/>
                <w:sz w:val="20"/>
              </w:rPr>
              <w:t>бойынша әлеуметтік төлемдерді,</w:t>
            </w:r>
            <w:r>
              <w:br/>
            </w:r>
            <w:r>
              <w:rPr>
                <w:rFonts w:ascii="Times New Roman"/>
                <w:b w:val="false"/>
                <w:i w:val="false"/>
                <w:color w:val="000000"/>
                <w:sz w:val="20"/>
              </w:rPr>
              <w:t>бала бір жарым жасқа толғанға</w:t>
            </w:r>
            <w:r>
              <w:br/>
            </w:r>
            <w:r>
              <w:rPr>
                <w:rFonts w:ascii="Times New Roman"/>
                <w:b w:val="false"/>
                <w:i w:val="false"/>
                <w:color w:val="000000"/>
                <w:sz w:val="20"/>
              </w:rPr>
              <w:t>дейін оның күтіміне байланысты</w:t>
            </w:r>
            <w:r>
              <w:br/>
            </w:r>
            <w:r>
              <w:rPr>
                <w:rFonts w:ascii="Times New Roman"/>
                <w:b w:val="false"/>
                <w:i w:val="false"/>
                <w:color w:val="000000"/>
                <w:sz w:val="20"/>
              </w:rPr>
              <w:t>кірісінен айырылу жағдайы</w:t>
            </w:r>
            <w:r>
              <w:br/>
            </w:r>
            <w:r>
              <w:rPr>
                <w:rFonts w:ascii="Times New Roman"/>
                <w:b w:val="false"/>
                <w:i w:val="false"/>
                <w:color w:val="000000"/>
                <w:sz w:val="20"/>
              </w:rPr>
              <w:t>бойынша әлеуметтік төлемнің</w:t>
            </w:r>
            <w:r>
              <w:br/>
            </w:r>
            <w:r>
              <w:rPr>
                <w:rFonts w:ascii="Times New Roman"/>
                <w:b w:val="false"/>
                <w:i w:val="false"/>
                <w:color w:val="000000"/>
                <w:sz w:val="20"/>
              </w:rPr>
              <w:t>мөлшерін есептеу (айқындау),</w:t>
            </w:r>
            <w:r>
              <w:br/>
            </w:r>
            <w:r>
              <w:rPr>
                <w:rFonts w:ascii="Times New Roman"/>
                <w:b w:val="false"/>
                <w:i w:val="false"/>
                <w:color w:val="000000"/>
                <w:sz w:val="20"/>
              </w:rPr>
              <w:t>тағайындау, жүзеге асыру,</w:t>
            </w:r>
            <w:r>
              <w:br/>
            </w:r>
            <w:r>
              <w:rPr>
                <w:rFonts w:ascii="Times New Roman"/>
                <w:b w:val="false"/>
                <w:i w:val="false"/>
                <w:color w:val="000000"/>
                <w:sz w:val="20"/>
              </w:rPr>
              <w:t>тоқтата тұру, қайта есептеу,</w:t>
            </w:r>
            <w:r>
              <w:br/>
            </w:r>
            <w:r>
              <w:rPr>
                <w:rFonts w:ascii="Times New Roman"/>
                <w:b w:val="false"/>
                <w:i w:val="false"/>
                <w:color w:val="000000"/>
                <w:sz w:val="20"/>
              </w:rPr>
              <w:t>қайта бастау, тоқтату және</w:t>
            </w:r>
            <w:r>
              <w:br/>
            </w:r>
            <w:r>
              <w:rPr>
                <w:rFonts w:ascii="Times New Roman"/>
                <w:b w:val="false"/>
                <w:i w:val="false"/>
                <w:color w:val="000000"/>
                <w:sz w:val="20"/>
              </w:rPr>
              <w:t>оларды тағайындау</w:t>
            </w:r>
            <w:r>
              <w:br/>
            </w:r>
            <w:r>
              <w:rPr>
                <w:rFonts w:ascii="Times New Roman"/>
                <w:b w:val="false"/>
                <w:i w:val="false"/>
                <w:color w:val="000000"/>
                <w:sz w:val="20"/>
              </w:rPr>
              <w:t>(тағайындаудан бас тарту)</w:t>
            </w:r>
            <w:r>
              <w:br/>
            </w:r>
            <w:r>
              <w:rPr>
                <w:rFonts w:ascii="Times New Roman"/>
                <w:b w:val="false"/>
                <w:i w:val="false"/>
                <w:color w:val="000000"/>
                <w:sz w:val="20"/>
              </w:rPr>
              <w:t>туралы шешімді қайта қарау</w:t>
            </w:r>
            <w:r>
              <w:br/>
            </w:r>
            <w:r>
              <w:rPr>
                <w:rFonts w:ascii="Times New Roman"/>
                <w:b w:val="false"/>
                <w:i w:val="false"/>
                <w:color w:val="000000"/>
                <w:sz w:val="20"/>
              </w:rPr>
              <w:t>қағидаларына</w:t>
            </w:r>
            <w:r>
              <w:br/>
            </w:r>
            <w:r>
              <w:rPr>
                <w:rFonts w:ascii="Times New Roman"/>
                <w:b w:val="false"/>
                <w:i w:val="false"/>
                <w:color w:val="000000"/>
                <w:sz w:val="20"/>
              </w:rPr>
              <w:t>20-қосымша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 облысы (қаласы)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әлеуметтік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қоры" акционерлік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қоғамының филиалы</w:t>
            </w:r>
          </w:p>
        </w:tc>
      </w:tr>
    </w:tbl>
    <w:p>
      <w:pPr>
        <w:spacing w:after="0"/>
        <w:ind w:left="0"/>
        <w:jc w:val="left"/>
      </w:pPr>
      <w:r>
        <w:rPr>
          <w:rFonts w:ascii="Times New Roman"/>
          <w:b/>
          <w:i w:val="false"/>
          <w:color w:val="000000"/>
        </w:rPr>
        <w:t xml:space="preserve"> Келісім</w:t>
      </w:r>
    </w:p>
    <w:p>
      <w:pPr>
        <w:spacing w:after="0"/>
        <w:ind w:left="0"/>
        <w:jc w:val="both"/>
      </w:pPr>
      <w:r>
        <w:rPr>
          <w:rFonts w:ascii="Times New Roman"/>
          <w:b w:val="false"/>
          <w:i w:val="false"/>
          <w:color w:val="000000"/>
          <w:sz w:val="28"/>
        </w:rPr>
        <w:t>
      Мен, ________________________________________________ ______________</w:t>
      </w:r>
    </w:p>
    <w:p>
      <w:pPr>
        <w:spacing w:after="0"/>
        <w:ind w:left="0"/>
        <w:jc w:val="both"/>
      </w:pPr>
      <w:r>
        <w:rPr>
          <w:rFonts w:ascii="Times New Roman"/>
          <w:b w:val="false"/>
          <w:i w:val="false"/>
          <w:color w:val="000000"/>
          <w:sz w:val="28"/>
        </w:rPr>
        <w:t>
                                             (тегі, аты, әкесінің аты (бар болса)         (туған күні)</w:t>
      </w:r>
    </w:p>
    <w:p>
      <w:pPr>
        <w:spacing w:after="0"/>
        <w:ind w:left="0"/>
        <w:jc w:val="both"/>
      </w:pPr>
      <w:r>
        <w:rPr>
          <w:rFonts w:ascii="Times New Roman"/>
          <w:b w:val="false"/>
          <w:i w:val="false"/>
          <w:color w:val="000000"/>
          <w:sz w:val="28"/>
        </w:rPr>
        <w:t>
      "Мемлекеттік әлеуметтік сақтандыру қоры" акционерлік қоғамына (бұдан әрі – Қор)</w:t>
      </w:r>
    </w:p>
    <w:p>
      <w:pPr>
        <w:spacing w:after="0"/>
        <w:ind w:left="0"/>
        <w:jc w:val="both"/>
      </w:pPr>
      <w:r>
        <w:rPr>
          <w:rFonts w:ascii="Times New Roman"/>
          <w:b w:val="false"/>
          <w:i w:val="false"/>
          <w:color w:val="000000"/>
          <w:sz w:val="28"/>
        </w:rPr>
        <w:t>
      нақты келіп түскен әлеуметтік аударымдар негізінде</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(төлем түрін көрсетілсін)</w:t>
      </w:r>
    </w:p>
    <w:p>
      <w:pPr>
        <w:spacing w:after="0"/>
        <w:ind w:left="0"/>
        <w:jc w:val="both"/>
      </w:pPr>
      <w:r>
        <w:rPr>
          <w:rFonts w:ascii="Times New Roman"/>
          <w:b w:val="false"/>
          <w:i w:val="false"/>
          <w:color w:val="000000"/>
          <w:sz w:val="28"/>
        </w:rPr>
        <w:t>
      бойынша әлеуметтік төлемнің мөлшерін есептеуге келісімімді беремін.</w:t>
      </w:r>
    </w:p>
    <w:p>
      <w:pPr>
        <w:spacing w:after="0"/>
        <w:ind w:left="0"/>
        <w:jc w:val="both"/>
      </w:pPr>
      <w:r>
        <w:rPr>
          <w:rFonts w:ascii="Times New Roman"/>
          <w:b w:val="false"/>
          <w:i w:val="false"/>
          <w:color w:val="000000"/>
          <w:sz w:val="28"/>
        </w:rPr>
        <w:t>
      Мына айларға (айға) әлеуметтік аударымдар жүргізілмегені не толық көлемде</w:t>
      </w:r>
    </w:p>
    <w:p>
      <w:pPr>
        <w:spacing w:after="0"/>
        <w:ind w:left="0"/>
        <w:jc w:val="both"/>
      </w:pPr>
      <w:r>
        <w:rPr>
          <w:rFonts w:ascii="Times New Roman"/>
          <w:b w:val="false"/>
          <w:i w:val="false"/>
          <w:color w:val="000000"/>
          <w:sz w:val="28"/>
        </w:rPr>
        <w:t>
      жүргізілмегені туралы хабардармын:</w:t>
      </w:r>
    </w:p>
    <w:p>
      <w:pPr>
        <w:spacing w:after="0"/>
        <w:ind w:left="0"/>
        <w:jc w:val="both"/>
      </w:pPr>
      <w:r>
        <w:rPr>
          <w:rFonts w:ascii="Times New Roman"/>
          <w:b w:val="false"/>
          <w:i w:val="false"/>
          <w:color w:val="000000"/>
          <w:sz w:val="28"/>
        </w:rPr>
        <w:t>
      20__жылғы_____ ____теңге сомасында, БСН/ЖСН_______төлеушінің атауы________,</w:t>
      </w:r>
    </w:p>
    <w:p>
      <w:pPr>
        <w:spacing w:after="0"/>
        <w:ind w:left="0"/>
        <w:jc w:val="both"/>
      </w:pPr>
      <w:r>
        <w:rPr>
          <w:rFonts w:ascii="Times New Roman"/>
          <w:b w:val="false"/>
          <w:i w:val="false"/>
          <w:color w:val="000000"/>
          <w:sz w:val="28"/>
        </w:rPr>
        <w:t>
      20__жылғы ____ _____теңге сомасында, БСН/ЖСН_______төлеушінің атауы________,</w:t>
      </w:r>
    </w:p>
    <w:p>
      <w:pPr>
        <w:spacing w:after="0"/>
        <w:ind w:left="0"/>
        <w:jc w:val="both"/>
      </w:pPr>
      <w:r>
        <w:rPr>
          <w:rFonts w:ascii="Times New Roman"/>
          <w:b w:val="false"/>
          <w:i w:val="false"/>
          <w:color w:val="000000"/>
          <w:sz w:val="28"/>
        </w:rPr>
        <w:t>
      20__жылғы ____ _____теңге сомасында, БСН/ЖСН_______төлеушінің атауы________.</w:t>
      </w:r>
    </w:p>
    <w:p>
      <w:pPr>
        <w:spacing w:after="0"/>
        <w:ind w:left="0"/>
        <w:jc w:val="both"/>
      </w:pPr>
      <w:r>
        <w:rPr>
          <w:rFonts w:ascii="Times New Roman"/>
          <w:b w:val="false"/>
          <w:i w:val="false"/>
          <w:color w:val="000000"/>
          <w:sz w:val="28"/>
        </w:rPr>
        <w:t>
      Жүктілікке және босануға, жаңа туған баланы (балаларды) асырап алуға байланысты</w:t>
      </w:r>
    </w:p>
    <w:p>
      <w:pPr>
        <w:spacing w:after="0"/>
        <w:ind w:left="0"/>
        <w:jc w:val="both"/>
      </w:pPr>
      <w:r>
        <w:rPr>
          <w:rFonts w:ascii="Times New Roman"/>
          <w:b w:val="false"/>
          <w:i w:val="false"/>
          <w:color w:val="000000"/>
          <w:sz w:val="28"/>
        </w:rPr>
        <w:t>
      кірісінен айырылу жағдайы бойынша әлеуметтік төлемдерді, бала бір жарым жасқа</w:t>
      </w:r>
    </w:p>
    <w:p>
      <w:pPr>
        <w:spacing w:after="0"/>
        <w:ind w:left="0"/>
        <w:jc w:val="both"/>
      </w:pPr>
      <w:r>
        <w:rPr>
          <w:rFonts w:ascii="Times New Roman"/>
          <w:b w:val="false"/>
          <w:i w:val="false"/>
          <w:color w:val="000000"/>
          <w:sz w:val="28"/>
        </w:rPr>
        <w:t>
      толғаннан кейін оның күтіміне байланысты кірісінен айырылу жағдайы бойынша</w:t>
      </w:r>
    </w:p>
    <w:p>
      <w:pPr>
        <w:spacing w:after="0"/>
        <w:ind w:left="0"/>
        <w:jc w:val="both"/>
      </w:pPr>
      <w:r>
        <w:rPr>
          <w:rFonts w:ascii="Times New Roman"/>
          <w:b w:val="false"/>
          <w:i w:val="false"/>
          <w:color w:val="000000"/>
          <w:sz w:val="28"/>
        </w:rPr>
        <w:t>
      әлеуметтік төлемді есептеу үшін қабылданған кезеңге Қорға әлеуметтік аударымдар</w:t>
      </w:r>
    </w:p>
    <w:p>
      <w:pPr>
        <w:spacing w:after="0"/>
        <w:ind w:left="0"/>
        <w:jc w:val="both"/>
      </w:pPr>
      <w:r>
        <w:rPr>
          <w:rFonts w:ascii="Times New Roman"/>
          <w:b w:val="false"/>
          <w:i w:val="false"/>
          <w:color w:val="000000"/>
          <w:sz w:val="28"/>
        </w:rPr>
        <w:t>
      түскен кезде алушыларға төлемді қайта есептеу жүргізілмейтіні таныстырылды.</w:t>
      </w:r>
    </w:p>
    <w:p>
      <w:pPr>
        <w:spacing w:after="0"/>
        <w:ind w:left="0"/>
        <w:jc w:val="both"/>
      </w:pPr>
      <w:r>
        <w:rPr>
          <w:rFonts w:ascii="Times New Roman"/>
          <w:b w:val="false"/>
          <w:i w:val="false"/>
          <w:color w:val="000000"/>
          <w:sz w:val="28"/>
        </w:rPr>
        <w:t>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Жүктілікке және босануға, жаңа</w:t>
            </w:r>
            <w:r>
              <w:br/>
            </w:r>
            <w:r>
              <w:rPr>
                <w:rFonts w:ascii="Times New Roman"/>
                <w:b w:val="false"/>
                <w:i w:val="false"/>
                <w:color w:val="000000"/>
                <w:sz w:val="20"/>
              </w:rPr>
              <w:t>туған баланы (балаларды)</w:t>
            </w:r>
            <w:r>
              <w:br/>
            </w:r>
            <w:r>
              <w:rPr>
                <w:rFonts w:ascii="Times New Roman"/>
                <w:b w:val="false"/>
                <w:i w:val="false"/>
                <w:color w:val="000000"/>
                <w:sz w:val="20"/>
              </w:rPr>
              <w:t>асырап алуға байланысты</w:t>
            </w:r>
            <w:r>
              <w:br/>
            </w:r>
            <w:r>
              <w:rPr>
                <w:rFonts w:ascii="Times New Roman"/>
                <w:b w:val="false"/>
                <w:i w:val="false"/>
                <w:color w:val="000000"/>
                <w:sz w:val="20"/>
              </w:rPr>
              <w:t>кірісінен айырылу жағдайы</w:t>
            </w:r>
            <w:r>
              <w:br/>
            </w:r>
            <w:r>
              <w:rPr>
                <w:rFonts w:ascii="Times New Roman"/>
                <w:b w:val="false"/>
                <w:i w:val="false"/>
                <w:color w:val="000000"/>
                <w:sz w:val="20"/>
              </w:rPr>
              <w:t>бойынша әлеуметтік төлемдерді,</w:t>
            </w:r>
            <w:r>
              <w:br/>
            </w:r>
            <w:r>
              <w:rPr>
                <w:rFonts w:ascii="Times New Roman"/>
                <w:b w:val="false"/>
                <w:i w:val="false"/>
                <w:color w:val="000000"/>
                <w:sz w:val="20"/>
              </w:rPr>
              <w:t>бала бір жарым жасқа толғанға</w:t>
            </w:r>
            <w:r>
              <w:br/>
            </w:r>
            <w:r>
              <w:rPr>
                <w:rFonts w:ascii="Times New Roman"/>
                <w:b w:val="false"/>
                <w:i w:val="false"/>
                <w:color w:val="000000"/>
                <w:sz w:val="20"/>
              </w:rPr>
              <w:t>дейін оның күтіміне байланысты</w:t>
            </w:r>
            <w:r>
              <w:br/>
            </w:r>
            <w:r>
              <w:rPr>
                <w:rFonts w:ascii="Times New Roman"/>
                <w:b w:val="false"/>
                <w:i w:val="false"/>
                <w:color w:val="000000"/>
                <w:sz w:val="20"/>
              </w:rPr>
              <w:t>кірісінен айырылу жағдайы</w:t>
            </w:r>
            <w:r>
              <w:br/>
            </w:r>
            <w:r>
              <w:rPr>
                <w:rFonts w:ascii="Times New Roman"/>
                <w:b w:val="false"/>
                <w:i w:val="false"/>
                <w:color w:val="000000"/>
                <w:sz w:val="20"/>
              </w:rPr>
              <w:t>бойынша әлеуметтік төлемнің</w:t>
            </w:r>
            <w:r>
              <w:br/>
            </w:r>
            <w:r>
              <w:rPr>
                <w:rFonts w:ascii="Times New Roman"/>
                <w:b w:val="false"/>
                <w:i w:val="false"/>
                <w:color w:val="000000"/>
                <w:sz w:val="20"/>
              </w:rPr>
              <w:t>мөлшерін есептеу (айқындау),</w:t>
            </w:r>
            <w:r>
              <w:br/>
            </w:r>
            <w:r>
              <w:rPr>
                <w:rFonts w:ascii="Times New Roman"/>
                <w:b w:val="false"/>
                <w:i w:val="false"/>
                <w:color w:val="000000"/>
                <w:sz w:val="20"/>
              </w:rPr>
              <w:t>тағайындау, жүзеге асыру,</w:t>
            </w:r>
            <w:r>
              <w:br/>
            </w:r>
            <w:r>
              <w:rPr>
                <w:rFonts w:ascii="Times New Roman"/>
                <w:b w:val="false"/>
                <w:i w:val="false"/>
                <w:color w:val="000000"/>
                <w:sz w:val="20"/>
              </w:rPr>
              <w:t>тоқтата тұру, қайта есептеу,</w:t>
            </w:r>
            <w:r>
              <w:br/>
            </w:r>
            <w:r>
              <w:rPr>
                <w:rFonts w:ascii="Times New Roman"/>
                <w:b w:val="false"/>
                <w:i w:val="false"/>
                <w:color w:val="000000"/>
                <w:sz w:val="20"/>
              </w:rPr>
              <w:t>қайта бастау, тоқтату және</w:t>
            </w:r>
            <w:r>
              <w:br/>
            </w:r>
            <w:r>
              <w:rPr>
                <w:rFonts w:ascii="Times New Roman"/>
                <w:b w:val="false"/>
                <w:i w:val="false"/>
                <w:color w:val="000000"/>
                <w:sz w:val="20"/>
              </w:rPr>
              <w:t>оларды тағайындау</w:t>
            </w:r>
            <w:r>
              <w:br/>
            </w:r>
            <w:r>
              <w:rPr>
                <w:rFonts w:ascii="Times New Roman"/>
                <w:b w:val="false"/>
                <w:i w:val="false"/>
                <w:color w:val="000000"/>
                <w:sz w:val="20"/>
              </w:rPr>
              <w:t>(тағайындаудан бас тарту)</w:t>
            </w:r>
            <w:r>
              <w:br/>
            </w:r>
            <w:r>
              <w:rPr>
                <w:rFonts w:ascii="Times New Roman"/>
                <w:b w:val="false"/>
                <w:i w:val="false"/>
                <w:color w:val="000000"/>
                <w:sz w:val="20"/>
              </w:rPr>
              <w:t>туралы шешімді қайта қарау</w:t>
            </w:r>
            <w:r>
              <w:br/>
            </w:r>
            <w:r>
              <w:rPr>
                <w:rFonts w:ascii="Times New Roman"/>
                <w:b w:val="false"/>
                <w:i w:val="false"/>
                <w:color w:val="000000"/>
                <w:sz w:val="20"/>
              </w:rPr>
              <w:t>қағидаларына</w:t>
            </w:r>
            <w:r>
              <w:br/>
            </w:r>
            <w:r>
              <w:rPr>
                <w:rFonts w:ascii="Times New Roman"/>
                <w:b w:val="false"/>
                <w:i w:val="false"/>
                <w:color w:val="000000"/>
                <w:sz w:val="20"/>
              </w:rPr>
              <w:t>21-қосымша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Кімге ______________________________________________</w:t>
      </w:r>
    </w:p>
    <w:p>
      <w:pPr>
        <w:spacing w:after="0"/>
        <w:ind w:left="0"/>
        <w:jc w:val="both"/>
      </w:pPr>
      <w:r>
        <w:rPr>
          <w:rFonts w:ascii="Times New Roman"/>
          <w:b w:val="false"/>
          <w:i w:val="false"/>
          <w:color w:val="000000"/>
          <w:sz w:val="28"/>
        </w:rPr>
        <w:t>
      (әлеуметтік аударымдарды төлеушінің атауы немесе</w:t>
      </w:r>
    </w:p>
    <w:p>
      <w:pPr>
        <w:spacing w:after="0"/>
        <w:ind w:left="0"/>
        <w:jc w:val="both"/>
      </w:pPr>
      <w:r>
        <w:rPr>
          <w:rFonts w:ascii="Times New Roman"/>
          <w:b w:val="false"/>
          <w:i w:val="false"/>
          <w:color w:val="000000"/>
          <w:sz w:val="28"/>
        </w:rPr>
        <w:t>
      бірыңғай төлем төлеушінің)</w:t>
      </w:r>
    </w:p>
    <w:p>
      <w:pPr>
        <w:spacing w:after="0"/>
        <w:ind w:left="0"/>
        <w:jc w:val="left"/>
      </w:pPr>
      <w:r>
        <w:rPr>
          <w:rFonts w:ascii="Times New Roman"/>
          <w:b/>
          <w:i w:val="false"/>
          <w:color w:val="000000"/>
        </w:rPr>
        <w:t xml:space="preserve"> 20____ жылғы "___" ________ № _____ хабарлама </w:t>
      </w:r>
    </w:p>
    <w:p>
      <w:pPr>
        <w:spacing w:after="0"/>
        <w:ind w:left="0"/>
        <w:jc w:val="both"/>
      </w:pPr>
      <w:r>
        <w:rPr>
          <w:rFonts w:ascii="Times New Roman"/>
          <w:b w:val="false"/>
          <w:i w:val="false"/>
          <w:color w:val="000000"/>
          <w:sz w:val="28"/>
        </w:rPr>
        <w:t>
      "Мемлекеттік әлеуметтік сақтандыру қоры" акционерлік қоғамы Сіздің назарыңызға қызметкер_______________________________________________________________________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туған күні, ЖСН)</w:t>
      </w:r>
    </w:p>
    <w:p>
      <w:pPr>
        <w:spacing w:after="0"/>
        <w:ind w:left="0"/>
        <w:jc w:val="both"/>
      </w:pPr>
      <w:r>
        <w:rPr>
          <w:rFonts w:ascii="Times New Roman"/>
          <w:b w:val="false"/>
          <w:i w:val="false"/>
          <w:color w:val="000000"/>
          <w:sz w:val="28"/>
        </w:rPr>
        <w:t>
      Қазақстан Республикасының Әлеуметтік кодексіне сәйкес әлеуметтік төлем</w:t>
      </w:r>
    </w:p>
    <w:p>
      <w:pPr>
        <w:spacing w:after="0"/>
        <w:ind w:left="0"/>
        <w:jc w:val="both"/>
      </w:pPr>
      <w:r>
        <w:rPr>
          <w:rFonts w:ascii="Times New Roman"/>
          <w:b w:val="false"/>
          <w:i w:val="false"/>
          <w:color w:val="000000"/>
          <w:sz w:val="28"/>
        </w:rPr>
        <w:t>
      тағайындау кезінде анықталған әлеуметтік аударымдар сомаларын төменде келтірілген</w:t>
      </w:r>
    </w:p>
    <w:p>
      <w:pPr>
        <w:spacing w:after="0"/>
        <w:ind w:left="0"/>
        <w:jc w:val="both"/>
      </w:pPr>
      <w:r>
        <w:rPr>
          <w:rFonts w:ascii="Times New Roman"/>
          <w:b w:val="false"/>
          <w:i w:val="false"/>
          <w:color w:val="000000"/>
          <w:sz w:val="28"/>
        </w:rPr>
        <w:t>
      кестеге сәйкес Сіздің тарапыңыздан оған төлеуді жүзеге асыру қажеттігі туралы</w:t>
      </w:r>
    </w:p>
    <w:p>
      <w:pPr>
        <w:spacing w:after="0"/>
        <w:ind w:left="0"/>
        <w:jc w:val="both"/>
      </w:pPr>
      <w:r>
        <w:rPr>
          <w:rFonts w:ascii="Times New Roman"/>
          <w:b w:val="false"/>
          <w:i w:val="false"/>
          <w:color w:val="000000"/>
          <w:sz w:val="28"/>
        </w:rPr>
        <w:t>
      жеткізеді.</w:t>
      </w:r>
    </w:p>
    <w:p>
      <w:pPr>
        <w:spacing w:after="0"/>
        <w:ind w:left="0"/>
        <w:jc w:val="both"/>
      </w:pPr>
      <w:r>
        <w:rPr>
          <w:rFonts w:ascii="Times New Roman"/>
          <w:b w:val="false"/>
          <w:i w:val="false"/>
          <w:color w:val="000000"/>
          <w:sz w:val="28"/>
        </w:rPr>
        <w:t>
      Төлеуге жататын әлеуметтік аударымдардың кезеңдері мен сомалары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Төлеушінің</w:t>
            </w:r>
          </w:p>
          <w:p>
            <w:pPr>
              <w:spacing w:after="20"/>
              <w:ind w:left="20"/>
              <w:jc w:val="both"/>
            </w:pPr>
            <w:r>
              <w:rPr>
                <w:rFonts w:ascii="Times New Roman"/>
                <w:b w:val="false"/>
                <w:i w:val="false"/>
                <w:color w:val="000000"/>
                <w:sz w:val="20"/>
              </w:rPr>
              <w:t>
БСН/ЖСН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аударымдардың жалпы төленген сомасы</w:t>
            </w:r>
          </w:p>
          <w:p>
            <w:pPr>
              <w:spacing w:after="20"/>
              <w:ind w:left="20"/>
              <w:jc w:val="both"/>
            </w:pPr>
            <w:r>
              <w:rPr>
                <w:rFonts w:ascii="Times New Roman"/>
                <w:b w:val="false"/>
                <w:i w:val="false"/>
                <w:color w:val="000000"/>
                <w:sz w:val="20"/>
              </w:rPr>
              <w:t>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жататын әлеуметтік аударымдар сомасы</w:t>
            </w:r>
          </w:p>
          <w:p>
            <w:pPr>
              <w:spacing w:after="20"/>
              <w:ind w:left="20"/>
              <w:jc w:val="both"/>
            </w:pPr>
            <w:r>
              <w:rPr>
                <w:rFonts w:ascii="Times New Roman"/>
                <w:b w:val="false"/>
                <w:i w:val="false"/>
                <w:color w:val="000000"/>
                <w:sz w:val="20"/>
              </w:rPr>
              <w:t>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"Мемлекеттік әлеуметтік сақтандыру қоры" акционерлік қоғамы филиалының байланыс деректері</w:t>
      </w:r>
    </w:p>
    <w:p>
      <w:pPr>
        <w:spacing w:after="0"/>
        <w:ind w:left="0"/>
        <w:jc w:val="both"/>
      </w:pPr>
      <w:r>
        <w:rPr>
          <w:rFonts w:ascii="Times New Roman"/>
          <w:b w:val="false"/>
          <w:i w:val="false"/>
          <w:color w:val="000000"/>
          <w:sz w:val="28"/>
        </w:rPr>
        <w:t>
      Мекенжайы:</w:t>
      </w:r>
    </w:p>
    <w:p>
      <w:pPr>
        <w:spacing w:after="0"/>
        <w:ind w:left="0"/>
        <w:jc w:val="both"/>
      </w:pP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
      Жауапты маман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Жүктілікке және босануға, жаңа</w:t>
            </w:r>
            <w:r>
              <w:br/>
            </w:r>
            <w:r>
              <w:rPr>
                <w:rFonts w:ascii="Times New Roman"/>
                <w:b w:val="false"/>
                <w:i w:val="false"/>
                <w:color w:val="000000"/>
                <w:sz w:val="20"/>
              </w:rPr>
              <w:t>туған баланы (балаларды)</w:t>
            </w:r>
            <w:r>
              <w:br/>
            </w:r>
            <w:r>
              <w:rPr>
                <w:rFonts w:ascii="Times New Roman"/>
                <w:b w:val="false"/>
                <w:i w:val="false"/>
                <w:color w:val="000000"/>
                <w:sz w:val="20"/>
              </w:rPr>
              <w:t>асырап алуға байланысты</w:t>
            </w:r>
            <w:r>
              <w:br/>
            </w:r>
            <w:r>
              <w:rPr>
                <w:rFonts w:ascii="Times New Roman"/>
                <w:b w:val="false"/>
                <w:i w:val="false"/>
                <w:color w:val="000000"/>
                <w:sz w:val="20"/>
              </w:rPr>
              <w:t>кірісінен айырылу жағдайы</w:t>
            </w:r>
            <w:r>
              <w:br/>
            </w:r>
            <w:r>
              <w:rPr>
                <w:rFonts w:ascii="Times New Roman"/>
                <w:b w:val="false"/>
                <w:i w:val="false"/>
                <w:color w:val="000000"/>
                <w:sz w:val="20"/>
              </w:rPr>
              <w:t>бойынша әлеуметтік төлемдерді,</w:t>
            </w:r>
            <w:r>
              <w:br/>
            </w:r>
            <w:r>
              <w:rPr>
                <w:rFonts w:ascii="Times New Roman"/>
                <w:b w:val="false"/>
                <w:i w:val="false"/>
                <w:color w:val="000000"/>
                <w:sz w:val="20"/>
              </w:rPr>
              <w:t>бала бір жарым жасқа толғанға</w:t>
            </w:r>
            <w:r>
              <w:br/>
            </w:r>
            <w:r>
              <w:rPr>
                <w:rFonts w:ascii="Times New Roman"/>
                <w:b w:val="false"/>
                <w:i w:val="false"/>
                <w:color w:val="000000"/>
                <w:sz w:val="20"/>
              </w:rPr>
              <w:t>дейін оның күтіміне байланысты</w:t>
            </w:r>
            <w:r>
              <w:br/>
            </w:r>
            <w:r>
              <w:rPr>
                <w:rFonts w:ascii="Times New Roman"/>
                <w:b w:val="false"/>
                <w:i w:val="false"/>
                <w:color w:val="000000"/>
                <w:sz w:val="20"/>
              </w:rPr>
              <w:t>кірісінен айырылу жағдайы</w:t>
            </w:r>
            <w:r>
              <w:br/>
            </w:r>
            <w:r>
              <w:rPr>
                <w:rFonts w:ascii="Times New Roman"/>
                <w:b w:val="false"/>
                <w:i w:val="false"/>
                <w:color w:val="000000"/>
                <w:sz w:val="20"/>
              </w:rPr>
              <w:t>бойынша әлеуметтік төлемнің</w:t>
            </w:r>
            <w:r>
              <w:br/>
            </w:r>
            <w:r>
              <w:rPr>
                <w:rFonts w:ascii="Times New Roman"/>
                <w:b w:val="false"/>
                <w:i w:val="false"/>
                <w:color w:val="000000"/>
                <w:sz w:val="20"/>
              </w:rPr>
              <w:t>мөлшерін есептеу (айқындау),</w:t>
            </w:r>
            <w:r>
              <w:br/>
            </w:r>
            <w:r>
              <w:rPr>
                <w:rFonts w:ascii="Times New Roman"/>
                <w:b w:val="false"/>
                <w:i w:val="false"/>
                <w:color w:val="000000"/>
                <w:sz w:val="20"/>
              </w:rPr>
              <w:t>тағайындау, жүзеге асыру,</w:t>
            </w:r>
            <w:r>
              <w:br/>
            </w:r>
            <w:r>
              <w:rPr>
                <w:rFonts w:ascii="Times New Roman"/>
                <w:b w:val="false"/>
                <w:i w:val="false"/>
                <w:color w:val="000000"/>
                <w:sz w:val="20"/>
              </w:rPr>
              <w:t>тоқтата тұру, қайта есептеу,</w:t>
            </w:r>
            <w:r>
              <w:br/>
            </w:r>
            <w:r>
              <w:rPr>
                <w:rFonts w:ascii="Times New Roman"/>
                <w:b w:val="false"/>
                <w:i w:val="false"/>
                <w:color w:val="000000"/>
                <w:sz w:val="20"/>
              </w:rPr>
              <w:t>қайта бастау, тоқтату және</w:t>
            </w:r>
            <w:r>
              <w:br/>
            </w:r>
            <w:r>
              <w:rPr>
                <w:rFonts w:ascii="Times New Roman"/>
                <w:b w:val="false"/>
                <w:i w:val="false"/>
                <w:color w:val="000000"/>
                <w:sz w:val="20"/>
              </w:rPr>
              <w:t>оларды тағайындау</w:t>
            </w:r>
            <w:r>
              <w:br/>
            </w:r>
            <w:r>
              <w:rPr>
                <w:rFonts w:ascii="Times New Roman"/>
                <w:b w:val="false"/>
                <w:i w:val="false"/>
                <w:color w:val="000000"/>
                <w:sz w:val="20"/>
              </w:rPr>
              <w:t>(тағайындаудан бас тарту)</w:t>
            </w:r>
            <w:r>
              <w:br/>
            </w:r>
            <w:r>
              <w:rPr>
                <w:rFonts w:ascii="Times New Roman"/>
                <w:b w:val="false"/>
                <w:i w:val="false"/>
                <w:color w:val="000000"/>
                <w:sz w:val="20"/>
              </w:rPr>
              <w:t>туралы шешімді қайта қарау</w:t>
            </w:r>
            <w:r>
              <w:br/>
            </w:r>
            <w:r>
              <w:rPr>
                <w:rFonts w:ascii="Times New Roman"/>
                <w:b w:val="false"/>
                <w:i w:val="false"/>
                <w:color w:val="000000"/>
                <w:sz w:val="20"/>
              </w:rPr>
              <w:t>қағидаларына</w:t>
            </w:r>
            <w:r>
              <w:br/>
            </w:r>
            <w:r>
              <w:rPr>
                <w:rFonts w:ascii="Times New Roman"/>
                <w:b w:val="false"/>
                <w:i w:val="false"/>
                <w:color w:val="000000"/>
                <w:sz w:val="20"/>
              </w:rPr>
              <w:t>22-қосымша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_____облысы (қаласы)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әлеуметтік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қоры" акционерлік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қоғамының филиалы</w:t>
            </w:r>
          </w:p>
        </w:tc>
      </w:tr>
    </w:tbl>
    <w:bookmarkStart w:name="z225" w:id="201"/>
    <w:p>
      <w:pPr>
        <w:spacing w:after="0"/>
        <w:ind w:left="0"/>
        <w:jc w:val="left"/>
      </w:pPr>
      <w:r>
        <w:rPr>
          <w:rFonts w:ascii="Times New Roman"/>
          <w:b/>
          <w:i w:val="false"/>
          <w:color w:val="000000"/>
        </w:rPr>
        <w:t xml:space="preserve"> Келісім</w:t>
      </w:r>
    </w:p>
    <w:bookmarkEnd w:id="201"/>
    <w:p>
      <w:pPr>
        <w:spacing w:after="0"/>
        <w:ind w:left="0"/>
        <w:jc w:val="both"/>
      </w:pPr>
      <w:r>
        <w:rPr>
          <w:rFonts w:ascii="Times New Roman"/>
          <w:b w:val="false"/>
          <w:i w:val="false"/>
          <w:color w:val="000000"/>
          <w:sz w:val="28"/>
        </w:rPr>
        <w:t>
      Мен, ___________________________________________________ ______________</w:t>
      </w:r>
    </w:p>
    <w:p>
      <w:pPr>
        <w:spacing w:after="0"/>
        <w:ind w:left="0"/>
        <w:jc w:val="both"/>
      </w:pPr>
      <w:r>
        <w:rPr>
          <w:rFonts w:ascii="Times New Roman"/>
          <w:b w:val="false"/>
          <w:i w:val="false"/>
          <w:color w:val="000000"/>
          <w:sz w:val="28"/>
        </w:rPr>
        <w:t>
      (тегі, аты, әкесінің аты (бар болса) (туған күні)</w:t>
      </w:r>
    </w:p>
    <w:p>
      <w:pPr>
        <w:spacing w:after="0"/>
        <w:ind w:left="0"/>
        <w:jc w:val="both"/>
      </w:pPr>
      <w:r>
        <w:rPr>
          <w:rFonts w:ascii="Times New Roman"/>
          <w:b w:val="false"/>
          <w:i w:val="false"/>
          <w:color w:val="000000"/>
          <w:sz w:val="28"/>
        </w:rPr>
        <w:t>
      Жүктілікке және босануға, жаңа туған баланы (балаларды) асырап алуға байланысты</w:t>
      </w:r>
    </w:p>
    <w:p>
      <w:pPr>
        <w:spacing w:after="0"/>
        <w:ind w:left="0"/>
        <w:jc w:val="both"/>
      </w:pPr>
      <w:r>
        <w:rPr>
          <w:rFonts w:ascii="Times New Roman"/>
          <w:b w:val="false"/>
          <w:i w:val="false"/>
          <w:color w:val="000000"/>
          <w:sz w:val="28"/>
        </w:rPr>
        <w:t>
      кірісінен айырылу жағдайы бойынша әлеуметтік төлемдерді, бала бір жарым жасқа</w:t>
      </w:r>
    </w:p>
    <w:p>
      <w:pPr>
        <w:spacing w:after="0"/>
        <w:ind w:left="0"/>
        <w:jc w:val="both"/>
      </w:pPr>
      <w:r>
        <w:rPr>
          <w:rFonts w:ascii="Times New Roman"/>
          <w:b w:val="false"/>
          <w:i w:val="false"/>
          <w:color w:val="000000"/>
          <w:sz w:val="28"/>
        </w:rPr>
        <w:t>
      толғанға дейін оның күтіміне байланысты кірісінен айырылу жағдайы бойынша</w:t>
      </w:r>
    </w:p>
    <w:p>
      <w:pPr>
        <w:spacing w:after="0"/>
        <w:ind w:left="0"/>
        <w:jc w:val="both"/>
      </w:pPr>
      <w:r>
        <w:rPr>
          <w:rFonts w:ascii="Times New Roman"/>
          <w:b w:val="false"/>
          <w:i w:val="false"/>
          <w:color w:val="000000"/>
          <w:sz w:val="28"/>
        </w:rPr>
        <w:t>
      әлеуметтік төлемнің мөлшерін есептеу (айқындау), тағайындау, жүзеге асыру, тоқтата</w:t>
      </w:r>
    </w:p>
    <w:p>
      <w:pPr>
        <w:spacing w:after="0"/>
        <w:ind w:left="0"/>
        <w:jc w:val="both"/>
      </w:pPr>
      <w:r>
        <w:rPr>
          <w:rFonts w:ascii="Times New Roman"/>
          <w:b w:val="false"/>
          <w:i w:val="false"/>
          <w:color w:val="000000"/>
          <w:sz w:val="28"/>
        </w:rPr>
        <w:t>
      тұру, қайта есептеу, қайта бастау, тоқтату және оларды тағайындау (тағайындаудан бас</w:t>
      </w:r>
    </w:p>
    <w:p>
      <w:pPr>
        <w:spacing w:after="0"/>
        <w:ind w:left="0"/>
        <w:jc w:val="both"/>
      </w:pPr>
      <w:r>
        <w:rPr>
          <w:rFonts w:ascii="Times New Roman"/>
          <w:b w:val="false"/>
          <w:i w:val="false"/>
          <w:color w:val="000000"/>
          <w:sz w:val="28"/>
        </w:rPr>
        <w:t>
      тарту) туралы шешімді қайта қарау қағидаларының 27-тармағының екінші бөлігіне</w:t>
      </w:r>
    </w:p>
    <w:p>
      <w:pPr>
        <w:spacing w:after="0"/>
        <w:ind w:left="0"/>
        <w:jc w:val="both"/>
      </w:pPr>
      <w:r>
        <w:rPr>
          <w:rFonts w:ascii="Times New Roman"/>
          <w:b w:val="false"/>
          <w:i w:val="false"/>
          <w:color w:val="000000"/>
          <w:sz w:val="28"/>
        </w:rPr>
        <w:t>
      сәйкес айқындалған әлеуметтік аударымдардың және (немесе) бірыңғай төлем</w:t>
      </w:r>
    </w:p>
    <w:p>
      <w:pPr>
        <w:spacing w:after="0"/>
        <w:ind w:left="0"/>
        <w:jc w:val="both"/>
      </w:pPr>
      <w:r>
        <w:rPr>
          <w:rFonts w:ascii="Times New Roman"/>
          <w:b w:val="false"/>
          <w:i w:val="false"/>
          <w:color w:val="000000"/>
          <w:sz w:val="28"/>
        </w:rPr>
        <w:t>
      құрамындағы әлеуметтік аударымдардың сәйкессіздігі негізінде аталған</w:t>
      </w:r>
    </w:p>
    <w:p>
      <w:pPr>
        <w:spacing w:after="0"/>
        <w:ind w:left="0"/>
        <w:jc w:val="both"/>
      </w:pPr>
      <w:r>
        <w:rPr>
          <w:rFonts w:ascii="Times New Roman"/>
          <w:b w:val="false"/>
          <w:i w:val="false"/>
          <w:color w:val="000000"/>
          <w:sz w:val="28"/>
        </w:rPr>
        <w:t>
      сәйкессіздіктер бар айлардағы (айдағы) орташа айлық кірісті есепке алмай,</w:t>
      </w:r>
    </w:p>
    <w:p>
      <w:pPr>
        <w:spacing w:after="0"/>
        <w:ind w:left="0"/>
        <w:jc w:val="both"/>
      </w:pPr>
      <w:r>
        <w:rPr>
          <w:rFonts w:ascii="Times New Roman"/>
          <w:b w:val="false"/>
          <w:i w:val="false"/>
          <w:color w:val="000000"/>
          <w:sz w:val="28"/>
        </w:rPr>
        <w:t>
      Мемлекеттік әлеуметтік сақтандыру қорынан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(төлем түрі)</w:t>
      </w:r>
    </w:p>
    <w:p>
      <w:pPr>
        <w:spacing w:after="0"/>
        <w:ind w:left="0"/>
        <w:jc w:val="both"/>
      </w:pPr>
      <w:r>
        <w:rPr>
          <w:rFonts w:ascii="Times New Roman"/>
          <w:b w:val="false"/>
          <w:i w:val="false"/>
          <w:color w:val="000000"/>
          <w:sz w:val="28"/>
        </w:rPr>
        <w:t>
      мөлшерін есептеу жүргізуге келісімімді беремін:</w:t>
      </w:r>
    </w:p>
    <w:p>
      <w:pPr>
        <w:spacing w:after="0"/>
        <w:ind w:left="0"/>
        <w:jc w:val="both"/>
      </w:pPr>
      <w:r>
        <w:rPr>
          <w:rFonts w:ascii="Times New Roman"/>
          <w:b w:val="false"/>
          <w:i w:val="false"/>
          <w:color w:val="000000"/>
          <w:sz w:val="28"/>
        </w:rPr>
        <w:t>
      20__жылғы ___ ______теңге сомасында, БСН/ЖСН_______төлеушінің атауы________,</w:t>
      </w:r>
    </w:p>
    <w:p>
      <w:pPr>
        <w:spacing w:after="0"/>
        <w:ind w:left="0"/>
        <w:jc w:val="both"/>
      </w:pPr>
      <w:r>
        <w:rPr>
          <w:rFonts w:ascii="Times New Roman"/>
          <w:b w:val="false"/>
          <w:i w:val="false"/>
          <w:color w:val="000000"/>
          <w:sz w:val="28"/>
        </w:rPr>
        <w:t>
      20__жылғы ___ _____теңге сомасында, БСН/ЖСН________төлеушінің атауы________,</w:t>
      </w:r>
    </w:p>
    <w:p>
      <w:pPr>
        <w:spacing w:after="0"/>
        <w:ind w:left="0"/>
        <w:jc w:val="both"/>
      </w:pPr>
      <w:r>
        <w:rPr>
          <w:rFonts w:ascii="Times New Roman"/>
          <w:b w:val="false"/>
          <w:i w:val="false"/>
          <w:color w:val="000000"/>
          <w:sz w:val="28"/>
        </w:rPr>
        <w:t>
      20__жылғы ___ _____теңге сомасында, БСН/ЖСН_________төлеушінің атауы_______.</w:t>
      </w:r>
    </w:p>
    <w:p>
      <w:pPr>
        <w:spacing w:after="0"/>
        <w:ind w:left="0"/>
        <w:jc w:val="both"/>
      </w:pPr>
      <w:r>
        <w:rPr>
          <w:rFonts w:ascii="Times New Roman"/>
          <w:b w:val="false"/>
          <w:i w:val="false"/>
          <w:color w:val="000000"/>
          <w:sz w:val="28"/>
        </w:rPr>
        <w:t>
      Жүктілікке және босануға, жаңа туған баланы (балаларды) асырап алуға байланысты</w:t>
      </w:r>
    </w:p>
    <w:p>
      <w:pPr>
        <w:spacing w:after="0"/>
        <w:ind w:left="0"/>
        <w:jc w:val="both"/>
      </w:pPr>
      <w:r>
        <w:rPr>
          <w:rFonts w:ascii="Times New Roman"/>
          <w:b w:val="false"/>
          <w:i w:val="false"/>
          <w:color w:val="000000"/>
          <w:sz w:val="28"/>
        </w:rPr>
        <w:t>
      кірісінен айырылу жағдайы бойынша әлеуметтік төлемдерді, бала бір жарым жасқа</w:t>
      </w:r>
    </w:p>
    <w:p>
      <w:pPr>
        <w:spacing w:after="0"/>
        <w:ind w:left="0"/>
        <w:jc w:val="both"/>
      </w:pPr>
      <w:r>
        <w:rPr>
          <w:rFonts w:ascii="Times New Roman"/>
          <w:b w:val="false"/>
          <w:i w:val="false"/>
          <w:color w:val="000000"/>
          <w:sz w:val="28"/>
        </w:rPr>
        <w:t>
      толғанға дейін оның күтіміне байланысты кірісінен айырылу жағдайы бойынша</w:t>
      </w:r>
    </w:p>
    <w:p>
      <w:pPr>
        <w:spacing w:after="0"/>
        <w:ind w:left="0"/>
        <w:jc w:val="both"/>
      </w:pPr>
      <w:r>
        <w:rPr>
          <w:rFonts w:ascii="Times New Roman"/>
          <w:b w:val="false"/>
          <w:i w:val="false"/>
          <w:color w:val="000000"/>
          <w:sz w:val="28"/>
        </w:rPr>
        <w:t>
      әлеуметтік төлемді есептеу үшін қабылданған кезеңге Қорға әлеуметтік аударымдар</w:t>
      </w:r>
    </w:p>
    <w:p>
      <w:pPr>
        <w:spacing w:after="0"/>
        <w:ind w:left="0"/>
        <w:jc w:val="both"/>
      </w:pPr>
      <w:r>
        <w:rPr>
          <w:rFonts w:ascii="Times New Roman"/>
          <w:b w:val="false"/>
          <w:i w:val="false"/>
          <w:color w:val="000000"/>
          <w:sz w:val="28"/>
        </w:rPr>
        <w:t>
      түскен кезде алушыларға төлемді қайта есептеу жүргізілмейтіні таныстырылды.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Жүктілікке және босануға, жаңа</w:t>
            </w:r>
            <w:r>
              <w:br/>
            </w:r>
            <w:r>
              <w:rPr>
                <w:rFonts w:ascii="Times New Roman"/>
                <w:b w:val="false"/>
                <w:i w:val="false"/>
                <w:color w:val="000000"/>
                <w:sz w:val="20"/>
              </w:rPr>
              <w:t>туған баланы (балаларды)</w:t>
            </w:r>
            <w:r>
              <w:br/>
            </w:r>
            <w:r>
              <w:rPr>
                <w:rFonts w:ascii="Times New Roman"/>
                <w:b w:val="false"/>
                <w:i w:val="false"/>
                <w:color w:val="000000"/>
                <w:sz w:val="20"/>
              </w:rPr>
              <w:t>асырап алуға байланысты</w:t>
            </w:r>
            <w:r>
              <w:br/>
            </w:r>
            <w:r>
              <w:rPr>
                <w:rFonts w:ascii="Times New Roman"/>
                <w:b w:val="false"/>
                <w:i w:val="false"/>
                <w:color w:val="000000"/>
                <w:sz w:val="20"/>
              </w:rPr>
              <w:t>кірісінен айырылу жағдайы</w:t>
            </w:r>
            <w:r>
              <w:br/>
            </w:r>
            <w:r>
              <w:rPr>
                <w:rFonts w:ascii="Times New Roman"/>
                <w:b w:val="false"/>
                <w:i w:val="false"/>
                <w:color w:val="000000"/>
                <w:sz w:val="20"/>
              </w:rPr>
              <w:t>бойынша әлеуметтік төлемдерді,</w:t>
            </w:r>
            <w:r>
              <w:br/>
            </w:r>
            <w:r>
              <w:rPr>
                <w:rFonts w:ascii="Times New Roman"/>
                <w:b w:val="false"/>
                <w:i w:val="false"/>
                <w:color w:val="000000"/>
                <w:sz w:val="20"/>
              </w:rPr>
              <w:t>бала бір жарым жасқа толғанға</w:t>
            </w:r>
            <w:r>
              <w:br/>
            </w:r>
            <w:r>
              <w:rPr>
                <w:rFonts w:ascii="Times New Roman"/>
                <w:b w:val="false"/>
                <w:i w:val="false"/>
                <w:color w:val="000000"/>
                <w:sz w:val="20"/>
              </w:rPr>
              <w:t>дейін оның күтіміне байланысты</w:t>
            </w:r>
            <w:r>
              <w:br/>
            </w:r>
            <w:r>
              <w:rPr>
                <w:rFonts w:ascii="Times New Roman"/>
                <w:b w:val="false"/>
                <w:i w:val="false"/>
                <w:color w:val="000000"/>
                <w:sz w:val="20"/>
              </w:rPr>
              <w:t>кірісінен айырылу жағдайы</w:t>
            </w:r>
            <w:r>
              <w:br/>
            </w:r>
            <w:r>
              <w:rPr>
                <w:rFonts w:ascii="Times New Roman"/>
                <w:b w:val="false"/>
                <w:i w:val="false"/>
                <w:color w:val="000000"/>
                <w:sz w:val="20"/>
              </w:rPr>
              <w:t>бойынша әлеуметтік төлемнің</w:t>
            </w:r>
            <w:r>
              <w:br/>
            </w:r>
            <w:r>
              <w:rPr>
                <w:rFonts w:ascii="Times New Roman"/>
                <w:b w:val="false"/>
                <w:i w:val="false"/>
                <w:color w:val="000000"/>
                <w:sz w:val="20"/>
              </w:rPr>
              <w:t>мөлшерін есептеу (айқындау),</w:t>
            </w:r>
            <w:r>
              <w:br/>
            </w:r>
            <w:r>
              <w:rPr>
                <w:rFonts w:ascii="Times New Roman"/>
                <w:b w:val="false"/>
                <w:i w:val="false"/>
                <w:color w:val="000000"/>
                <w:sz w:val="20"/>
              </w:rPr>
              <w:t>тағайындау, жүзеге асыру,</w:t>
            </w:r>
            <w:r>
              <w:br/>
            </w:r>
            <w:r>
              <w:rPr>
                <w:rFonts w:ascii="Times New Roman"/>
                <w:b w:val="false"/>
                <w:i w:val="false"/>
                <w:color w:val="000000"/>
                <w:sz w:val="20"/>
              </w:rPr>
              <w:t>тоқтата тұру, қайта есептеу,</w:t>
            </w:r>
            <w:r>
              <w:br/>
            </w:r>
            <w:r>
              <w:rPr>
                <w:rFonts w:ascii="Times New Roman"/>
                <w:b w:val="false"/>
                <w:i w:val="false"/>
                <w:color w:val="000000"/>
                <w:sz w:val="20"/>
              </w:rPr>
              <w:t>қайта бастау, тоқтату және</w:t>
            </w:r>
            <w:r>
              <w:br/>
            </w:r>
            <w:r>
              <w:rPr>
                <w:rFonts w:ascii="Times New Roman"/>
                <w:b w:val="false"/>
                <w:i w:val="false"/>
                <w:color w:val="000000"/>
                <w:sz w:val="20"/>
              </w:rPr>
              <w:t>оларды тағайындау</w:t>
            </w:r>
            <w:r>
              <w:br/>
            </w:r>
            <w:r>
              <w:rPr>
                <w:rFonts w:ascii="Times New Roman"/>
                <w:b w:val="false"/>
                <w:i w:val="false"/>
                <w:color w:val="000000"/>
                <w:sz w:val="20"/>
              </w:rPr>
              <w:t>(тағайындаудан бас тарту)</w:t>
            </w:r>
            <w:r>
              <w:br/>
            </w:r>
            <w:r>
              <w:rPr>
                <w:rFonts w:ascii="Times New Roman"/>
                <w:b w:val="false"/>
                <w:i w:val="false"/>
                <w:color w:val="000000"/>
                <w:sz w:val="20"/>
              </w:rPr>
              <w:t>туралы шешімді қайта қарау</w:t>
            </w:r>
            <w:r>
              <w:br/>
            </w:r>
            <w:r>
              <w:rPr>
                <w:rFonts w:ascii="Times New Roman"/>
                <w:b w:val="false"/>
                <w:i w:val="false"/>
                <w:color w:val="000000"/>
                <w:sz w:val="20"/>
              </w:rPr>
              <w:t>қағидаларына</w:t>
            </w:r>
            <w:r>
              <w:br/>
            </w:r>
            <w:r>
              <w:rPr>
                <w:rFonts w:ascii="Times New Roman"/>
                <w:b w:val="false"/>
                <w:i w:val="false"/>
                <w:color w:val="000000"/>
                <w:sz w:val="20"/>
              </w:rPr>
              <w:t>23-қосымша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(төлем түрі)</w:t>
      </w:r>
    </w:p>
    <w:p>
      <w:pPr>
        <w:spacing w:after="0"/>
        <w:ind w:left="0"/>
        <w:jc w:val="left"/>
      </w:pPr>
      <w:r>
        <w:rPr>
          <w:rFonts w:ascii="Times New Roman"/>
          <w:b/>
          <w:i w:val="false"/>
          <w:color w:val="000000"/>
        </w:rPr>
        <w:t xml:space="preserve"> тағайындауға арналған құжаттарды жете ресімдеу қажеттігі туралы № _____ хабарлама</w:t>
      </w:r>
    </w:p>
    <w:p>
      <w:pPr>
        <w:spacing w:after="0"/>
        <w:ind w:left="0"/>
        <w:jc w:val="both"/>
      </w:pPr>
      <w:r>
        <w:rPr>
          <w:rFonts w:ascii="Times New Roman"/>
          <w:b w:val="false"/>
          <w:i w:val="false"/>
          <w:color w:val="000000"/>
          <w:sz w:val="28"/>
        </w:rPr>
        <w:t>
      20____ жылғы "_____" ________</w:t>
      </w:r>
    </w:p>
    <w:p>
      <w:pPr>
        <w:spacing w:after="0"/>
        <w:ind w:left="0"/>
        <w:jc w:val="both"/>
      </w:pPr>
      <w:r>
        <w:rPr>
          <w:rFonts w:ascii="Times New Roman"/>
          <w:b w:val="false"/>
          <w:i w:val="false"/>
          <w:color w:val="000000"/>
          <w:sz w:val="28"/>
        </w:rPr>
        <w:t>
      Өтініш берушінің тегі, аты, әкесінің аты (бар болса) ____________________________</w:t>
      </w:r>
    </w:p>
    <w:p>
      <w:pPr>
        <w:spacing w:after="0"/>
        <w:ind w:left="0"/>
        <w:jc w:val="both"/>
      </w:pPr>
      <w:r>
        <w:rPr>
          <w:rFonts w:ascii="Times New Roman"/>
          <w:b w:val="false"/>
          <w:i w:val="false"/>
          <w:color w:val="000000"/>
          <w:sz w:val="28"/>
        </w:rPr>
        <w:t>
      Өтініш берушінің туған күні ________________________________________________</w:t>
      </w:r>
    </w:p>
    <w:p>
      <w:pPr>
        <w:spacing w:after="0"/>
        <w:ind w:left="0"/>
        <w:jc w:val="both"/>
      </w:pPr>
      <w:r>
        <w:rPr>
          <w:rFonts w:ascii="Times New Roman"/>
          <w:b w:val="false"/>
          <w:i w:val="false"/>
          <w:color w:val="000000"/>
          <w:sz w:val="28"/>
        </w:rPr>
        <w:t>
      "Мемлекеттік әлеуметтік сақтандыру қоры" акционерлік қоғамы Сіздің назарыңызға</w:t>
      </w:r>
    </w:p>
    <w:p>
      <w:pPr>
        <w:spacing w:after="0"/>
        <w:ind w:left="0"/>
        <w:jc w:val="both"/>
      </w:pPr>
      <w:r>
        <w:rPr>
          <w:rFonts w:ascii="Times New Roman"/>
          <w:b w:val="false"/>
          <w:i w:val="false"/>
          <w:color w:val="000000"/>
          <w:sz w:val="28"/>
        </w:rPr>
        <w:t>
      жиырма бес жұмыс күні ішінде құжаттарды жете ресімдеу қажеттігі туралы жеткізеді.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(жете ресімдеу себебін көрсету)</w:t>
      </w:r>
    </w:p>
    <w:p>
      <w:pPr>
        <w:spacing w:after="0"/>
        <w:ind w:left="0"/>
        <w:jc w:val="both"/>
      </w:pPr>
      <w:r>
        <w:rPr>
          <w:rFonts w:ascii="Times New Roman"/>
          <w:b w:val="false"/>
          <w:i w:val="false"/>
          <w:color w:val="000000"/>
          <w:sz w:val="28"/>
        </w:rPr>
        <w:t>
      Жете ресімдеу себебіне түсініктеме____________________________________________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Хабарлама жауапты тұлғаның ЭЦҚ-мен куәландырылған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(жауапты тұлғаның лауазымы және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Жүктілікке және босануға, жаңа</w:t>
            </w:r>
            <w:r>
              <w:br/>
            </w:r>
            <w:r>
              <w:rPr>
                <w:rFonts w:ascii="Times New Roman"/>
                <w:b w:val="false"/>
                <w:i w:val="false"/>
                <w:color w:val="000000"/>
                <w:sz w:val="20"/>
              </w:rPr>
              <w:t>туған баланы (балаларды)</w:t>
            </w:r>
            <w:r>
              <w:br/>
            </w:r>
            <w:r>
              <w:rPr>
                <w:rFonts w:ascii="Times New Roman"/>
                <w:b w:val="false"/>
                <w:i w:val="false"/>
                <w:color w:val="000000"/>
                <w:sz w:val="20"/>
              </w:rPr>
              <w:t>асырап алуға байланысты</w:t>
            </w:r>
            <w:r>
              <w:br/>
            </w:r>
            <w:r>
              <w:rPr>
                <w:rFonts w:ascii="Times New Roman"/>
                <w:b w:val="false"/>
                <w:i w:val="false"/>
                <w:color w:val="000000"/>
                <w:sz w:val="20"/>
              </w:rPr>
              <w:t>кірісінен айырылу жағдайы</w:t>
            </w:r>
            <w:r>
              <w:br/>
            </w:r>
            <w:r>
              <w:rPr>
                <w:rFonts w:ascii="Times New Roman"/>
                <w:b w:val="false"/>
                <w:i w:val="false"/>
                <w:color w:val="000000"/>
                <w:sz w:val="20"/>
              </w:rPr>
              <w:t>бойынша әлеуметтік төлемдерді,</w:t>
            </w:r>
            <w:r>
              <w:br/>
            </w:r>
            <w:r>
              <w:rPr>
                <w:rFonts w:ascii="Times New Roman"/>
                <w:b w:val="false"/>
                <w:i w:val="false"/>
                <w:color w:val="000000"/>
                <w:sz w:val="20"/>
              </w:rPr>
              <w:t>бала бір жарым жасқа толғанға</w:t>
            </w:r>
            <w:r>
              <w:br/>
            </w:r>
            <w:r>
              <w:rPr>
                <w:rFonts w:ascii="Times New Roman"/>
                <w:b w:val="false"/>
                <w:i w:val="false"/>
                <w:color w:val="000000"/>
                <w:sz w:val="20"/>
              </w:rPr>
              <w:t>дейін оның күтіміне байланысты</w:t>
            </w:r>
            <w:r>
              <w:br/>
            </w:r>
            <w:r>
              <w:rPr>
                <w:rFonts w:ascii="Times New Roman"/>
                <w:b w:val="false"/>
                <w:i w:val="false"/>
                <w:color w:val="000000"/>
                <w:sz w:val="20"/>
              </w:rPr>
              <w:t>кірісінен айырылу жағдайы</w:t>
            </w:r>
            <w:r>
              <w:br/>
            </w:r>
            <w:r>
              <w:rPr>
                <w:rFonts w:ascii="Times New Roman"/>
                <w:b w:val="false"/>
                <w:i w:val="false"/>
                <w:color w:val="000000"/>
                <w:sz w:val="20"/>
              </w:rPr>
              <w:t>бойынша әлеуметтік төлемнің</w:t>
            </w:r>
            <w:r>
              <w:br/>
            </w:r>
            <w:r>
              <w:rPr>
                <w:rFonts w:ascii="Times New Roman"/>
                <w:b w:val="false"/>
                <w:i w:val="false"/>
                <w:color w:val="000000"/>
                <w:sz w:val="20"/>
              </w:rPr>
              <w:t>мөлшерін есептеу (айқындау),</w:t>
            </w:r>
            <w:r>
              <w:br/>
            </w:r>
            <w:r>
              <w:rPr>
                <w:rFonts w:ascii="Times New Roman"/>
                <w:b w:val="false"/>
                <w:i w:val="false"/>
                <w:color w:val="000000"/>
                <w:sz w:val="20"/>
              </w:rPr>
              <w:t>тағайындау, жүзеге асыру,</w:t>
            </w:r>
            <w:r>
              <w:br/>
            </w:r>
            <w:r>
              <w:rPr>
                <w:rFonts w:ascii="Times New Roman"/>
                <w:b w:val="false"/>
                <w:i w:val="false"/>
                <w:color w:val="000000"/>
                <w:sz w:val="20"/>
              </w:rPr>
              <w:t>тоқтата тұру, қайта есептеу,</w:t>
            </w:r>
            <w:r>
              <w:br/>
            </w:r>
            <w:r>
              <w:rPr>
                <w:rFonts w:ascii="Times New Roman"/>
                <w:b w:val="false"/>
                <w:i w:val="false"/>
                <w:color w:val="000000"/>
                <w:sz w:val="20"/>
              </w:rPr>
              <w:t>қайта бастау, тоқтату және</w:t>
            </w:r>
            <w:r>
              <w:br/>
            </w:r>
            <w:r>
              <w:rPr>
                <w:rFonts w:ascii="Times New Roman"/>
                <w:b w:val="false"/>
                <w:i w:val="false"/>
                <w:color w:val="000000"/>
                <w:sz w:val="20"/>
              </w:rPr>
              <w:t>оларды тағайындау</w:t>
            </w:r>
            <w:r>
              <w:br/>
            </w:r>
            <w:r>
              <w:rPr>
                <w:rFonts w:ascii="Times New Roman"/>
                <w:b w:val="false"/>
                <w:i w:val="false"/>
                <w:color w:val="000000"/>
                <w:sz w:val="20"/>
              </w:rPr>
              <w:t>(тағайындаудан бас тарту)</w:t>
            </w:r>
            <w:r>
              <w:br/>
            </w:r>
            <w:r>
              <w:rPr>
                <w:rFonts w:ascii="Times New Roman"/>
                <w:b w:val="false"/>
                <w:i w:val="false"/>
                <w:color w:val="000000"/>
                <w:sz w:val="20"/>
              </w:rPr>
              <w:t>туралы шешімді қайта қарау</w:t>
            </w:r>
            <w:r>
              <w:br/>
            </w:r>
            <w:r>
              <w:rPr>
                <w:rFonts w:ascii="Times New Roman"/>
                <w:b w:val="false"/>
                <w:i w:val="false"/>
                <w:color w:val="000000"/>
                <w:sz w:val="20"/>
              </w:rPr>
              <w:t>қағидаларына</w:t>
            </w:r>
            <w:r>
              <w:br/>
            </w:r>
            <w:r>
              <w:rPr>
                <w:rFonts w:ascii="Times New Roman"/>
                <w:b w:val="false"/>
                <w:i w:val="false"/>
                <w:color w:val="000000"/>
                <w:sz w:val="20"/>
              </w:rPr>
              <w:t>24-қосымша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Тағайындау (тағайындаудан бас тарту) туралы № ___хабарлама ______________________________________________________________________ (төлем түрі)</w:t>
      </w:r>
    </w:p>
    <w:p>
      <w:pPr>
        <w:spacing w:after="0"/>
        <w:ind w:left="0"/>
        <w:jc w:val="both"/>
      </w:pPr>
      <w:r>
        <w:rPr>
          <w:rFonts w:ascii="Times New Roman"/>
          <w:b w:val="false"/>
          <w:i w:val="false"/>
          <w:color w:val="000000"/>
          <w:sz w:val="28"/>
        </w:rPr>
        <w:t>
      20____ жылғы "_____" ________</w:t>
      </w:r>
    </w:p>
    <w:p>
      <w:pPr>
        <w:spacing w:after="0"/>
        <w:ind w:left="0"/>
        <w:jc w:val="both"/>
      </w:pPr>
      <w:r>
        <w:rPr>
          <w:rFonts w:ascii="Times New Roman"/>
          <w:b w:val="false"/>
          <w:i w:val="false"/>
          <w:color w:val="000000"/>
          <w:sz w:val="28"/>
        </w:rPr>
        <w:t>
      Азамат____________________________________________________________________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Туған күні ____ жылғы "_____" ________</w:t>
      </w:r>
    </w:p>
    <w:p>
      <w:pPr>
        <w:spacing w:after="0"/>
        <w:ind w:left="0"/>
        <w:jc w:val="both"/>
      </w:pPr>
      <w:r>
        <w:rPr>
          <w:rFonts w:ascii="Times New Roman"/>
          <w:b w:val="false"/>
          <w:i w:val="false"/>
          <w:color w:val="000000"/>
          <w:sz w:val="28"/>
        </w:rPr>
        <w:t>
      Тағайындау (тағайындаудан бас тарту) туралы шешім 20____ жылғы "_____" ________</w:t>
      </w:r>
    </w:p>
    <w:p>
      <w:pPr>
        <w:spacing w:after="0"/>
        <w:ind w:left="0"/>
        <w:jc w:val="both"/>
      </w:pPr>
      <w:r>
        <w:rPr>
          <w:rFonts w:ascii="Times New Roman"/>
          <w:b w:val="false"/>
          <w:i w:val="false"/>
          <w:color w:val="000000"/>
          <w:sz w:val="28"/>
        </w:rPr>
        <w:t>
      Тағайындалған сома: _________________________________________________теңге</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20____ жылғы "_____" ________ бастап</w:t>
      </w:r>
    </w:p>
    <w:p>
      <w:pPr>
        <w:spacing w:after="0"/>
        <w:ind w:left="0"/>
        <w:jc w:val="both"/>
      </w:pPr>
      <w:r>
        <w:rPr>
          <w:rFonts w:ascii="Times New Roman"/>
          <w:b w:val="false"/>
          <w:i w:val="false"/>
          <w:color w:val="000000"/>
          <w:sz w:val="28"/>
        </w:rPr>
        <w:t>
      Тағайындаудан бас тартылды ________________________________________________</w:t>
      </w:r>
    </w:p>
    <w:p>
      <w:pPr>
        <w:spacing w:after="0"/>
        <w:ind w:left="0"/>
        <w:jc w:val="both"/>
      </w:pPr>
      <w:r>
        <w:rPr>
          <w:rFonts w:ascii="Times New Roman"/>
          <w:b w:val="false"/>
          <w:i w:val="false"/>
          <w:color w:val="000000"/>
          <w:sz w:val="28"/>
        </w:rPr>
        <w:t>
      негіздеме (себептерін көрсету)</w:t>
      </w:r>
    </w:p>
    <w:p>
      <w:pPr>
        <w:spacing w:after="0"/>
        <w:ind w:left="0"/>
        <w:jc w:val="both"/>
      </w:pPr>
      <w:r>
        <w:rPr>
          <w:rFonts w:ascii="Times New Roman"/>
          <w:b w:val="false"/>
          <w:i w:val="false"/>
          <w:color w:val="000000"/>
          <w:sz w:val="28"/>
        </w:rPr>
        <w:t>
      Хабарлама жауапты тұлғаның ЭЦҚ-мен куәландырылған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(жауапты тұлғаның лауазымы және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Жүктілікке және босануға, жаңа</w:t>
            </w:r>
            <w:r>
              <w:br/>
            </w:r>
            <w:r>
              <w:rPr>
                <w:rFonts w:ascii="Times New Roman"/>
                <w:b w:val="false"/>
                <w:i w:val="false"/>
                <w:color w:val="000000"/>
                <w:sz w:val="20"/>
              </w:rPr>
              <w:t>туған баланы (балаларды)</w:t>
            </w:r>
            <w:r>
              <w:br/>
            </w:r>
            <w:r>
              <w:rPr>
                <w:rFonts w:ascii="Times New Roman"/>
                <w:b w:val="false"/>
                <w:i w:val="false"/>
                <w:color w:val="000000"/>
                <w:sz w:val="20"/>
              </w:rPr>
              <w:t>асырап алуға байланысты</w:t>
            </w:r>
            <w:r>
              <w:br/>
            </w:r>
            <w:r>
              <w:rPr>
                <w:rFonts w:ascii="Times New Roman"/>
                <w:b w:val="false"/>
                <w:i w:val="false"/>
                <w:color w:val="000000"/>
                <w:sz w:val="20"/>
              </w:rPr>
              <w:t>кірісінен айырылу жағдайы</w:t>
            </w:r>
            <w:r>
              <w:br/>
            </w:r>
            <w:r>
              <w:rPr>
                <w:rFonts w:ascii="Times New Roman"/>
                <w:b w:val="false"/>
                <w:i w:val="false"/>
                <w:color w:val="000000"/>
                <w:sz w:val="20"/>
              </w:rPr>
              <w:t>бойынша әлеуметтік төлемдерді,</w:t>
            </w:r>
            <w:r>
              <w:br/>
            </w:r>
            <w:r>
              <w:rPr>
                <w:rFonts w:ascii="Times New Roman"/>
                <w:b w:val="false"/>
                <w:i w:val="false"/>
                <w:color w:val="000000"/>
                <w:sz w:val="20"/>
              </w:rPr>
              <w:t>бала бір жарым жасқа толғанға</w:t>
            </w:r>
            <w:r>
              <w:br/>
            </w:r>
            <w:r>
              <w:rPr>
                <w:rFonts w:ascii="Times New Roman"/>
                <w:b w:val="false"/>
                <w:i w:val="false"/>
                <w:color w:val="000000"/>
                <w:sz w:val="20"/>
              </w:rPr>
              <w:t>дейін оның күтіміне байланысты</w:t>
            </w:r>
            <w:r>
              <w:br/>
            </w:r>
            <w:r>
              <w:rPr>
                <w:rFonts w:ascii="Times New Roman"/>
                <w:b w:val="false"/>
                <w:i w:val="false"/>
                <w:color w:val="000000"/>
                <w:sz w:val="20"/>
              </w:rPr>
              <w:t>кірісінен айырылу жағдайы</w:t>
            </w:r>
            <w:r>
              <w:br/>
            </w:r>
            <w:r>
              <w:rPr>
                <w:rFonts w:ascii="Times New Roman"/>
                <w:b w:val="false"/>
                <w:i w:val="false"/>
                <w:color w:val="000000"/>
                <w:sz w:val="20"/>
              </w:rPr>
              <w:t>бойынша әлеуметтік төлемнің</w:t>
            </w:r>
            <w:r>
              <w:br/>
            </w:r>
            <w:r>
              <w:rPr>
                <w:rFonts w:ascii="Times New Roman"/>
                <w:b w:val="false"/>
                <w:i w:val="false"/>
                <w:color w:val="000000"/>
                <w:sz w:val="20"/>
              </w:rPr>
              <w:t>мөлшерін есептеу (айқындау),</w:t>
            </w:r>
            <w:r>
              <w:br/>
            </w:r>
            <w:r>
              <w:rPr>
                <w:rFonts w:ascii="Times New Roman"/>
                <w:b w:val="false"/>
                <w:i w:val="false"/>
                <w:color w:val="000000"/>
                <w:sz w:val="20"/>
              </w:rPr>
              <w:t>тағайындау, жүзеге асыру,</w:t>
            </w:r>
            <w:r>
              <w:br/>
            </w:r>
            <w:r>
              <w:rPr>
                <w:rFonts w:ascii="Times New Roman"/>
                <w:b w:val="false"/>
                <w:i w:val="false"/>
                <w:color w:val="000000"/>
                <w:sz w:val="20"/>
              </w:rPr>
              <w:t>тоқтата тұру, қайта есептеу,</w:t>
            </w:r>
            <w:r>
              <w:br/>
            </w:r>
            <w:r>
              <w:rPr>
                <w:rFonts w:ascii="Times New Roman"/>
                <w:b w:val="false"/>
                <w:i w:val="false"/>
                <w:color w:val="000000"/>
                <w:sz w:val="20"/>
              </w:rPr>
              <w:t>қайта бастау, тоқтату және</w:t>
            </w:r>
            <w:r>
              <w:br/>
            </w:r>
            <w:r>
              <w:rPr>
                <w:rFonts w:ascii="Times New Roman"/>
                <w:b w:val="false"/>
                <w:i w:val="false"/>
                <w:color w:val="000000"/>
                <w:sz w:val="20"/>
              </w:rPr>
              <w:t>оларды тағайындау</w:t>
            </w:r>
            <w:r>
              <w:br/>
            </w:r>
            <w:r>
              <w:rPr>
                <w:rFonts w:ascii="Times New Roman"/>
                <w:b w:val="false"/>
                <w:i w:val="false"/>
                <w:color w:val="000000"/>
                <w:sz w:val="20"/>
              </w:rPr>
              <w:t>(тағайындаудан бас тарту)</w:t>
            </w:r>
            <w:r>
              <w:br/>
            </w:r>
            <w:r>
              <w:rPr>
                <w:rFonts w:ascii="Times New Roman"/>
                <w:b w:val="false"/>
                <w:i w:val="false"/>
                <w:color w:val="000000"/>
                <w:sz w:val="20"/>
              </w:rPr>
              <w:t>туралы шешімді қайта қарау</w:t>
            </w:r>
            <w:r>
              <w:br/>
            </w:r>
            <w:r>
              <w:rPr>
                <w:rFonts w:ascii="Times New Roman"/>
                <w:b w:val="false"/>
                <w:i w:val="false"/>
                <w:color w:val="000000"/>
                <w:sz w:val="20"/>
              </w:rPr>
              <w:t>қағидаларына</w:t>
            </w:r>
            <w:r>
              <w:br/>
            </w:r>
            <w:r>
              <w:rPr>
                <w:rFonts w:ascii="Times New Roman"/>
                <w:b w:val="false"/>
                <w:i w:val="false"/>
                <w:color w:val="000000"/>
                <w:sz w:val="20"/>
              </w:rPr>
              <w:t>25-қосымша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Шығ. мөртаңба Төлеушінің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Төлеушінің БСН/ЖСН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left"/>
      </w:pPr>
      <w:r>
        <w:rPr>
          <w:rFonts w:ascii="Times New Roman"/>
          <w:b/>
          <w:i w:val="false"/>
          <w:color w:val="000000"/>
        </w:rPr>
        <w:t xml:space="preserve"> Субъект қызметіне әлеуметтік аударымдар мөлшерлемесіне 0 түзету коэффициентін қолдану кезеңіне міндетті әлеуметтік сақтандыру жүйесіне қатысушының ай сайынғы кірісі туралы анықтама</w:t>
      </w:r>
    </w:p>
    <w:p>
      <w:pPr>
        <w:spacing w:after="0"/>
        <w:ind w:left="0"/>
        <w:jc w:val="both"/>
      </w:pPr>
      <w:r>
        <w:rPr>
          <w:rFonts w:ascii="Times New Roman"/>
          <w:b w:val="false"/>
          <w:i w:val="false"/>
          <w:color w:val="000000"/>
          <w:sz w:val="28"/>
        </w:rPr>
        <w:t>
      Жеке сәйкестендіру нөмірі (ЖСН)</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Тегі ____________________________________________</w:t>
      </w:r>
    </w:p>
    <w:p>
      <w:pPr>
        <w:spacing w:after="0"/>
        <w:ind w:left="0"/>
        <w:jc w:val="both"/>
      </w:pPr>
      <w:r>
        <w:rPr>
          <w:rFonts w:ascii="Times New Roman"/>
          <w:b w:val="false"/>
          <w:i w:val="false"/>
          <w:color w:val="000000"/>
          <w:sz w:val="28"/>
        </w:rPr>
        <w:t>
      Аты ____________________________________________</w:t>
      </w:r>
    </w:p>
    <w:p>
      <w:pPr>
        <w:spacing w:after="0"/>
        <w:ind w:left="0"/>
        <w:jc w:val="both"/>
      </w:pPr>
      <w:r>
        <w:rPr>
          <w:rFonts w:ascii="Times New Roman"/>
          <w:b w:val="false"/>
          <w:i w:val="false"/>
          <w:color w:val="000000"/>
          <w:sz w:val="28"/>
        </w:rPr>
        <w:t>
      Әкесінің аты (бар болса) 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(ай,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мөлшерінің сомасы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аударымдарды есептеу үшін есепке алынған кіріс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аударымдардың есептелген сомасы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жарналарының есептелген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Күнтізбелік айлардың жалпы саны</w:t>
      </w:r>
    </w:p>
    <w:p>
      <w:pPr>
        <w:spacing w:after="0"/>
        <w:ind w:left="0"/>
        <w:jc w:val="both"/>
      </w:pPr>
      <w:r>
        <w:rPr>
          <w:rFonts w:ascii="Times New Roman"/>
          <w:b w:val="false"/>
          <w:i w:val="false"/>
          <w:color w:val="000000"/>
          <w:sz w:val="28"/>
        </w:rPr>
        <w:t>
      _______________________________________________________________ (жазбаша)</w:t>
      </w:r>
    </w:p>
    <w:p>
      <w:pPr>
        <w:spacing w:after="0"/>
        <w:ind w:left="0"/>
        <w:jc w:val="both"/>
      </w:pPr>
      <w:r>
        <w:rPr>
          <w:rFonts w:ascii="Times New Roman"/>
          <w:b w:val="false"/>
          <w:i w:val="false"/>
          <w:color w:val="000000"/>
          <w:sz w:val="28"/>
        </w:rPr>
        <w:t>
      Жалақы мөлшері ___________________________________________ теңге (жазбаша)</w:t>
      </w:r>
    </w:p>
    <w:p>
      <w:pPr>
        <w:spacing w:after="0"/>
        <w:ind w:left="0"/>
        <w:jc w:val="both"/>
      </w:pPr>
      <w:r>
        <w:rPr>
          <w:rFonts w:ascii="Times New Roman"/>
          <w:b w:val="false"/>
          <w:i w:val="false"/>
          <w:color w:val="000000"/>
          <w:sz w:val="28"/>
        </w:rPr>
        <w:t>
      Директор _______________________________________________________________</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Мөр</w:t>
      </w:r>
    </w:p>
    <w:p>
      <w:pPr>
        <w:spacing w:after="0"/>
        <w:ind w:left="0"/>
        <w:jc w:val="both"/>
      </w:pPr>
      <w:r>
        <w:rPr>
          <w:rFonts w:ascii="Times New Roman"/>
          <w:b w:val="false"/>
          <w:i w:val="false"/>
          <w:color w:val="000000"/>
          <w:sz w:val="28"/>
        </w:rPr>
        <w:t>
      Жауапты орындаушы: __________ Шығарылған күні мен уақыты: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Жүктілікке және босануға, жаңа</w:t>
            </w:r>
            <w:r>
              <w:br/>
            </w:r>
            <w:r>
              <w:rPr>
                <w:rFonts w:ascii="Times New Roman"/>
                <w:b w:val="false"/>
                <w:i w:val="false"/>
                <w:color w:val="000000"/>
                <w:sz w:val="20"/>
              </w:rPr>
              <w:t>туған баланы (балаларды)</w:t>
            </w:r>
            <w:r>
              <w:br/>
            </w:r>
            <w:r>
              <w:rPr>
                <w:rFonts w:ascii="Times New Roman"/>
                <w:b w:val="false"/>
                <w:i w:val="false"/>
                <w:color w:val="000000"/>
                <w:sz w:val="20"/>
              </w:rPr>
              <w:t>асырап алуға байланысты</w:t>
            </w:r>
            <w:r>
              <w:br/>
            </w:r>
            <w:r>
              <w:rPr>
                <w:rFonts w:ascii="Times New Roman"/>
                <w:b w:val="false"/>
                <w:i w:val="false"/>
                <w:color w:val="000000"/>
                <w:sz w:val="20"/>
              </w:rPr>
              <w:t>кірісінен айырылу жағдайы</w:t>
            </w:r>
            <w:r>
              <w:br/>
            </w:r>
            <w:r>
              <w:rPr>
                <w:rFonts w:ascii="Times New Roman"/>
                <w:b w:val="false"/>
                <w:i w:val="false"/>
                <w:color w:val="000000"/>
                <w:sz w:val="20"/>
              </w:rPr>
              <w:t>бойынша әлеуметтік төлемдерді,</w:t>
            </w:r>
            <w:r>
              <w:br/>
            </w:r>
            <w:r>
              <w:rPr>
                <w:rFonts w:ascii="Times New Roman"/>
                <w:b w:val="false"/>
                <w:i w:val="false"/>
                <w:color w:val="000000"/>
                <w:sz w:val="20"/>
              </w:rPr>
              <w:t>бала бір жарым жасқа толғанға</w:t>
            </w:r>
            <w:r>
              <w:br/>
            </w:r>
            <w:r>
              <w:rPr>
                <w:rFonts w:ascii="Times New Roman"/>
                <w:b w:val="false"/>
                <w:i w:val="false"/>
                <w:color w:val="000000"/>
                <w:sz w:val="20"/>
              </w:rPr>
              <w:t>дейін оның күтіміне байланысты</w:t>
            </w:r>
            <w:r>
              <w:br/>
            </w:r>
            <w:r>
              <w:rPr>
                <w:rFonts w:ascii="Times New Roman"/>
                <w:b w:val="false"/>
                <w:i w:val="false"/>
                <w:color w:val="000000"/>
                <w:sz w:val="20"/>
              </w:rPr>
              <w:t>кірісінен айырылу жағдайы</w:t>
            </w:r>
            <w:r>
              <w:br/>
            </w:r>
            <w:r>
              <w:rPr>
                <w:rFonts w:ascii="Times New Roman"/>
                <w:b w:val="false"/>
                <w:i w:val="false"/>
                <w:color w:val="000000"/>
                <w:sz w:val="20"/>
              </w:rPr>
              <w:t>бойынша әлеуметтік төлемнің</w:t>
            </w:r>
            <w:r>
              <w:br/>
            </w:r>
            <w:r>
              <w:rPr>
                <w:rFonts w:ascii="Times New Roman"/>
                <w:b w:val="false"/>
                <w:i w:val="false"/>
                <w:color w:val="000000"/>
                <w:sz w:val="20"/>
              </w:rPr>
              <w:t>мөлшерін есептеу (айқындау),</w:t>
            </w:r>
            <w:r>
              <w:br/>
            </w:r>
            <w:r>
              <w:rPr>
                <w:rFonts w:ascii="Times New Roman"/>
                <w:b w:val="false"/>
                <w:i w:val="false"/>
                <w:color w:val="000000"/>
                <w:sz w:val="20"/>
              </w:rPr>
              <w:t>тағайындау, жүзеге асыру,</w:t>
            </w:r>
            <w:r>
              <w:br/>
            </w:r>
            <w:r>
              <w:rPr>
                <w:rFonts w:ascii="Times New Roman"/>
                <w:b w:val="false"/>
                <w:i w:val="false"/>
                <w:color w:val="000000"/>
                <w:sz w:val="20"/>
              </w:rPr>
              <w:t>тоқтата тұру, қайта есептеу,</w:t>
            </w:r>
            <w:r>
              <w:br/>
            </w:r>
            <w:r>
              <w:rPr>
                <w:rFonts w:ascii="Times New Roman"/>
                <w:b w:val="false"/>
                <w:i w:val="false"/>
                <w:color w:val="000000"/>
                <w:sz w:val="20"/>
              </w:rPr>
              <w:t>қайта бастау, тоқтату және</w:t>
            </w:r>
            <w:r>
              <w:br/>
            </w:r>
            <w:r>
              <w:rPr>
                <w:rFonts w:ascii="Times New Roman"/>
                <w:b w:val="false"/>
                <w:i w:val="false"/>
                <w:color w:val="000000"/>
                <w:sz w:val="20"/>
              </w:rPr>
              <w:t>оларды тағайындау</w:t>
            </w:r>
            <w:r>
              <w:br/>
            </w:r>
            <w:r>
              <w:rPr>
                <w:rFonts w:ascii="Times New Roman"/>
                <w:b w:val="false"/>
                <w:i w:val="false"/>
                <w:color w:val="000000"/>
                <w:sz w:val="20"/>
              </w:rPr>
              <w:t>(тағайындаудан бас тарту)</w:t>
            </w:r>
            <w:r>
              <w:br/>
            </w:r>
            <w:r>
              <w:rPr>
                <w:rFonts w:ascii="Times New Roman"/>
                <w:b w:val="false"/>
                <w:i w:val="false"/>
                <w:color w:val="000000"/>
                <w:sz w:val="20"/>
              </w:rPr>
              <w:t>туралы шешімді қайта қарау</w:t>
            </w:r>
            <w:r>
              <w:br/>
            </w:r>
            <w:r>
              <w:rPr>
                <w:rFonts w:ascii="Times New Roman"/>
                <w:b w:val="false"/>
                <w:i w:val="false"/>
                <w:color w:val="000000"/>
                <w:sz w:val="20"/>
              </w:rPr>
              <w:t>қағидаларына</w:t>
            </w:r>
            <w:r>
              <w:br/>
            </w:r>
            <w:r>
              <w:rPr>
                <w:rFonts w:ascii="Times New Roman"/>
                <w:b w:val="false"/>
                <w:i w:val="false"/>
                <w:color w:val="000000"/>
                <w:sz w:val="20"/>
              </w:rPr>
              <w:t>26-қосымша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Ауданның коды __________</w:t>
      </w:r>
    </w:p>
    <w:p>
      <w:pPr>
        <w:spacing w:after="0"/>
        <w:ind w:left="0"/>
        <w:jc w:val="both"/>
      </w:pPr>
      <w:r>
        <w:rPr>
          <w:rFonts w:ascii="Times New Roman"/>
          <w:b w:val="false"/>
          <w:i w:val="false"/>
          <w:color w:val="000000"/>
          <w:sz w:val="28"/>
        </w:rPr>
        <w:t>
      Облыс (қала)_________</w:t>
      </w:r>
    </w:p>
    <w:p>
      <w:pPr>
        <w:spacing w:after="0"/>
        <w:ind w:left="0"/>
        <w:jc w:val="left"/>
      </w:pPr>
      <w:r>
        <w:rPr>
          <w:rFonts w:ascii="Times New Roman"/>
          <w:b/>
          <w:i w:val="false"/>
          <w:color w:val="000000"/>
        </w:rPr>
        <w:t xml:space="preserve"> ____________________________________________ облысы (қаласы) бойынша "Мемлекеттік әлеуметтік сақтандыру қоры" акционерлік қоғамы филиалының бала бір жарым жасқа толғанға дейін оның күтіміне байланысты кірісінен айырылу жағдайы бойынша әлеуметтік төлемді тоқтата тұру (қайта бастау, тоқтату) туралы 20__ жылғы "_____" _______№ _______ шешімі</w:t>
      </w:r>
    </w:p>
    <w:p>
      <w:pPr>
        <w:spacing w:after="0"/>
        <w:ind w:left="0"/>
        <w:jc w:val="both"/>
      </w:pPr>
      <w:r>
        <w:rPr>
          <w:rFonts w:ascii="Times New Roman"/>
          <w:b w:val="false"/>
          <w:i w:val="false"/>
          <w:color w:val="000000"/>
          <w:sz w:val="28"/>
        </w:rPr>
        <w:t>
      Істің № _______________________________________________________________</w:t>
      </w:r>
    </w:p>
    <w:p>
      <w:pPr>
        <w:spacing w:after="0"/>
        <w:ind w:left="0"/>
        <w:jc w:val="both"/>
      </w:pPr>
      <w:r>
        <w:rPr>
          <w:rFonts w:ascii="Times New Roman"/>
          <w:b w:val="false"/>
          <w:i w:val="false"/>
          <w:color w:val="000000"/>
          <w:sz w:val="28"/>
        </w:rPr>
        <w:t>
      Тегі__________________________________________________________________</w:t>
      </w:r>
    </w:p>
    <w:p>
      <w:pPr>
        <w:spacing w:after="0"/>
        <w:ind w:left="0"/>
        <w:jc w:val="both"/>
      </w:pPr>
      <w:r>
        <w:rPr>
          <w:rFonts w:ascii="Times New Roman"/>
          <w:b w:val="false"/>
          <w:i w:val="false"/>
          <w:color w:val="000000"/>
          <w:sz w:val="28"/>
        </w:rPr>
        <w:t>
      Аты__________________________________________________________________</w:t>
      </w:r>
    </w:p>
    <w:p>
      <w:pPr>
        <w:spacing w:after="0"/>
        <w:ind w:left="0"/>
        <w:jc w:val="both"/>
      </w:pPr>
      <w:r>
        <w:rPr>
          <w:rFonts w:ascii="Times New Roman"/>
          <w:b w:val="false"/>
          <w:i w:val="false"/>
          <w:color w:val="000000"/>
          <w:sz w:val="28"/>
        </w:rPr>
        <w:t>
      Әкесінің аты (бар болса) _________________________________________________</w:t>
      </w:r>
    </w:p>
    <w:p>
      <w:pPr>
        <w:spacing w:after="0"/>
        <w:ind w:left="0"/>
        <w:jc w:val="both"/>
      </w:pPr>
      <w:r>
        <w:rPr>
          <w:rFonts w:ascii="Times New Roman"/>
          <w:b w:val="false"/>
          <w:i w:val="false"/>
          <w:color w:val="000000"/>
          <w:sz w:val="28"/>
        </w:rPr>
        <w:t>
      Жеке сәйкестендіру нөмірі (ЖСН) _________________________________________</w:t>
      </w:r>
    </w:p>
    <w:p>
      <w:pPr>
        <w:spacing w:after="0"/>
        <w:ind w:left="0"/>
        <w:jc w:val="both"/>
      </w:pPr>
      <w:r>
        <w:rPr>
          <w:rFonts w:ascii="Times New Roman"/>
          <w:b w:val="false"/>
          <w:i w:val="false"/>
          <w:color w:val="000000"/>
          <w:sz w:val="28"/>
        </w:rPr>
        <w:t>
      Жынысы _________ Туған күні 20________ жылғы "________" ________________</w:t>
      </w:r>
    </w:p>
    <w:p>
      <w:pPr>
        <w:spacing w:after="0"/>
        <w:ind w:left="0"/>
        <w:jc w:val="both"/>
      </w:pPr>
      <w:r>
        <w:rPr>
          <w:rFonts w:ascii="Times New Roman"/>
          <w:b w:val="false"/>
          <w:i w:val="false"/>
          <w:color w:val="000000"/>
          <w:sz w:val="28"/>
        </w:rPr>
        <w:t>
      Төлемді ________________________________________________________________</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мөлшерінде 20__ жылғы "____" _____ бастап тоқтатыла тұрсын.</w:t>
      </w:r>
    </w:p>
    <w:p>
      <w:pPr>
        <w:spacing w:after="0"/>
        <w:ind w:left="0"/>
        <w:jc w:val="both"/>
      </w:pPr>
      <w:r>
        <w:rPr>
          <w:rFonts w:ascii="Times New Roman"/>
          <w:b w:val="false"/>
          <w:i w:val="false"/>
          <w:color w:val="000000"/>
          <w:sz w:val="28"/>
        </w:rPr>
        <w:t>
      себебі __________________________________________________________________</w:t>
      </w:r>
    </w:p>
    <w:p>
      <w:pPr>
        <w:spacing w:after="0"/>
        <w:ind w:left="0"/>
        <w:jc w:val="both"/>
      </w:pPr>
      <w:r>
        <w:rPr>
          <w:rFonts w:ascii="Times New Roman"/>
          <w:b w:val="false"/>
          <w:i w:val="false"/>
          <w:color w:val="000000"/>
          <w:sz w:val="28"/>
        </w:rPr>
        <w:t>
                                                          (себебін көрсету)</w:t>
      </w:r>
    </w:p>
    <w:p>
      <w:pPr>
        <w:spacing w:after="0"/>
        <w:ind w:left="0"/>
        <w:jc w:val="both"/>
      </w:pPr>
      <w:r>
        <w:rPr>
          <w:rFonts w:ascii="Times New Roman"/>
          <w:b w:val="false"/>
          <w:i w:val="false"/>
          <w:color w:val="000000"/>
          <w:sz w:val="28"/>
        </w:rPr>
        <w:t>
      Төлемді ________________________________________________________________</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мөлшерінде 20__ жылғы "____" ______қайта басталсын.</w:t>
      </w:r>
    </w:p>
    <w:p>
      <w:pPr>
        <w:spacing w:after="0"/>
        <w:ind w:left="0"/>
        <w:jc w:val="both"/>
      </w:pPr>
      <w:r>
        <w:rPr>
          <w:rFonts w:ascii="Times New Roman"/>
          <w:b w:val="false"/>
          <w:i w:val="false"/>
          <w:color w:val="000000"/>
          <w:sz w:val="28"/>
        </w:rPr>
        <w:t>
      себебі ___________________________________________________________________</w:t>
      </w:r>
    </w:p>
    <w:p>
      <w:pPr>
        <w:spacing w:after="0"/>
        <w:ind w:left="0"/>
        <w:jc w:val="both"/>
      </w:pPr>
      <w:r>
        <w:rPr>
          <w:rFonts w:ascii="Times New Roman"/>
          <w:b w:val="false"/>
          <w:i w:val="false"/>
          <w:color w:val="000000"/>
          <w:sz w:val="28"/>
        </w:rPr>
        <w:t>
                                                                (себебін көрсету)</w:t>
      </w:r>
    </w:p>
    <w:p>
      <w:pPr>
        <w:spacing w:after="0"/>
        <w:ind w:left="0"/>
        <w:jc w:val="both"/>
      </w:pPr>
      <w:r>
        <w:rPr>
          <w:rFonts w:ascii="Times New Roman"/>
          <w:b w:val="false"/>
          <w:i w:val="false"/>
          <w:color w:val="000000"/>
          <w:sz w:val="28"/>
        </w:rPr>
        <w:t>
      Төлемді _________________________________________________________________</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мөлшерінде 20__ жылғы "____" _______ бастап тоқтатылсын.</w:t>
      </w:r>
    </w:p>
    <w:p>
      <w:pPr>
        <w:spacing w:after="0"/>
        <w:ind w:left="0"/>
        <w:jc w:val="both"/>
      </w:pPr>
      <w:r>
        <w:rPr>
          <w:rFonts w:ascii="Times New Roman"/>
          <w:b w:val="false"/>
          <w:i w:val="false"/>
          <w:color w:val="000000"/>
          <w:sz w:val="28"/>
        </w:rPr>
        <w:t>
      себебі_____________________________________________________________________</w:t>
      </w:r>
    </w:p>
    <w:p>
      <w:pPr>
        <w:spacing w:after="0"/>
        <w:ind w:left="0"/>
        <w:jc w:val="both"/>
      </w:pPr>
      <w:r>
        <w:rPr>
          <w:rFonts w:ascii="Times New Roman"/>
          <w:b w:val="false"/>
          <w:i w:val="false"/>
          <w:color w:val="000000"/>
          <w:sz w:val="28"/>
        </w:rPr>
        <w:t>
                                                                (себебін көрсету)</w:t>
      </w:r>
    </w:p>
    <w:p>
      <w:pPr>
        <w:spacing w:after="0"/>
        <w:ind w:left="0"/>
        <w:jc w:val="both"/>
      </w:pPr>
      <w:r>
        <w:rPr>
          <w:rFonts w:ascii="Times New Roman"/>
          <w:b w:val="false"/>
          <w:i w:val="false"/>
          <w:color w:val="000000"/>
          <w:sz w:val="28"/>
        </w:rPr>
        <w:t>
      Филиал басшысы 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Филиал маманы 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Жүктілікке және босануға, жаңа</w:t>
            </w:r>
            <w:r>
              <w:br/>
            </w:r>
            <w:r>
              <w:rPr>
                <w:rFonts w:ascii="Times New Roman"/>
                <w:b w:val="false"/>
                <w:i w:val="false"/>
                <w:color w:val="000000"/>
                <w:sz w:val="20"/>
              </w:rPr>
              <w:t>туған баланы (балаларды)</w:t>
            </w:r>
            <w:r>
              <w:br/>
            </w:r>
            <w:r>
              <w:rPr>
                <w:rFonts w:ascii="Times New Roman"/>
                <w:b w:val="false"/>
                <w:i w:val="false"/>
                <w:color w:val="000000"/>
                <w:sz w:val="20"/>
              </w:rPr>
              <w:t>асырап алуға байланысты</w:t>
            </w:r>
            <w:r>
              <w:br/>
            </w:r>
            <w:r>
              <w:rPr>
                <w:rFonts w:ascii="Times New Roman"/>
                <w:b w:val="false"/>
                <w:i w:val="false"/>
                <w:color w:val="000000"/>
                <w:sz w:val="20"/>
              </w:rPr>
              <w:t>кірісінен айырылу жағдайы</w:t>
            </w:r>
            <w:r>
              <w:br/>
            </w:r>
            <w:r>
              <w:rPr>
                <w:rFonts w:ascii="Times New Roman"/>
                <w:b w:val="false"/>
                <w:i w:val="false"/>
                <w:color w:val="000000"/>
                <w:sz w:val="20"/>
              </w:rPr>
              <w:t>бойынша әлеуметтік төлемдерді,</w:t>
            </w:r>
            <w:r>
              <w:br/>
            </w:r>
            <w:r>
              <w:rPr>
                <w:rFonts w:ascii="Times New Roman"/>
                <w:b w:val="false"/>
                <w:i w:val="false"/>
                <w:color w:val="000000"/>
                <w:sz w:val="20"/>
              </w:rPr>
              <w:t>бала бір жарым жасқа толғанға</w:t>
            </w:r>
            <w:r>
              <w:br/>
            </w:r>
            <w:r>
              <w:rPr>
                <w:rFonts w:ascii="Times New Roman"/>
                <w:b w:val="false"/>
                <w:i w:val="false"/>
                <w:color w:val="000000"/>
                <w:sz w:val="20"/>
              </w:rPr>
              <w:t>дейін оның күтіміне байланысты</w:t>
            </w:r>
            <w:r>
              <w:br/>
            </w:r>
            <w:r>
              <w:rPr>
                <w:rFonts w:ascii="Times New Roman"/>
                <w:b w:val="false"/>
                <w:i w:val="false"/>
                <w:color w:val="000000"/>
                <w:sz w:val="20"/>
              </w:rPr>
              <w:t>кірісінен айырылу жағдайы</w:t>
            </w:r>
            <w:r>
              <w:br/>
            </w:r>
            <w:r>
              <w:rPr>
                <w:rFonts w:ascii="Times New Roman"/>
                <w:b w:val="false"/>
                <w:i w:val="false"/>
                <w:color w:val="000000"/>
                <w:sz w:val="20"/>
              </w:rPr>
              <w:t>бойынша әлеуметтік төлемнің</w:t>
            </w:r>
            <w:r>
              <w:br/>
            </w:r>
            <w:r>
              <w:rPr>
                <w:rFonts w:ascii="Times New Roman"/>
                <w:b w:val="false"/>
                <w:i w:val="false"/>
                <w:color w:val="000000"/>
                <w:sz w:val="20"/>
              </w:rPr>
              <w:t>мөлшерін есептеу (айқындау),</w:t>
            </w:r>
            <w:r>
              <w:br/>
            </w:r>
            <w:r>
              <w:rPr>
                <w:rFonts w:ascii="Times New Roman"/>
                <w:b w:val="false"/>
                <w:i w:val="false"/>
                <w:color w:val="000000"/>
                <w:sz w:val="20"/>
              </w:rPr>
              <w:t>тағайындау, жүзеге асыру,</w:t>
            </w:r>
            <w:r>
              <w:br/>
            </w:r>
            <w:r>
              <w:rPr>
                <w:rFonts w:ascii="Times New Roman"/>
                <w:b w:val="false"/>
                <w:i w:val="false"/>
                <w:color w:val="000000"/>
                <w:sz w:val="20"/>
              </w:rPr>
              <w:t>тоқтата тұру, қайта есептеу,</w:t>
            </w:r>
            <w:r>
              <w:br/>
            </w:r>
            <w:r>
              <w:rPr>
                <w:rFonts w:ascii="Times New Roman"/>
                <w:b w:val="false"/>
                <w:i w:val="false"/>
                <w:color w:val="000000"/>
                <w:sz w:val="20"/>
              </w:rPr>
              <w:t>қайта бастау, тоқтату және</w:t>
            </w:r>
            <w:r>
              <w:br/>
            </w:r>
            <w:r>
              <w:rPr>
                <w:rFonts w:ascii="Times New Roman"/>
                <w:b w:val="false"/>
                <w:i w:val="false"/>
                <w:color w:val="000000"/>
                <w:sz w:val="20"/>
              </w:rPr>
              <w:t>оларды тағайындау</w:t>
            </w:r>
            <w:r>
              <w:br/>
            </w:r>
            <w:r>
              <w:rPr>
                <w:rFonts w:ascii="Times New Roman"/>
                <w:b w:val="false"/>
                <w:i w:val="false"/>
                <w:color w:val="000000"/>
                <w:sz w:val="20"/>
              </w:rPr>
              <w:t>(тағайындаудан бас тарту)</w:t>
            </w:r>
            <w:r>
              <w:br/>
            </w:r>
            <w:r>
              <w:rPr>
                <w:rFonts w:ascii="Times New Roman"/>
                <w:b w:val="false"/>
                <w:i w:val="false"/>
                <w:color w:val="000000"/>
                <w:sz w:val="20"/>
              </w:rPr>
              <w:t>туралы шешімді қайта қарау</w:t>
            </w:r>
            <w:r>
              <w:br/>
            </w:r>
            <w:r>
              <w:rPr>
                <w:rFonts w:ascii="Times New Roman"/>
                <w:b w:val="false"/>
                <w:i w:val="false"/>
                <w:color w:val="000000"/>
                <w:sz w:val="20"/>
              </w:rPr>
              <w:t>қағидаларына</w:t>
            </w:r>
            <w:r>
              <w:br/>
            </w:r>
            <w:r>
              <w:rPr>
                <w:rFonts w:ascii="Times New Roman"/>
                <w:b w:val="false"/>
                <w:i w:val="false"/>
                <w:color w:val="000000"/>
                <w:sz w:val="20"/>
              </w:rPr>
              <w:t>27-қосымша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Ауданның коды __________</w:t>
      </w:r>
    </w:p>
    <w:p>
      <w:pPr>
        <w:spacing w:after="0"/>
        <w:ind w:left="0"/>
        <w:jc w:val="both"/>
      </w:pPr>
      <w:r>
        <w:rPr>
          <w:rFonts w:ascii="Times New Roman"/>
          <w:b w:val="false"/>
          <w:i w:val="false"/>
          <w:color w:val="000000"/>
          <w:sz w:val="28"/>
        </w:rPr>
        <w:t>
      Облыс (қала) ______________</w:t>
      </w:r>
    </w:p>
    <w:p>
      <w:pPr>
        <w:spacing w:after="0"/>
        <w:ind w:left="0"/>
        <w:jc w:val="left"/>
      </w:pPr>
      <w:r>
        <w:rPr>
          <w:rFonts w:ascii="Times New Roman"/>
          <w:b/>
          <w:i w:val="false"/>
          <w:color w:val="000000"/>
        </w:rPr>
        <w:t xml:space="preserve"> ____________________________________________ облысы (қаласы) бойынша "Мемлекеттік әлеуметтік сақтандыру қоры" акционерлік қоғамы филиалының бала бір жарым жасқа толғанға дейін оның күтіміне байланысты кірісінен айырылу жағдайы бойынша әлеуметтік төлемді тоқтата тұру (қайта бастау, тоқтату) туралы 20__ жылғы "_____" _______№ _______ шешімі</w:t>
      </w:r>
    </w:p>
    <w:p>
      <w:pPr>
        <w:spacing w:after="0"/>
        <w:ind w:left="0"/>
        <w:jc w:val="both"/>
      </w:pPr>
      <w:r>
        <w:rPr>
          <w:rFonts w:ascii="Times New Roman"/>
          <w:b w:val="false"/>
          <w:i w:val="false"/>
          <w:color w:val="000000"/>
          <w:sz w:val="28"/>
        </w:rPr>
        <w:t>
      Істің № ______________________________________________________________</w:t>
      </w:r>
    </w:p>
    <w:p>
      <w:pPr>
        <w:spacing w:after="0"/>
        <w:ind w:left="0"/>
        <w:jc w:val="both"/>
      </w:pPr>
      <w:r>
        <w:rPr>
          <w:rFonts w:ascii="Times New Roman"/>
          <w:b w:val="false"/>
          <w:i w:val="false"/>
          <w:color w:val="000000"/>
          <w:sz w:val="28"/>
        </w:rPr>
        <w:t>
      Тегі__________________________________________________________________</w:t>
      </w:r>
    </w:p>
    <w:p>
      <w:pPr>
        <w:spacing w:after="0"/>
        <w:ind w:left="0"/>
        <w:jc w:val="both"/>
      </w:pPr>
      <w:r>
        <w:rPr>
          <w:rFonts w:ascii="Times New Roman"/>
          <w:b w:val="false"/>
          <w:i w:val="false"/>
          <w:color w:val="000000"/>
          <w:sz w:val="28"/>
        </w:rPr>
        <w:t>
      Аты__________________________________________________________________</w:t>
      </w:r>
    </w:p>
    <w:p>
      <w:pPr>
        <w:spacing w:after="0"/>
        <w:ind w:left="0"/>
        <w:jc w:val="both"/>
      </w:pPr>
      <w:r>
        <w:rPr>
          <w:rFonts w:ascii="Times New Roman"/>
          <w:b w:val="false"/>
          <w:i w:val="false"/>
          <w:color w:val="000000"/>
          <w:sz w:val="28"/>
        </w:rPr>
        <w:t>
      Әкесінің аты (бар болса) ________________________________________________</w:t>
      </w:r>
    </w:p>
    <w:p>
      <w:pPr>
        <w:spacing w:after="0"/>
        <w:ind w:left="0"/>
        <w:jc w:val="both"/>
      </w:pPr>
      <w:r>
        <w:rPr>
          <w:rFonts w:ascii="Times New Roman"/>
          <w:b w:val="false"/>
          <w:i w:val="false"/>
          <w:color w:val="000000"/>
          <w:sz w:val="28"/>
        </w:rPr>
        <w:t>
      Жеке сәйкестендіру нөмірі (ЖСН) ________________________________________</w:t>
      </w:r>
    </w:p>
    <w:p>
      <w:pPr>
        <w:spacing w:after="0"/>
        <w:ind w:left="0"/>
        <w:jc w:val="both"/>
      </w:pPr>
      <w:r>
        <w:rPr>
          <w:rFonts w:ascii="Times New Roman"/>
          <w:b w:val="false"/>
          <w:i w:val="false"/>
          <w:color w:val="000000"/>
          <w:sz w:val="28"/>
        </w:rPr>
        <w:t>
      Жынысы _______ Туған күні 20_______ жылғы "________" __________________</w:t>
      </w:r>
    </w:p>
    <w:p>
      <w:pPr>
        <w:spacing w:after="0"/>
        <w:ind w:left="0"/>
        <w:jc w:val="both"/>
      </w:pPr>
      <w:r>
        <w:rPr>
          <w:rFonts w:ascii="Times New Roman"/>
          <w:b w:val="false"/>
          <w:i w:val="false"/>
          <w:color w:val="000000"/>
          <w:sz w:val="28"/>
        </w:rPr>
        <w:t>
      Төлемді ______________________________________________________________</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мөлшерінде 20__ жылғы "____" _____ бастап тоқтатыла тұрсын.</w:t>
      </w:r>
    </w:p>
    <w:p>
      <w:pPr>
        <w:spacing w:after="0"/>
        <w:ind w:left="0"/>
        <w:jc w:val="both"/>
      </w:pPr>
      <w:r>
        <w:rPr>
          <w:rFonts w:ascii="Times New Roman"/>
          <w:b w:val="false"/>
          <w:i w:val="false"/>
          <w:color w:val="000000"/>
          <w:sz w:val="28"/>
        </w:rPr>
        <w:t>
      себебі _________________________________________________________________</w:t>
      </w:r>
    </w:p>
    <w:p>
      <w:pPr>
        <w:spacing w:after="0"/>
        <w:ind w:left="0"/>
        <w:jc w:val="both"/>
      </w:pPr>
      <w:r>
        <w:rPr>
          <w:rFonts w:ascii="Times New Roman"/>
          <w:b w:val="false"/>
          <w:i w:val="false"/>
          <w:color w:val="000000"/>
          <w:sz w:val="28"/>
        </w:rPr>
        <w:t>
                                                            (себебін көрсету)</w:t>
      </w:r>
    </w:p>
    <w:p>
      <w:pPr>
        <w:spacing w:after="0"/>
        <w:ind w:left="0"/>
        <w:jc w:val="both"/>
      </w:pPr>
      <w:r>
        <w:rPr>
          <w:rFonts w:ascii="Times New Roman"/>
          <w:b w:val="false"/>
          <w:i w:val="false"/>
          <w:color w:val="000000"/>
          <w:sz w:val="28"/>
        </w:rPr>
        <w:t>
      Төлемді ________________________________________________________________</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мөлшерінде 20__ жылғы "____" ______қайта басталсын.</w:t>
      </w:r>
    </w:p>
    <w:p>
      <w:pPr>
        <w:spacing w:after="0"/>
        <w:ind w:left="0"/>
        <w:jc w:val="both"/>
      </w:pPr>
      <w:r>
        <w:rPr>
          <w:rFonts w:ascii="Times New Roman"/>
          <w:b w:val="false"/>
          <w:i w:val="false"/>
          <w:color w:val="000000"/>
          <w:sz w:val="28"/>
        </w:rPr>
        <w:t>
      себебі ____________________________________________________________________</w:t>
      </w:r>
    </w:p>
    <w:p>
      <w:pPr>
        <w:spacing w:after="0"/>
        <w:ind w:left="0"/>
        <w:jc w:val="both"/>
      </w:pPr>
      <w:r>
        <w:rPr>
          <w:rFonts w:ascii="Times New Roman"/>
          <w:b w:val="false"/>
          <w:i w:val="false"/>
          <w:color w:val="000000"/>
          <w:sz w:val="28"/>
        </w:rPr>
        <w:t>
                                                      (себебін көрсету)</w:t>
      </w:r>
    </w:p>
    <w:p>
      <w:pPr>
        <w:spacing w:after="0"/>
        <w:ind w:left="0"/>
        <w:jc w:val="both"/>
      </w:pPr>
      <w:r>
        <w:rPr>
          <w:rFonts w:ascii="Times New Roman"/>
          <w:b w:val="false"/>
          <w:i w:val="false"/>
          <w:color w:val="000000"/>
          <w:sz w:val="28"/>
        </w:rPr>
        <w:t>
      Төлемді ________________________________________________________________</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мөлшерінде 20__ жылғы "____" _______ бастап тоқтатылсын.</w:t>
      </w:r>
    </w:p>
    <w:p>
      <w:pPr>
        <w:spacing w:after="0"/>
        <w:ind w:left="0"/>
        <w:jc w:val="both"/>
      </w:pPr>
      <w:r>
        <w:rPr>
          <w:rFonts w:ascii="Times New Roman"/>
          <w:b w:val="false"/>
          <w:i w:val="false"/>
          <w:color w:val="000000"/>
          <w:sz w:val="28"/>
        </w:rPr>
        <w:t>
      себебі_____________________________________________________________________</w:t>
      </w:r>
    </w:p>
    <w:p>
      <w:pPr>
        <w:spacing w:after="0"/>
        <w:ind w:left="0"/>
        <w:jc w:val="both"/>
      </w:pPr>
      <w:r>
        <w:rPr>
          <w:rFonts w:ascii="Times New Roman"/>
          <w:b w:val="false"/>
          <w:i w:val="false"/>
          <w:color w:val="000000"/>
          <w:sz w:val="28"/>
        </w:rPr>
        <w:t>
                                                                  (себебін көрсету)</w:t>
      </w:r>
    </w:p>
    <w:p>
      <w:pPr>
        <w:spacing w:after="0"/>
        <w:ind w:left="0"/>
        <w:jc w:val="both"/>
      </w:pPr>
      <w:r>
        <w:rPr>
          <w:rFonts w:ascii="Times New Roman"/>
          <w:b w:val="false"/>
          <w:i w:val="false"/>
          <w:color w:val="000000"/>
          <w:sz w:val="28"/>
        </w:rPr>
        <w:t>
      Филиал басшысы 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Филиал маманы 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Шешім жобасы дайындалды:</w:t>
      </w:r>
    </w:p>
    <w:p>
      <w:pPr>
        <w:spacing w:after="0"/>
        <w:ind w:left="0"/>
        <w:jc w:val="both"/>
      </w:pPr>
      <w:r>
        <w:rPr>
          <w:rFonts w:ascii="Times New Roman"/>
          <w:b w:val="false"/>
          <w:i w:val="false"/>
          <w:color w:val="000000"/>
          <w:sz w:val="28"/>
        </w:rPr>
        <w:t>
      Мемлекеттік корпорация филиалының директоры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 филиалының маманы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 бөлімшесінің бастығы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 бөлімшесінің маманы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Жүктілікке және босануға, жаңа</w:t>
            </w:r>
            <w:r>
              <w:br/>
            </w:r>
            <w:r>
              <w:rPr>
                <w:rFonts w:ascii="Times New Roman"/>
                <w:b w:val="false"/>
                <w:i w:val="false"/>
                <w:color w:val="000000"/>
                <w:sz w:val="20"/>
              </w:rPr>
              <w:t>туған баланы (балаларды)</w:t>
            </w:r>
            <w:r>
              <w:br/>
            </w:r>
            <w:r>
              <w:rPr>
                <w:rFonts w:ascii="Times New Roman"/>
                <w:b w:val="false"/>
                <w:i w:val="false"/>
                <w:color w:val="000000"/>
                <w:sz w:val="20"/>
              </w:rPr>
              <w:t>асырап алуға байланысты</w:t>
            </w:r>
            <w:r>
              <w:br/>
            </w:r>
            <w:r>
              <w:rPr>
                <w:rFonts w:ascii="Times New Roman"/>
                <w:b w:val="false"/>
                <w:i w:val="false"/>
                <w:color w:val="000000"/>
                <w:sz w:val="20"/>
              </w:rPr>
              <w:t>кірісінен айырылу жағдайы</w:t>
            </w:r>
            <w:r>
              <w:br/>
            </w:r>
            <w:r>
              <w:rPr>
                <w:rFonts w:ascii="Times New Roman"/>
                <w:b w:val="false"/>
                <w:i w:val="false"/>
                <w:color w:val="000000"/>
                <w:sz w:val="20"/>
              </w:rPr>
              <w:t>бойынша әлеуметтік төлемдерді,</w:t>
            </w:r>
            <w:r>
              <w:br/>
            </w:r>
            <w:r>
              <w:rPr>
                <w:rFonts w:ascii="Times New Roman"/>
                <w:b w:val="false"/>
                <w:i w:val="false"/>
                <w:color w:val="000000"/>
                <w:sz w:val="20"/>
              </w:rPr>
              <w:t>бала бір жарым жасқа толғанға</w:t>
            </w:r>
            <w:r>
              <w:br/>
            </w:r>
            <w:r>
              <w:rPr>
                <w:rFonts w:ascii="Times New Roman"/>
                <w:b w:val="false"/>
                <w:i w:val="false"/>
                <w:color w:val="000000"/>
                <w:sz w:val="20"/>
              </w:rPr>
              <w:t>дейін оның күтіміне байланысты</w:t>
            </w:r>
            <w:r>
              <w:br/>
            </w:r>
            <w:r>
              <w:rPr>
                <w:rFonts w:ascii="Times New Roman"/>
                <w:b w:val="false"/>
                <w:i w:val="false"/>
                <w:color w:val="000000"/>
                <w:sz w:val="20"/>
              </w:rPr>
              <w:t>кірісінен айырылу жағдайы</w:t>
            </w:r>
            <w:r>
              <w:br/>
            </w:r>
            <w:r>
              <w:rPr>
                <w:rFonts w:ascii="Times New Roman"/>
                <w:b w:val="false"/>
                <w:i w:val="false"/>
                <w:color w:val="000000"/>
                <w:sz w:val="20"/>
              </w:rPr>
              <w:t>бойынша әлеуметтік төлемнің</w:t>
            </w:r>
            <w:r>
              <w:br/>
            </w:r>
            <w:r>
              <w:rPr>
                <w:rFonts w:ascii="Times New Roman"/>
                <w:b w:val="false"/>
                <w:i w:val="false"/>
                <w:color w:val="000000"/>
                <w:sz w:val="20"/>
              </w:rPr>
              <w:t>мөлшерін есептеу (айқындау),</w:t>
            </w:r>
            <w:r>
              <w:br/>
            </w:r>
            <w:r>
              <w:rPr>
                <w:rFonts w:ascii="Times New Roman"/>
                <w:b w:val="false"/>
                <w:i w:val="false"/>
                <w:color w:val="000000"/>
                <w:sz w:val="20"/>
              </w:rPr>
              <w:t>тағайындау, жүзеге асыру,</w:t>
            </w:r>
            <w:r>
              <w:br/>
            </w:r>
            <w:r>
              <w:rPr>
                <w:rFonts w:ascii="Times New Roman"/>
                <w:b w:val="false"/>
                <w:i w:val="false"/>
                <w:color w:val="000000"/>
                <w:sz w:val="20"/>
              </w:rPr>
              <w:t>тоқтата тұру, қайта есептеу,</w:t>
            </w:r>
            <w:r>
              <w:br/>
            </w:r>
            <w:r>
              <w:rPr>
                <w:rFonts w:ascii="Times New Roman"/>
                <w:b w:val="false"/>
                <w:i w:val="false"/>
                <w:color w:val="000000"/>
                <w:sz w:val="20"/>
              </w:rPr>
              <w:t>қайта бастау, тоқтату және</w:t>
            </w:r>
            <w:r>
              <w:br/>
            </w:r>
            <w:r>
              <w:rPr>
                <w:rFonts w:ascii="Times New Roman"/>
                <w:b w:val="false"/>
                <w:i w:val="false"/>
                <w:color w:val="000000"/>
                <w:sz w:val="20"/>
              </w:rPr>
              <w:t>оларды тағайындау</w:t>
            </w:r>
            <w:r>
              <w:br/>
            </w:r>
            <w:r>
              <w:rPr>
                <w:rFonts w:ascii="Times New Roman"/>
                <w:b w:val="false"/>
                <w:i w:val="false"/>
                <w:color w:val="000000"/>
                <w:sz w:val="20"/>
              </w:rPr>
              <w:t>(тағайындаудан бас тарту)</w:t>
            </w:r>
            <w:r>
              <w:br/>
            </w:r>
            <w:r>
              <w:rPr>
                <w:rFonts w:ascii="Times New Roman"/>
                <w:b w:val="false"/>
                <w:i w:val="false"/>
                <w:color w:val="000000"/>
                <w:sz w:val="20"/>
              </w:rPr>
              <w:t>туралы шешімді қайта қарау</w:t>
            </w:r>
            <w:r>
              <w:br/>
            </w:r>
            <w:r>
              <w:rPr>
                <w:rFonts w:ascii="Times New Roman"/>
                <w:b w:val="false"/>
                <w:i w:val="false"/>
                <w:color w:val="000000"/>
                <w:sz w:val="20"/>
              </w:rPr>
              <w:t>қағидаларына</w:t>
            </w:r>
            <w:r>
              <w:br/>
            </w:r>
            <w:r>
              <w:rPr>
                <w:rFonts w:ascii="Times New Roman"/>
                <w:b w:val="false"/>
                <w:i w:val="false"/>
                <w:color w:val="000000"/>
                <w:sz w:val="20"/>
              </w:rPr>
              <w:t>28-қосымша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Ауданның коды _________________________________</w:t>
      </w:r>
    </w:p>
    <w:p>
      <w:pPr>
        <w:spacing w:after="0"/>
        <w:ind w:left="0"/>
        <w:jc w:val="both"/>
      </w:pPr>
      <w:r>
        <w:rPr>
          <w:rFonts w:ascii="Times New Roman"/>
          <w:b w:val="false"/>
          <w:i w:val="false"/>
          <w:color w:val="000000"/>
          <w:sz w:val="28"/>
        </w:rPr>
        <w:t>
      _________________________облысы (қаласы) бойынша</w:t>
      </w:r>
    </w:p>
    <w:p>
      <w:pPr>
        <w:spacing w:after="0"/>
        <w:ind w:left="0"/>
        <w:jc w:val="both"/>
      </w:pPr>
      <w:r>
        <w:rPr>
          <w:rFonts w:ascii="Times New Roman"/>
          <w:b w:val="false"/>
          <w:i w:val="false"/>
          <w:color w:val="000000"/>
          <w:sz w:val="28"/>
        </w:rPr>
        <w:t>
      "Мемлекеттік әлеуметтік сақтандыру қоры" акционерлік қоғамының филиалы</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Мен, азамат __________________________________________________________</w:t>
      </w:r>
    </w:p>
    <w:p>
      <w:pPr>
        <w:spacing w:after="0"/>
        <w:ind w:left="0"/>
        <w:jc w:val="both"/>
      </w:pPr>
      <w:r>
        <w:rPr>
          <w:rFonts w:ascii="Times New Roman"/>
          <w:b w:val="false"/>
          <w:i w:val="false"/>
          <w:color w:val="000000"/>
          <w:sz w:val="28"/>
        </w:rPr>
        <w:t>
                               (алушының тегі, аты, әкесінің аты (бар болса))</w:t>
      </w:r>
    </w:p>
    <w:p>
      <w:pPr>
        <w:spacing w:after="0"/>
        <w:ind w:left="0"/>
        <w:jc w:val="both"/>
      </w:pPr>
      <w:r>
        <w:rPr>
          <w:rFonts w:ascii="Times New Roman"/>
          <w:b w:val="false"/>
          <w:i w:val="false"/>
          <w:color w:val="000000"/>
          <w:sz w:val="28"/>
        </w:rPr>
        <w:t>
      Туған күні: _______жылғы "________"______________</w:t>
      </w:r>
    </w:p>
    <w:p>
      <w:pPr>
        <w:spacing w:after="0"/>
        <w:ind w:left="0"/>
        <w:jc w:val="both"/>
      </w:pPr>
      <w:r>
        <w:rPr>
          <w:rFonts w:ascii="Times New Roman"/>
          <w:b w:val="false"/>
          <w:i w:val="false"/>
          <w:color w:val="000000"/>
          <w:sz w:val="28"/>
        </w:rPr>
        <w:t>
      Жеке сәйкестендіру нөмірі (ЖСН): _________________</w:t>
      </w:r>
    </w:p>
    <w:p>
      <w:pPr>
        <w:spacing w:after="0"/>
        <w:ind w:left="0"/>
        <w:jc w:val="both"/>
      </w:pPr>
      <w:r>
        <w:rPr>
          <w:rFonts w:ascii="Times New Roman"/>
          <w:b w:val="false"/>
          <w:i w:val="false"/>
          <w:color w:val="000000"/>
          <w:sz w:val="28"/>
        </w:rPr>
        <w:t>
      Маған бала бір жарым жасқа толғанға дейін оның күтіміне байланысты кірісінен</w:t>
      </w:r>
    </w:p>
    <w:p>
      <w:pPr>
        <w:spacing w:after="0"/>
        <w:ind w:left="0"/>
        <w:jc w:val="both"/>
      </w:pPr>
      <w:r>
        <w:rPr>
          <w:rFonts w:ascii="Times New Roman"/>
          <w:b w:val="false"/>
          <w:i w:val="false"/>
          <w:color w:val="000000"/>
          <w:sz w:val="28"/>
        </w:rPr>
        <w:t>
      айырылу жағдайы бойынша әлеуметтік төлемді мынадай себептер бойынша тоқтатуды</w:t>
      </w:r>
    </w:p>
    <w:p>
      <w:pPr>
        <w:spacing w:after="0"/>
        <w:ind w:left="0"/>
        <w:jc w:val="both"/>
      </w:pPr>
      <w:r>
        <w:rPr>
          <w:rFonts w:ascii="Times New Roman"/>
          <w:b w:val="false"/>
          <w:i w:val="false"/>
          <w:color w:val="000000"/>
          <w:sz w:val="28"/>
        </w:rPr>
        <w:t>
      сұраймын: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(себептерін көрсету)</w:t>
      </w:r>
    </w:p>
    <w:p>
      <w:pPr>
        <w:spacing w:after="0"/>
        <w:ind w:left="0"/>
        <w:jc w:val="both"/>
      </w:pPr>
      <w:r>
        <w:rPr>
          <w:rFonts w:ascii="Times New Roman"/>
          <w:b w:val="false"/>
          <w:i w:val="false"/>
          <w:color w:val="000000"/>
          <w:sz w:val="28"/>
        </w:rPr>
        <w:t>
      Байланыс деректері:</w:t>
      </w:r>
    </w:p>
    <w:p>
      <w:pPr>
        <w:spacing w:after="0"/>
        <w:ind w:left="0"/>
        <w:jc w:val="both"/>
      </w:pPr>
      <w:r>
        <w:rPr>
          <w:rFonts w:ascii="Times New Roman"/>
          <w:b w:val="false"/>
          <w:i w:val="false"/>
          <w:color w:val="000000"/>
          <w:sz w:val="28"/>
        </w:rPr>
        <w:t>
      Телефон _________________ ұялы _____________________</w:t>
      </w:r>
    </w:p>
    <w:p>
      <w:pPr>
        <w:spacing w:after="0"/>
        <w:ind w:left="0"/>
        <w:jc w:val="both"/>
      </w:pPr>
      <w:r>
        <w:rPr>
          <w:rFonts w:ascii="Times New Roman"/>
          <w:b w:val="false"/>
          <w:i w:val="false"/>
          <w:color w:val="000000"/>
          <w:sz w:val="28"/>
        </w:rPr>
        <w:t>
      Өтініш берілген күні: 20______жылғы "____"____________</w:t>
      </w:r>
    </w:p>
    <w:p>
      <w:pPr>
        <w:spacing w:after="0"/>
        <w:ind w:left="0"/>
        <w:jc w:val="both"/>
      </w:pPr>
      <w:r>
        <w:rPr>
          <w:rFonts w:ascii="Times New Roman"/>
          <w:b w:val="false"/>
          <w:i w:val="false"/>
          <w:color w:val="000000"/>
          <w:sz w:val="28"/>
        </w:rPr>
        <w:t>
      Қолы ________________________</w:t>
      </w:r>
    </w:p>
    <w:p>
      <w:pPr>
        <w:spacing w:after="0"/>
        <w:ind w:left="0"/>
        <w:jc w:val="both"/>
      </w:pPr>
      <w:r>
        <w:rPr>
          <w:rFonts w:ascii="Times New Roman"/>
          <w:b w:val="false"/>
          <w:i w:val="false"/>
          <w:color w:val="000000"/>
          <w:sz w:val="28"/>
        </w:rPr>
        <w:t>
      Азаматтың өтініші қабылданды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(өтінішті қабылдаған адамның тегі, аты, әкесінің аты (бар болса), лауазымы және қолы)</w:t>
      </w:r>
    </w:p>
    <w:p>
      <w:pPr>
        <w:spacing w:after="0"/>
        <w:ind w:left="0"/>
        <w:jc w:val="both"/>
      </w:pPr>
      <w:r>
        <w:rPr>
          <w:rFonts w:ascii="Times New Roman"/>
          <w:b w:val="false"/>
          <w:i w:val="false"/>
          <w:color w:val="000000"/>
          <w:sz w:val="28"/>
        </w:rPr>
        <w:t>
      Өтініштің қабылданған күні 20___жылғы "______"________________</w:t>
      </w:r>
    </w:p>
    <w:p>
      <w:pPr>
        <w:spacing w:after="0"/>
        <w:ind w:left="0"/>
        <w:jc w:val="both"/>
      </w:pPr>
      <w:r>
        <w:rPr>
          <w:rFonts w:ascii="Times New Roman"/>
          <w:b w:val="false"/>
          <w:i w:val="false"/>
          <w:color w:val="000000"/>
          <w:sz w:val="28"/>
        </w:rPr>
        <w:t>
      _ __ __ __ __ __ __ __ __ __ __ __ __ __ __ __ __ __ __ __ __ __ __ __ __ __ __ __ __ __</w:t>
      </w:r>
    </w:p>
    <w:p>
      <w:pPr>
        <w:spacing w:after="0"/>
        <w:ind w:left="0"/>
        <w:jc w:val="both"/>
      </w:pPr>
      <w:r>
        <w:rPr>
          <w:rFonts w:ascii="Times New Roman"/>
          <w:b w:val="false"/>
          <w:i w:val="false"/>
          <w:color w:val="000000"/>
          <w:sz w:val="28"/>
        </w:rPr>
        <w:t>
                                                                  (кесу сызығы)</w:t>
      </w:r>
    </w:p>
    <w:p>
      <w:pPr>
        <w:spacing w:after="0"/>
        <w:ind w:left="0"/>
        <w:jc w:val="both"/>
      </w:pPr>
      <w:r>
        <w:rPr>
          <w:rFonts w:ascii="Times New Roman"/>
          <w:b w:val="false"/>
          <w:i w:val="false"/>
          <w:color w:val="000000"/>
          <w:sz w:val="28"/>
        </w:rPr>
        <w:t>
      ______________________________ өтініші 20___жылғы "___"________қабылданды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(өтінішті қабылдаған адамның тегі, аты, әкесінің аты (бар болса), лауазымы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Жүктілікке және босануға, жаңа</w:t>
            </w:r>
            <w:r>
              <w:br/>
            </w:r>
            <w:r>
              <w:rPr>
                <w:rFonts w:ascii="Times New Roman"/>
                <w:b w:val="false"/>
                <w:i w:val="false"/>
                <w:color w:val="000000"/>
                <w:sz w:val="20"/>
              </w:rPr>
              <w:t>туған баланы (балаларды)</w:t>
            </w:r>
            <w:r>
              <w:br/>
            </w:r>
            <w:r>
              <w:rPr>
                <w:rFonts w:ascii="Times New Roman"/>
                <w:b w:val="false"/>
                <w:i w:val="false"/>
                <w:color w:val="000000"/>
                <w:sz w:val="20"/>
              </w:rPr>
              <w:t>асырап алуға байланысты</w:t>
            </w:r>
            <w:r>
              <w:br/>
            </w:r>
            <w:r>
              <w:rPr>
                <w:rFonts w:ascii="Times New Roman"/>
                <w:b w:val="false"/>
                <w:i w:val="false"/>
                <w:color w:val="000000"/>
                <w:sz w:val="20"/>
              </w:rPr>
              <w:t>кірісінен айырылу жағдайы</w:t>
            </w:r>
            <w:r>
              <w:br/>
            </w:r>
            <w:r>
              <w:rPr>
                <w:rFonts w:ascii="Times New Roman"/>
                <w:b w:val="false"/>
                <w:i w:val="false"/>
                <w:color w:val="000000"/>
                <w:sz w:val="20"/>
              </w:rPr>
              <w:t>бойынша әлеуметтік төлемдерді,</w:t>
            </w:r>
            <w:r>
              <w:br/>
            </w:r>
            <w:r>
              <w:rPr>
                <w:rFonts w:ascii="Times New Roman"/>
                <w:b w:val="false"/>
                <w:i w:val="false"/>
                <w:color w:val="000000"/>
                <w:sz w:val="20"/>
              </w:rPr>
              <w:t>бала бір жарым жасқа толғанға</w:t>
            </w:r>
            <w:r>
              <w:br/>
            </w:r>
            <w:r>
              <w:rPr>
                <w:rFonts w:ascii="Times New Roman"/>
                <w:b w:val="false"/>
                <w:i w:val="false"/>
                <w:color w:val="000000"/>
                <w:sz w:val="20"/>
              </w:rPr>
              <w:t>дейін оның күтіміне байланысты</w:t>
            </w:r>
            <w:r>
              <w:br/>
            </w:r>
            <w:r>
              <w:rPr>
                <w:rFonts w:ascii="Times New Roman"/>
                <w:b w:val="false"/>
                <w:i w:val="false"/>
                <w:color w:val="000000"/>
                <w:sz w:val="20"/>
              </w:rPr>
              <w:t>кірісінен айырылу жағдайы</w:t>
            </w:r>
            <w:r>
              <w:br/>
            </w:r>
            <w:r>
              <w:rPr>
                <w:rFonts w:ascii="Times New Roman"/>
                <w:b w:val="false"/>
                <w:i w:val="false"/>
                <w:color w:val="000000"/>
                <w:sz w:val="20"/>
              </w:rPr>
              <w:t>бойынша әлеуметтік төлемнің</w:t>
            </w:r>
            <w:r>
              <w:br/>
            </w:r>
            <w:r>
              <w:rPr>
                <w:rFonts w:ascii="Times New Roman"/>
                <w:b w:val="false"/>
                <w:i w:val="false"/>
                <w:color w:val="000000"/>
                <w:sz w:val="20"/>
              </w:rPr>
              <w:t>мөлшерін есептеу (айқындау),</w:t>
            </w:r>
            <w:r>
              <w:br/>
            </w:r>
            <w:r>
              <w:rPr>
                <w:rFonts w:ascii="Times New Roman"/>
                <w:b w:val="false"/>
                <w:i w:val="false"/>
                <w:color w:val="000000"/>
                <w:sz w:val="20"/>
              </w:rPr>
              <w:t>тағайындау, жүзеге асыру,</w:t>
            </w:r>
            <w:r>
              <w:br/>
            </w:r>
            <w:r>
              <w:rPr>
                <w:rFonts w:ascii="Times New Roman"/>
                <w:b w:val="false"/>
                <w:i w:val="false"/>
                <w:color w:val="000000"/>
                <w:sz w:val="20"/>
              </w:rPr>
              <w:t>тоқтата тұру, қайта есептеу,</w:t>
            </w:r>
            <w:r>
              <w:br/>
            </w:r>
            <w:r>
              <w:rPr>
                <w:rFonts w:ascii="Times New Roman"/>
                <w:b w:val="false"/>
                <w:i w:val="false"/>
                <w:color w:val="000000"/>
                <w:sz w:val="20"/>
              </w:rPr>
              <w:t>қайта бастау, тоқтату және</w:t>
            </w:r>
            <w:r>
              <w:br/>
            </w:r>
            <w:r>
              <w:rPr>
                <w:rFonts w:ascii="Times New Roman"/>
                <w:b w:val="false"/>
                <w:i w:val="false"/>
                <w:color w:val="000000"/>
                <w:sz w:val="20"/>
              </w:rPr>
              <w:t>оларды тағайындау</w:t>
            </w:r>
            <w:r>
              <w:br/>
            </w:r>
            <w:r>
              <w:rPr>
                <w:rFonts w:ascii="Times New Roman"/>
                <w:b w:val="false"/>
                <w:i w:val="false"/>
                <w:color w:val="000000"/>
                <w:sz w:val="20"/>
              </w:rPr>
              <w:t>(тағайындаудан бас тарту)</w:t>
            </w:r>
            <w:r>
              <w:br/>
            </w:r>
            <w:r>
              <w:rPr>
                <w:rFonts w:ascii="Times New Roman"/>
                <w:b w:val="false"/>
                <w:i w:val="false"/>
                <w:color w:val="000000"/>
                <w:sz w:val="20"/>
              </w:rPr>
              <w:t>туралы шешімді қайта қарау</w:t>
            </w:r>
            <w:r>
              <w:br/>
            </w:r>
            <w:r>
              <w:rPr>
                <w:rFonts w:ascii="Times New Roman"/>
                <w:b w:val="false"/>
                <w:i w:val="false"/>
                <w:color w:val="000000"/>
                <w:sz w:val="20"/>
              </w:rPr>
              <w:t>қағидаларына</w:t>
            </w:r>
            <w:r>
              <w:br/>
            </w:r>
            <w:r>
              <w:rPr>
                <w:rFonts w:ascii="Times New Roman"/>
                <w:b w:val="false"/>
                <w:i w:val="false"/>
                <w:color w:val="000000"/>
                <w:sz w:val="20"/>
              </w:rPr>
              <w:t>29-қосымша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Бала бір жарым жасқа толғанға дейін оның күтіміне байланысты кірісінен айырылу жағдайы бойынша әлеуметтік төлемді тоқтату туралы хабарлама</w:t>
      </w:r>
    </w:p>
    <w:p>
      <w:pPr>
        <w:spacing w:after="0"/>
        <w:ind w:left="0"/>
        <w:jc w:val="both"/>
      </w:pPr>
      <w:r>
        <w:rPr>
          <w:rFonts w:ascii="Times New Roman"/>
          <w:b w:val="false"/>
          <w:i w:val="false"/>
          <w:color w:val="000000"/>
          <w:sz w:val="28"/>
        </w:rPr>
        <w:t>
      20___жылғы"__" ________ № ________</w:t>
      </w:r>
    </w:p>
    <w:p>
      <w:pPr>
        <w:spacing w:after="0"/>
        <w:ind w:left="0"/>
        <w:jc w:val="both"/>
      </w:pPr>
      <w:r>
        <w:rPr>
          <w:rFonts w:ascii="Times New Roman"/>
          <w:b w:val="false"/>
          <w:i w:val="false"/>
          <w:color w:val="000000"/>
          <w:sz w:val="28"/>
        </w:rPr>
        <w:t>
      Азамат 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Туған күні _________жылғы "_____"____________________</w:t>
      </w:r>
    </w:p>
    <w:p>
      <w:pPr>
        <w:spacing w:after="0"/>
        <w:ind w:left="0"/>
        <w:jc w:val="both"/>
      </w:pPr>
      <w:r>
        <w:rPr>
          <w:rFonts w:ascii="Times New Roman"/>
          <w:b w:val="false"/>
          <w:i w:val="false"/>
          <w:color w:val="000000"/>
          <w:sz w:val="28"/>
        </w:rPr>
        <w:t>
      Бала бір жарым жасқа толғанға дейін оның күтіміне байланысты кірісінен айырылу</w:t>
      </w:r>
    </w:p>
    <w:p>
      <w:pPr>
        <w:spacing w:after="0"/>
        <w:ind w:left="0"/>
        <w:jc w:val="both"/>
      </w:pPr>
      <w:r>
        <w:rPr>
          <w:rFonts w:ascii="Times New Roman"/>
          <w:b w:val="false"/>
          <w:i w:val="false"/>
          <w:color w:val="000000"/>
          <w:sz w:val="28"/>
        </w:rPr>
        <w:t>
      жағдайы бойынша әлеуметтік төлем 20___жылғы "____"_________________ бастап</w:t>
      </w:r>
    </w:p>
    <w:p>
      <w:pPr>
        <w:spacing w:after="0"/>
        <w:ind w:left="0"/>
        <w:jc w:val="both"/>
      </w:pPr>
      <w:r>
        <w:rPr>
          <w:rFonts w:ascii="Times New Roman"/>
          <w:b w:val="false"/>
          <w:i w:val="false"/>
          <w:color w:val="000000"/>
          <w:sz w:val="28"/>
        </w:rPr>
        <w:t>
      _______________________________________________________________тоқтатылады</w:t>
      </w:r>
    </w:p>
    <w:p>
      <w:pPr>
        <w:spacing w:after="0"/>
        <w:ind w:left="0"/>
        <w:jc w:val="both"/>
      </w:pPr>
      <w:r>
        <w:rPr>
          <w:rFonts w:ascii="Times New Roman"/>
          <w:b w:val="false"/>
          <w:i w:val="false"/>
          <w:color w:val="000000"/>
          <w:sz w:val="28"/>
        </w:rPr>
        <w:t>
                                         негіздеме (себептерін көрсету)</w:t>
      </w:r>
    </w:p>
    <w:p>
      <w:pPr>
        <w:spacing w:after="0"/>
        <w:ind w:left="0"/>
        <w:jc w:val="both"/>
      </w:pPr>
      <w:r>
        <w:rPr>
          <w:rFonts w:ascii="Times New Roman"/>
          <w:b w:val="false"/>
          <w:i w:val="false"/>
          <w:color w:val="000000"/>
          <w:sz w:val="28"/>
        </w:rPr>
        <w:t>
      Жауапты тұлғаның электрондық цифрлық қолтаңбасымен куәландырылған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(жауапты адамның лауазымы және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Жүктілікке және босануға, жаңа</w:t>
            </w:r>
            <w:r>
              <w:br/>
            </w:r>
            <w:r>
              <w:rPr>
                <w:rFonts w:ascii="Times New Roman"/>
                <w:b w:val="false"/>
                <w:i w:val="false"/>
                <w:color w:val="000000"/>
                <w:sz w:val="20"/>
              </w:rPr>
              <w:t>туған баланы (балаларды)</w:t>
            </w:r>
            <w:r>
              <w:br/>
            </w:r>
            <w:r>
              <w:rPr>
                <w:rFonts w:ascii="Times New Roman"/>
                <w:b w:val="false"/>
                <w:i w:val="false"/>
                <w:color w:val="000000"/>
                <w:sz w:val="20"/>
              </w:rPr>
              <w:t>асырап алуға байланысты</w:t>
            </w:r>
            <w:r>
              <w:br/>
            </w:r>
            <w:r>
              <w:rPr>
                <w:rFonts w:ascii="Times New Roman"/>
                <w:b w:val="false"/>
                <w:i w:val="false"/>
                <w:color w:val="000000"/>
                <w:sz w:val="20"/>
              </w:rPr>
              <w:t>кірісінен айырылу жағдайы</w:t>
            </w:r>
            <w:r>
              <w:br/>
            </w:r>
            <w:r>
              <w:rPr>
                <w:rFonts w:ascii="Times New Roman"/>
                <w:b w:val="false"/>
                <w:i w:val="false"/>
                <w:color w:val="000000"/>
                <w:sz w:val="20"/>
              </w:rPr>
              <w:t>бойынша әлеуметтік төлемдерді,</w:t>
            </w:r>
            <w:r>
              <w:br/>
            </w:r>
            <w:r>
              <w:rPr>
                <w:rFonts w:ascii="Times New Roman"/>
                <w:b w:val="false"/>
                <w:i w:val="false"/>
                <w:color w:val="000000"/>
                <w:sz w:val="20"/>
              </w:rPr>
              <w:t>бала бір жарым жасқа толғанға</w:t>
            </w:r>
            <w:r>
              <w:br/>
            </w:r>
            <w:r>
              <w:rPr>
                <w:rFonts w:ascii="Times New Roman"/>
                <w:b w:val="false"/>
                <w:i w:val="false"/>
                <w:color w:val="000000"/>
                <w:sz w:val="20"/>
              </w:rPr>
              <w:t>дейін оның күтіміне байланысты</w:t>
            </w:r>
            <w:r>
              <w:br/>
            </w:r>
            <w:r>
              <w:rPr>
                <w:rFonts w:ascii="Times New Roman"/>
                <w:b w:val="false"/>
                <w:i w:val="false"/>
                <w:color w:val="000000"/>
                <w:sz w:val="20"/>
              </w:rPr>
              <w:t>кірісінен айырылу жағдайы</w:t>
            </w:r>
            <w:r>
              <w:br/>
            </w:r>
            <w:r>
              <w:rPr>
                <w:rFonts w:ascii="Times New Roman"/>
                <w:b w:val="false"/>
                <w:i w:val="false"/>
                <w:color w:val="000000"/>
                <w:sz w:val="20"/>
              </w:rPr>
              <w:t>бойынша әлеуметтік төлемнің</w:t>
            </w:r>
            <w:r>
              <w:br/>
            </w:r>
            <w:r>
              <w:rPr>
                <w:rFonts w:ascii="Times New Roman"/>
                <w:b w:val="false"/>
                <w:i w:val="false"/>
                <w:color w:val="000000"/>
                <w:sz w:val="20"/>
              </w:rPr>
              <w:t>мөлшерін есептеу (айқындау),</w:t>
            </w:r>
            <w:r>
              <w:br/>
            </w:r>
            <w:r>
              <w:rPr>
                <w:rFonts w:ascii="Times New Roman"/>
                <w:b w:val="false"/>
                <w:i w:val="false"/>
                <w:color w:val="000000"/>
                <w:sz w:val="20"/>
              </w:rPr>
              <w:t>тағайындау, жүзеге асыру,</w:t>
            </w:r>
            <w:r>
              <w:br/>
            </w:r>
            <w:r>
              <w:rPr>
                <w:rFonts w:ascii="Times New Roman"/>
                <w:b w:val="false"/>
                <w:i w:val="false"/>
                <w:color w:val="000000"/>
                <w:sz w:val="20"/>
              </w:rPr>
              <w:t>тоқтата тұру, қайта есептеу,</w:t>
            </w:r>
            <w:r>
              <w:br/>
            </w:r>
            <w:r>
              <w:rPr>
                <w:rFonts w:ascii="Times New Roman"/>
                <w:b w:val="false"/>
                <w:i w:val="false"/>
                <w:color w:val="000000"/>
                <w:sz w:val="20"/>
              </w:rPr>
              <w:t>қайта бастау, тоқтату және</w:t>
            </w:r>
            <w:r>
              <w:br/>
            </w:r>
            <w:r>
              <w:rPr>
                <w:rFonts w:ascii="Times New Roman"/>
                <w:b w:val="false"/>
                <w:i w:val="false"/>
                <w:color w:val="000000"/>
                <w:sz w:val="20"/>
              </w:rPr>
              <w:t>оларды тағайындау</w:t>
            </w:r>
            <w:r>
              <w:br/>
            </w:r>
            <w:r>
              <w:rPr>
                <w:rFonts w:ascii="Times New Roman"/>
                <w:b w:val="false"/>
                <w:i w:val="false"/>
                <w:color w:val="000000"/>
                <w:sz w:val="20"/>
              </w:rPr>
              <w:t>(тағайындаудан бас тарту)</w:t>
            </w:r>
            <w:r>
              <w:br/>
            </w:r>
            <w:r>
              <w:rPr>
                <w:rFonts w:ascii="Times New Roman"/>
                <w:b w:val="false"/>
                <w:i w:val="false"/>
                <w:color w:val="000000"/>
                <w:sz w:val="20"/>
              </w:rPr>
              <w:t>туралы шешімді қайта қарау</w:t>
            </w:r>
            <w:r>
              <w:br/>
            </w:r>
            <w:r>
              <w:rPr>
                <w:rFonts w:ascii="Times New Roman"/>
                <w:b w:val="false"/>
                <w:i w:val="false"/>
                <w:color w:val="000000"/>
                <w:sz w:val="20"/>
              </w:rPr>
              <w:t>қағидаларына</w:t>
            </w:r>
            <w:r>
              <w:br/>
            </w:r>
            <w:r>
              <w:rPr>
                <w:rFonts w:ascii="Times New Roman"/>
                <w:b w:val="false"/>
                <w:i w:val="false"/>
                <w:color w:val="000000"/>
                <w:sz w:val="20"/>
              </w:rPr>
              <w:t>30-қосымша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Ауданның коды __________</w:t>
      </w:r>
    </w:p>
    <w:p>
      <w:pPr>
        <w:spacing w:after="0"/>
        <w:ind w:left="0"/>
        <w:jc w:val="both"/>
      </w:pPr>
      <w:r>
        <w:rPr>
          <w:rFonts w:ascii="Times New Roman"/>
          <w:b w:val="false"/>
          <w:i w:val="false"/>
          <w:color w:val="000000"/>
          <w:sz w:val="28"/>
        </w:rPr>
        <w:t>
      Облыс (қала) _____________</w:t>
      </w:r>
    </w:p>
    <w:p>
      <w:pPr>
        <w:spacing w:after="0"/>
        <w:ind w:left="0"/>
        <w:jc w:val="left"/>
      </w:pPr>
      <w:r>
        <w:rPr>
          <w:rFonts w:ascii="Times New Roman"/>
          <w:b/>
          <w:i w:val="false"/>
          <w:color w:val="000000"/>
        </w:rPr>
        <w:t xml:space="preserve"> ____________________________________________ облысы (қаласы) бойынша "Мемлекеттік әлеуметтік сақтандыру қоры" акционерлік қоғамы филиалының бала бір жарым жасқа толғанға дейін оның күтіміне байланысты кірісінен айырылу жағдайы бойынша әлеуметтік төлемді қайта есептеу туралы 20__ жылғы "_____" _______№ _______ШЕШІМІ</w:t>
      </w:r>
    </w:p>
    <w:p>
      <w:pPr>
        <w:spacing w:after="0"/>
        <w:ind w:left="0"/>
        <w:jc w:val="both"/>
      </w:pPr>
      <w:r>
        <w:rPr>
          <w:rFonts w:ascii="Times New Roman"/>
          <w:b w:val="false"/>
          <w:i w:val="false"/>
          <w:color w:val="000000"/>
          <w:sz w:val="28"/>
        </w:rPr>
        <w:t>
      Істің № ______________________</w:t>
      </w:r>
    </w:p>
    <w:p>
      <w:pPr>
        <w:spacing w:after="0"/>
        <w:ind w:left="0"/>
        <w:jc w:val="both"/>
      </w:pPr>
      <w:r>
        <w:rPr>
          <w:rFonts w:ascii="Times New Roman"/>
          <w:b w:val="false"/>
          <w:i w:val="false"/>
          <w:color w:val="000000"/>
          <w:sz w:val="28"/>
        </w:rPr>
        <w:t>
      Тегі______________________________________________________________________</w:t>
      </w:r>
    </w:p>
    <w:p>
      <w:pPr>
        <w:spacing w:after="0"/>
        <w:ind w:left="0"/>
        <w:jc w:val="both"/>
      </w:pPr>
      <w:r>
        <w:rPr>
          <w:rFonts w:ascii="Times New Roman"/>
          <w:b w:val="false"/>
          <w:i w:val="false"/>
          <w:color w:val="000000"/>
          <w:sz w:val="28"/>
        </w:rPr>
        <w:t>
      Аты______________________________________________________________________</w:t>
      </w:r>
    </w:p>
    <w:p>
      <w:pPr>
        <w:spacing w:after="0"/>
        <w:ind w:left="0"/>
        <w:jc w:val="both"/>
      </w:pPr>
      <w:r>
        <w:rPr>
          <w:rFonts w:ascii="Times New Roman"/>
          <w:b w:val="false"/>
          <w:i w:val="false"/>
          <w:color w:val="000000"/>
          <w:sz w:val="28"/>
        </w:rPr>
        <w:t>
      Әкесінің аты (бар болса)_____________________________________________________</w:t>
      </w:r>
    </w:p>
    <w:p>
      <w:pPr>
        <w:spacing w:after="0"/>
        <w:ind w:left="0"/>
        <w:jc w:val="both"/>
      </w:pPr>
      <w:r>
        <w:rPr>
          <w:rFonts w:ascii="Times New Roman"/>
          <w:b w:val="false"/>
          <w:i w:val="false"/>
          <w:color w:val="000000"/>
          <w:sz w:val="28"/>
        </w:rPr>
        <w:t>
      Туған күні ________________________ жынысы ________________________________</w:t>
      </w:r>
    </w:p>
    <w:p>
      <w:pPr>
        <w:spacing w:after="0"/>
        <w:ind w:left="0"/>
        <w:jc w:val="both"/>
      </w:pPr>
      <w:r>
        <w:rPr>
          <w:rFonts w:ascii="Times New Roman"/>
          <w:b w:val="false"/>
          <w:i w:val="false"/>
          <w:color w:val="000000"/>
          <w:sz w:val="28"/>
        </w:rPr>
        <w:t>
      (күні, айы, жылы) (ер, әйел)</w:t>
      </w:r>
    </w:p>
    <w:p>
      <w:pPr>
        <w:spacing w:after="0"/>
        <w:ind w:left="0"/>
        <w:jc w:val="both"/>
      </w:pPr>
      <w:r>
        <w:rPr>
          <w:rFonts w:ascii="Times New Roman"/>
          <w:b w:val="false"/>
          <w:i w:val="false"/>
          <w:color w:val="000000"/>
          <w:sz w:val="28"/>
        </w:rPr>
        <w:t>
      Жеке сәйкестендіру номері (ЖСН): ___________________________________________</w:t>
      </w:r>
    </w:p>
    <w:p>
      <w:pPr>
        <w:spacing w:after="0"/>
        <w:ind w:left="0"/>
        <w:jc w:val="both"/>
      </w:pPr>
      <w:r>
        <w:rPr>
          <w:rFonts w:ascii="Times New Roman"/>
          <w:b w:val="false"/>
          <w:i w:val="false"/>
          <w:color w:val="000000"/>
          <w:sz w:val="28"/>
        </w:rPr>
        <w:t>
      Әлеуметтік төлемді тағайындау күні 20______ жылғы "______" ___________________</w:t>
      </w:r>
    </w:p>
    <w:p>
      <w:pPr>
        <w:spacing w:after="0"/>
        <w:ind w:left="0"/>
        <w:jc w:val="both"/>
      </w:pPr>
      <w:r>
        <w:rPr>
          <w:rFonts w:ascii="Times New Roman"/>
          <w:b w:val="false"/>
          <w:i w:val="false"/>
          <w:color w:val="000000"/>
          <w:sz w:val="28"/>
        </w:rPr>
        <w:t>
      Қазақстан Республикасының Әлеуметтік кодексінде көзделген бала бір жарым жасқа</w:t>
      </w:r>
    </w:p>
    <w:p>
      <w:pPr>
        <w:spacing w:after="0"/>
        <w:ind w:left="0"/>
        <w:jc w:val="both"/>
      </w:pPr>
      <w:r>
        <w:rPr>
          <w:rFonts w:ascii="Times New Roman"/>
          <w:b w:val="false"/>
          <w:i w:val="false"/>
          <w:color w:val="000000"/>
          <w:sz w:val="28"/>
        </w:rPr>
        <w:t>
      толғанға дейін оның күтімі бойынша берілетін ай сайынғы мемлекеттік жәрдемақының</w:t>
      </w:r>
    </w:p>
    <w:p>
      <w:pPr>
        <w:spacing w:after="0"/>
        <w:ind w:left="0"/>
        <w:jc w:val="both"/>
      </w:pPr>
      <w:r>
        <w:rPr>
          <w:rFonts w:ascii="Times New Roman"/>
          <w:b w:val="false"/>
          <w:i w:val="false"/>
          <w:color w:val="000000"/>
          <w:sz w:val="28"/>
        </w:rPr>
        <w:t>
      мөлшерінің қайта қаралуына байланысты бала бір жарым жасқа толғанға дейін оның</w:t>
      </w:r>
    </w:p>
    <w:p>
      <w:pPr>
        <w:spacing w:after="0"/>
        <w:ind w:left="0"/>
        <w:jc w:val="both"/>
      </w:pPr>
      <w:r>
        <w:rPr>
          <w:rFonts w:ascii="Times New Roman"/>
          <w:b w:val="false"/>
          <w:i w:val="false"/>
          <w:color w:val="000000"/>
          <w:sz w:val="28"/>
        </w:rPr>
        <w:t>
      күтіміне байланысты кірісінен айырылу жағдайы бойынша төленетін ай сайынғы</w:t>
      </w:r>
    </w:p>
    <w:p>
      <w:pPr>
        <w:spacing w:after="0"/>
        <w:ind w:left="0"/>
        <w:jc w:val="both"/>
      </w:pPr>
      <w:r>
        <w:rPr>
          <w:rFonts w:ascii="Times New Roman"/>
          <w:b w:val="false"/>
          <w:i w:val="false"/>
          <w:color w:val="000000"/>
          <w:sz w:val="28"/>
        </w:rPr>
        <w:t>
      әлеуметтік төлемнің мөлшерін қайта есептеу жүргізілсін.</w:t>
      </w:r>
    </w:p>
    <w:p>
      <w:pPr>
        <w:spacing w:after="0"/>
        <w:ind w:left="0"/>
        <w:jc w:val="both"/>
      </w:pPr>
      <w:r>
        <w:rPr>
          <w:rFonts w:ascii="Times New Roman"/>
          <w:b w:val="false"/>
          <w:i w:val="false"/>
          <w:color w:val="000000"/>
          <w:sz w:val="28"/>
        </w:rPr>
        <w:t>
      Бірінші балаға ай сайынғы әлеуметтік төлемнің мөлшері</w:t>
      </w:r>
    </w:p>
    <w:p>
      <w:pPr>
        <w:spacing w:after="0"/>
        <w:ind w:left="0"/>
        <w:jc w:val="both"/>
      </w:pPr>
      <w:r>
        <w:rPr>
          <w:rFonts w:ascii="Times New Roman"/>
          <w:b w:val="false"/>
          <w:i w:val="false"/>
          <w:color w:val="000000"/>
          <w:sz w:val="28"/>
        </w:rPr>
        <w:t>
      20__жылғы "__" __________________ дейін ___________________________ теңге</w:t>
      </w:r>
    </w:p>
    <w:p>
      <w:pPr>
        <w:spacing w:after="0"/>
        <w:ind w:left="0"/>
        <w:jc w:val="both"/>
      </w:pPr>
      <w:r>
        <w:rPr>
          <w:rFonts w:ascii="Times New Roman"/>
          <w:b w:val="false"/>
          <w:i w:val="false"/>
          <w:color w:val="000000"/>
          <w:sz w:val="28"/>
        </w:rPr>
        <w:t>
      20__жылғы "__" ______ бастап 20__жылғы "__" _______ дейін ___________теңге</w:t>
      </w:r>
    </w:p>
    <w:p>
      <w:pPr>
        <w:spacing w:after="0"/>
        <w:ind w:left="0"/>
        <w:jc w:val="both"/>
      </w:pPr>
      <w:r>
        <w:rPr>
          <w:rFonts w:ascii="Times New Roman"/>
          <w:b w:val="false"/>
          <w:i w:val="false"/>
          <w:color w:val="000000"/>
          <w:sz w:val="28"/>
        </w:rPr>
        <w:t>
      екінші балаға ай сайынғы әлеуметтік төлемнің мөлшері</w:t>
      </w:r>
    </w:p>
    <w:p>
      <w:pPr>
        <w:spacing w:after="0"/>
        <w:ind w:left="0"/>
        <w:jc w:val="both"/>
      </w:pPr>
      <w:r>
        <w:rPr>
          <w:rFonts w:ascii="Times New Roman"/>
          <w:b w:val="false"/>
          <w:i w:val="false"/>
          <w:color w:val="000000"/>
          <w:sz w:val="28"/>
        </w:rPr>
        <w:t>
      20__жылғы "___" ________________ дейін ____________________________ теңге</w:t>
      </w:r>
    </w:p>
    <w:p>
      <w:pPr>
        <w:spacing w:after="0"/>
        <w:ind w:left="0"/>
        <w:jc w:val="both"/>
      </w:pPr>
      <w:r>
        <w:rPr>
          <w:rFonts w:ascii="Times New Roman"/>
          <w:b w:val="false"/>
          <w:i w:val="false"/>
          <w:color w:val="000000"/>
          <w:sz w:val="28"/>
        </w:rPr>
        <w:t>
      20__жылғы "__" ______ бастап 20__жылғы "__" _______ дейін ___________теңге</w:t>
      </w:r>
    </w:p>
    <w:p>
      <w:pPr>
        <w:spacing w:after="0"/>
        <w:ind w:left="0"/>
        <w:jc w:val="both"/>
      </w:pPr>
      <w:r>
        <w:rPr>
          <w:rFonts w:ascii="Times New Roman"/>
          <w:b w:val="false"/>
          <w:i w:val="false"/>
          <w:color w:val="000000"/>
          <w:sz w:val="28"/>
        </w:rPr>
        <w:t>
      үшінші балаға ай сайынғы әлеуметтік төлемнің мөлшері</w:t>
      </w:r>
    </w:p>
    <w:p>
      <w:pPr>
        <w:spacing w:after="0"/>
        <w:ind w:left="0"/>
        <w:jc w:val="both"/>
      </w:pPr>
      <w:r>
        <w:rPr>
          <w:rFonts w:ascii="Times New Roman"/>
          <w:b w:val="false"/>
          <w:i w:val="false"/>
          <w:color w:val="000000"/>
          <w:sz w:val="28"/>
        </w:rPr>
        <w:t>
      20__жылғы "__" ___________ дейін __________________________________ теңге</w:t>
      </w:r>
    </w:p>
    <w:p>
      <w:pPr>
        <w:spacing w:after="0"/>
        <w:ind w:left="0"/>
        <w:jc w:val="both"/>
      </w:pPr>
      <w:r>
        <w:rPr>
          <w:rFonts w:ascii="Times New Roman"/>
          <w:b w:val="false"/>
          <w:i w:val="false"/>
          <w:color w:val="000000"/>
          <w:sz w:val="28"/>
        </w:rPr>
        <w:t>
      20__жылғы "__" _________ бастап 20__жылғы "__" _______ дейін ________ теңге</w:t>
      </w:r>
    </w:p>
    <w:p>
      <w:pPr>
        <w:spacing w:after="0"/>
        <w:ind w:left="0"/>
        <w:jc w:val="both"/>
      </w:pPr>
      <w:r>
        <w:rPr>
          <w:rFonts w:ascii="Times New Roman"/>
          <w:b w:val="false"/>
          <w:i w:val="false"/>
          <w:color w:val="000000"/>
          <w:sz w:val="28"/>
        </w:rPr>
        <w:t>
      төртінші және одан да көп балаға ай сайынғы әлеуметтік төлемнің мөлшері</w:t>
      </w:r>
    </w:p>
    <w:p>
      <w:pPr>
        <w:spacing w:after="0"/>
        <w:ind w:left="0"/>
        <w:jc w:val="both"/>
      </w:pPr>
      <w:r>
        <w:rPr>
          <w:rFonts w:ascii="Times New Roman"/>
          <w:b w:val="false"/>
          <w:i w:val="false"/>
          <w:color w:val="000000"/>
          <w:sz w:val="28"/>
        </w:rPr>
        <w:t>
      20__жылғы "__" ___________ дейін ___________________________ теңге</w:t>
      </w:r>
    </w:p>
    <w:p>
      <w:pPr>
        <w:spacing w:after="0"/>
        <w:ind w:left="0"/>
        <w:jc w:val="both"/>
      </w:pPr>
      <w:r>
        <w:rPr>
          <w:rFonts w:ascii="Times New Roman"/>
          <w:b w:val="false"/>
          <w:i w:val="false"/>
          <w:color w:val="000000"/>
          <w:sz w:val="28"/>
        </w:rPr>
        <w:t>
      20__жылғы "__" ______ бастап 20__жылғы "__" _______ дейін ____________ теңге</w:t>
      </w:r>
    </w:p>
    <w:p>
      <w:pPr>
        <w:spacing w:after="0"/>
        <w:ind w:left="0"/>
        <w:jc w:val="both"/>
      </w:pPr>
      <w:r>
        <w:rPr>
          <w:rFonts w:ascii="Times New Roman"/>
          <w:b w:val="false"/>
          <w:i w:val="false"/>
          <w:color w:val="000000"/>
          <w:sz w:val="28"/>
        </w:rPr>
        <w:t>
      Филиал басшысы 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Филиал маманы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Шешім жобасы дайындалды:</w:t>
      </w:r>
    </w:p>
    <w:p>
      <w:pPr>
        <w:spacing w:after="0"/>
        <w:ind w:left="0"/>
        <w:jc w:val="both"/>
      </w:pPr>
      <w:r>
        <w:rPr>
          <w:rFonts w:ascii="Times New Roman"/>
          <w:b w:val="false"/>
          <w:i w:val="false"/>
          <w:color w:val="000000"/>
          <w:sz w:val="28"/>
        </w:rPr>
        <w:t>
      Мемлекеттік корпорация филиалының директоры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 филиалының маманы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 бөлімшесінің бастығы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 бөлімшесінің маманы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Жүктілікке және босануға, жаңа</w:t>
            </w:r>
            <w:r>
              <w:br/>
            </w:r>
            <w:r>
              <w:rPr>
                <w:rFonts w:ascii="Times New Roman"/>
                <w:b w:val="false"/>
                <w:i w:val="false"/>
                <w:color w:val="000000"/>
                <w:sz w:val="20"/>
              </w:rPr>
              <w:t>туған баланы (балаларды)</w:t>
            </w:r>
            <w:r>
              <w:br/>
            </w:r>
            <w:r>
              <w:rPr>
                <w:rFonts w:ascii="Times New Roman"/>
                <w:b w:val="false"/>
                <w:i w:val="false"/>
                <w:color w:val="000000"/>
                <w:sz w:val="20"/>
              </w:rPr>
              <w:t>асырап алуға байланысты</w:t>
            </w:r>
            <w:r>
              <w:br/>
            </w:r>
            <w:r>
              <w:rPr>
                <w:rFonts w:ascii="Times New Roman"/>
                <w:b w:val="false"/>
                <w:i w:val="false"/>
                <w:color w:val="000000"/>
                <w:sz w:val="20"/>
              </w:rPr>
              <w:t>кірісінен айырылу жағдайы</w:t>
            </w:r>
            <w:r>
              <w:br/>
            </w:r>
            <w:r>
              <w:rPr>
                <w:rFonts w:ascii="Times New Roman"/>
                <w:b w:val="false"/>
                <w:i w:val="false"/>
                <w:color w:val="000000"/>
                <w:sz w:val="20"/>
              </w:rPr>
              <w:t>бойынша әлеуметтік төлемдерді,</w:t>
            </w:r>
            <w:r>
              <w:br/>
            </w:r>
            <w:r>
              <w:rPr>
                <w:rFonts w:ascii="Times New Roman"/>
                <w:b w:val="false"/>
                <w:i w:val="false"/>
                <w:color w:val="000000"/>
                <w:sz w:val="20"/>
              </w:rPr>
              <w:t>бала бір жарым жасқа толғанға</w:t>
            </w:r>
            <w:r>
              <w:br/>
            </w:r>
            <w:r>
              <w:rPr>
                <w:rFonts w:ascii="Times New Roman"/>
                <w:b w:val="false"/>
                <w:i w:val="false"/>
                <w:color w:val="000000"/>
                <w:sz w:val="20"/>
              </w:rPr>
              <w:t>дейін оның күтіміне байланысты</w:t>
            </w:r>
            <w:r>
              <w:br/>
            </w:r>
            <w:r>
              <w:rPr>
                <w:rFonts w:ascii="Times New Roman"/>
                <w:b w:val="false"/>
                <w:i w:val="false"/>
                <w:color w:val="000000"/>
                <w:sz w:val="20"/>
              </w:rPr>
              <w:t>кірісінен айырылу жағдайы</w:t>
            </w:r>
            <w:r>
              <w:br/>
            </w:r>
            <w:r>
              <w:rPr>
                <w:rFonts w:ascii="Times New Roman"/>
                <w:b w:val="false"/>
                <w:i w:val="false"/>
                <w:color w:val="000000"/>
                <w:sz w:val="20"/>
              </w:rPr>
              <w:t>бойынша әлеуметтік төлемнің</w:t>
            </w:r>
            <w:r>
              <w:br/>
            </w:r>
            <w:r>
              <w:rPr>
                <w:rFonts w:ascii="Times New Roman"/>
                <w:b w:val="false"/>
                <w:i w:val="false"/>
                <w:color w:val="000000"/>
                <w:sz w:val="20"/>
              </w:rPr>
              <w:t>мөлшерін есептеу (айқындау),</w:t>
            </w:r>
            <w:r>
              <w:br/>
            </w:r>
            <w:r>
              <w:rPr>
                <w:rFonts w:ascii="Times New Roman"/>
                <w:b w:val="false"/>
                <w:i w:val="false"/>
                <w:color w:val="000000"/>
                <w:sz w:val="20"/>
              </w:rPr>
              <w:t>тағайындау, жүзеге асыру,</w:t>
            </w:r>
            <w:r>
              <w:br/>
            </w:r>
            <w:r>
              <w:rPr>
                <w:rFonts w:ascii="Times New Roman"/>
                <w:b w:val="false"/>
                <w:i w:val="false"/>
                <w:color w:val="000000"/>
                <w:sz w:val="20"/>
              </w:rPr>
              <w:t>тоқтата тұру, қайта есептеу,</w:t>
            </w:r>
            <w:r>
              <w:br/>
            </w:r>
            <w:r>
              <w:rPr>
                <w:rFonts w:ascii="Times New Roman"/>
                <w:b w:val="false"/>
                <w:i w:val="false"/>
                <w:color w:val="000000"/>
                <w:sz w:val="20"/>
              </w:rPr>
              <w:t>қайта бастау, тоқтату және</w:t>
            </w:r>
            <w:r>
              <w:br/>
            </w:r>
            <w:r>
              <w:rPr>
                <w:rFonts w:ascii="Times New Roman"/>
                <w:b w:val="false"/>
                <w:i w:val="false"/>
                <w:color w:val="000000"/>
                <w:sz w:val="20"/>
              </w:rPr>
              <w:t>оларды тағайындау</w:t>
            </w:r>
            <w:r>
              <w:br/>
            </w:r>
            <w:r>
              <w:rPr>
                <w:rFonts w:ascii="Times New Roman"/>
                <w:b w:val="false"/>
                <w:i w:val="false"/>
                <w:color w:val="000000"/>
                <w:sz w:val="20"/>
              </w:rPr>
              <w:t>(тағайындаудан бас тарту)</w:t>
            </w:r>
            <w:r>
              <w:br/>
            </w:r>
            <w:r>
              <w:rPr>
                <w:rFonts w:ascii="Times New Roman"/>
                <w:b w:val="false"/>
                <w:i w:val="false"/>
                <w:color w:val="000000"/>
                <w:sz w:val="20"/>
              </w:rPr>
              <w:t>туралы шешімді қайта қарау</w:t>
            </w:r>
            <w:r>
              <w:br/>
            </w:r>
            <w:r>
              <w:rPr>
                <w:rFonts w:ascii="Times New Roman"/>
                <w:b w:val="false"/>
                <w:i w:val="false"/>
                <w:color w:val="000000"/>
                <w:sz w:val="20"/>
              </w:rPr>
              <w:t>қағидаларына</w:t>
            </w:r>
            <w:r>
              <w:br/>
            </w:r>
            <w:r>
              <w:rPr>
                <w:rFonts w:ascii="Times New Roman"/>
                <w:b w:val="false"/>
                <w:i w:val="false"/>
                <w:color w:val="000000"/>
                <w:sz w:val="20"/>
              </w:rPr>
              <w:t>31-қосымша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Ауданның коды ___________________________</w:t>
      </w:r>
    </w:p>
    <w:p>
      <w:pPr>
        <w:spacing w:after="0"/>
        <w:ind w:left="0"/>
        <w:jc w:val="both"/>
      </w:pPr>
      <w:r>
        <w:rPr>
          <w:rFonts w:ascii="Times New Roman"/>
          <w:b w:val="false"/>
          <w:i w:val="false"/>
          <w:color w:val="000000"/>
          <w:sz w:val="28"/>
        </w:rPr>
        <w:t>
      ___________________ облысы (қаласы) бойынша</w:t>
      </w:r>
    </w:p>
    <w:p>
      <w:pPr>
        <w:spacing w:after="0"/>
        <w:ind w:left="0"/>
        <w:jc w:val="both"/>
      </w:pPr>
      <w:r>
        <w:rPr>
          <w:rFonts w:ascii="Times New Roman"/>
          <w:b w:val="false"/>
          <w:i w:val="false"/>
          <w:color w:val="000000"/>
          <w:sz w:val="28"/>
        </w:rPr>
        <w:t>
      "Мемлекеттік әлеуметтік сақтандыру қоры"</w:t>
      </w:r>
    </w:p>
    <w:p>
      <w:pPr>
        <w:spacing w:after="0"/>
        <w:ind w:left="0"/>
        <w:jc w:val="both"/>
      </w:pPr>
      <w:r>
        <w:rPr>
          <w:rFonts w:ascii="Times New Roman"/>
          <w:b w:val="false"/>
          <w:i w:val="false"/>
          <w:color w:val="000000"/>
          <w:sz w:val="28"/>
        </w:rPr>
        <w:t>
      акционерлік қоғамының филиалы</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Азамат_________________________________________________________________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Туған күні ______ жылғы "__" _____________________,</w:t>
      </w:r>
    </w:p>
    <w:p>
      <w:pPr>
        <w:spacing w:after="0"/>
        <w:ind w:left="0"/>
        <w:jc w:val="both"/>
      </w:pPr>
      <w:r>
        <w:rPr>
          <w:rFonts w:ascii="Times New Roman"/>
          <w:b w:val="false"/>
          <w:i w:val="false"/>
          <w:color w:val="000000"/>
          <w:sz w:val="28"/>
        </w:rPr>
        <w:t>
      ______________________________________________мекенжайында тұратын</w:t>
      </w:r>
    </w:p>
    <w:p>
      <w:pPr>
        <w:spacing w:after="0"/>
        <w:ind w:left="0"/>
        <w:jc w:val="both"/>
      </w:pPr>
      <w:r>
        <w:rPr>
          <w:rFonts w:ascii="Times New Roman"/>
          <w:b w:val="false"/>
          <w:i w:val="false"/>
          <w:color w:val="000000"/>
          <w:sz w:val="28"/>
        </w:rPr>
        <w:t>
      Жеке сәйкестендіру нөмірі (ЖСН): 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деректемелері:</w:t>
            </w:r>
          </w:p>
          <w:p>
            <w:pPr>
              <w:spacing w:after="20"/>
              <w:ind w:left="20"/>
              <w:jc w:val="both"/>
            </w:pPr>
            <w:r>
              <w:rPr>
                <w:rFonts w:ascii="Times New Roman"/>
                <w:b w:val="false"/>
                <w:i w:val="false"/>
                <w:color w:val="000000"/>
                <w:sz w:val="20"/>
              </w:rPr>
              <w:t>
Банктің атауы ___________________________________</w:t>
            </w:r>
          </w:p>
          <w:p>
            <w:pPr>
              <w:spacing w:after="20"/>
              <w:ind w:left="20"/>
              <w:jc w:val="both"/>
            </w:pPr>
            <w:r>
              <w:rPr>
                <w:rFonts w:ascii="Times New Roman"/>
                <w:b w:val="false"/>
                <w:i w:val="false"/>
                <w:color w:val="000000"/>
                <w:sz w:val="20"/>
              </w:rPr>
              <w:t>
Банк шотының № ________________________________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ақшаның электрондық әмияны_______________________</w:t>
            </w:r>
          </w:p>
        </w:tc>
      </w:tr>
    </w:tbl>
    <w:p>
      <w:pPr>
        <w:spacing w:after="0"/>
        <w:ind w:left="0"/>
        <w:jc w:val="both"/>
      </w:pPr>
      <w:r>
        <w:rPr>
          <w:rFonts w:ascii="Times New Roman"/>
          <w:b w:val="false"/>
          <w:i w:val="false"/>
          <w:color w:val="000000"/>
          <w:sz w:val="28"/>
        </w:rPr>
        <w:t>
      Маған ___________________________________________________________________</w:t>
      </w:r>
    </w:p>
    <w:p>
      <w:pPr>
        <w:spacing w:after="0"/>
        <w:ind w:left="0"/>
        <w:jc w:val="both"/>
      </w:pPr>
      <w:r>
        <w:rPr>
          <w:rFonts w:ascii="Times New Roman"/>
          <w:b w:val="false"/>
          <w:i w:val="false"/>
          <w:color w:val="000000"/>
          <w:sz w:val="28"/>
        </w:rPr>
        <w:t>
      (ауыр босануыма немесе екі және одан көп бала тууыма байланысты – қажеттісі</w:t>
      </w:r>
    </w:p>
    <w:p>
      <w:pPr>
        <w:spacing w:after="0"/>
        <w:ind w:left="0"/>
        <w:jc w:val="both"/>
      </w:pPr>
      <w:r>
        <w:rPr>
          <w:rFonts w:ascii="Times New Roman"/>
          <w:b w:val="false"/>
          <w:i w:val="false"/>
          <w:color w:val="000000"/>
          <w:sz w:val="28"/>
        </w:rPr>
        <w:t>
      жазылсын) жүктілікке және босануға байланысты кірісінен айырылу жағдайы бойынша</w:t>
      </w:r>
    </w:p>
    <w:p>
      <w:pPr>
        <w:spacing w:after="0"/>
        <w:ind w:left="0"/>
        <w:jc w:val="both"/>
      </w:pPr>
      <w:r>
        <w:rPr>
          <w:rFonts w:ascii="Times New Roman"/>
          <w:b w:val="false"/>
          <w:i w:val="false"/>
          <w:color w:val="000000"/>
          <w:sz w:val="28"/>
        </w:rPr>
        <w:t>
      әлеуметтік төлемге қайта есептеу жүргізуді сұраймын.</w:t>
      </w:r>
    </w:p>
    <w:p>
      <w:pPr>
        <w:spacing w:after="0"/>
        <w:ind w:left="0"/>
        <w:jc w:val="both"/>
      </w:pPr>
      <w:r>
        <w:rPr>
          <w:rFonts w:ascii="Times New Roman"/>
          <w:b w:val="false"/>
          <w:i w:val="false"/>
          <w:color w:val="000000"/>
          <w:sz w:val="28"/>
        </w:rPr>
        <w:t>
      Ауыр босанғанымды немесе екі және одан көп бала туғанымды растайтын жүктілік</w:t>
      </w:r>
    </w:p>
    <w:p>
      <w:pPr>
        <w:spacing w:after="0"/>
        <w:ind w:left="0"/>
        <w:jc w:val="both"/>
      </w:pPr>
      <w:r>
        <w:rPr>
          <w:rFonts w:ascii="Times New Roman"/>
          <w:b w:val="false"/>
          <w:i w:val="false"/>
          <w:color w:val="000000"/>
          <w:sz w:val="28"/>
        </w:rPr>
        <w:t>
      және босану бойынша еңбекке уақытша жарамсыздық парағын қоса беріп отырмын.</w:t>
      </w:r>
    </w:p>
    <w:p>
      <w:pPr>
        <w:spacing w:after="0"/>
        <w:ind w:left="0"/>
        <w:jc w:val="both"/>
      </w:pPr>
      <w:r>
        <w:rPr>
          <w:rFonts w:ascii="Times New Roman"/>
          <w:b w:val="false"/>
          <w:i w:val="false"/>
          <w:color w:val="000000"/>
          <w:sz w:val="28"/>
        </w:rPr>
        <w:t>
      Ұсынылған құжаттардың анықтығын қамтамасыз етемін және ұсынылған құжаттардың</w:t>
      </w:r>
    </w:p>
    <w:p>
      <w:pPr>
        <w:spacing w:after="0"/>
        <w:ind w:left="0"/>
        <w:jc w:val="both"/>
      </w:pPr>
      <w:r>
        <w:rPr>
          <w:rFonts w:ascii="Times New Roman"/>
          <w:b w:val="false"/>
          <w:i w:val="false"/>
          <w:color w:val="000000"/>
          <w:sz w:val="28"/>
        </w:rPr>
        <w:t>
      түпнұсқалығын растаймын.</w:t>
      </w:r>
    </w:p>
    <w:p>
      <w:pPr>
        <w:spacing w:after="0"/>
        <w:ind w:left="0"/>
        <w:jc w:val="both"/>
      </w:pPr>
      <w:r>
        <w:rPr>
          <w:rFonts w:ascii="Times New Roman"/>
          <w:b w:val="false"/>
          <w:i w:val="false"/>
          <w:color w:val="000000"/>
          <w:sz w:val="28"/>
        </w:rPr>
        <w:t>
      Әлеуметтік төлем сомасынан міндетті зейнетақы жарналарын ұстап қалуға келісім</w:t>
      </w:r>
    </w:p>
    <w:p>
      <w:pPr>
        <w:spacing w:after="0"/>
        <w:ind w:left="0"/>
        <w:jc w:val="both"/>
      </w:pPr>
      <w:r>
        <w:rPr>
          <w:rFonts w:ascii="Times New Roman"/>
          <w:b w:val="false"/>
          <w:i w:val="false"/>
          <w:color w:val="000000"/>
          <w:sz w:val="28"/>
        </w:rPr>
        <w:t>
      беремін (бірінші немесе екінші топтағы мүгедектігі мерзімсіз белгіленген адам</w:t>
      </w:r>
    </w:p>
    <w:p>
      <w:pPr>
        <w:spacing w:after="0"/>
        <w:ind w:left="0"/>
        <w:jc w:val="both"/>
      </w:pPr>
      <w:r>
        <w:rPr>
          <w:rFonts w:ascii="Times New Roman"/>
          <w:b w:val="false"/>
          <w:i w:val="false"/>
          <w:color w:val="000000"/>
          <w:sz w:val="28"/>
        </w:rPr>
        <w:t>
      толтырады): ия/жоқ.</w:t>
      </w:r>
    </w:p>
    <w:p>
      <w:pPr>
        <w:spacing w:after="0"/>
        <w:ind w:left="0"/>
        <w:jc w:val="both"/>
      </w:pPr>
      <w:r>
        <w:rPr>
          <w:rFonts w:ascii="Times New Roman"/>
          <w:b w:val="false"/>
          <w:i w:val="false"/>
          <w:color w:val="000000"/>
          <w:sz w:val="28"/>
        </w:rPr>
        <w:t>
      Төлемді тағайындау, қайта бастау, сондай-ақ Мемлекеттік корпорацияның Қазақстан</w:t>
      </w:r>
    </w:p>
    <w:p>
      <w:pPr>
        <w:spacing w:after="0"/>
        <w:ind w:left="0"/>
        <w:jc w:val="both"/>
      </w:pPr>
      <w:r>
        <w:rPr>
          <w:rFonts w:ascii="Times New Roman"/>
          <w:b w:val="false"/>
          <w:i w:val="false"/>
          <w:color w:val="000000"/>
          <w:sz w:val="28"/>
        </w:rPr>
        <w:t>
      Республикасының заңнамасына және (немесе) Қазақстан Республикасы</w:t>
      </w:r>
    </w:p>
    <w:p>
      <w:pPr>
        <w:spacing w:after="0"/>
        <w:ind w:left="0"/>
        <w:jc w:val="both"/>
      </w:pPr>
      <w:r>
        <w:rPr>
          <w:rFonts w:ascii="Times New Roman"/>
          <w:b w:val="false"/>
          <w:i w:val="false"/>
          <w:color w:val="000000"/>
          <w:sz w:val="28"/>
        </w:rPr>
        <w:t>
      ратификациялаған халықаралық шарттарға сәйкес менің дербес деректерімді үшінші</w:t>
      </w:r>
    </w:p>
    <w:p>
      <w:pPr>
        <w:spacing w:after="0"/>
        <w:ind w:left="0"/>
        <w:jc w:val="both"/>
      </w:pPr>
      <w:r>
        <w:rPr>
          <w:rFonts w:ascii="Times New Roman"/>
          <w:b w:val="false"/>
          <w:i w:val="false"/>
          <w:color w:val="000000"/>
          <w:sz w:val="28"/>
        </w:rPr>
        <w:t>
      тұлғаларға беру құқығымен өз міндеттемелерін орындауы үшін қажетті тұрақты негізде</w:t>
      </w:r>
    </w:p>
    <w:p>
      <w:pPr>
        <w:spacing w:after="0"/>
        <w:ind w:left="0"/>
        <w:jc w:val="both"/>
      </w:pPr>
      <w:r>
        <w:rPr>
          <w:rFonts w:ascii="Times New Roman"/>
          <w:b w:val="false"/>
          <w:i w:val="false"/>
          <w:color w:val="000000"/>
          <w:sz w:val="28"/>
        </w:rPr>
        <w:t>
      Қазақстан Республикасының заңнамасында рұқсат етілген кез келген тәсілмен менің</w:t>
      </w:r>
    </w:p>
    <w:p>
      <w:pPr>
        <w:spacing w:after="0"/>
        <w:ind w:left="0"/>
        <w:jc w:val="both"/>
      </w:pPr>
      <w:r>
        <w:rPr>
          <w:rFonts w:ascii="Times New Roman"/>
          <w:b w:val="false"/>
          <w:i w:val="false"/>
          <w:color w:val="000000"/>
          <w:sz w:val="28"/>
        </w:rPr>
        <w:t>
      дербес деректерімді жинауға және өңдеуге, оның ішінде "Дербес деректер және оларды</w:t>
      </w:r>
    </w:p>
    <w:p>
      <w:pPr>
        <w:spacing w:after="0"/>
        <w:ind w:left="0"/>
        <w:jc w:val="both"/>
      </w:pPr>
      <w:r>
        <w:rPr>
          <w:rFonts w:ascii="Times New Roman"/>
          <w:b w:val="false"/>
          <w:i w:val="false"/>
          <w:color w:val="000000"/>
          <w:sz w:val="28"/>
        </w:rPr>
        <w:t>
      қорғау туралы" Қазақстан Республикасының Заңына сәйкес деректерді</w:t>
      </w:r>
    </w:p>
    <w:p>
      <w:pPr>
        <w:spacing w:after="0"/>
        <w:ind w:left="0"/>
        <w:jc w:val="both"/>
      </w:pPr>
      <w:r>
        <w:rPr>
          <w:rFonts w:ascii="Times New Roman"/>
          <w:b w:val="false"/>
          <w:i w:val="false"/>
          <w:color w:val="000000"/>
          <w:sz w:val="28"/>
        </w:rPr>
        <w:t>
      трансшекаралық беруді жүзеге асыруға келісім беремін: ия/жоқ.</w:t>
      </w:r>
    </w:p>
    <w:p>
      <w:pPr>
        <w:spacing w:after="0"/>
        <w:ind w:left="0"/>
        <w:jc w:val="both"/>
      </w:pPr>
      <w:r>
        <w:rPr>
          <w:rFonts w:ascii="Times New Roman"/>
          <w:b w:val="false"/>
          <w:i w:val="false"/>
          <w:color w:val="000000"/>
          <w:sz w:val="28"/>
        </w:rPr>
        <w:t>
      Банк шотының иесі ретінде өзім туралы, екінші деңгейдегі банктердегі, қаржы нарығы</w:t>
      </w:r>
    </w:p>
    <w:p>
      <w:pPr>
        <w:spacing w:after="0"/>
        <w:ind w:left="0"/>
        <w:jc w:val="both"/>
      </w:pPr>
      <w:r>
        <w:rPr>
          <w:rFonts w:ascii="Times New Roman"/>
          <w:b w:val="false"/>
          <w:i w:val="false"/>
          <w:color w:val="000000"/>
          <w:sz w:val="28"/>
        </w:rPr>
        <w:t>
      мен қаржы ұйымдарын реттеу және қадағалау жөніндегі уәкілетті органның</w:t>
      </w:r>
    </w:p>
    <w:p>
      <w:pPr>
        <w:spacing w:after="0"/>
        <w:ind w:left="0"/>
        <w:jc w:val="both"/>
      </w:pPr>
      <w:r>
        <w:rPr>
          <w:rFonts w:ascii="Times New Roman"/>
          <w:b w:val="false"/>
          <w:i w:val="false"/>
          <w:color w:val="000000"/>
          <w:sz w:val="28"/>
        </w:rPr>
        <w:t>
      "Қазпошта" акционерлік қоғамының аумақтық құрылымдық бөлімшелеріндегі банк</w:t>
      </w:r>
    </w:p>
    <w:p>
      <w:pPr>
        <w:spacing w:after="0"/>
        <w:ind w:left="0"/>
        <w:jc w:val="both"/>
      </w:pPr>
      <w:r>
        <w:rPr>
          <w:rFonts w:ascii="Times New Roman"/>
          <w:b w:val="false"/>
          <w:i w:val="false"/>
          <w:color w:val="000000"/>
          <w:sz w:val="28"/>
        </w:rPr>
        <w:t>
      операцияларының тиісті түрлеріне лицензиясы бар ұйымдардағы, банк шотының</w:t>
      </w:r>
    </w:p>
    <w:p>
      <w:pPr>
        <w:spacing w:after="0"/>
        <w:ind w:left="0"/>
        <w:jc w:val="both"/>
      </w:pPr>
      <w:r>
        <w:rPr>
          <w:rFonts w:ascii="Times New Roman"/>
          <w:b w:val="false"/>
          <w:i w:val="false"/>
          <w:color w:val="000000"/>
          <w:sz w:val="28"/>
        </w:rPr>
        <w:t>
      нөмірі туралы мәліметтерді алуға келісім беремін: ия/жоқ.</w:t>
      </w:r>
    </w:p>
    <w:p>
      <w:pPr>
        <w:spacing w:after="0"/>
        <w:ind w:left="0"/>
        <w:jc w:val="both"/>
      </w:pPr>
      <w:r>
        <w:rPr>
          <w:rFonts w:ascii="Times New Roman"/>
          <w:b w:val="false"/>
          <w:i w:val="false"/>
          <w:color w:val="000000"/>
          <w:sz w:val="28"/>
        </w:rPr>
        <w:t>
      "Салық және бюджетке төленетін басқа да міндетті төлемдер туралы" Қазақстан</w:t>
      </w:r>
    </w:p>
    <w:p>
      <w:pPr>
        <w:spacing w:after="0"/>
        <w:ind w:left="0"/>
        <w:jc w:val="both"/>
      </w:pPr>
      <w:r>
        <w:rPr>
          <w:rFonts w:ascii="Times New Roman"/>
          <w:b w:val="false"/>
          <w:i w:val="false"/>
          <w:color w:val="000000"/>
          <w:sz w:val="28"/>
        </w:rPr>
        <w:t xml:space="preserve">
      Республикасы Кодексінің (Салық кодексі) 30-бабының </w:t>
      </w:r>
      <w:r>
        <w:rPr>
          <w:rFonts w:ascii="Times New Roman"/>
          <w:b w:val="false"/>
          <w:i w:val="false"/>
          <w:color w:val="000000"/>
          <w:sz w:val="28"/>
        </w:rPr>
        <w:t>2-тармағына</w:t>
      </w:r>
      <w:r>
        <w:rPr>
          <w:rFonts w:ascii="Times New Roman"/>
          <w:b w:val="false"/>
          <w:i w:val="false"/>
          <w:color w:val="000000"/>
          <w:sz w:val="28"/>
        </w:rPr>
        <w:t xml:space="preserve"> сәйкес құпия</w:t>
      </w:r>
    </w:p>
    <w:p>
      <w:pPr>
        <w:spacing w:after="0"/>
        <w:ind w:left="0"/>
        <w:jc w:val="both"/>
      </w:pPr>
      <w:r>
        <w:rPr>
          <w:rFonts w:ascii="Times New Roman"/>
          <w:b w:val="false"/>
          <w:i w:val="false"/>
          <w:color w:val="000000"/>
          <w:sz w:val="28"/>
        </w:rPr>
        <w:t>
      болып табылатын салық органдарынан еңбекке қабілеттіліктен айырылу жағдайы</w:t>
      </w:r>
    </w:p>
    <w:p>
      <w:pPr>
        <w:spacing w:after="0"/>
        <w:ind w:left="0"/>
        <w:jc w:val="both"/>
      </w:pPr>
      <w:r>
        <w:rPr>
          <w:rFonts w:ascii="Times New Roman"/>
          <w:b w:val="false"/>
          <w:i w:val="false"/>
          <w:color w:val="000000"/>
          <w:sz w:val="28"/>
        </w:rPr>
        <w:t>
      бойынша әлеуметтік төлемді тағайындау үшін қажетті мәліметтерді алуға келісім</w:t>
      </w:r>
    </w:p>
    <w:p>
      <w:pPr>
        <w:spacing w:after="0"/>
        <w:ind w:left="0"/>
        <w:jc w:val="both"/>
      </w:pPr>
      <w:r>
        <w:rPr>
          <w:rFonts w:ascii="Times New Roman"/>
          <w:b w:val="false"/>
          <w:i w:val="false"/>
          <w:color w:val="000000"/>
          <w:sz w:val="28"/>
        </w:rPr>
        <w:t>
      беремін: иә/жоқ.</w:t>
      </w:r>
    </w:p>
    <w:p>
      <w:pPr>
        <w:spacing w:after="0"/>
        <w:ind w:left="0"/>
        <w:jc w:val="both"/>
      </w:pPr>
      <w:r>
        <w:rPr>
          <w:rFonts w:ascii="Times New Roman"/>
          <w:b w:val="false"/>
          <w:i w:val="false"/>
          <w:color w:val="000000"/>
          <w:sz w:val="28"/>
        </w:rPr>
        <w:t>
      Әлеуметтік төлем тағайындау (бас тарту) туралы шешім қабылдау туралы</w:t>
      </w:r>
    </w:p>
    <w:p>
      <w:pPr>
        <w:spacing w:after="0"/>
        <w:ind w:left="0"/>
        <w:jc w:val="both"/>
      </w:pPr>
      <w:r>
        <w:rPr>
          <w:rFonts w:ascii="Times New Roman"/>
          <w:b w:val="false"/>
          <w:i w:val="false"/>
          <w:color w:val="000000"/>
          <w:sz w:val="28"/>
        </w:rPr>
        <w:t>
      sms-хабарлама жолымен телефон байланысы арқылы хабарламаға келісім беремін:</w:t>
      </w:r>
    </w:p>
    <w:p>
      <w:pPr>
        <w:spacing w:after="0"/>
        <w:ind w:left="0"/>
        <w:jc w:val="both"/>
      </w:pPr>
      <w:r>
        <w:rPr>
          <w:rFonts w:ascii="Times New Roman"/>
          <w:b w:val="false"/>
          <w:i w:val="false"/>
          <w:color w:val="000000"/>
          <w:sz w:val="28"/>
        </w:rPr>
        <w:t>
      ия/жоқ.</w:t>
      </w:r>
    </w:p>
    <w:p>
      <w:pPr>
        <w:spacing w:after="0"/>
        <w:ind w:left="0"/>
        <w:jc w:val="both"/>
      </w:pPr>
      <w:r>
        <w:rPr>
          <w:rFonts w:ascii="Times New Roman"/>
          <w:b w:val="false"/>
          <w:i w:val="false"/>
          <w:color w:val="000000"/>
          <w:sz w:val="28"/>
        </w:rPr>
        <w:t>
      Беру күні __________________________________</w:t>
      </w:r>
    </w:p>
    <w:p>
      <w:pPr>
        <w:spacing w:after="0"/>
        <w:ind w:left="0"/>
        <w:jc w:val="both"/>
      </w:pPr>
      <w:r>
        <w:rPr>
          <w:rFonts w:ascii="Times New Roman"/>
          <w:b w:val="false"/>
          <w:i w:val="false"/>
          <w:color w:val="000000"/>
          <w:sz w:val="28"/>
        </w:rPr>
        <w:t>
      Өтініш берушінің қолы ______________________</w:t>
      </w:r>
    </w:p>
    <w:p>
      <w:pPr>
        <w:spacing w:after="0"/>
        <w:ind w:left="0"/>
        <w:jc w:val="both"/>
      </w:pPr>
      <w:r>
        <w:rPr>
          <w:rFonts w:ascii="Times New Roman"/>
          <w:b w:val="false"/>
          <w:i w:val="false"/>
          <w:color w:val="000000"/>
          <w:sz w:val="28"/>
        </w:rPr>
        <w:t>
      _______________________________________________ азаматтың өтініші қабылданды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(қабылданған күні)</w:t>
      </w:r>
    </w:p>
    <w:p>
      <w:pPr>
        <w:spacing w:after="0"/>
        <w:ind w:left="0"/>
        <w:jc w:val="both"/>
      </w:pPr>
      <w:r>
        <w:rPr>
          <w:rFonts w:ascii="Times New Roman"/>
          <w:b w:val="false"/>
          <w:i w:val="false"/>
          <w:color w:val="000000"/>
          <w:sz w:val="28"/>
        </w:rPr>
        <w:t>
      Өтініштің қабылданған күні 20___жылғы "__"________"__"________№ ____________</w:t>
      </w:r>
    </w:p>
    <w:p>
      <w:pPr>
        <w:spacing w:after="0"/>
        <w:ind w:left="0"/>
        <w:jc w:val="both"/>
      </w:pPr>
      <w:r>
        <w:rPr>
          <w:rFonts w:ascii="Times New Roman"/>
          <w:b w:val="false"/>
          <w:i w:val="false"/>
          <w:color w:val="000000"/>
          <w:sz w:val="28"/>
        </w:rPr>
        <w:t>
      Өтінішті қабылдаған адамның тегі, аты, әкесінің аты (бар болса), лауазымы және қолы</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(кесу сызығы)</w:t>
      </w:r>
    </w:p>
    <w:p>
      <w:pPr>
        <w:spacing w:after="0"/>
        <w:ind w:left="0"/>
        <w:jc w:val="both"/>
      </w:pPr>
      <w:r>
        <w:rPr>
          <w:rFonts w:ascii="Times New Roman"/>
          <w:b w:val="false"/>
          <w:i w:val="false"/>
          <w:color w:val="000000"/>
          <w:sz w:val="28"/>
        </w:rPr>
        <w:t>
      Құжаттарды қабылдау күні______________________________________________</w:t>
      </w:r>
    </w:p>
    <w:p>
      <w:pPr>
        <w:spacing w:after="0"/>
        <w:ind w:left="0"/>
        <w:jc w:val="both"/>
      </w:pPr>
      <w:r>
        <w:rPr>
          <w:rFonts w:ascii="Times New Roman"/>
          <w:b w:val="false"/>
          <w:i w:val="false"/>
          <w:color w:val="000000"/>
          <w:sz w:val="28"/>
        </w:rPr>
        <w:t>
      Шешім қабылдау күні ________________________________________________</w:t>
      </w:r>
    </w:p>
    <w:p>
      <w:pPr>
        <w:spacing w:after="0"/>
        <w:ind w:left="0"/>
        <w:jc w:val="both"/>
      </w:pPr>
      <w:r>
        <w:rPr>
          <w:rFonts w:ascii="Times New Roman"/>
          <w:b w:val="false"/>
          <w:i w:val="false"/>
          <w:color w:val="000000"/>
          <w:sz w:val="28"/>
        </w:rPr>
        <w:t>
      Құжаттарды қабылдап алған тұлғаның тегі, аты, әкесінің аты (бар болса) лауазымы,</w:t>
      </w:r>
    </w:p>
    <w:p>
      <w:pPr>
        <w:spacing w:after="0"/>
        <w:ind w:left="0"/>
        <w:jc w:val="both"/>
      </w:pPr>
      <w:r>
        <w:rPr>
          <w:rFonts w:ascii="Times New Roman"/>
          <w:b w:val="false"/>
          <w:i w:val="false"/>
          <w:color w:val="000000"/>
          <w:sz w:val="28"/>
        </w:rPr>
        <w:t>
      қолы:_____________________________________________________________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Жүктілікке және босануға, жаңа</w:t>
            </w:r>
            <w:r>
              <w:br/>
            </w:r>
            <w:r>
              <w:rPr>
                <w:rFonts w:ascii="Times New Roman"/>
                <w:b w:val="false"/>
                <w:i w:val="false"/>
                <w:color w:val="000000"/>
                <w:sz w:val="20"/>
              </w:rPr>
              <w:t>туған баланы (балаларды)</w:t>
            </w:r>
            <w:r>
              <w:br/>
            </w:r>
            <w:r>
              <w:rPr>
                <w:rFonts w:ascii="Times New Roman"/>
                <w:b w:val="false"/>
                <w:i w:val="false"/>
                <w:color w:val="000000"/>
                <w:sz w:val="20"/>
              </w:rPr>
              <w:t>асырап алуға байланысты</w:t>
            </w:r>
            <w:r>
              <w:br/>
            </w:r>
            <w:r>
              <w:rPr>
                <w:rFonts w:ascii="Times New Roman"/>
                <w:b w:val="false"/>
                <w:i w:val="false"/>
                <w:color w:val="000000"/>
                <w:sz w:val="20"/>
              </w:rPr>
              <w:t>кірісінен айырылу жағдайы</w:t>
            </w:r>
            <w:r>
              <w:br/>
            </w:r>
            <w:r>
              <w:rPr>
                <w:rFonts w:ascii="Times New Roman"/>
                <w:b w:val="false"/>
                <w:i w:val="false"/>
                <w:color w:val="000000"/>
                <w:sz w:val="20"/>
              </w:rPr>
              <w:t>бойынша әлеуметтік төлемдерді,</w:t>
            </w:r>
            <w:r>
              <w:br/>
            </w:r>
            <w:r>
              <w:rPr>
                <w:rFonts w:ascii="Times New Roman"/>
                <w:b w:val="false"/>
                <w:i w:val="false"/>
                <w:color w:val="000000"/>
                <w:sz w:val="20"/>
              </w:rPr>
              <w:t>бала бір жарым жасқа толғанға</w:t>
            </w:r>
            <w:r>
              <w:br/>
            </w:r>
            <w:r>
              <w:rPr>
                <w:rFonts w:ascii="Times New Roman"/>
                <w:b w:val="false"/>
                <w:i w:val="false"/>
                <w:color w:val="000000"/>
                <w:sz w:val="20"/>
              </w:rPr>
              <w:t>дейін оның күтіміне байланысты</w:t>
            </w:r>
            <w:r>
              <w:br/>
            </w:r>
            <w:r>
              <w:rPr>
                <w:rFonts w:ascii="Times New Roman"/>
                <w:b w:val="false"/>
                <w:i w:val="false"/>
                <w:color w:val="000000"/>
                <w:sz w:val="20"/>
              </w:rPr>
              <w:t>кірісінен айырылу жағдайы</w:t>
            </w:r>
            <w:r>
              <w:br/>
            </w:r>
            <w:r>
              <w:rPr>
                <w:rFonts w:ascii="Times New Roman"/>
                <w:b w:val="false"/>
                <w:i w:val="false"/>
                <w:color w:val="000000"/>
                <w:sz w:val="20"/>
              </w:rPr>
              <w:t>бойынша әлеуметтік төлемнің</w:t>
            </w:r>
            <w:r>
              <w:br/>
            </w:r>
            <w:r>
              <w:rPr>
                <w:rFonts w:ascii="Times New Roman"/>
                <w:b w:val="false"/>
                <w:i w:val="false"/>
                <w:color w:val="000000"/>
                <w:sz w:val="20"/>
              </w:rPr>
              <w:t>мөлшерін есептеу (айқындау),</w:t>
            </w:r>
            <w:r>
              <w:br/>
            </w:r>
            <w:r>
              <w:rPr>
                <w:rFonts w:ascii="Times New Roman"/>
                <w:b w:val="false"/>
                <w:i w:val="false"/>
                <w:color w:val="000000"/>
                <w:sz w:val="20"/>
              </w:rPr>
              <w:t>тағайындау, жүзеге асыру,</w:t>
            </w:r>
            <w:r>
              <w:br/>
            </w:r>
            <w:r>
              <w:rPr>
                <w:rFonts w:ascii="Times New Roman"/>
                <w:b w:val="false"/>
                <w:i w:val="false"/>
                <w:color w:val="000000"/>
                <w:sz w:val="20"/>
              </w:rPr>
              <w:t>тоқтата тұру, қайта есептеу,</w:t>
            </w:r>
            <w:r>
              <w:br/>
            </w:r>
            <w:r>
              <w:rPr>
                <w:rFonts w:ascii="Times New Roman"/>
                <w:b w:val="false"/>
                <w:i w:val="false"/>
                <w:color w:val="000000"/>
                <w:sz w:val="20"/>
              </w:rPr>
              <w:t>қайта бастау, тоқтату және</w:t>
            </w:r>
            <w:r>
              <w:br/>
            </w:r>
            <w:r>
              <w:rPr>
                <w:rFonts w:ascii="Times New Roman"/>
                <w:b w:val="false"/>
                <w:i w:val="false"/>
                <w:color w:val="000000"/>
                <w:sz w:val="20"/>
              </w:rPr>
              <w:t>оларды тағайындау</w:t>
            </w:r>
            <w:r>
              <w:br/>
            </w:r>
            <w:r>
              <w:rPr>
                <w:rFonts w:ascii="Times New Roman"/>
                <w:b w:val="false"/>
                <w:i w:val="false"/>
                <w:color w:val="000000"/>
                <w:sz w:val="20"/>
              </w:rPr>
              <w:t>(тағайындаудан бас тарту)</w:t>
            </w:r>
            <w:r>
              <w:br/>
            </w:r>
            <w:r>
              <w:rPr>
                <w:rFonts w:ascii="Times New Roman"/>
                <w:b w:val="false"/>
                <w:i w:val="false"/>
                <w:color w:val="000000"/>
                <w:sz w:val="20"/>
              </w:rPr>
              <w:t>туралы шешімді қайта қарау</w:t>
            </w:r>
            <w:r>
              <w:br/>
            </w:r>
            <w:r>
              <w:rPr>
                <w:rFonts w:ascii="Times New Roman"/>
                <w:b w:val="false"/>
                <w:i w:val="false"/>
                <w:color w:val="000000"/>
                <w:sz w:val="20"/>
              </w:rPr>
              <w:t>қағидаларына</w:t>
            </w:r>
            <w:r>
              <w:br/>
            </w:r>
            <w:r>
              <w:rPr>
                <w:rFonts w:ascii="Times New Roman"/>
                <w:b w:val="false"/>
                <w:i w:val="false"/>
                <w:color w:val="000000"/>
                <w:sz w:val="20"/>
              </w:rPr>
              <w:t>32-қосымша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Ауданның коды __________</w:t>
      </w:r>
    </w:p>
    <w:p>
      <w:pPr>
        <w:spacing w:after="0"/>
        <w:ind w:left="0"/>
        <w:jc w:val="both"/>
      </w:pPr>
      <w:r>
        <w:rPr>
          <w:rFonts w:ascii="Times New Roman"/>
          <w:b w:val="false"/>
          <w:i w:val="false"/>
          <w:color w:val="000000"/>
          <w:sz w:val="28"/>
        </w:rPr>
        <w:t>
      Облыс (қала) _____________</w:t>
      </w:r>
    </w:p>
    <w:p>
      <w:pPr>
        <w:spacing w:after="0"/>
        <w:ind w:left="0"/>
        <w:jc w:val="left"/>
      </w:pPr>
      <w:r>
        <w:rPr>
          <w:rFonts w:ascii="Times New Roman"/>
          <w:b/>
          <w:i w:val="false"/>
          <w:color w:val="000000"/>
        </w:rPr>
        <w:t xml:space="preserve"> ___________________ облысы (қаласы) бойынша "Мемлекеттік әлеуметтік сақтандыру қоры" акционерлік қоғамы филиалының жүктілікке және босануға, жаңа туған баланы (балаларды) асырап алуға байланысты кірісінен айырылу жағдайы бойынша төленетін әлеуметтік төлемдерді тағайындау (қайта есептеу) немесе тағайындаудан бас тарту туралы 20____ жылғы "__" ______________ № _______ ШЕШІМІ</w:t>
      </w:r>
    </w:p>
    <w:p>
      <w:pPr>
        <w:spacing w:after="0"/>
        <w:ind w:left="0"/>
        <w:jc w:val="both"/>
      </w:pPr>
      <w:r>
        <w:rPr>
          <w:rFonts w:ascii="Times New Roman"/>
          <w:b w:val="false"/>
          <w:i w:val="false"/>
          <w:color w:val="000000"/>
          <w:sz w:val="28"/>
        </w:rPr>
        <w:t>
      1. Қазақстан Республикасы Әлеуметтік кодексінің 77-бабының 4-тармағына сәйкес</w:t>
      </w:r>
    </w:p>
    <w:p>
      <w:pPr>
        <w:spacing w:after="0"/>
        <w:ind w:left="0"/>
        <w:jc w:val="both"/>
      </w:pPr>
      <w:r>
        <w:rPr>
          <w:rFonts w:ascii="Times New Roman"/>
          <w:b w:val="false"/>
          <w:i w:val="false"/>
          <w:color w:val="000000"/>
          <w:sz w:val="28"/>
        </w:rPr>
        <w:t>
      тағайындалсын (қайта есептелсін):</w:t>
      </w:r>
    </w:p>
    <w:p>
      <w:pPr>
        <w:spacing w:after="0"/>
        <w:ind w:left="0"/>
        <w:jc w:val="both"/>
      </w:pPr>
      <w:r>
        <w:rPr>
          <w:rFonts w:ascii="Times New Roman"/>
          <w:b w:val="false"/>
          <w:i w:val="false"/>
          <w:color w:val="000000"/>
          <w:sz w:val="28"/>
        </w:rPr>
        <w:t>
      Істің № ________________________________________________________________</w:t>
      </w:r>
    </w:p>
    <w:p>
      <w:pPr>
        <w:spacing w:after="0"/>
        <w:ind w:left="0"/>
        <w:jc w:val="both"/>
      </w:pPr>
      <w:r>
        <w:rPr>
          <w:rFonts w:ascii="Times New Roman"/>
          <w:b w:val="false"/>
          <w:i w:val="false"/>
          <w:color w:val="000000"/>
          <w:sz w:val="28"/>
        </w:rPr>
        <w:t>
      Тегі ___________________________________________________________________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___________________________________________________________________</w:t>
      </w:r>
    </w:p>
    <w:p>
      <w:pPr>
        <w:spacing w:after="0"/>
        <w:ind w:left="0"/>
        <w:jc w:val="both"/>
      </w:pPr>
      <w:r>
        <w:rPr>
          <w:rFonts w:ascii="Times New Roman"/>
          <w:b w:val="false"/>
          <w:i w:val="false"/>
          <w:color w:val="000000"/>
          <w:sz w:val="28"/>
        </w:rPr>
        <w:t>
      Әкесінің аты (бар болса) __________________________________________________</w:t>
      </w:r>
    </w:p>
    <w:p>
      <w:pPr>
        <w:spacing w:after="0"/>
        <w:ind w:left="0"/>
        <w:jc w:val="both"/>
      </w:pPr>
      <w:r>
        <w:rPr>
          <w:rFonts w:ascii="Times New Roman"/>
          <w:b w:val="false"/>
          <w:i w:val="false"/>
          <w:color w:val="000000"/>
          <w:sz w:val="28"/>
        </w:rPr>
        <w:t>
      Туған күні _____________________________ жынысы _________________________</w:t>
      </w:r>
    </w:p>
    <w:p>
      <w:pPr>
        <w:spacing w:after="0"/>
        <w:ind w:left="0"/>
        <w:jc w:val="both"/>
      </w:pPr>
      <w:r>
        <w:rPr>
          <w:rFonts w:ascii="Times New Roman"/>
          <w:b w:val="false"/>
          <w:i w:val="false"/>
          <w:color w:val="000000"/>
          <w:sz w:val="28"/>
        </w:rPr>
        <w:t>
                                           (күні, айы, жылы)                                 (әйел, ер)</w:t>
      </w:r>
    </w:p>
    <w:p>
      <w:pPr>
        <w:spacing w:after="0"/>
        <w:ind w:left="0"/>
        <w:jc w:val="both"/>
      </w:pPr>
      <w:r>
        <w:rPr>
          <w:rFonts w:ascii="Times New Roman"/>
          <w:b w:val="false"/>
          <w:i w:val="false"/>
          <w:color w:val="000000"/>
          <w:sz w:val="28"/>
        </w:rPr>
        <w:t>
      Өтініш берген күні: 20______ жылғы "_____" ________________________________</w:t>
      </w:r>
    </w:p>
    <w:p>
      <w:pPr>
        <w:spacing w:after="0"/>
        <w:ind w:left="0"/>
        <w:jc w:val="both"/>
      </w:pPr>
      <w:r>
        <w:rPr>
          <w:rFonts w:ascii="Times New Roman"/>
          <w:b w:val="false"/>
          <w:i w:val="false"/>
          <w:color w:val="000000"/>
          <w:sz w:val="28"/>
        </w:rPr>
        <w:t>
      Әлеуметтік төлемге құқық туындаған күн 20____ жылғы "____" ________________</w:t>
      </w:r>
    </w:p>
    <w:p>
      <w:pPr>
        <w:spacing w:after="0"/>
        <w:ind w:left="0"/>
        <w:jc w:val="both"/>
      </w:pPr>
      <w:r>
        <w:rPr>
          <w:rFonts w:ascii="Times New Roman"/>
          <w:b w:val="false"/>
          <w:i w:val="false"/>
          <w:color w:val="000000"/>
          <w:sz w:val="28"/>
        </w:rPr>
        <w:t>
      Жүктілікке және босану, жаңа туған баланы (балаларды) асырап алуға байланысты</w:t>
      </w:r>
    </w:p>
    <w:p>
      <w:pPr>
        <w:spacing w:after="0"/>
        <w:ind w:left="0"/>
        <w:jc w:val="both"/>
      </w:pPr>
      <w:r>
        <w:rPr>
          <w:rFonts w:ascii="Times New Roman"/>
          <w:b w:val="false"/>
          <w:i w:val="false"/>
          <w:color w:val="000000"/>
          <w:sz w:val="28"/>
        </w:rPr>
        <w:t>
      еңбекке уақытша жарамсыздық туралы парағында (парақтарында) көрсетілген еңбекке</w:t>
      </w:r>
    </w:p>
    <w:p>
      <w:pPr>
        <w:spacing w:after="0"/>
        <w:ind w:left="0"/>
        <w:jc w:val="both"/>
      </w:pPr>
      <w:r>
        <w:rPr>
          <w:rFonts w:ascii="Times New Roman"/>
          <w:b w:val="false"/>
          <w:i w:val="false"/>
          <w:color w:val="000000"/>
          <w:sz w:val="28"/>
        </w:rPr>
        <w:t>
      жарамсыздық күндердің саны ______________</w:t>
      </w:r>
    </w:p>
    <w:p>
      <w:pPr>
        <w:spacing w:after="0"/>
        <w:ind w:left="0"/>
        <w:jc w:val="both"/>
      </w:pPr>
      <w:r>
        <w:rPr>
          <w:rFonts w:ascii="Times New Roman"/>
          <w:b w:val="false"/>
          <w:i w:val="false"/>
          <w:color w:val="000000"/>
          <w:sz w:val="28"/>
        </w:rPr>
        <w:t>
      20___жылғы "___" ___________ бастап 20__жылғы "__" ____________ қоса алғанда</w:t>
      </w:r>
    </w:p>
    <w:p>
      <w:pPr>
        <w:spacing w:after="0"/>
        <w:ind w:left="0"/>
        <w:jc w:val="both"/>
      </w:pPr>
      <w:r>
        <w:rPr>
          <w:rFonts w:ascii="Times New Roman"/>
          <w:b w:val="false"/>
          <w:i w:val="false"/>
          <w:color w:val="000000"/>
          <w:sz w:val="28"/>
        </w:rPr>
        <w:t>
      __________________________________ теңге орташа айлық кірісі ескерілді.</w:t>
      </w:r>
    </w:p>
    <w:p>
      <w:pPr>
        <w:spacing w:after="0"/>
        <w:ind w:left="0"/>
        <w:jc w:val="both"/>
      </w:pPr>
      <w:r>
        <w:rPr>
          <w:rFonts w:ascii="Times New Roman"/>
          <w:b w:val="false"/>
          <w:i w:val="false"/>
          <w:color w:val="000000"/>
          <w:sz w:val="28"/>
        </w:rPr>
        <w:t>
      Әлеуметтік төлемнің мөлшері 20__ жылғы "___" ____________________ бастап</w:t>
      </w:r>
    </w:p>
    <w:p>
      <w:pPr>
        <w:spacing w:after="0"/>
        <w:ind w:left="0"/>
        <w:jc w:val="both"/>
      </w:pPr>
      <w:r>
        <w:rPr>
          <w:rFonts w:ascii="Times New Roman"/>
          <w:b w:val="false"/>
          <w:i w:val="false"/>
          <w:color w:val="000000"/>
          <w:sz w:val="28"/>
        </w:rPr>
        <w:t>
      20__жылғы "__" ________ қоса алғанда</w:t>
      </w:r>
    </w:p>
    <w:p>
      <w:pPr>
        <w:spacing w:after="0"/>
        <w:ind w:left="0"/>
        <w:jc w:val="both"/>
      </w:pPr>
      <w:r>
        <w:rPr>
          <w:rFonts w:ascii="Times New Roman"/>
          <w:b w:val="false"/>
          <w:i w:val="false"/>
          <w:color w:val="000000"/>
          <w:sz w:val="28"/>
        </w:rPr>
        <w:t>
      ______________________________________________________________ сомада</w:t>
      </w:r>
    </w:p>
    <w:p>
      <w:pPr>
        <w:spacing w:after="0"/>
        <w:ind w:left="0"/>
        <w:jc w:val="both"/>
      </w:pPr>
      <w:r>
        <w:rPr>
          <w:rFonts w:ascii="Times New Roman"/>
          <w:b w:val="false"/>
          <w:i w:val="false"/>
          <w:color w:val="000000"/>
          <w:sz w:val="28"/>
        </w:rPr>
        <w:t>
                                           (сомасы сандармен және жазбаша)</w:t>
      </w:r>
    </w:p>
    <w:p>
      <w:pPr>
        <w:spacing w:after="0"/>
        <w:ind w:left="0"/>
        <w:jc w:val="both"/>
      </w:pPr>
      <w:r>
        <w:rPr>
          <w:rFonts w:ascii="Times New Roman"/>
          <w:b w:val="false"/>
          <w:i w:val="false"/>
          <w:color w:val="000000"/>
          <w:sz w:val="28"/>
        </w:rPr>
        <w:t>
      2. Ауыр босанғаны немесе екі және одан көп бала туғаны үшін қосымша ақы</w:t>
      </w:r>
    </w:p>
    <w:p>
      <w:pPr>
        <w:spacing w:after="0"/>
        <w:ind w:left="0"/>
        <w:jc w:val="both"/>
      </w:pPr>
      <w:r>
        <w:rPr>
          <w:rFonts w:ascii="Times New Roman"/>
          <w:b w:val="false"/>
          <w:i w:val="false"/>
          <w:color w:val="000000"/>
          <w:sz w:val="28"/>
        </w:rPr>
        <w:t>
      20__ жылғы "___"____________ бастап 20__ жылғы "___"__________ қоса алғанда</w:t>
      </w:r>
    </w:p>
    <w:p>
      <w:pPr>
        <w:spacing w:after="0"/>
        <w:ind w:left="0"/>
        <w:jc w:val="both"/>
      </w:pPr>
      <w:r>
        <w:rPr>
          <w:rFonts w:ascii="Times New Roman"/>
          <w:b w:val="false"/>
          <w:i w:val="false"/>
          <w:color w:val="000000"/>
          <w:sz w:val="28"/>
        </w:rPr>
        <w:t>
      __________________________________________________________________ сомада.</w:t>
      </w:r>
    </w:p>
    <w:p>
      <w:pPr>
        <w:spacing w:after="0"/>
        <w:ind w:left="0"/>
        <w:jc w:val="both"/>
      </w:pPr>
      <w:r>
        <w:rPr>
          <w:rFonts w:ascii="Times New Roman"/>
          <w:b w:val="false"/>
          <w:i w:val="false"/>
          <w:color w:val="000000"/>
          <w:sz w:val="28"/>
        </w:rPr>
        <w:t>
                                          (сомасы сандармен және жазбаша)</w:t>
      </w:r>
    </w:p>
    <w:p>
      <w:pPr>
        <w:spacing w:after="0"/>
        <w:ind w:left="0"/>
        <w:jc w:val="both"/>
      </w:pPr>
      <w:r>
        <w:rPr>
          <w:rFonts w:ascii="Times New Roman"/>
          <w:b w:val="false"/>
          <w:i w:val="false"/>
          <w:color w:val="000000"/>
          <w:sz w:val="28"/>
        </w:rPr>
        <w:t>
      3. Ауыр босанғаны немесе екі және одан көп бала туғаны үшін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(себебі көрсетілсін)</w:t>
      </w:r>
    </w:p>
    <w:p>
      <w:pPr>
        <w:spacing w:after="0"/>
        <w:ind w:left="0"/>
        <w:jc w:val="both"/>
      </w:pPr>
      <w:r>
        <w:rPr>
          <w:rFonts w:ascii="Times New Roman"/>
          <w:b w:val="false"/>
          <w:i w:val="false"/>
          <w:color w:val="000000"/>
          <w:sz w:val="28"/>
        </w:rPr>
        <w:t>
      әлеуметтік төлем/қосымша ақы тағайындаудан бас тартылсын.</w:t>
      </w:r>
    </w:p>
    <w:p>
      <w:pPr>
        <w:spacing w:after="0"/>
        <w:ind w:left="0"/>
        <w:jc w:val="both"/>
      </w:pPr>
      <w:r>
        <w:rPr>
          <w:rFonts w:ascii="Times New Roman"/>
          <w:b w:val="false"/>
          <w:i w:val="false"/>
          <w:color w:val="000000"/>
          <w:sz w:val="28"/>
        </w:rPr>
        <w:t>
      Филиал басшысы 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Филиал маманы 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Шешім жобасы дайындалды:</w:t>
      </w:r>
    </w:p>
    <w:p>
      <w:pPr>
        <w:spacing w:after="0"/>
        <w:ind w:left="0"/>
        <w:jc w:val="both"/>
      </w:pPr>
      <w:r>
        <w:rPr>
          <w:rFonts w:ascii="Times New Roman"/>
          <w:b w:val="false"/>
          <w:i w:val="false"/>
          <w:color w:val="000000"/>
          <w:sz w:val="28"/>
        </w:rPr>
        <w:t>
      Мемлекеттік корпорация филиалының директоры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 филиалының маманы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 бөлімшесінің бастығы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 бөлімшесінің маманы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Жүктілікке және босануға, жаңа</w:t>
            </w:r>
            <w:r>
              <w:br/>
            </w:r>
            <w:r>
              <w:rPr>
                <w:rFonts w:ascii="Times New Roman"/>
                <w:b w:val="false"/>
                <w:i w:val="false"/>
                <w:color w:val="000000"/>
                <w:sz w:val="20"/>
              </w:rPr>
              <w:t>туған баланы (балаларды)</w:t>
            </w:r>
            <w:r>
              <w:br/>
            </w:r>
            <w:r>
              <w:rPr>
                <w:rFonts w:ascii="Times New Roman"/>
                <w:b w:val="false"/>
                <w:i w:val="false"/>
                <w:color w:val="000000"/>
                <w:sz w:val="20"/>
              </w:rPr>
              <w:t>асырап алуға байланысты</w:t>
            </w:r>
            <w:r>
              <w:br/>
            </w:r>
            <w:r>
              <w:rPr>
                <w:rFonts w:ascii="Times New Roman"/>
                <w:b w:val="false"/>
                <w:i w:val="false"/>
                <w:color w:val="000000"/>
                <w:sz w:val="20"/>
              </w:rPr>
              <w:t>кірісінен айырылу жағдайы</w:t>
            </w:r>
            <w:r>
              <w:br/>
            </w:r>
            <w:r>
              <w:rPr>
                <w:rFonts w:ascii="Times New Roman"/>
                <w:b w:val="false"/>
                <w:i w:val="false"/>
                <w:color w:val="000000"/>
                <w:sz w:val="20"/>
              </w:rPr>
              <w:t>бойынша әлеуметтік төлемдерді,</w:t>
            </w:r>
            <w:r>
              <w:br/>
            </w:r>
            <w:r>
              <w:rPr>
                <w:rFonts w:ascii="Times New Roman"/>
                <w:b w:val="false"/>
                <w:i w:val="false"/>
                <w:color w:val="000000"/>
                <w:sz w:val="20"/>
              </w:rPr>
              <w:t>бала бір жарым жасқа толғанға</w:t>
            </w:r>
            <w:r>
              <w:br/>
            </w:r>
            <w:r>
              <w:rPr>
                <w:rFonts w:ascii="Times New Roman"/>
                <w:b w:val="false"/>
                <w:i w:val="false"/>
                <w:color w:val="000000"/>
                <w:sz w:val="20"/>
              </w:rPr>
              <w:t>дейін оның күтіміне байланысты</w:t>
            </w:r>
            <w:r>
              <w:br/>
            </w:r>
            <w:r>
              <w:rPr>
                <w:rFonts w:ascii="Times New Roman"/>
                <w:b w:val="false"/>
                <w:i w:val="false"/>
                <w:color w:val="000000"/>
                <w:sz w:val="20"/>
              </w:rPr>
              <w:t>кірісінен айырылу жағдайы</w:t>
            </w:r>
            <w:r>
              <w:br/>
            </w:r>
            <w:r>
              <w:rPr>
                <w:rFonts w:ascii="Times New Roman"/>
                <w:b w:val="false"/>
                <w:i w:val="false"/>
                <w:color w:val="000000"/>
                <w:sz w:val="20"/>
              </w:rPr>
              <w:t>бойынша әлеуметтік төлемнің</w:t>
            </w:r>
            <w:r>
              <w:br/>
            </w:r>
            <w:r>
              <w:rPr>
                <w:rFonts w:ascii="Times New Roman"/>
                <w:b w:val="false"/>
                <w:i w:val="false"/>
                <w:color w:val="000000"/>
                <w:sz w:val="20"/>
              </w:rPr>
              <w:t>мөлшерін есептеу (айқындау),</w:t>
            </w:r>
            <w:r>
              <w:br/>
            </w:r>
            <w:r>
              <w:rPr>
                <w:rFonts w:ascii="Times New Roman"/>
                <w:b w:val="false"/>
                <w:i w:val="false"/>
                <w:color w:val="000000"/>
                <w:sz w:val="20"/>
              </w:rPr>
              <w:t>тағайындау, жүзеге асыру,</w:t>
            </w:r>
            <w:r>
              <w:br/>
            </w:r>
            <w:r>
              <w:rPr>
                <w:rFonts w:ascii="Times New Roman"/>
                <w:b w:val="false"/>
                <w:i w:val="false"/>
                <w:color w:val="000000"/>
                <w:sz w:val="20"/>
              </w:rPr>
              <w:t>тоқтата тұру, қайта есептеу,</w:t>
            </w:r>
            <w:r>
              <w:br/>
            </w:r>
            <w:r>
              <w:rPr>
                <w:rFonts w:ascii="Times New Roman"/>
                <w:b w:val="false"/>
                <w:i w:val="false"/>
                <w:color w:val="000000"/>
                <w:sz w:val="20"/>
              </w:rPr>
              <w:t>қайта бастау, тоқтату және</w:t>
            </w:r>
            <w:r>
              <w:br/>
            </w:r>
            <w:r>
              <w:rPr>
                <w:rFonts w:ascii="Times New Roman"/>
                <w:b w:val="false"/>
                <w:i w:val="false"/>
                <w:color w:val="000000"/>
                <w:sz w:val="20"/>
              </w:rPr>
              <w:t>оларды тағайындау</w:t>
            </w:r>
            <w:r>
              <w:br/>
            </w:r>
            <w:r>
              <w:rPr>
                <w:rFonts w:ascii="Times New Roman"/>
                <w:b w:val="false"/>
                <w:i w:val="false"/>
                <w:color w:val="000000"/>
                <w:sz w:val="20"/>
              </w:rPr>
              <w:t>(тағайындаудан бас тарту)</w:t>
            </w:r>
            <w:r>
              <w:br/>
            </w:r>
            <w:r>
              <w:rPr>
                <w:rFonts w:ascii="Times New Roman"/>
                <w:b w:val="false"/>
                <w:i w:val="false"/>
                <w:color w:val="000000"/>
                <w:sz w:val="20"/>
              </w:rPr>
              <w:t>туралы шешімді қайта қарау</w:t>
            </w:r>
            <w:r>
              <w:br/>
            </w:r>
            <w:r>
              <w:rPr>
                <w:rFonts w:ascii="Times New Roman"/>
                <w:b w:val="false"/>
                <w:i w:val="false"/>
                <w:color w:val="000000"/>
                <w:sz w:val="20"/>
              </w:rPr>
              <w:t>қағидаларына</w:t>
            </w:r>
            <w:r>
              <w:br/>
            </w:r>
            <w:r>
              <w:rPr>
                <w:rFonts w:ascii="Times New Roman"/>
                <w:b w:val="false"/>
                <w:i w:val="false"/>
                <w:color w:val="000000"/>
                <w:sz w:val="20"/>
              </w:rPr>
              <w:t>33-қосымша</w:t>
            </w:r>
          </w:p>
        </w:tc>
      </w:tr>
    </w:tbl>
    <w:p>
      <w:pPr>
        <w:spacing w:after="0"/>
        <w:ind w:left="0"/>
        <w:jc w:val="left"/>
      </w:pPr>
      <w:r>
        <w:rPr>
          <w:rFonts w:ascii="Times New Roman"/>
          <w:b/>
          <w:i w:val="false"/>
          <w:color w:val="000000"/>
        </w:rPr>
        <w:t xml:space="preserve"> 20__жылғы _____айына "Мемлекеттік әлеуметтік сақтандыру қоры" акционерлік қоғамының "Азаматтарға арналған үкімет" мемлекеттік корпорациясы" КЕАҚ-дағы жүктілікке және босануға, жаңа туған баланы (балаларды) асырап алуға байланысты кірісінен айырылу жағдайы бойынша әлеуметтік төлемдер және бала бір жарым жасқа толғанға дейін оның күтіміне байланысты кірісінен айырылу жағдайы бойынша әлеуметтік төлем бойынша ақша қаражатының қозғалысы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басына МК КЕАҚ-дағы ақша қаражатының қалдығы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төлемді жүзеге асыру үшін МК КЕАҚ-ға трансферттер аударылды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деңгейлі банктерге әлеуметтік төлемдер және БЖЗҚ-на МЗЖ аударылды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Жүктілікке және босануға, жаңа туған баланы (балаларды) асырап алуға байланысты кірісінен айырылу жағдайы бойынша әлеуметтік төлем (ТТК 096)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бір жарым жасқа толғанға дейін оның күтіміне байланысты кірісінен айырылу жағдайы бойынша әлеуметтік төлем (ТТК 091)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Екінші деңгейлі банктер мен БЖЗҚ МК КЕАҚ қайтарды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деңгейлі банктер мен БЖЗҚ қайтадан аударылды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Екінші деңгейлі банктер мен БЖЗҚ МК КЕАҚ қайтарды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соңына МК КЕАҚ-дағы ақшалай қаражаттың қалдығы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төлемдерден ұсталған МЗЖ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төлемдерден ұсталған МЗЖ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төлемдерден ұсталған МЗЖ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Мемлекеттік корпорация орталық филиалының директоры</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Мемлекеттік корпорация орталық филиалының директорының орынбасары</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Жүктілікке және босануға, жаңа</w:t>
            </w:r>
            <w:r>
              <w:br/>
            </w:r>
            <w:r>
              <w:rPr>
                <w:rFonts w:ascii="Times New Roman"/>
                <w:b w:val="false"/>
                <w:i w:val="false"/>
                <w:color w:val="000000"/>
                <w:sz w:val="20"/>
              </w:rPr>
              <w:t>туған баланы (балаларды)</w:t>
            </w:r>
            <w:r>
              <w:br/>
            </w:r>
            <w:r>
              <w:rPr>
                <w:rFonts w:ascii="Times New Roman"/>
                <w:b w:val="false"/>
                <w:i w:val="false"/>
                <w:color w:val="000000"/>
                <w:sz w:val="20"/>
              </w:rPr>
              <w:t>асырап алуға байланысты</w:t>
            </w:r>
            <w:r>
              <w:br/>
            </w:r>
            <w:r>
              <w:rPr>
                <w:rFonts w:ascii="Times New Roman"/>
                <w:b w:val="false"/>
                <w:i w:val="false"/>
                <w:color w:val="000000"/>
                <w:sz w:val="20"/>
              </w:rPr>
              <w:t>кірісінен айырылу жағдайы</w:t>
            </w:r>
            <w:r>
              <w:br/>
            </w:r>
            <w:r>
              <w:rPr>
                <w:rFonts w:ascii="Times New Roman"/>
                <w:b w:val="false"/>
                <w:i w:val="false"/>
                <w:color w:val="000000"/>
                <w:sz w:val="20"/>
              </w:rPr>
              <w:t>бойынша әлеуметтік төлемдерді,</w:t>
            </w:r>
            <w:r>
              <w:br/>
            </w:r>
            <w:r>
              <w:rPr>
                <w:rFonts w:ascii="Times New Roman"/>
                <w:b w:val="false"/>
                <w:i w:val="false"/>
                <w:color w:val="000000"/>
                <w:sz w:val="20"/>
              </w:rPr>
              <w:t>бала бір жарым жасқа толғанға</w:t>
            </w:r>
            <w:r>
              <w:br/>
            </w:r>
            <w:r>
              <w:rPr>
                <w:rFonts w:ascii="Times New Roman"/>
                <w:b w:val="false"/>
                <w:i w:val="false"/>
                <w:color w:val="000000"/>
                <w:sz w:val="20"/>
              </w:rPr>
              <w:t>дейін оның күтіміне байланысты</w:t>
            </w:r>
            <w:r>
              <w:br/>
            </w:r>
            <w:r>
              <w:rPr>
                <w:rFonts w:ascii="Times New Roman"/>
                <w:b w:val="false"/>
                <w:i w:val="false"/>
                <w:color w:val="000000"/>
                <w:sz w:val="20"/>
              </w:rPr>
              <w:t>кірісінен айырылу жағдайы</w:t>
            </w:r>
            <w:r>
              <w:br/>
            </w:r>
            <w:r>
              <w:rPr>
                <w:rFonts w:ascii="Times New Roman"/>
                <w:b w:val="false"/>
                <w:i w:val="false"/>
                <w:color w:val="000000"/>
                <w:sz w:val="20"/>
              </w:rPr>
              <w:t>бойынша әлеуметтік төлемнің</w:t>
            </w:r>
            <w:r>
              <w:br/>
            </w:r>
            <w:r>
              <w:rPr>
                <w:rFonts w:ascii="Times New Roman"/>
                <w:b w:val="false"/>
                <w:i w:val="false"/>
                <w:color w:val="000000"/>
                <w:sz w:val="20"/>
              </w:rPr>
              <w:t>мөлшерін есептеу (айқындау),</w:t>
            </w:r>
            <w:r>
              <w:br/>
            </w:r>
            <w:r>
              <w:rPr>
                <w:rFonts w:ascii="Times New Roman"/>
                <w:b w:val="false"/>
                <w:i w:val="false"/>
                <w:color w:val="000000"/>
                <w:sz w:val="20"/>
              </w:rPr>
              <w:t>тағайындау, жүзеге асыру,</w:t>
            </w:r>
            <w:r>
              <w:br/>
            </w:r>
            <w:r>
              <w:rPr>
                <w:rFonts w:ascii="Times New Roman"/>
                <w:b w:val="false"/>
                <w:i w:val="false"/>
                <w:color w:val="000000"/>
                <w:sz w:val="20"/>
              </w:rPr>
              <w:t>тоқтата тұру, қайта есептеу,</w:t>
            </w:r>
            <w:r>
              <w:br/>
            </w:r>
            <w:r>
              <w:rPr>
                <w:rFonts w:ascii="Times New Roman"/>
                <w:b w:val="false"/>
                <w:i w:val="false"/>
                <w:color w:val="000000"/>
                <w:sz w:val="20"/>
              </w:rPr>
              <w:t>қайта бастау, тоқтату және</w:t>
            </w:r>
            <w:r>
              <w:br/>
            </w:r>
            <w:r>
              <w:rPr>
                <w:rFonts w:ascii="Times New Roman"/>
                <w:b w:val="false"/>
                <w:i w:val="false"/>
                <w:color w:val="000000"/>
                <w:sz w:val="20"/>
              </w:rPr>
              <w:t>оларды тағайындау</w:t>
            </w:r>
            <w:r>
              <w:br/>
            </w:r>
            <w:r>
              <w:rPr>
                <w:rFonts w:ascii="Times New Roman"/>
                <w:b w:val="false"/>
                <w:i w:val="false"/>
                <w:color w:val="000000"/>
                <w:sz w:val="20"/>
              </w:rPr>
              <w:t>(тағайындаудан бас тарту)</w:t>
            </w:r>
            <w:r>
              <w:br/>
            </w:r>
            <w:r>
              <w:rPr>
                <w:rFonts w:ascii="Times New Roman"/>
                <w:b w:val="false"/>
                <w:i w:val="false"/>
                <w:color w:val="000000"/>
                <w:sz w:val="20"/>
              </w:rPr>
              <w:t>туралы шешімді қайта қарау</w:t>
            </w:r>
            <w:r>
              <w:br/>
            </w:r>
            <w:r>
              <w:rPr>
                <w:rFonts w:ascii="Times New Roman"/>
                <w:b w:val="false"/>
                <w:i w:val="false"/>
                <w:color w:val="000000"/>
                <w:sz w:val="20"/>
              </w:rPr>
              <w:t>қағидаларына</w:t>
            </w:r>
            <w:r>
              <w:br/>
            </w:r>
            <w:r>
              <w:rPr>
                <w:rFonts w:ascii="Times New Roman"/>
                <w:b w:val="false"/>
                <w:i w:val="false"/>
                <w:color w:val="000000"/>
                <w:sz w:val="20"/>
              </w:rPr>
              <w:t>34-қосымша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Ауданның коды ______________</w:t>
      </w:r>
    </w:p>
    <w:p>
      <w:pPr>
        <w:spacing w:after="0"/>
        <w:ind w:left="0"/>
        <w:jc w:val="both"/>
      </w:pPr>
      <w:r>
        <w:rPr>
          <w:rFonts w:ascii="Times New Roman"/>
          <w:b w:val="false"/>
          <w:i w:val="false"/>
          <w:color w:val="000000"/>
          <w:sz w:val="28"/>
        </w:rPr>
        <w:t>
      Облыс (қала) ______________</w:t>
      </w:r>
    </w:p>
    <w:p>
      <w:pPr>
        <w:spacing w:after="0"/>
        <w:ind w:left="0"/>
        <w:jc w:val="left"/>
      </w:pPr>
      <w:r>
        <w:rPr>
          <w:rFonts w:ascii="Times New Roman"/>
          <w:b/>
          <w:i w:val="false"/>
          <w:color w:val="000000"/>
        </w:rPr>
        <w:t xml:space="preserve"> ___________________ облысы (қаласы) бойынша "Мемлекеттік әлеуметтік сақтандыру қоры" акционерлік қоғамы филиалының 20__ жылғы "___" __________ № ___________ шешімі</w:t>
      </w:r>
    </w:p>
    <w:p>
      <w:pPr>
        <w:spacing w:after="0"/>
        <w:ind w:left="0"/>
        <w:jc w:val="both"/>
      </w:pPr>
      <w:r>
        <w:rPr>
          <w:rFonts w:ascii="Times New Roman"/>
          <w:b w:val="false"/>
          <w:i w:val="false"/>
          <w:color w:val="000000"/>
          <w:sz w:val="28"/>
        </w:rPr>
        <w:t>
      1. Қазақстан Республикасы Әлеуметтік кодексінің 77-бабының 6-тармағына,</w:t>
      </w:r>
    </w:p>
    <w:p>
      <w:pPr>
        <w:spacing w:after="0"/>
        <w:ind w:left="0"/>
        <w:jc w:val="both"/>
      </w:pPr>
      <w:r>
        <w:rPr>
          <w:rFonts w:ascii="Times New Roman"/>
          <w:b w:val="false"/>
          <w:i w:val="false"/>
          <w:color w:val="000000"/>
          <w:sz w:val="28"/>
        </w:rPr>
        <w:t>
      84-бабының 7-тармағына сәйкес төленсін:</w:t>
      </w:r>
    </w:p>
    <w:p>
      <w:pPr>
        <w:spacing w:after="0"/>
        <w:ind w:left="0"/>
        <w:jc w:val="both"/>
      </w:pPr>
      <w:r>
        <w:rPr>
          <w:rFonts w:ascii="Times New Roman"/>
          <w:b w:val="false"/>
          <w:i w:val="false"/>
          <w:color w:val="000000"/>
          <w:sz w:val="28"/>
        </w:rPr>
        <w:t>
      Төлем түрі ___________________________________________________________</w:t>
      </w:r>
    </w:p>
    <w:p>
      <w:pPr>
        <w:spacing w:after="0"/>
        <w:ind w:left="0"/>
        <w:jc w:val="both"/>
      </w:pPr>
      <w:r>
        <w:rPr>
          <w:rFonts w:ascii="Times New Roman"/>
          <w:b w:val="false"/>
          <w:i w:val="false"/>
          <w:color w:val="000000"/>
          <w:sz w:val="28"/>
        </w:rPr>
        <w:t>
      Істің № ______________________________________________________________</w:t>
      </w:r>
    </w:p>
    <w:p>
      <w:pPr>
        <w:spacing w:after="0"/>
        <w:ind w:left="0"/>
        <w:jc w:val="both"/>
      </w:pPr>
      <w:r>
        <w:rPr>
          <w:rFonts w:ascii="Times New Roman"/>
          <w:b w:val="false"/>
          <w:i w:val="false"/>
          <w:color w:val="000000"/>
          <w:sz w:val="28"/>
        </w:rPr>
        <w:t>
      Тегі__________________________________________________________________</w:t>
      </w:r>
    </w:p>
    <w:p>
      <w:pPr>
        <w:spacing w:after="0"/>
        <w:ind w:left="0"/>
        <w:jc w:val="both"/>
      </w:pPr>
      <w:r>
        <w:rPr>
          <w:rFonts w:ascii="Times New Roman"/>
          <w:b w:val="false"/>
          <w:i w:val="false"/>
          <w:color w:val="000000"/>
          <w:sz w:val="28"/>
        </w:rPr>
        <w:t>
      Аты__________________________________________________________________</w:t>
      </w:r>
    </w:p>
    <w:p>
      <w:pPr>
        <w:spacing w:after="0"/>
        <w:ind w:left="0"/>
        <w:jc w:val="both"/>
      </w:pPr>
      <w:r>
        <w:rPr>
          <w:rFonts w:ascii="Times New Roman"/>
          <w:b w:val="false"/>
          <w:i w:val="false"/>
          <w:color w:val="000000"/>
          <w:sz w:val="28"/>
        </w:rPr>
        <w:t>
      Әкесінің аты (бар болса)_________________________________________________</w:t>
      </w:r>
    </w:p>
    <w:p>
      <w:pPr>
        <w:spacing w:after="0"/>
        <w:ind w:left="0"/>
        <w:jc w:val="both"/>
      </w:pPr>
      <w:r>
        <w:rPr>
          <w:rFonts w:ascii="Times New Roman"/>
          <w:b w:val="false"/>
          <w:i w:val="false"/>
          <w:color w:val="000000"/>
          <w:sz w:val="28"/>
        </w:rPr>
        <w:t>
      Туған күні ______________________________ жынысы ______________________</w:t>
      </w:r>
    </w:p>
    <w:p>
      <w:pPr>
        <w:spacing w:after="0"/>
        <w:ind w:left="0"/>
        <w:jc w:val="both"/>
      </w:pPr>
      <w:r>
        <w:rPr>
          <w:rFonts w:ascii="Times New Roman"/>
          <w:b w:val="false"/>
          <w:i w:val="false"/>
          <w:color w:val="000000"/>
          <w:sz w:val="28"/>
        </w:rPr>
        <w:t>
      (күні, айы, жылы) (әйел, ер)</w:t>
      </w:r>
    </w:p>
    <w:p>
      <w:pPr>
        <w:spacing w:after="0"/>
        <w:ind w:left="0"/>
        <w:jc w:val="both"/>
      </w:pPr>
      <w:r>
        <w:rPr>
          <w:rFonts w:ascii="Times New Roman"/>
          <w:b w:val="false"/>
          <w:i w:val="false"/>
          <w:color w:val="000000"/>
          <w:sz w:val="28"/>
        </w:rPr>
        <w:t>
      Тұрғылықты жері туралы мәліметтер ______________________________________</w:t>
      </w:r>
    </w:p>
    <w:p>
      <w:pPr>
        <w:spacing w:after="0"/>
        <w:ind w:left="0"/>
        <w:jc w:val="both"/>
      </w:pPr>
      <w:r>
        <w:rPr>
          <w:rFonts w:ascii="Times New Roman"/>
          <w:b w:val="false"/>
          <w:i w:val="false"/>
          <w:color w:val="000000"/>
          <w:sz w:val="28"/>
        </w:rPr>
        <w:t>
      Жеке куәлігі № ___________________ 20_____ жылғы "_____" ________________</w:t>
      </w:r>
    </w:p>
    <w:p>
      <w:pPr>
        <w:spacing w:after="0"/>
        <w:ind w:left="0"/>
        <w:jc w:val="both"/>
      </w:pPr>
      <w:r>
        <w:rPr>
          <w:rFonts w:ascii="Times New Roman"/>
          <w:b w:val="false"/>
          <w:i w:val="false"/>
          <w:color w:val="000000"/>
          <w:sz w:val="28"/>
        </w:rPr>
        <w:t>
      Кім берген _____________________________________________________________</w:t>
      </w:r>
    </w:p>
    <w:p>
      <w:pPr>
        <w:spacing w:after="0"/>
        <w:ind w:left="0"/>
        <w:jc w:val="both"/>
      </w:pPr>
      <w:r>
        <w:rPr>
          <w:rFonts w:ascii="Times New Roman"/>
          <w:b w:val="false"/>
          <w:i w:val="false"/>
          <w:color w:val="000000"/>
          <w:sz w:val="28"/>
        </w:rPr>
        <w:t>
      Жеке сәйкестендіру нөмірі (ЖСН)__________________________________________</w:t>
      </w:r>
    </w:p>
    <w:p>
      <w:pPr>
        <w:spacing w:after="0"/>
        <w:ind w:left="0"/>
        <w:jc w:val="both"/>
      </w:pPr>
      <w:r>
        <w:rPr>
          <w:rFonts w:ascii="Times New Roman"/>
          <w:b w:val="false"/>
          <w:i w:val="false"/>
          <w:color w:val="000000"/>
          <w:sz w:val="28"/>
        </w:rPr>
        <w:t>
      Жүгінген күні: 20_______ жылғы___________________________________________</w:t>
      </w:r>
    </w:p>
    <w:p>
      <w:pPr>
        <w:spacing w:after="0"/>
        <w:ind w:left="0"/>
        <w:jc w:val="both"/>
      </w:pPr>
      <w:r>
        <w:rPr>
          <w:rFonts w:ascii="Times New Roman"/>
          <w:b w:val="false"/>
          <w:i w:val="false"/>
          <w:color w:val="000000"/>
          <w:sz w:val="28"/>
        </w:rPr>
        <w:t>
      20 _______ жылғы ___________ бастап 20______ жылғы _________ аралығындағы</w:t>
      </w:r>
    </w:p>
    <w:p>
      <w:pPr>
        <w:spacing w:after="0"/>
        <w:ind w:left="0"/>
        <w:jc w:val="both"/>
      </w:pPr>
      <w:r>
        <w:rPr>
          <w:rFonts w:ascii="Times New Roman"/>
          <w:b w:val="false"/>
          <w:i w:val="false"/>
          <w:color w:val="000000"/>
          <w:sz w:val="28"/>
        </w:rPr>
        <w:t>
      ____________________________________________________________ теңге</w:t>
      </w:r>
    </w:p>
    <w:p>
      <w:pPr>
        <w:spacing w:after="0"/>
        <w:ind w:left="0"/>
        <w:jc w:val="both"/>
      </w:pPr>
      <w:r>
        <w:rPr>
          <w:rFonts w:ascii="Times New Roman"/>
          <w:b w:val="false"/>
          <w:i w:val="false"/>
          <w:color w:val="000000"/>
          <w:sz w:val="28"/>
        </w:rPr>
        <w:t>
      орташа айлық кіріс ескерілді.</w:t>
      </w:r>
    </w:p>
    <w:p>
      <w:pPr>
        <w:spacing w:after="0"/>
        <w:ind w:left="0"/>
        <w:jc w:val="both"/>
      </w:pPr>
      <w:r>
        <w:rPr>
          <w:rFonts w:ascii="Times New Roman"/>
          <w:b w:val="false"/>
          <w:i w:val="false"/>
          <w:color w:val="000000"/>
          <w:sz w:val="28"/>
        </w:rPr>
        <w:t>
      Әлеуметтік төлемге құқықтың туындаған күні 20_____ жылғы "_____" _________</w:t>
      </w:r>
    </w:p>
    <w:p>
      <w:pPr>
        <w:spacing w:after="0"/>
        <w:ind w:left="0"/>
        <w:jc w:val="both"/>
      </w:pPr>
      <w:r>
        <w:rPr>
          <w:rFonts w:ascii="Times New Roman"/>
          <w:b w:val="false"/>
          <w:i w:val="false"/>
          <w:color w:val="000000"/>
          <w:sz w:val="28"/>
        </w:rPr>
        <w:t>
      Әлеуметтік төлемнің мөлшері ____________________________________________</w:t>
      </w:r>
    </w:p>
    <w:p>
      <w:pPr>
        <w:spacing w:after="0"/>
        <w:ind w:left="0"/>
        <w:jc w:val="both"/>
      </w:pPr>
      <w:r>
        <w:rPr>
          <w:rFonts w:ascii="Times New Roman"/>
          <w:b w:val="false"/>
          <w:i w:val="false"/>
          <w:color w:val="000000"/>
          <w:sz w:val="28"/>
        </w:rPr>
        <w:t>
                                                                           (сомасы сандармен және жазбаша)</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(қайта қарауға негіздеме)</w:t>
      </w:r>
    </w:p>
    <w:p>
      <w:pPr>
        <w:spacing w:after="0"/>
        <w:ind w:left="0"/>
        <w:jc w:val="both"/>
      </w:pPr>
      <w:r>
        <w:rPr>
          <w:rFonts w:ascii="Times New Roman"/>
          <w:b w:val="false"/>
          <w:i w:val="false"/>
          <w:color w:val="000000"/>
          <w:sz w:val="28"/>
        </w:rPr>
        <w:t>
      Филиал басшысы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Филиал маманы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Шешім жобасы дайындалды:</w:t>
      </w:r>
    </w:p>
    <w:p>
      <w:pPr>
        <w:spacing w:after="0"/>
        <w:ind w:left="0"/>
        <w:jc w:val="both"/>
      </w:pPr>
      <w:r>
        <w:rPr>
          <w:rFonts w:ascii="Times New Roman"/>
          <w:b w:val="false"/>
          <w:i w:val="false"/>
          <w:color w:val="000000"/>
          <w:sz w:val="28"/>
        </w:rPr>
        <w:t>
      Мемлекеттік корпорация филиалының директоры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 филиалының маманы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 бөлімшесінің бастығы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 бөлімшесінің маманы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Жүктілікке және босануға, жаңа</w:t>
            </w:r>
            <w:r>
              <w:br/>
            </w:r>
            <w:r>
              <w:rPr>
                <w:rFonts w:ascii="Times New Roman"/>
                <w:b w:val="false"/>
                <w:i w:val="false"/>
                <w:color w:val="000000"/>
                <w:sz w:val="20"/>
              </w:rPr>
              <w:t>туған баланы (балаларды)</w:t>
            </w:r>
            <w:r>
              <w:br/>
            </w:r>
            <w:r>
              <w:rPr>
                <w:rFonts w:ascii="Times New Roman"/>
                <w:b w:val="false"/>
                <w:i w:val="false"/>
                <w:color w:val="000000"/>
                <w:sz w:val="20"/>
              </w:rPr>
              <w:t>асырап алуға байланысты</w:t>
            </w:r>
            <w:r>
              <w:br/>
            </w:r>
            <w:r>
              <w:rPr>
                <w:rFonts w:ascii="Times New Roman"/>
                <w:b w:val="false"/>
                <w:i w:val="false"/>
                <w:color w:val="000000"/>
                <w:sz w:val="20"/>
              </w:rPr>
              <w:t>кірісінен айырылу жағдайы</w:t>
            </w:r>
            <w:r>
              <w:br/>
            </w:r>
            <w:r>
              <w:rPr>
                <w:rFonts w:ascii="Times New Roman"/>
                <w:b w:val="false"/>
                <w:i w:val="false"/>
                <w:color w:val="000000"/>
                <w:sz w:val="20"/>
              </w:rPr>
              <w:t>бойынша әлеуметтік төлемдерді,</w:t>
            </w:r>
            <w:r>
              <w:br/>
            </w:r>
            <w:r>
              <w:rPr>
                <w:rFonts w:ascii="Times New Roman"/>
                <w:b w:val="false"/>
                <w:i w:val="false"/>
                <w:color w:val="000000"/>
                <w:sz w:val="20"/>
              </w:rPr>
              <w:t>бала бір жарым жасқа толғанға</w:t>
            </w:r>
            <w:r>
              <w:br/>
            </w:r>
            <w:r>
              <w:rPr>
                <w:rFonts w:ascii="Times New Roman"/>
                <w:b w:val="false"/>
                <w:i w:val="false"/>
                <w:color w:val="000000"/>
                <w:sz w:val="20"/>
              </w:rPr>
              <w:t>дейін оның күтіміне байланысты</w:t>
            </w:r>
            <w:r>
              <w:br/>
            </w:r>
            <w:r>
              <w:rPr>
                <w:rFonts w:ascii="Times New Roman"/>
                <w:b w:val="false"/>
                <w:i w:val="false"/>
                <w:color w:val="000000"/>
                <w:sz w:val="20"/>
              </w:rPr>
              <w:t>кірісінен айырылу жағдайы</w:t>
            </w:r>
            <w:r>
              <w:br/>
            </w:r>
            <w:r>
              <w:rPr>
                <w:rFonts w:ascii="Times New Roman"/>
                <w:b w:val="false"/>
                <w:i w:val="false"/>
                <w:color w:val="000000"/>
                <w:sz w:val="20"/>
              </w:rPr>
              <w:t>бойынша әлеуметтік төлемнің</w:t>
            </w:r>
            <w:r>
              <w:br/>
            </w:r>
            <w:r>
              <w:rPr>
                <w:rFonts w:ascii="Times New Roman"/>
                <w:b w:val="false"/>
                <w:i w:val="false"/>
                <w:color w:val="000000"/>
                <w:sz w:val="20"/>
              </w:rPr>
              <w:t>мөлшерін есептеу (айқындау),</w:t>
            </w:r>
            <w:r>
              <w:br/>
            </w:r>
            <w:r>
              <w:rPr>
                <w:rFonts w:ascii="Times New Roman"/>
                <w:b w:val="false"/>
                <w:i w:val="false"/>
                <w:color w:val="000000"/>
                <w:sz w:val="20"/>
              </w:rPr>
              <w:t>тағайындау, жүзеге асыру,</w:t>
            </w:r>
            <w:r>
              <w:br/>
            </w:r>
            <w:r>
              <w:rPr>
                <w:rFonts w:ascii="Times New Roman"/>
                <w:b w:val="false"/>
                <w:i w:val="false"/>
                <w:color w:val="000000"/>
                <w:sz w:val="20"/>
              </w:rPr>
              <w:t>тоқтата тұру, қайта есептеу,</w:t>
            </w:r>
            <w:r>
              <w:br/>
            </w:r>
            <w:r>
              <w:rPr>
                <w:rFonts w:ascii="Times New Roman"/>
                <w:b w:val="false"/>
                <w:i w:val="false"/>
                <w:color w:val="000000"/>
                <w:sz w:val="20"/>
              </w:rPr>
              <w:t>қайта бастау, тоқтату және</w:t>
            </w:r>
            <w:r>
              <w:br/>
            </w:r>
            <w:r>
              <w:rPr>
                <w:rFonts w:ascii="Times New Roman"/>
                <w:b w:val="false"/>
                <w:i w:val="false"/>
                <w:color w:val="000000"/>
                <w:sz w:val="20"/>
              </w:rPr>
              <w:t>оларды тағайындау</w:t>
            </w:r>
            <w:r>
              <w:br/>
            </w:r>
            <w:r>
              <w:rPr>
                <w:rFonts w:ascii="Times New Roman"/>
                <w:b w:val="false"/>
                <w:i w:val="false"/>
                <w:color w:val="000000"/>
                <w:sz w:val="20"/>
              </w:rPr>
              <w:t>(тағайындаудан бас тарту)</w:t>
            </w:r>
            <w:r>
              <w:br/>
            </w:r>
            <w:r>
              <w:rPr>
                <w:rFonts w:ascii="Times New Roman"/>
                <w:b w:val="false"/>
                <w:i w:val="false"/>
                <w:color w:val="000000"/>
                <w:sz w:val="20"/>
              </w:rPr>
              <w:t>туралы шешімді қайта қарау</w:t>
            </w:r>
            <w:r>
              <w:br/>
            </w:r>
            <w:r>
              <w:rPr>
                <w:rFonts w:ascii="Times New Roman"/>
                <w:b w:val="false"/>
                <w:i w:val="false"/>
                <w:color w:val="000000"/>
                <w:sz w:val="20"/>
              </w:rPr>
              <w:t>қағидаларына</w:t>
            </w:r>
            <w:r>
              <w:br/>
            </w:r>
            <w:r>
              <w:rPr>
                <w:rFonts w:ascii="Times New Roman"/>
                <w:b w:val="false"/>
                <w:i w:val="false"/>
                <w:color w:val="000000"/>
                <w:sz w:val="20"/>
              </w:rPr>
              <w:t>35-қосымша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_________________________________________________________________________ (төлем түрі) жағдайына артық есептелген (төленген) әлеуметтік төлем сомасын қайтару қажеттілігі туралы № ______ хабарлама</w:t>
      </w:r>
    </w:p>
    <w:p>
      <w:pPr>
        <w:spacing w:after="0"/>
        <w:ind w:left="0"/>
        <w:jc w:val="both"/>
      </w:pPr>
      <w:r>
        <w:rPr>
          <w:rFonts w:ascii="Times New Roman"/>
          <w:b w:val="false"/>
          <w:i w:val="false"/>
          <w:color w:val="000000"/>
          <w:sz w:val="28"/>
        </w:rPr>
        <w:t>
      20____ жылғы "_____" ________</w:t>
      </w:r>
    </w:p>
    <w:p>
      <w:pPr>
        <w:spacing w:after="0"/>
        <w:ind w:left="0"/>
        <w:jc w:val="both"/>
      </w:pPr>
      <w:r>
        <w:rPr>
          <w:rFonts w:ascii="Times New Roman"/>
          <w:b w:val="false"/>
          <w:i w:val="false"/>
          <w:color w:val="000000"/>
          <w:sz w:val="28"/>
        </w:rPr>
        <w:t>
      Сізге алушы _____________________________________________________бойынша</w:t>
      </w:r>
    </w:p>
    <w:p>
      <w:pPr>
        <w:spacing w:after="0"/>
        <w:ind w:left="0"/>
        <w:jc w:val="both"/>
      </w:pPr>
      <w:r>
        <w:rPr>
          <w:rFonts w:ascii="Times New Roman"/>
          <w:b w:val="false"/>
          <w:i w:val="false"/>
          <w:color w:val="000000"/>
          <w:sz w:val="28"/>
        </w:rPr>
        <w:t>
                                 (тегі, аты, әкесінің аты (бар болса), туған күні)</w:t>
      </w:r>
    </w:p>
    <w:p>
      <w:pPr>
        <w:spacing w:after="0"/>
        <w:ind w:left="0"/>
        <w:jc w:val="both"/>
      </w:pPr>
      <w:r>
        <w:rPr>
          <w:rFonts w:ascii="Times New Roman"/>
          <w:b w:val="false"/>
          <w:i w:val="false"/>
          <w:color w:val="000000"/>
          <w:sz w:val="28"/>
        </w:rPr>
        <w:t>
      _____________________________________________________________________теңге</w:t>
      </w:r>
    </w:p>
    <w:p>
      <w:pPr>
        <w:spacing w:after="0"/>
        <w:ind w:left="0"/>
        <w:jc w:val="both"/>
      </w:pPr>
      <w:r>
        <w:rPr>
          <w:rFonts w:ascii="Times New Roman"/>
          <w:b w:val="false"/>
          <w:i w:val="false"/>
          <w:color w:val="000000"/>
          <w:sz w:val="28"/>
        </w:rPr>
        <w:t>
                                                        (жазбаша)</w:t>
      </w:r>
    </w:p>
    <w:p>
      <w:pPr>
        <w:spacing w:after="0"/>
        <w:ind w:left="0"/>
        <w:jc w:val="both"/>
      </w:pPr>
      <w:r>
        <w:rPr>
          <w:rFonts w:ascii="Times New Roman"/>
          <w:b w:val="false"/>
          <w:i w:val="false"/>
          <w:color w:val="000000"/>
          <w:sz w:val="28"/>
        </w:rPr>
        <w:t>
      артық есептелген (төленген) әлеуметтік төлемнің сомасын қайтару қажеттілігі туралы</w:t>
      </w:r>
    </w:p>
    <w:p>
      <w:pPr>
        <w:spacing w:after="0"/>
        <w:ind w:left="0"/>
        <w:jc w:val="both"/>
      </w:pPr>
      <w:r>
        <w:rPr>
          <w:rFonts w:ascii="Times New Roman"/>
          <w:b w:val="false"/>
          <w:i w:val="false"/>
          <w:color w:val="000000"/>
          <w:sz w:val="28"/>
        </w:rPr>
        <w:t>
      хабарлаймыз</w:t>
      </w:r>
    </w:p>
    <w:p>
      <w:pPr>
        <w:spacing w:after="0"/>
        <w:ind w:left="0"/>
        <w:jc w:val="both"/>
      </w:pPr>
      <w:r>
        <w:rPr>
          <w:rFonts w:ascii="Times New Roman"/>
          <w:b w:val="false"/>
          <w:i w:val="false"/>
          <w:color w:val="000000"/>
          <w:sz w:val="28"/>
        </w:rPr>
        <w:t>
      Жеке сәйкестендіру нөмірі (ЖСН) ____________________________________</w:t>
      </w:r>
    </w:p>
    <w:p>
      <w:pPr>
        <w:spacing w:after="0"/>
        <w:ind w:left="0"/>
        <w:jc w:val="both"/>
      </w:pPr>
      <w:r>
        <w:rPr>
          <w:rFonts w:ascii="Times New Roman"/>
          <w:b w:val="false"/>
          <w:i w:val="false"/>
          <w:color w:val="000000"/>
          <w:sz w:val="28"/>
        </w:rPr>
        <w:t>
      20___ _________ бастап 20 ___жылғы __________________________дейін кезең ішінде</w:t>
      </w:r>
    </w:p>
    <w:p>
      <w:pPr>
        <w:spacing w:after="0"/>
        <w:ind w:left="0"/>
        <w:jc w:val="both"/>
      </w:pPr>
      <w:r>
        <w:rPr>
          <w:rFonts w:ascii="Times New Roman"/>
          <w:b w:val="false"/>
          <w:i w:val="false"/>
          <w:color w:val="000000"/>
          <w:sz w:val="28"/>
        </w:rPr>
        <w:t>
      Негізі _______________________________________________________________</w:t>
      </w:r>
    </w:p>
    <w:p>
      <w:pPr>
        <w:spacing w:after="0"/>
        <w:ind w:left="0"/>
        <w:jc w:val="both"/>
      </w:pPr>
      <w:r>
        <w:rPr>
          <w:rFonts w:ascii="Times New Roman"/>
          <w:b w:val="false"/>
          <w:i w:val="false"/>
          <w:color w:val="000000"/>
          <w:sz w:val="28"/>
        </w:rPr>
        <w:t>
                                                      (себебін көрсету)</w:t>
      </w:r>
    </w:p>
    <w:p>
      <w:pPr>
        <w:spacing w:after="0"/>
        <w:ind w:left="0"/>
        <w:jc w:val="both"/>
      </w:pPr>
      <w:r>
        <w:rPr>
          <w:rFonts w:ascii="Times New Roman"/>
          <w:b w:val="false"/>
          <w:i w:val="false"/>
          <w:color w:val="000000"/>
          <w:sz w:val="28"/>
        </w:rPr>
        <w:t>
      Қайтару келесі деректемелер бойынша жүргізілуі керек:</w:t>
      </w:r>
    </w:p>
    <w:p>
      <w:pPr>
        <w:spacing w:after="0"/>
        <w:ind w:left="0"/>
        <w:jc w:val="both"/>
      </w:pPr>
      <w:r>
        <w:rPr>
          <w:rFonts w:ascii="Times New Roman"/>
          <w:b w:val="false"/>
          <w:i w:val="false"/>
          <w:color w:val="000000"/>
          <w:sz w:val="28"/>
        </w:rPr>
        <w:t>
      БСК: _____________________________________________________________________</w:t>
      </w:r>
    </w:p>
    <w:p>
      <w:pPr>
        <w:spacing w:after="0"/>
        <w:ind w:left="0"/>
        <w:jc w:val="both"/>
      </w:pPr>
      <w:r>
        <w:rPr>
          <w:rFonts w:ascii="Times New Roman"/>
          <w:b w:val="false"/>
          <w:i w:val="false"/>
          <w:color w:val="000000"/>
          <w:sz w:val="28"/>
        </w:rPr>
        <w:t>
      ЖСК: _____________________________________________________________________</w:t>
      </w:r>
    </w:p>
    <w:p>
      <w:pPr>
        <w:spacing w:after="0"/>
        <w:ind w:left="0"/>
        <w:jc w:val="both"/>
      </w:pPr>
      <w:r>
        <w:rPr>
          <w:rFonts w:ascii="Times New Roman"/>
          <w:b w:val="false"/>
          <w:i w:val="false"/>
          <w:color w:val="000000"/>
          <w:sz w:val="28"/>
        </w:rPr>
        <w:t>
      БСН: _____________________________________________________________________</w:t>
      </w:r>
    </w:p>
    <w:p>
      <w:pPr>
        <w:spacing w:after="0"/>
        <w:ind w:left="0"/>
        <w:jc w:val="both"/>
      </w:pPr>
      <w:r>
        <w:rPr>
          <w:rFonts w:ascii="Times New Roman"/>
          <w:b w:val="false"/>
          <w:i w:val="false"/>
          <w:color w:val="000000"/>
          <w:sz w:val="28"/>
        </w:rPr>
        <w:t>
      ТБК: _____________________________________________________________________</w:t>
      </w:r>
    </w:p>
    <w:p>
      <w:pPr>
        <w:spacing w:after="0"/>
        <w:ind w:left="0"/>
        <w:jc w:val="both"/>
      </w:pPr>
      <w:r>
        <w:rPr>
          <w:rFonts w:ascii="Times New Roman"/>
          <w:b w:val="false"/>
          <w:i w:val="false"/>
          <w:color w:val="000000"/>
          <w:sz w:val="28"/>
        </w:rPr>
        <w:t>
      КБЕ: _____________________________________________________________________</w:t>
      </w:r>
    </w:p>
    <w:p>
      <w:pPr>
        <w:spacing w:after="0"/>
        <w:ind w:left="0"/>
        <w:jc w:val="both"/>
      </w:pPr>
      <w:r>
        <w:rPr>
          <w:rFonts w:ascii="Times New Roman"/>
          <w:b w:val="false"/>
          <w:i w:val="false"/>
          <w:color w:val="000000"/>
          <w:sz w:val="28"/>
        </w:rPr>
        <w:t>
      Төлем мақсаты: артық есептелген (төленген) қайтару</w:t>
      </w:r>
    </w:p>
    <w:p>
      <w:pPr>
        <w:spacing w:after="0"/>
        <w:ind w:left="0"/>
        <w:jc w:val="both"/>
      </w:pPr>
      <w:r>
        <w:rPr>
          <w:rFonts w:ascii="Times New Roman"/>
          <w:b w:val="false"/>
          <w:i w:val="false"/>
          <w:color w:val="000000"/>
          <w:sz w:val="28"/>
        </w:rPr>
        <w:t>
      еңбекке қабілеттіліктен айырылу жағдайы бойынша әлеуметтік төлем</w:t>
      </w:r>
    </w:p>
    <w:p>
      <w:pPr>
        <w:spacing w:after="0"/>
        <w:ind w:left="0"/>
        <w:jc w:val="both"/>
      </w:pPr>
      <w:r>
        <w:rPr>
          <w:rFonts w:ascii="Times New Roman"/>
          <w:b w:val="false"/>
          <w:i w:val="false"/>
          <w:color w:val="000000"/>
          <w:sz w:val="28"/>
        </w:rPr>
        <w:t>
      Алушының тегі, аты, әкесінің аты (бар болса)</w:t>
      </w:r>
    </w:p>
    <w:p>
      <w:pPr>
        <w:spacing w:after="0"/>
        <w:ind w:left="0"/>
        <w:jc w:val="both"/>
      </w:pPr>
      <w:r>
        <w:rPr>
          <w:rFonts w:ascii="Times New Roman"/>
          <w:b w:val="false"/>
          <w:i w:val="false"/>
          <w:color w:val="000000"/>
          <w:sz w:val="28"/>
        </w:rPr>
        <w:t>
      Хабарлама жауапты тұлғаның ЭЦҚ-мен куәландырылған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(жауапты тұлғаның лауазымы және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Жүктілікке және босануға, жаңа</w:t>
            </w:r>
            <w:r>
              <w:br/>
            </w:r>
            <w:r>
              <w:rPr>
                <w:rFonts w:ascii="Times New Roman"/>
                <w:b w:val="false"/>
                <w:i w:val="false"/>
                <w:color w:val="000000"/>
                <w:sz w:val="20"/>
              </w:rPr>
              <w:t>туған баланы (балаларды)</w:t>
            </w:r>
            <w:r>
              <w:br/>
            </w:r>
            <w:r>
              <w:rPr>
                <w:rFonts w:ascii="Times New Roman"/>
                <w:b w:val="false"/>
                <w:i w:val="false"/>
                <w:color w:val="000000"/>
                <w:sz w:val="20"/>
              </w:rPr>
              <w:t>асырап алуға байланысты</w:t>
            </w:r>
            <w:r>
              <w:br/>
            </w:r>
            <w:r>
              <w:rPr>
                <w:rFonts w:ascii="Times New Roman"/>
                <w:b w:val="false"/>
                <w:i w:val="false"/>
                <w:color w:val="000000"/>
                <w:sz w:val="20"/>
              </w:rPr>
              <w:t>кірісінен айырылу жағдайы</w:t>
            </w:r>
            <w:r>
              <w:br/>
            </w:r>
            <w:r>
              <w:rPr>
                <w:rFonts w:ascii="Times New Roman"/>
                <w:b w:val="false"/>
                <w:i w:val="false"/>
                <w:color w:val="000000"/>
                <w:sz w:val="20"/>
              </w:rPr>
              <w:t>бойынша әлеуметтік төлемдерді,</w:t>
            </w:r>
            <w:r>
              <w:br/>
            </w:r>
            <w:r>
              <w:rPr>
                <w:rFonts w:ascii="Times New Roman"/>
                <w:b w:val="false"/>
                <w:i w:val="false"/>
                <w:color w:val="000000"/>
                <w:sz w:val="20"/>
              </w:rPr>
              <w:t>бала бір жарым жасқа толғанға</w:t>
            </w:r>
            <w:r>
              <w:br/>
            </w:r>
            <w:r>
              <w:rPr>
                <w:rFonts w:ascii="Times New Roman"/>
                <w:b w:val="false"/>
                <w:i w:val="false"/>
                <w:color w:val="000000"/>
                <w:sz w:val="20"/>
              </w:rPr>
              <w:t>дейін оның күтіміне байланысты</w:t>
            </w:r>
            <w:r>
              <w:br/>
            </w:r>
            <w:r>
              <w:rPr>
                <w:rFonts w:ascii="Times New Roman"/>
                <w:b w:val="false"/>
                <w:i w:val="false"/>
                <w:color w:val="000000"/>
                <w:sz w:val="20"/>
              </w:rPr>
              <w:t>кірісінен айырылу жағдайы</w:t>
            </w:r>
            <w:r>
              <w:br/>
            </w:r>
            <w:r>
              <w:rPr>
                <w:rFonts w:ascii="Times New Roman"/>
                <w:b w:val="false"/>
                <w:i w:val="false"/>
                <w:color w:val="000000"/>
                <w:sz w:val="20"/>
              </w:rPr>
              <w:t>бойынша әлеуметтік төлемнің</w:t>
            </w:r>
            <w:r>
              <w:br/>
            </w:r>
            <w:r>
              <w:rPr>
                <w:rFonts w:ascii="Times New Roman"/>
                <w:b w:val="false"/>
                <w:i w:val="false"/>
                <w:color w:val="000000"/>
                <w:sz w:val="20"/>
              </w:rPr>
              <w:t>мөлшерін есептеу (айқындау),</w:t>
            </w:r>
            <w:r>
              <w:br/>
            </w:r>
            <w:r>
              <w:rPr>
                <w:rFonts w:ascii="Times New Roman"/>
                <w:b w:val="false"/>
                <w:i w:val="false"/>
                <w:color w:val="000000"/>
                <w:sz w:val="20"/>
              </w:rPr>
              <w:t>тағайындау, жүзеге асыру,</w:t>
            </w:r>
            <w:r>
              <w:br/>
            </w:r>
            <w:r>
              <w:rPr>
                <w:rFonts w:ascii="Times New Roman"/>
                <w:b w:val="false"/>
                <w:i w:val="false"/>
                <w:color w:val="000000"/>
                <w:sz w:val="20"/>
              </w:rPr>
              <w:t>тоқтата тұру, қайта есептеу,</w:t>
            </w:r>
            <w:r>
              <w:br/>
            </w:r>
            <w:r>
              <w:rPr>
                <w:rFonts w:ascii="Times New Roman"/>
                <w:b w:val="false"/>
                <w:i w:val="false"/>
                <w:color w:val="000000"/>
                <w:sz w:val="20"/>
              </w:rPr>
              <w:t>қайта бастау, тоқтату және</w:t>
            </w:r>
            <w:r>
              <w:br/>
            </w:r>
            <w:r>
              <w:rPr>
                <w:rFonts w:ascii="Times New Roman"/>
                <w:b w:val="false"/>
                <w:i w:val="false"/>
                <w:color w:val="000000"/>
                <w:sz w:val="20"/>
              </w:rPr>
              <w:t>оларды тағайындау</w:t>
            </w:r>
            <w:r>
              <w:br/>
            </w:r>
            <w:r>
              <w:rPr>
                <w:rFonts w:ascii="Times New Roman"/>
                <w:b w:val="false"/>
                <w:i w:val="false"/>
                <w:color w:val="000000"/>
                <w:sz w:val="20"/>
              </w:rPr>
              <w:t>(тағайындаудан бас тарту)</w:t>
            </w:r>
            <w:r>
              <w:br/>
            </w:r>
            <w:r>
              <w:rPr>
                <w:rFonts w:ascii="Times New Roman"/>
                <w:b w:val="false"/>
                <w:i w:val="false"/>
                <w:color w:val="000000"/>
                <w:sz w:val="20"/>
              </w:rPr>
              <w:t>туралы шешімді қайта қарау</w:t>
            </w:r>
            <w:r>
              <w:br/>
            </w:r>
            <w:r>
              <w:rPr>
                <w:rFonts w:ascii="Times New Roman"/>
                <w:b w:val="false"/>
                <w:i w:val="false"/>
                <w:color w:val="000000"/>
                <w:sz w:val="20"/>
              </w:rPr>
              <w:t>қағидаларына</w:t>
            </w:r>
            <w:r>
              <w:br/>
            </w:r>
            <w:r>
              <w:rPr>
                <w:rFonts w:ascii="Times New Roman"/>
                <w:b w:val="false"/>
                <w:i w:val="false"/>
                <w:color w:val="000000"/>
                <w:sz w:val="20"/>
              </w:rPr>
              <w:t>36-қосымша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Ауданның коды _________</w:t>
      </w:r>
    </w:p>
    <w:p>
      <w:pPr>
        <w:spacing w:after="0"/>
        <w:ind w:left="0"/>
        <w:jc w:val="both"/>
      </w:pPr>
      <w:r>
        <w:rPr>
          <w:rFonts w:ascii="Times New Roman"/>
          <w:b w:val="false"/>
          <w:i w:val="false"/>
          <w:color w:val="000000"/>
          <w:sz w:val="28"/>
        </w:rPr>
        <w:t>
      Облыс (қала) ____________</w:t>
      </w:r>
    </w:p>
    <w:p>
      <w:pPr>
        <w:spacing w:after="0"/>
        <w:ind w:left="0"/>
        <w:jc w:val="left"/>
      </w:pPr>
      <w:r>
        <w:rPr>
          <w:rFonts w:ascii="Times New Roman"/>
          <w:b/>
          <w:i w:val="false"/>
          <w:color w:val="000000"/>
        </w:rPr>
        <w:t xml:space="preserve"> ___________________ облысы (қаласы) бойынша "Мемлекеттік әлеуметтік сақтандыру қоры" акционерлік қоғамы филиалының ________________________ бала бір жарым жасқа толғанға дейін оның күтіміне байланысты кірісінен айырылуы жағдайына әлеуметтік төлем сомасын ұстап қалу туралы № ____________ іс</w:t>
      </w:r>
    </w:p>
    <w:p>
      <w:pPr>
        <w:spacing w:after="0"/>
        <w:ind w:left="0"/>
        <w:jc w:val="both"/>
      </w:pPr>
      <w:r>
        <w:rPr>
          <w:rFonts w:ascii="Times New Roman"/>
          <w:b w:val="false"/>
          <w:i w:val="false"/>
          <w:color w:val="000000"/>
          <w:sz w:val="28"/>
        </w:rPr>
        <w:t>
      Азамат _________________________________________________________________</w:t>
      </w:r>
    </w:p>
    <w:p>
      <w:pPr>
        <w:spacing w:after="0"/>
        <w:ind w:left="0"/>
        <w:jc w:val="both"/>
      </w:pPr>
      <w:r>
        <w:rPr>
          <w:rFonts w:ascii="Times New Roman"/>
          <w:b w:val="false"/>
          <w:i w:val="false"/>
          <w:color w:val="000000"/>
          <w:sz w:val="28"/>
        </w:rPr>
        <w:t>
      Жынысы ________________ туған күні ________ жылғы "______" ______________</w:t>
      </w:r>
    </w:p>
    <w:p>
      <w:pPr>
        <w:spacing w:after="0"/>
        <w:ind w:left="0"/>
        <w:jc w:val="both"/>
      </w:pPr>
      <w:r>
        <w:rPr>
          <w:rFonts w:ascii="Times New Roman"/>
          <w:b w:val="false"/>
          <w:i w:val="false"/>
          <w:color w:val="000000"/>
          <w:sz w:val="28"/>
        </w:rPr>
        <w:t>
      Әлеуметтік төлемнің мөлшері</w:t>
      </w:r>
    </w:p>
    <w:p>
      <w:pPr>
        <w:spacing w:after="0"/>
        <w:ind w:left="0"/>
        <w:jc w:val="both"/>
      </w:pPr>
      <w:r>
        <w:rPr>
          <w:rFonts w:ascii="Times New Roman"/>
          <w:b w:val="false"/>
          <w:i w:val="false"/>
          <w:color w:val="000000"/>
          <w:sz w:val="28"/>
        </w:rPr>
        <w:t>
      ____________________________________________________________теңге</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20___ жылғы "_____" ___________өтінішке сәйкес ұстап қалу жүзеге асырылсын.</w:t>
      </w:r>
    </w:p>
    <w:p>
      <w:pPr>
        <w:spacing w:after="0"/>
        <w:ind w:left="0"/>
        <w:jc w:val="both"/>
      </w:pPr>
      <w:r>
        <w:rPr>
          <w:rFonts w:ascii="Times New Roman"/>
          <w:b w:val="false"/>
          <w:i w:val="false"/>
          <w:color w:val="000000"/>
          <w:sz w:val="28"/>
        </w:rPr>
        <w:t>
      Ұстау мөлшері __________________________________________________________</w:t>
      </w:r>
    </w:p>
    <w:p>
      <w:pPr>
        <w:spacing w:after="0"/>
        <w:ind w:left="0"/>
        <w:jc w:val="both"/>
      </w:pPr>
      <w:r>
        <w:rPr>
          <w:rFonts w:ascii="Times New Roman"/>
          <w:b w:val="false"/>
          <w:i w:val="false"/>
          <w:color w:val="000000"/>
          <w:sz w:val="28"/>
        </w:rPr>
        <w:t>
                                                                              (ұстау сомасы)</w:t>
      </w:r>
    </w:p>
    <w:p>
      <w:pPr>
        <w:spacing w:after="0"/>
        <w:ind w:left="0"/>
        <w:jc w:val="both"/>
      </w:pPr>
      <w:r>
        <w:rPr>
          <w:rFonts w:ascii="Times New Roman"/>
          <w:b w:val="false"/>
          <w:i w:val="false"/>
          <w:color w:val="000000"/>
          <w:sz w:val="28"/>
        </w:rPr>
        <w:t>
      20 __ жылғы "_____" ________ бастап толық өтелгенге дейін.</w:t>
      </w:r>
    </w:p>
    <w:p>
      <w:pPr>
        <w:spacing w:after="0"/>
        <w:ind w:left="0"/>
        <w:jc w:val="both"/>
      </w:pPr>
      <w:r>
        <w:rPr>
          <w:rFonts w:ascii="Times New Roman"/>
          <w:b w:val="false"/>
          <w:i w:val="false"/>
          <w:color w:val="000000"/>
          <w:sz w:val="28"/>
        </w:rPr>
        <w:t>
      Қор филиалының басшысы 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Қор филиалының маманы 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Шешімнің жобасын дайындаған:</w:t>
      </w:r>
    </w:p>
    <w:p>
      <w:pPr>
        <w:spacing w:after="0"/>
        <w:ind w:left="0"/>
        <w:jc w:val="both"/>
      </w:pPr>
      <w:r>
        <w:rPr>
          <w:rFonts w:ascii="Times New Roman"/>
          <w:b w:val="false"/>
          <w:i w:val="false"/>
          <w:color w:val="000000"/>
          <w:sz w:val="28"/>
        </w:rPr>
        <w:t>
      Мемлекеттік корпорация филиалының директоры________________________________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корпорацияның облыстық филиалының маманы_____________________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 бөлімшесінің бастығы_________________________________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 бөлімшесінің маманы__________________________________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