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adf7" w14:textId="59ead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6 мамырдағы № 156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29 маусымдағы № 426 бұйрығы. Қазақстан Республикасының Әділет министрлігінде 2023 жылғы 29 маусымда № 32917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Әділет министрінің 2013 жылғы 6 мамырдағы № 156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8469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 w:id="1"/>
    <w:p>
      <w:pPr>
        <w:spacing w:after="0"/>
        <w:ind w:left="0"/>
        <w:jc w:val="both"/>
      </w:pPr>
      <w:r>
        <w:rPr>
          <w:rFonts w:ascii="Times New Roman"/>
          <w:b w:val="false"/>
          <w:i w:val="false"/>
          <w:color w:val="000000"/>
          <w:sz w:val="28"/>
        </w:rPr>
        <w:t>
      "Құқықтық кадастрдың ақпараттық жүйесіне құрылған жылжымайтын мүлікке жылжымайтын мүліктің сәйкестендіру және техникалық мәліметтерін енгізу, мемлекеттік техникалық зерттеп-қарауды жүргізу қағидалары мен мерзімдерін, "Жылжымайтын мүлік объектісінің кадастрлық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жаңа редакцияда жазылсын: </w:t>
      </w:r>
    </w:p>
    <w:bookmarkStart w:name="z6" w:id="2"/>
    <w:p>
      <w:pPr>
        <w:spacing w:after="0"/>
        <w:ind w:left="0"/>
        <w:jc w:val="both"/>
      </w:pPr>
      <w:r>
        <w:rPr>
          <w:rFonts w:ascii="Times New Roman"/>
          <w:b w:val="false"/>
          <w:i w:val="false"/>
          <w:color w:val="000000"/>
          <w:sz w:val="28"/>
        </w:rPr>
        <w:t>
      "1)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 - қарау жүргізу қағидалары мен мерзімдерін және "Жылжымайтын мүлік объектісінің кадастрлық паспортының телнұсқасын беру" мемлекеттік қызмет көрсету қағидалары;".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және "Жылжымайтын мүлік объектісінің техникалық паспортының телнұсқасын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Жылжымайтын мүліктің бастапқы және кейінгі объектілеріне кадастрлық нөмір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"14. Бастапқы жылжымайтын мүлік объектісінің кадастрлық нөмірі бастапқы жылжымайтын мүлік объектісі орналасқан жер учаскесінің кадастрлық нөмірінен және осы жер учаскесінің шеңберінде қайталанбайтын бастапқы жылжымайтын мүлік объектісінің реттік нөмірінен (кодынан) мынадай үлгіде құрылады: 20:015:004:165:1.</w:t>
      </w:r>
    </w:p>
    <w:bookmarkEnd w:id="3"/>
    <w:p>
      <w:pPr>
        <w:spacing w:after="0"/>
        <w:ind w:left="0"/>
        <w:jc w:val="both"/>
      </w:pPr>
      <w:r>
        <w:rPr>
          <w:rFonts w:ascii="Times New Roman"/>
          <w:b w:val="false"/>
          <w:i w:val="false"/>
          <w:color w:val="000000"/>
          <w:sz w:val="28"/>
        </w:rPr>
        <w:t>
      мұндағы 20:015:004:165 - жер учаскесінің кадастрлық нөмірі;</w:t>
      </w:r>
    </w:p>
    <w:p>
      <w:pPr>
        <w:spacing w:after="0"/>
        <w:ind w:left="0"/>
        <w:jc w:val="both"/>
      </w:pPr>
      <w:r>
        <w:rPr>
          <w:rFonts w:ascii="Times New Roman"/>
          <w:b w:val="false"/>
          <w:i w:val="false"/>
          <w:color w:val="000000"/>
          <w:sz w:val="28"/>
        </w:rPr>
        <w:t xml:space="preserve">
      1-жер учаскесіндегі бастапқы жылжымайтын мүлік объектісінің реттік нөмірі (коды) </w:t>
      </w:r>
    </w:p>
    <w:p>
      <w:pPr>
        <w:spacing w:after="0"/>
        <w:ind w:left="0"/>
        <w:jc w:val="both"/>
      </w:pPr>
      <w:r>
        <w:rPr>
          <w:rFonts w:ascii="Times New Roman"/>
          <w:b w:val="false"/>
          <w:i w:val="false"/>
          <w:color w:val="000000"/>
          <w:sz w:val="28"/>
        </w:rPr>
        <w:t>
       Бастапқы объекті үшін мысал: Астана қаласы Есіл ауданы 199 көшесі 36-үй 21:320:135:0722:1 болып көрінеді</w:t>
      </w:r>
    </w:p>
    <w:p>
      <w:pPr>
        <w:spacing w:after="0"/>
        <w:ind w:left="0"/>
        <w:jc w:val="both"/>
      </w:pPr>
      <w:r>
        <w:rPr>
          <w:rFonts w:ascii="Times New Roman"/>
          <w:b w:val="false"/>
          <w:i w:val="false"/>
          <w:color w:val="000000"/>
          <w:sz w:val="28"/>
        </w:rPr>
        <w:t>
      мұнда 21:320:135:0722 - жер учаскесінің кадастрлық нөмірі.</w:t>
      </w:r>
    </w:p>
    <w:p>
      <w:pPr>
        <w:spacing w:after="0"/>
        <w:ind w:left="0"/>
        <w:jc w:val="both"/>
      </w:pPr>
      <w:r>
        <w:rPr>
          <w:rFonts w:ascii="Times New Roman"/>
          <w:b w:val="false"/>
          <w:i w:val="false"/>
          <w:color w:val="000000"/>
          <w:sz w:val="28"/>
        </w:rPr>
        <w:t>
      1-негізгі құрылыстың реттік нөмірі.";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 тармақ</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xml:space="preserve">
      "25. Кейінгі жылжымайтын мүлік объектісінің кадастрлық нөмірі бастапқы жылжымайтын мүліктің кадастрлық нөмірінен және осы бастапқы жылжымайтын мүлік объектісінің шеңберінде қайталанбайтын кейінгі жылжымайтын мүлік объектісінің реттік нөмірінен (кодынан) мына ретте құрылады: </w:t>
      </w:r>
    </w:p>
    <w:bookmarkEnd w:id="4"/>
    <w:p>
      <w:pPr>
        <w:spacing w:after="0"/>
        <w:ind w:left="0"/>
        <w:jc w:val="both"/>
      </w:pPr>
      <w:r>
        <w:rPr>
          <w:rFonts w:ascii="Times New Roman"/>
          <w:b w:val="false"/>
          <w:i w:val="false"/>
          <w:color w:val="000000"/>
          <w:sz w:val="28"/>
        </w:rPr>
        <w:t xml:space="preserve">
      20:015:004:165:1:25 </w:t>
      </w:r>
    </w:p>
    <w:p>
      <w:pPr>
        <w:spacing w:after="0"/>
        <w:ind w:left="0"/>
        <w:jc w:val="both"/>
      </w:pPr>
      <w:r>
        <w:rPr>
          <w:rFonts w:ascii="Times New Roman"/>
          <w:b w:val="false"/>
          <w:i w:val="false"/>
          <w:color w:val="000000"/>
          <w:sz w:val="28"/>
        </w:rPr>
        <w:t xml:space="preserve">
      мұндағы: 20:015:004:165:1-осы Қағидалардың </w:t>
      </w:r>
      <w:r>
        <w:rPr>
          <w:rFonts w:ascii="Times New Roman"/>
          <w:b w:val="false"/>
          <w:i w:val="false"/>
          <w:color w:val="000000"/>
          <w:sz w:val="28"/>
        </w:rPr>
        <w:t>14-тармақтарында</w:t>
      </w:r>
      <w:r>
        <w:rPr>
          <w:rFonts w:ascii="Times New Roman"/>
          <w:b w:val="false"/>
          <w:i w:val="false"/>
          <w:color w:val="000000"/>
          <w:sz w:val="28"/>
        </w:rPr>
        <w:t xml:space="preserve"> белгіленген тәртіппен берілген бастапқы жылжымайтын мүлік объектісінің кадастрлық нөміріне сәйкес бөлігі;</w:t>
      </w:r>
    </w:p>
    <w:p>
      <w:pPr>
        <w:spacing w:after="0"/>
        <w:ind w:left="0"/>
        <w:jc w:val="both"/>
      </w:pPr>
      <w:r>
        <w:rPr>
          <w:rFonts w:ascii="Times New Roman"/>
          <w:b w:val="false"/>
          <w:i w:val="false"/>
          <w:color w:val="000000"/>
          <w:sz w:val="28"/>
        </w:rPr>
        <w:t>
      25 - кейінгі жылжымайтын мүлік объектісінің реттік нөмірі (коды).</w:t>
      </w:r>
    </w:p>
    <w:p>
      <w:pPr>
        <w:spacing w:after="0"/>
        <w:ind w:left="0"/>
        <w:jc w:val="both"/>
      </w:pPr>
      <w:r>
        <w:rPr>
          <w:rFonts w:ascii="Times New Roman"/>
          <w:b w:val="false"/>
          <w:i w:val="false"/>
          <w:color w:val="000000"/>
          <w:sz w:val="28"/>
        </w:rPr>
        <w:t>
      Кейінгі объект үшін мысал: Астана қаласы Есіл ауданы 199 көшесі 36 үй 106 пәтер 21:320:135:0722:1:106</w:t>
      </w:r>
    </w:p>
    <w:p>
      <w:pPr>
        <w:spacing w:after="0"/>
        <w:ind w:left="0"/>
        <w:jc w:val="both"/>
      </w:pPr>
      <w:r>
        <w:rPr>
          <w:rFonts w:ascii="Times New Roman"/>
          <w:b w:val="false"/>
          <w:i w:val="false"/>
          <w:color w:val="000000"/>
          <w:sz w:val="28"/>
        </w:rPr>
        <w:t>
      мұндағы 21:320:135: 0722 жер учаскесінің кадастрлық нөмірі;</w:t>
      </w:r>
    </w:p>
    <w:p>
      <w:pPr>
        <w:spacing w:after="0"/>
        <w:ind w:left="0"/>
        <w:jc w:val="both"/>
      </w:pPr>
      <w:r>
        <w:rPr>
          <w:rFonts w:ascii="Times New Roman"/>
          <w:b w:val="false"/>
          <w:i w:val="false"/>
          <w:color w:val="000000"/>
          <w:sz w:val="28"/>
        </w:rPr>
        <w:t>
      1-негізгі құрылымның реттік нөмірі.</w:t>
      </w:r>
    </w:p>
    <w:p>
      <w:pPr>
        <w:spacing w:after="0"/>
        <w:ind w:left="0"/>
        <w:jc w:val="both"/>
      </w:pPr>
      <w:r>
        <w:rPr>
          <w:rFonts w:ascii="Times New Roman"/>
          <w:b w:val="false"/>
          <w:i w:val="false"/>
          <w:color w:val="000000"/>
          <w:sz w:val="28"/>
        </w:rPr>
        <w:t>
      106- кейінгі жылжымайтын мүлік объектісінің реттік нөмірі.".</w:t>
      </w:r>
    </w:p>
    <w:bookmarkStart w:name="z13" w:id="5"/>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 осы бұйрықтың мемлекеттік тіркелуін және бұйрықтың Қазақстан Республикасы Әділет министрлігінің ресми интернет-ресурсында жариялануын қамтамасыз етсін.</w:t>
      </w:r>
    </w:p>
    <w:bookmarkEnd w:id="5"/>
    <w:bookmarkStart w:name="z1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 - министріне жүктелсін.</w:t>
      </w:r>
    </w:p>
    <w:bookmarkEnd w:id="6"/>
    <w:bookmarkStart w:name="z15" w:id="7"/>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426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6 мамырдағы</w:t>
            </w:r>
            <w:r>
              <w:br/>
            </w:r>
            <w:r>
              <w:rPr>
                <w:rFonts w:ascii="Times New Roman"/>
                <w:b w:val="false"/>
                <w:i w:val="false"/>
                <w:color w:val="000000"/>
                <w:sz w:val="20"/>
              </w:rPr>
              <w:t>№ 156 бұйрығымен</w:t>
            </w:r>
            <w:r>
              <w:br/>
            </w: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Жаңадан құрылған жылжымайтын мүлікке жылжымайтын мүліктің сәйкестендіру және техникалық мәліметтерін құқықтық кадастрдың ақпараттық жүйесіне енгізу, жылжымайтын мүлікке мемлекеттік техникалық зерттеп-қарауды жүргізу қағидалары мен мерзімдері және "Жылжымайтын мүлік объектісінің кадастрлық паспортының телнұсқасын беру" мемлекеттік қызмет көрсету қағидалары</w:t>
      </w:r>
    </w:p>
    <w:bookmarkEnd w:id="8"/>
    <w:bookmarkStart w:name="z19" w:id="9"/>
    <w:p>
      <w:pPr>
        <w:spacing w:after="0"/>
        <w:ind w:left="0"/>
        <w:jc w:val="left"/>
      </w:pPr>
      <w:r>
        <w:rPr>
          <w:rFonts w:ascii="Times New Roman"/>
          <w:b/>
          <w:i w:val="false"/>
          <w:color w:val="000000"/>
        </w:rPr>
        <w:t xml:space="preserve"> 1-бөлім. Жалпы ережелер</w:t>
      </w:r>
    </w:p>
    <w:bookmarkEnd w:id="9"/>
    <w:bookmarkStart w:name="z20" w:id="10"/>
    <w:p>
      <w:pPr>
        <w:spacing w:after="0"/>
        <w:ind w:left="0"/>
        <w:jc w:val="both"/>
      </w:pPr>
      <w:r>
        <w:rPr>
          <w:rFonts w:ascii="Times New Roman"/>
          <w:b w:val="false"/>
          <w:i w:val="false"/>
          <w:color w:val="000000"/>
          <w:sz w:val="28"/>
        </w:rPr>
        <w:t>
      1. Осы жаңадан құрылған жылжымайтын мүлікке жылжымайтын мүліктің сәйкестендіру және техникалық мәліметтерін құқықтық кадастрдың ақпараттық жүйесіне енгізу, жылжымайтын мүлікке мемлекеттік техникалық тексеру жүргізу қағидалары мен мерзімдері және "Жылжымайтын мүлік объектісінің кадастрлық паспортының телнұсқасын беру" мемлекеттік қызмет көрсету қағидалары "Жылжымайтын мүлікке құқықтарды мемлекеттік тіркеу туралы" (бұдан әрі - Заң) және "Мемлекеттік көрсетілетін қызметтер туралы" Қазақстан Республикасының Заңдарына сәйкес әзірленді және жаңадан құрылған жылжымайтын мүлікке жылжымайтын мүліктің сәйкестендіру және техникалық мәліметтерін құқықтық кадастрдың ақпараттық жүйесіне енгізу тәртібі мен мерзімдерін айқындайды, жаңадан құрылған жылжымайтын мүліктің сәйкестендіру және техникалық мәліметтерінің сәйкессіздіктерін белгілеу және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жылжымайтын мүліктің бірыңғай мемлекеттік кадастрының ақпараттық жүйесіне енгізу жылжымайтын мүлік объектісінің кадастрлық паспортын және жаңадан құрылған жылжымайтын мүлікке жүргізілген мемлекеттік техникалық тексеру қорытындылары бойынша сәйкестендіру және техникалық мәліметтердің алшақтықтарын белгілеу туралы қорытындыны беру" және "Жылжымайтын мүлік объектісінің кадастрлық паспортының телнұсқасын беру".</w:t>
      </w:r>
    </w:p>
    <w:bookmarkEnd w:id="10"/>
    <w:bookmarkStart w:name="z21" w:id="11"/>
    <w:p>
      <w:pPr>
        <w:spacing w:after="0"/>
        <w:ind w:left="0"/>
        <w:jc w:val="both"/>
      </w:pPr>
      <w:r>
        <w:rPr>
          <w:rFonts w:ascii="Times New Roman"/>
          <w:b w:val="false"/>
          <w:i w:val="false"/>
          <w:color w:val="000000"/>
          <w:sz w:val="28"/>
        </w:rPr>
        <w:t>
      2. Осы Ережеде мынадай негізгі ұғымдар пайдаланылады:</w:t>
      </w:r>
    </w:p>
    <w:bookmarkEnd w:id="11"/>
    <w:p>
      <w:pPr>
        <w:spacing w:after="0"/>
        <w:ind w:left="0"/>
        <w:jc w:val="both"/>
      </w:pPr>
      <w:r>
        <w:rPr>
          <w:rFonts w:ascii="Times New Roman"/>
          <w:b w:val="false"/>
          <w:i w:val="false"/>
          <w:color w:val="000000"/>
          <w:sz w:val="28"/>
        </w:rPr>
        <w:t>
      1) жылжымайтын мүлікке (жылжымайтын заттар) жер учаскелері, ғимараттар, құрылыстар, көпжылдық екпелер және жермен тығыз байланысты өзге мүлік, яғни орнынан олардың мақсатына сай емес шығынсыз ауыстыру мүмкін болмайтын объектілер жатады;</w:t>
      </w:r>
    </w:p>
    <w:p>
      <w:pPr>
        <w:spacing w:after="0"/>
        <w:ind w:left="0"/>
        <w:jc w:val="both"/>
      </w:pPr>
      <w:r>
        <w:rPr>
          <w:rFonts w:ascii="Times New Roman"/>
          <w:b w:val="false"/>
          <w:i w:val="false"/>
          <w:color w:val="000000"/>
          <w:sz w:val="28"/>
        </w:rPr>
        <w:t>
      2) далалық жұмыстар - жылжымайтын мүлік объектісінің орналасқан жеріне маманмен абрис жасай отырып, жылжымайтын мүлік объектісін өлшеу бойынша жұмыстар.</w:t>
      </w:r>
    </w:p>
    <w:p>
      <w:pPr>
        <w:spacing w:after="0"/>
        <w:ind w:left="0"/>
        <w:jc w:val="both"/>
      </w:pPr>
      <w:r>
        <w:rPr>
          <w:rFonts w:ascii="Times New Roman"/>
          <w:b w:val="false"/>
          <w:i w:val="false"/>
          <w:color w:val="000000"/>
          <w:sz w:val="28"/>
        </w:rPr>
        <w:t>
      3) камералдық жұмыстар - жылжымайтын мүлік объектісінің барлық ауданы мен көлемін есептеу, жер учаскесін және қабаттық жоспарды сызу, кадастрлық паспорт нысандарын толтыру, түгендеу ісін қалыптастыру, ақпараттық жүйелерге деректерді енгізу бойынша жұмыстар;</w:t>
      </w:r>
    </w:p>
    <w:p>
      <w:pPr>
        <w:spacing w:after="0"/>
        <w:ind w:left="0"/>
        <w:jc w:val="both"/>
      </w:pPr>
      <w:r>
        <w:rPr>
          <w:rFonts w:ascii="Times New Roman"/>
          <w:b w:val="false"/>
          <w:i w:val="false"/>
          <w:color w:val="000000"/>
          <w:sz w:val="28"/>
        </w:rPr>
        <w:t>
      4) абрис - жер учаскесінің, күрделі құрылыстың (ғимараттың, имараттың), оқшауланған үй-жайдың, аяқталмаған консервацияланған күрделі құрылыстың (ғимараттың, имараттың) схемалық жоспары, тұрақ орны-жылжымайтын мүлік объектісінің және оның құрылымдық элементтерінің контурлары, өлшеу нәтижелері, жылжымайтын мүлік объектісінің нақты жоспарын жасау үшін қажетті атаулар мен басқа да мәліметтер көрсетілетін орын;</w:t>
      </w:r>
    </w:p>
    <w:p>
      <w:pPr>
        <w:spacing w:after="0"/>
        <w:ind w:left="0"/>
        <w:jc w:val="both"/>
      </w:pPr>
      <w:r>
        <w:rPr>
          <w:rFonts w:ascii="Times New Roman"/>
          <w:b w:val="false"/>
          <w:i w:val="false"/>
          <w:color w:val="000000"/>
          <w:sz w:val="28"/>
        </w:rPr>
        <w:t>
      5) техникалық сипаттамалар - құқықтық кадастрды жүргізу үшін қажетті мемлекеттік техникалық тексеру немесе қайта жаңарту, қайта жоспарлау, қайта жабдықтау нәтижесінде жылжымайтын мүлік объектісінің құрылымдық элементтерінің сипаттамасы;</w:t>
      </w:r>
    </w:p>
    <w:p>
      <w:pPr>
        <w:spacing w:after="0"/>
        <w:ind w:left="0"/>
        <w:jc w:val="both"/>
      </w:pPr>
      <w:r>
        <w:rPr>
          <w:rFonts w:ascii="Times New Roman"/>
          <w:b w:val="false"/>
          <w:i w:val="false"/>
          <w:color w:val="000000"/>
          <w:sz w:val="28"/>
        </w:rPr>
        <w:t>
      6) кадастрлық нөмір - жеке, Қазақстан Республикасының аумағында қайталанбайтын, жылжымайтын мүлік объектісінің нөмірі;</w:t>
      </w:r>
    </w:p>
    <w:p>
      <w:pPr>
        <w:spacing w:after="0"/>
        <w:ind w:left="0"/>
        <w:jc w:val="both"/>
      </w:pPr>
      <w:r>
        <w:rPr>
          <w:rFonts w:ascii="Times New Roman"/>
          <w:b w:val="false"/>
          <w:i w:val="false"/>
          <w:color w:val="000000"/>
          <w:sz w:val="28"/>
        </w:rPr>
        <w:t>
      7)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 модульдік (мобильді) тұрғын үй);</w:t>
      </w:r>
    </w:p>
    <w:p>
      <w:pPr>
        <w:spacing w:after="0"/>
        <w:ind w:left="0"/>
        <w:jc w:val="both"/>
      </w:pPr>
      <w:r>
        <w:rPr>
          <w:rFonts w:ascii="Times New Roman"/>
          <w:b w:val="false"/>
          <w:i w:val="false"/>
          <w:color w:val="000000"/>
          <w:sz w:val="28"/>
        </w:rPr>
        <w:t>
      8) тұрғын емес үй-жай – кондоминиум объектісінің ортақ мүлкін қоспағанда, көппәтерлі тұрғын үйдегі құрылыс, санитариялық, экологиялық, өртке қарсы және басқа да міндетті нормалар мен қағидаларға сәйкес келетін, жоба сатысында көзделген, егер Қазақстан Республикасының заңнамасында өзгеше көзделмесе, шекаралары қабырғалардың, еденнің және төбенің (қабатаралық жабындылардың) ішкі беттері болып табылатын, тұрақты тұрудан өзге мақсаттарда (кеңсе, дүкен, кафе, қонақүй, хостел және халыққа қызмет көрсету саласының басқа да объектілері) пайдаланылатын және дара (бөлек) меншіктегі жеке ішкі кеңістік;</w:t>
      </w:r>
    </w:p>
    <w:p>
      <w:pPr>
        <w:spacing w:after="0"/>
        <w:ind w:left="0"/>
        <w:jc w:val="both"/>
      </w:pPr>
      <w:r>
        <w:rPr>
          <w:rFonts w:ascii="Times New Roman"/>
          <w:b w:val="false"/>
          <w:i w:val="false"/>
          <w:color w:val="000000"/>
          <w:sz w:val="28"/>
        </w:rPr>
        <w:t>
      9) орынтұрақ орны – паркингте (болған кезде гаражда) автокөлік құралын қоюға арналған, тұрғын емес үй-жай болып табылмайтын және дара (бөлек) меншіктегі орын.</w:t>
      </w:r>
    </w:p>
    <w:bookmarkStart w:name="z22" w:id="12"/>
    <w:p>
      <w:pPr>
        <w:spacing w:after="0"/>
        <w:ind w:left="0"/>
        <w:jc w:val="both"/>
      </w:pPr>
      <w:r>
        <w:rPr>
          <w:rFonts w:ascii="Times New Roman"/>
          <w:b w:val="false"/>
          <w:i w:val="false"/>
          <w:color w:val="000000"/>
          <w:sz w:val="28"/>
        </w:rPr>
        <w:t>
      3. Құқық белгілеуші құжатта қамтылған сәйкестендіру және техникалық мәліметтердің жаңадан құрылған жылжымайтын мүліктің нақты деректерімен алшақтықтарын белгілеу мақсатында құқық иесі тіркеуші органға осындай алшақтықтарды анықтау үшін өтініш беруге құқылы, оның нәтижелері бойынша уәкілетті орган белгілеген нысан бойынша қорытынды ресімделеді.</w:t>
      </w:r>
    </w:p>
    <w:bookmarkEnd w:id="12"/>
    <w:p>
      <w:pPr>
        <w:spacing w:after="0"/>
        <w:ind w:left="0"/>
        <w:jc w:val="both"/>
      </w:pPr>
      <w:r>
        <w:rPr>
          <w:rFonts w:ascii="Times New Roman"/>
          <w:b w:val="false"/>
          <w:i w:val="false"/>
          <w:color w:val="000000"/>
          <w:sz w:val="28"/>
        </w:rPr>
        <w:t>
      Алшақтықтарды анықтау жүргізілген мемлекеттік техникалық тексеру қорытындысы бойынша жүргізіледі.</w:t>
      </w:r>
    </w:p>
    <w:p>
      <w:pPr>
        <w:spacing w:after="0"/>
        <w:ind w:left="0"/>
        <w:jc w:val="both"/>
      </w:pPr>
      <w:r>
        <w:rPr>
          <w:rFonts w:ascii="Times New Roman"/>
          <w:b w:val="false"/>
          <w:i w:val="false"/>
          <w:color w:val="000000"/>
          <w:sz w:val="28"/>
        </w:rPr>
        <w:t>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құқықтық кадастрға енгізу, жылжымайтын мүлік объектілерінің кадастрлық паспортын және жаңадан құрылған жылжымайтын мүлік объектісіне жүргізілген мемлекеттік техникалық зерттеп-қарауды жүргізу қорытындылары бойынша сәйкестендіру және техникалық мәліметтердің алшақтығын белгілеу туралы қорытындыны беру" және "Жылжымайтын мүлік объектісінің кадастрлық паспортының телнұсқасын беру" мемлекеттік қызметтерін "Азаматтарға арналған үкімет" мемлекеттік корпорациясы" коммерциялық емес акционерлік қоғамы (бұдан әрі – жылжымайтын мүлік объектісінің орналасқан жері бойынша көрсетілетін қызметті беруші) көрсетеді.</w:t>
      </w:r>
    </w:p>
    <w:bookmarkStart w:name="z23" w:id="13"/>
    <w:p>
      <w:pPr>
        <w:spacing w:after="0"/>
        <w:ind w:left="0"/>
        <w:jc w:val="left"/>
      </w:pPr>
      <w:r>
        <w:rPr>
          <w:rFonts w:ascii="Times New Roman"/>
          <w:b/>
          <w:i w:val="false"/>
          <w:color w:val="000000"/>
        </w:rPr>
        <w:t xml:space="preserve"> 2-бөлім. "Жаңадан құрылған жылжымайтын мүлікке ғимараттардың, құрылыстардың және (немесе) олардың құрамдастарының сәйкестендіру және техникалық мәліметтерін құқықтық кадастрға енгізу, жылжымайтын мүлік объектілерінің кадастрлық паспортын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 беру" мемлекеттік қызмет көрсету тәртібі</w:t>
      </w:r>
    </w:p>
    <w:bookmarkEnd w:id="13"/>
    <w:p>
      <w:pPr>
        <w:spacing w:after="0"/>
        <w:ind w:left="0"/>
        <w:jc w:val="left"/>
      </w:pPr>
    </w:p>
    <w:p>
      <w:pPr>
        <w:spacing w:after="0"/>
        <w:ind w:left="0"/>
        <w:jc w:val="both"/>
      </w:pPr>
      <w:r>
        <w:rPr>
          <w:rFonts w:ascii="Times New Roman"/>
          <w:b w:val="false"/>
          <w:i w:val="false"/>
          <w:color w:val="000000"/>
          <w:sz w:val="28"/>
        </w:rPr>
        <w:t xml:space="preserve">
      4.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құқықтық кадастрға енгізу, жылжымайтын мүлік объектілерінің кадастрлық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 мемлекеттік көрсетілетін қызмет тізбесінде (бұдан әрі - № 1 Тізбе) келтірілген.</w:t>
      </w:r>
    </w:p>
    <w:p>
      <w:pPr>
        <w:spacing w:after="0"/>
        <w:ind w:left="0"/>
        <w:jc w:val="both"/>
      </w:pPr>
      <w:r>
        <w:rPr>
          <w:rFonts w:ascii="Times New Roman"/>
          <w:b w:val="false"/>
          <w:i w:val="false"/>
          <w:color w:val="000000"/>
          <w:sz w:val="28"/>
        </w:rPr>
        <w:t xml:space="preserve">
      Мемлекеттік қызметті алу үшін көрсетілетін қызметті алушы ғимараттардың, құрылыстардың және (немесе) олардың құрамдас бөліктерінің сәйкестендіру және техникалық мәліметтерін жаңадан құрылған жылжымайтын мүлікке жылжымайтын мүліктің бірыңғай мемлекеттік кадастрының ақпараттық жүйесіне енгізу жөнінде мемлекеттік қызмет көрсетуге өтініш береді, жылжымайтын мүлік объектісінің кадастрлық паспортын және жылжымайтын мүлік объектісінің орналасқан жері бойынша не "электрондық үкімет" веб-порталы арқылы көрсетілетін қызметті берушіге № 1 тізбенің 8-тармағына сәйкес құжаттарды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жаңадан құрылған жылжымайтын мүлік объектісіне жүргізілген мемлекеттік техникалық зерттеп-қарау қорытындылары бойынша сәйкестендіру және техникалық мәліметтердің алшақтықтарын белгілеу туралы қорытынды беру: www.egov.kz (бұдан әрі – портал).</w:t>
      </w:r>
    </w:p>
    <w:p>
      <w:pPr>
        <w:spacing w:after="0"/>
        <w:ind w:left="0"/>
        <w:jc w:val="both"/>
      </w:pPr>
      <w:r>
        <w:rPr>
          <w:rFonts w:ascii="Times New Roman"/>
          <w:b w:val="false"/>
          <w:i w:val="false"/>
          <w:color w:val="000000"/>
          <w:sz w:val="28"/>
        </w:rPr>
        <w:t>
      Көрсетілетін қызметті алушы барлық қажетті құжаттарды ұсыну кезінде:</w:t>
      </w:r>
    </w:p>
    <w:p>
      <w:pPr>
        <w:spacing w:after="0"/>
        <w:ind w:left="0"/>
        <w:jc w:val="both"/>
      </w:pPr>
      <w:r>
        <w:rPr>
          <w:rFonts w:ascii="Times New Roman"/>
          <w:b w:val="false"/>
          <w:i w:val="false"/>
          <w:color w:val="000000"/>
          <w:sz w:val="28"/>
        </w:rPr>
        <w:t>
      көрсетілетін қызметті берушіге -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арқылы-көрсетілетін қызметті алушының "жеке кабинетінде" нәтижені алу орны мен күні көрсетіле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алушының ақпараттық жүйелерде қамтылған, заңмен қорғалатын құпияны құрайтын мәліметтерді пайдалануға келісімі жазбаша нысанда немесе электрондық цифрлық қолтаңбамен расталған не ұялы байланыстың абоненттік құрылғысы арқылы алынады.</w:t>
      </w:r>
    </w:p>
    <w:p>
      <w:pPr>
        <w:spacing w:after="0"/>
        <w:ind w:left="0"/>
        <w:jc w:val="both"/>
      </w:pPr>
      <w:r>
        <w:rPr>
          <w:rFonts w:ascii="Times New Roman"/>
          <w:b w:val="false"/>
          <w:i w:val="false"/>
          <w:color w:val="000000"/>
          <w:sz w:val="28"/>
        </w:rPr>
        <w:t xml:space="preserve">
      Көрсетілетін қызметті алушы № 1 Тізбеде көзделген тізбеге сәйкес құжаттар топтамасын толық ұсынбаған, сондай-ақ қолданылу мерзімі өткен құжаттарды ұсынған жағдайда, көрсетілетін қызметті берушінің құжаттарды қабылдау жөніндегі қызметкері өтінішті қабылдаудан бас тартады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 1 Тізбеде көзделген тізбеге сәйкес құжаттардың толық топтамасын ұсынбаған және (немесе) қолданылу мерзімі өтіп кеткен құжаттарды ұсынған жағдайларда, көрсетілетін қызметті беруші құжаттарды одан әрі қараудан бас тарту туралы хабарлама жібереді.</w:t>
      </w:r>
    </w:p>
    <w:p>
      <w:pPr>
        <w:spacing w:after="0"/>
        <w:ind w:left="0"/>
        <w:jc w:val="both"/>
      </w:pPr>
      <w:r>
        <w:rPr>
          <w:rFonts w:ascii="Times New Roman"/>
          <w:b w:val="false"/>
          <w:i w:val="false"/>
          <w:color w:val="000000"/>
          <w:sz w:val="28"/>
        </w:rPr>
        <w:t>
      Көрсетілетін қызметті берушінің қызметкері құжаттарды қабылдауды жүзеге асырады және портал арқылы келіп түскен өтінімдерді қоспағанда, жылжымайтын мүлік объектілерін техникалық тексеру бөліміне орындауға жолдайды.</w:t>
      </w:r>
    </w:p>
    <w:p>
      <w:pPr>
        <w:spacing w:after="0"/>
        <w:ind w:left="0"/>
        <w:jc w:val="both"/>
      </w:pPr>
      <w:r>
        <w:rPr>
          <w:rFonts w:ascii="Times New Roman"/>
          <w:b w:val="false"/>
          <w:i w:val="false"/>
          <w:color w:val="000000"/>
          <w:sz w:val="28"/>
        </w:rPr>
        <w:t>
      Жылжымайтын мүлік объектілерін техникалық тексеру бөлімі мұрағатының қызметкері, түгендеу істерін іздестіруді және жауапты орындаушыға беруді жүзеге асырады.</w:t>
      </w:r>
    </w:p>
    <w:p>
      <w:pPr>
        <w:spacing w:after="0"/>
        <w:ind w:left="0"/>
        <w:jc w:val="both"/>
      </w:pPr>
      <w:r>
        <w:rPr>
          <w:rFonts w:ascii="Times New Roman"/>
          <w:b w:val="false"/>
          <w:i w:val="false"/>
          <w:color w:val="000000"/>
          <w:sz w:val="28"/>
        </w:rPr>
        <w:t>
      Көрсетілетін қызметті берушінің жылжымайтын мүлік объектілерін техникалық тексеру бөлімінің қызметкері келесі әрекеттерді жасайды:</w:t>
      </w:r>
    </w:p>
    <w:p>
      <w:pPr>
        <w:spacing w:after="0"/>
        <w:ind w:left="0"/>
        <w:jc w:val="both"/>
      </w:pPr>
      <w:r>
        <w:rPr>
          <w:rFonts w:ascii="Times New Roman"/>
          <w:b w:val="false"/>
          <w:i w:val="false"/>
          <w:color w:val="000000"/>
          <w:sz w:val="28"/>
        </w:rPr>
        <w:t>
      ғимараттардың, құрылыстардың және (немесе) олардың құрамдастарының сәйкестендіру және техникалық мәліметтерін дерекқорға енгізу бойынша:</w:t>
      </w:r>
    </w:p>
    <w:p>
      <w:pPr>
        <w:spacing w:after="0"/>
        <w:ind w:left="0"/>
        <w:jc w:val="both"/>
      </w:pPr>
      <w:r>
        <w:rPr>
          <w:rFonts w:ascii="Times New Roman"/>
          <w:b w:val="false"/>
          <w:i w:val="false"/>
          <w:color w:val="000000"/>
          <w:sz w:val="28"/>
        </w:rPr>
        <w:t>
      жылжымайтын мүліктің бірыңғай мемлекеттік кадастрының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енгізеді, объектіні пайдалануға қабылдау актісіне белгі қояды;</w:t>
      </w:r>
    </w:p>
    <w:p>
      <w:pPr>
        <w:spacing w:after="0"/>
        <w:ind w:left="0"/>
        <w:jc w:val="both"/>
      </w:pPr>
      <w:r>
        <w:rPr>
          <w:rFonts w:ascii="Times New Roman"/>
          <w:b w:val="false"/>
          <w:i w:val="false"/>
          <w:color w:val="000000"/>
          <w:sz w:val="28"/>
        </w:rPr>
        <w:t>
      жылжымайтын мүлік объектілерінің кадастрлық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дайындау бойынша әзірленген кадастрлық паспортты және қорытындыны басшылыққа келісуге және қол қоюға жібереді.</w:t>
      </w:r>
    </w:p>
    <w:p>
      <w:pPr>
        <w:spacing w:after="0"/>
        <w:ind w:left="0"/>
        <w:jc w:val="both"/>
      </w:pPr>
      <w:r>
        <w:rPr>
          <w:rFonts w:ascii="Times New Roman"/>
          <w:b w:val="false"/>
          <w:i w:val="false"/>
          <w:color w:val="000000"/>
          <w:sz w:val="28"/>
        </w:rPr>
        <w:t>
      Көрсетілетін қызметті алушы портал арқылы жүгінген кезде жеке кабинетіне жылжымайтын мүлік объектісін мемлекеттік техникалық тексеру бойынша орындалған жұмыс үшін қосымша ақы төлеу қажеттігі туралы хабарлама жіберіледі.</w:t>
      </w:r>
    </w:p>
    <w:p>
      <w:pPr>
        <w:spacing w:after="0"/>
        <w:ind w:left="0"/>
        <w:jc w:val="both"/>
      </w:pPr>
      <w:r>
        <w:rPr>
          <w:rFonts w:ascii="Times New Roman"/>
          <w:b w:val="false"/>
          <w:i w:val="false"/>
          <w:color w:val="000000"/>
          <w:sz w:val="28"/>
        </w:rPr>
        <w:t>
      Кадастрлық паспортты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 тәртібі мен процесі осы Қағиданың 3-тарауымен регламенттелген.</w:t>
      </w:r>
    </w:p>
    <w:p>
      <w:pPr>
        <w:spacing w:after="0"/>
        <w:ind w:left="0"/>
        <w:jc w:val="both"/>
      </w:pPr>
      <w:r>
        <w:rPr>
          <w:rFonts w:ascii="Times New Roman"/>
          <w:b w:val="false"/>
          <w:i w:val="false"/>
          <w:color w:val="000000"/>
          <w:sz w:val="28"/>
        </w:rPr>
        <w:t>
      Көрсетілетін қызметті берушінің мемлекеттік көрсетілетін қызмет нәтижесіне қол қояды.</w:t>
      </w:r>
    </w:p>
    <w:p>
      <w:pPr>
        <w:spacing w:after="0"/>
        <w:ind w:left="0"/>
        <w:jc w:val="both"/>
      </w:pPr>
      <w:r>
        <w:rPr>
          <w:rFonts w:ascii="Times New Roman"/>
          <w:b w:val="false"/>
          <w:i w:val="false"/>
          <w:color w:val="000000"/>
          <w:sz w:val="28"/>
        </w:rPr>
        <w:t>
      Мемлекеттік қызметті көрсетудің қол қойылған нәтижесі тіркеледі және тізілім бойынша көрсетілетін қызметті берушінің құжаттарды қабылдау және беру бөліміне жіберіледі.</w:t>
      </w:r>
    </w:p>
    <w:p>
      <w:pPr>
        <w:spacing w:after="0"/>
        <w:ind w:left="0"/>
        <w:jc w:val="both"/>
      </w:pPr>
      <w:r>
        <w:rPr>
          <w:rFonts w:ascii="Times New Roman"/>
          <w:b w:val="false"/>
          <w:i w:val="false"/>
          <w:color w:val="000000"/>
          <w:sz w:val="28"/>
        </w:rPr>
        <w:t>
      Көрсетілетін қызметті беруші көрсетілетін қызметті алушыға дайын құжаттарды беруді көрсетілетін қызметті алушының немесе оның өкілінің цифрлық құжаттар сервисінен жеке басын куәландыратын құжатты не электрондық құжатты көрсеткен кезде жүзеге асырады:</w:t>
      </w:r>
    </w:p>
    <w:p>
      <w:pPr>
        <w:spacing w:after="0"/>
        <w:ind w:left="0"/>
        <w:jc w:val="both"/>
      </w:pPr>
      <w:r>
        <w:rPr>
          <w:rFonts w:ascii="Times New Roman"/>
          <w:b w:val="false"/>
          <w:i w:val="false"/>
          <w:color w:val="000000"/>
          <w:sz w:val="28"/>
        </w:rPr>
        <w:t>
      өкілеттігін растайтын құжат бойынша заңды тұлға үшін;</w:t>
      </w:r>
    </w:p>
    <w:p>
      <w:pPr>
        <w:spacing w:after="0"/>
        <w:ind w:left="0"/>
        <w:jc w:val="both"/>
      </w:pPr>
      <w:r>
        <w:rPr>
          <w:rFonts w:ascii="Times New Roman"/>
          <w:b w:val="false"/>
          <w:i w:val="false"/>
          <w:color w:val="000000"/>
          <w:sz w:val="28"/>
        </w:rPr>
        <w:t>
      жеке тұлға үшін нотариалды куәландырылған сенімхат бойынша.</w:t>
      </w:r>
    </w:p>
    <w:p>
      <w:pPr>
        <w:spacing w:after="0"/>
        <w:ind w:left="0"/>
        <w:jc w:val="both"/>
      </w:pPr>
      <w:r>
        <w:rPr>
          <w:rFonts w:ascii="Times New Roman"/>
          <w:b w:val="false"/>
          <w:i w:val="false"/>
          <w:color w:val="000000"/>
          <w:sz w:val="28"/>
        </w:rPr>
        <w:t>
      Көрсетілетін қызметті алушы көрсетілген мерзімде мемлекеттік көрсетілетін қызмет нәтижесіне жүгінбеген кезде көрсетілетін қызметті берушінің құжаттарды қабылдау жөніндегі бөлімі бір ай ішінде олардың сақталуын қамтамасыз етеді, осы мерзім өткеннен кейін көрсетілетін қызметті берушінің жылжымайтын мүлік объектілерін техникалық тексеру бөліміне қайтарылады.</w:t>
      </w:r>
    </w:p>
    <w:bookmarkStart w:name="z25" w:id="14"/>
    <w:p>
      <w:pPr>
        <w:spacing w:after="0"/>
        <w:ind w:left="0"/>
        <w:jc w:val="both"/>
      </w:pPr>
      <w:r>
        <w:rPr>
          <w:rFonts w:ascii="Times New Roman"/>
          <w:b w:val="false"/>
          <w:i w:val="false"/>
          <w:color w:val="000000"/>
          <w:sz w:val="28"/>
        </w:rPr>
        <w:t>
      5. Мемлекеттік қызметті көрсету мерзімі: көрсетілетін қызметті алушы көрсетілетін қызметті берушіге (құжаттарды қабылдау күні мемлекеттік қызмет көрсету мерзіміне кірмейді) немесе порталға жүгінген кезде құжаттар топтамасын тапсырған сәттен бастап:</w:t>
      </w:r>
    </w:p>
    <w:bookmarkEnd w:id="14"/>
    <w:p>
      <w:pPr>
        <w:spacing w:after="0"/>
        <w:ind w:left="0"/>
        <w:jc w:val="both"/>
      </w:pPr>
      <w:r>
        <w:rPr>
          <w:rFonts w:ascii="Times New Roman"/>
          <w:b w:val="false"/>
          <w:i w:val="false"/>
          <w:color w:val="000000"/>
          <w:sz w:val="28"/>
        </w:rPr>
        <w:t>
      1)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жылжымайтын мүліктің бірыңғай мемлекеттік кадастрының ақпараттық жүйесіне енгізу - бір жұмыс күні;</w:t>
      </w:r>
    </w:p>
    <w:p>
      <w:pPr>
        <w:spacing w:after="0"/>
        <w:ind w:left="0"/>
        <w:jc w:val="both"/>
      </w:pPr>
      <w:r>
        <w:rPr>
          <w:rFonts w:ascii="Times New Roman"/>
          <w:b w:val="false"/>
          <w:i w:val="false"/>
          <w:color w:val="000000"/>
          <w:sz w:val="28"/>
        </w:rPr>
        <w:t>
      2) жылжымайтын мүлік объектілерінің кадастрлық паспортын және жылжымайтын мүлік объектісінің түріне байланысты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w:t>
      </w:r>
    </w:p>
    <w:p>
      <w:pPr>
        <w:spacing w:after="0"/>
        <w:ind w:left="0"/>
        <w:jc w:val="both"/>
      </w:pPr>
      <w:r>
        <w:rPr>
          <w:rFonts w:ascii="Times New Roman"/>
          <w:b w:val="false"/>
          <w:i w:val="false"/>
          <w:color w:val="000000"/>
          <w:sz w:val="28"/>
        </w:rPr>
        <w:t>
      пәтерлер, жатақханалардағы бөлмелер үшінші жұмыс күніне беріледі;</w:t>
      </w:r>
    </w:p>
    <w:p>
      <w:pPr>
        <w:spacing w:after="0"/>
        <w:ind w:left="0"/>
        <w:jc w:val="both"/>
      </w:pPr>
      <w:r>
        <w:rPr>
          <w:rFonts w:ascii="Times New Roman"/>
          <w:b w:val="false"/>
          <w:i w:val="false"/>
          <w:color w:val="000000"/>
          <w:sz w:val="28"/>
        </w:rPr>
        <w:t>
      жеке тұрғын үйлер, жеке гараждар, саяжай құрылыстары бесінші жұмыс күніне беріледі;</w:t>
      </w:r>
    </w:p>
    <w:p>
      <w:pPr>
        <w:spacing w:after="0"/>
        <w:ind w:left="0"/>
        <w:jc w:val="both"/>
      </w:pPr>
      <w:r>
        <w:rPr>
          <w:rFonts w:ascii="Times New Roman"/>
          <w:b w:val="false"/>
          <w:i w:val="false"/>
          <w:color w:val="000000"/>
          <w:sz w:val="28"/>
        </w:rPr>
        <w:t>
      жалпы ауданы 1000 шаршы метрге дейінгі қалған жылжымайтын мүлік объектілері жетінші жұмыс күні беріледі;</w:t>
      </w:r>
    </w:p>
    <w:p>
      <w:pPr>
        <w:spacing w:after="0"/>
        <w:ind w:left="0"/>
        <w:jc w:val="both"/>
      </w:pPr>
      <w:r>
        <w:rPr>
          <w:rFonts w:ascii="Times New Roman"/>
          <w:b w:val="false"/>
          <w:i w:val="false"/>
          <w:color w:val="000000"/>
          <w:sz w:val="28"/>
        </w:rPr>
        <w:t>
      жалпы ауданы 1000 шаршы метрден асатын объектілер оныншы жұмыс күніне беріледі;</w:t>
      </w:r>
    </w:p>
    <w:p>
      <w:pPr>
        <w:spacing w:after="0"/>
        <w:ind w:left="0"/>
        <w:jc w:val="both"/>
      </w:pPr>
      <w:r>
        <w:rPr>
          <w:rFonts w:ascii="Times New Roman"/>
          <w:b w:val="false"/>
          <w:i w:val="false"/>
          <w:color w:val="000000"/>
          <w:sz w:val="28"/>
        </w:rPr>
        <w:t>
      бірінші күрделілік санатына жататын осы тармақшаның екі және үш абзацтарында көрсетілген жылжымайтын мүлік объектілерін қоспағанда, жылжымайтын мүлік объектілері бесінші жұмыс күні беріледі.</w:t>
      </w:r>
    </w:p>
    <w:p>
      <w:pPr>
        <w:spacing w:after="0"/>
        <w:ind w:left="0"/>
        <w:jc w:val="both"/>
      </w:pPr>
      <w:r>
        <w:rPr>
          <w:rFonts w:ascii="Times New Roman"/>
          <w:b w:val="false"/>
          <w:i w:val="false"/>
          <w:color w:val="000000"/>
          <w:sz w:val="28"/>
        </w:rPr>
        <w:t xml:space="preserve">
      Жылжымайтын мүлік объектісінің бірінші күрделілік санатына Қазақстан Республикасы Әділет министрінің 2014 жылғы 13 ақпандағы № 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9173 болып тіркелген) жылжымайтын мүлік объектілерін мемлекеттік техникалық тексеру жөніндегі нұсқаулыққа сәйкес төрт үй-жайдан аспайтын тік бұрышты нысандағы құрылыстар жатады.</w:t>
      </w:r>
    </w:p>
    <w:p>
      <w:pPr>
        <w:spacing w:after="0"/>
        <w:ind w:left="0"/>
        <w:jc w:val="both"/>
      </w:pPr>
      <w:r>
        <w:rPr>
          <w:rFonts w:ascii="Times New Roman"/>
          <w:b w:val="false"/>
          <w:i w:val="false"/>
          <w:color w:val="000000"/>
          <w:sz w:val="28"/>
        </w:rPr>
        <w:t>
      Мерзімді одан әрі ұзарту көрсетілетін қызметті алушымен келісім бойынша объектінің күрделілік санатына байланысты жүргізіледі, бұл ретте жалпы мерзім көрсетілетін қызметті алушы жүгінген күннен бастап екі айдан аспайды.</w:t>
      </w:r>
    </w:p>
    <w:p>
      <w:pPr>
        <w:spacing w:after="0"/>
        <w:ind w:left="0"/>
        <w:jc w:val="both"/>
      </w:pPr>
      <w:r>
        <w:rPr>
          <w:rFonts w:ascii="Times New Roman"/>
          <w:b w:val="false"/>
          <w:i w:val="false"/>
          <w:color w:val="000000"/>
          <w:sz w:val="28"/>
        </w:rPr>
        <w:t>
      5-1. Тізбенің 9-тармағында көзделген негіздер бойынша мемлекеттік қызметті көрсетуден бас тарту үшін негіздер болған жағдайда көрсетілетін қызметті беруші:</w:t>
      </w:r>
    </w:p>
    <w:p>
      <w:pPr>
        <w:spacing w:after="0"/>
        <w:ind w:left="0"/>
        <w:jc w:val="both"/>
      </w:pPr>
      <w:r>
        <w:rPr>
          <w:rFonts w:ascii="Times New Roman"/>
          <w:b w:val="false"/>
          <w:i w:val="false"/>
          <w:color w:val="000000"/>
          <w:sz w:val="28"/>
        </w:rPr>
        <w:t>
      үш күннен кем мерзім белгіленген мемлекеттік көрсетілетін қызметтер бойынша мемлекеттік қызмет көрсетуден бас тартуды қалыптастырады;</w:t>
      </w:r>
    </w:p>
    <w:p>
      <w:pPr>
        <w:spacing w:after="0"/>
        <w:ind w:left="0"/>
        <w:jc w:val="both"/>
      </w:pPr>
      <w:r>
        <w:rPr>
          <w:rFonts w:ascii="Times New Roman"/>
          <w:b w:val="false"/>
          <w:i w:val="false"/>
          <w:color w:val="000000"/>
          <w:sz w:val="28"/>
        </w:rPr>
        <w:t>
      үш күндік мерзімнен асатын мемлекеттік көрсетілетін қызметтер бойынша көрсетілетін қызметті беруші көрсетілетін қызметті алушыны мемлекеттік қызмет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жөнінде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туралы шешім қабылдайды немесе дәлелді бас тартуды қалыптастырады.</w:t>
      </w:r>
    </w:p>
    <w:bookmarkStart w:name="z26" w:id="15"/>
    <w:p>
      <w:pPr>
        <w:spacing w:after="0"/>
        <w:ind w:left="0"/>
        <w:jc w:val="both"/>
      </w:pPr>
      <w:r>
        <w:rPr>
          <w:rFonts w:ascii="Times New Roman"/>
          <w:b w:val="false"/>
          <w:i w:val="false"/>
          <w:color w:val="000000"/>
          <w:sz w:val="28"/>
        </w:rPr>
        <w:t>
      6. Мемлекеттік қызметті көрсету нәтижесі:</w:t>
      </w:r>
    </w:p>
    <w:bookmarkEnd w:id="15"/>
    <w:p>
      <w:pPr>
        <w:spacing w:after="0"/>
        <w:ind w:left="0"/>
        <w:jc w:val="both"/>
      </w:pPr>
      <w:r>
        <w:rPr>
          <w:rFonts w:ascii="Times New Roman"/>
          <w:b w:val="false"/>
          <w:i w:val="false"/>
          <w:color w:val="000000"/>
          <w:sz w:val="28"/>
        </w:rPr>
        <w:t>
      1) қызмет көрсетушіге:</w:t>
      </w:r>
    </w:p>
    <w:p>
      <w:pPr>
        <w:spacing w:after="0"/>
        <w:ind w:left="0"/>
        <w:jc w:val="both"/>
      </w:pPr>
      <w:r>
        <w:rPr>
          <w:rFonts w:ascii="Times New Roman"/>
          <w:b w:val="false"/>
          <w:i w:val="false"/>
          <w:color w:val="000000"/>
          <w:sz w:val="28"/>
        </w:rPr>
        <w:t>
      жылжымайтын мүліктің бірыңғай мемлекеттік кадастрының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туралы белгісі бар жылжымайтын мүлік объектісін пайдалануға қабылдау актісі;</w:t>
      </w:r>
    </w:p>
    <w:p>
      <w:pPr>
        <w:spacing w:after="0"/>
        <w:ind w:left="0"/>
        <w:jc w:val="both"/>
      </w:pPr>
      <w:r>
        <w:rPr>
          <w:rFonts w:ascii="Times New Roman"/>
          <w:b w:val="false"/>
          <w:i w:val="false"/>
          <w:color w:val="000000"/>
          <w:sz w:val="28"/>
        </w:rPr>
        <w:t>
      жылжымайтын мүлік объектілерінің кадастрлық паспорты;</w:t>
      </w:r>
    </w:p>
    <w:p>
      <w:pPr>
        <w:spacing w:after="0"/>
        <w:ind w:left="0"/>
        <w:jc w:val="both"/>
      </w:pPr>
      <w:r>
        <w:rPr>
          <w:rFonts w:ascii="Times New Roman"/>
          <w:b w:val="false"/>
          <w:i w:val="false"/>
          <w:color w:val="000000"/>
          <w:sz w:val="28"/>
        </w:rPr>
        <w:t>
      кадастрлық паспортты қоса бере отырып, жаңадан құрылған жылжымайтын мүліктің сәйкестендіру және техникалық мәліметтерінің алшақтықтарын белгілеу туралы қорытынды;</w:t>
      </w:r>
    </w:p>
    <w:p>
      <w:pPr>
        <w:spacing w:after="0"/>
        <w:ind w:left="0"/>
        <w:jc w:val="both"/>
      </w:pPr>
      <w:r>
        <w:rPr>
          <w:rFonts w:ascii="Times New Roman"/>
          <w:b w:val="false"/>
          <w:i w:val="false"/>
          <w:color w:val="000000"/>
          <w:sz w:val="28"/>
        </w:rPr>
        <w:t>
      № 1 Тізбенің 9-тармағында көзделген негіздер бойынша Мемлекеттік қызмет көрсетуден бас тарту туралы жазбаша дәлелді жауап.</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жылжымайтын мүліктің бірыңғай мемлекеттік кадастрының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жөніндегі қызметті көрсету кезінде көрсетілетін қызметті алушының жеке кабинетіне құқықтық кадастрға мәліметтерді енгізу туралы не мемлекеттік қызмет көрсетуден бас тарту туралы хабарлама жіберіледі;</w:t>
      </w:r>
    </w:p>
    <w:p>
      <w:pPr>
        <w:spacing w:after="0"/>
        <w:ind w:left="0"/>
        <w:jc w:val="both"/>
      </w:pPr>
      <w:r>
        <w:rPr>
          <w:rFonts w:ascii="Times New Roman"/>
          <w:b w:val="false"/>
          <w:i w:val="false"/>
          <w:color w:val="000000"/>
          <w:sz w:val="28"/>
        </w:rPr>
        <w:t>
      жылжымайтын мүлік объектісінің кадастрлық паспорты немесе мемлекеттік қызметті алу орны мен күні көрсетілген мемлекеттік қызмет нәтижесінің дайындығы туралы не мемлекеттік қызмет көрсетуден бас тарту туралы хабарлама;</w:t>
      </w:r>
    </w:p>
    <w:p>
      <w:pPr>
        <w:spacing w:after="0"/>
        <w:ind w:left="0"/>
        <w:jc w:val="both"/>
      </w:pPr>
      <w:r>
        <w:rPr>
          <w:rFonts w:ascii="Times New Roman"/>
          <w:b w:val="false"/>
          <w:i w:val="false"/>
          <w:color w:val="000000"/>
          <w:sz w:val="28"/>
        </w:rPr>
        <w:t>
      кадастрлық паспортты қоса бере отырып жаңадан құрылған жылжымайтын мүліктің сәйкестендіру және техникалық мәліметтерінің сәйкессіздігін белгілеу туралы қорытынды немесе мемлекеттік қызметті алу орны мен күнін көрсете отырып мемлекеттік қызмет нәтижесінің дайындығы туралы не мемлекеттік қызмет көрсетуден бас тарту туралы хабарлама.</w:t>
      </w:r>
    </w:p>
    <w:p>
      <w:pPr>
        <w:spacing w:after="0"/>
        <w:ind w:left="0"/>
        <w:jc w:val="both"/>
      </w:pPr>
      <w:r>
        <w:rPr>
          <w:rFonts w:ascii="Times New Roman"/>
          <w:b w:val="false"/>
          <w:i w:val="false"/>
          <w:color w:val="000000"/>
          <w:sz w:val="28"/>
        </w:rPr>
        <w:t xml:space="preserve">
      Ғимараттардың, құрылыстардың және (немесе) олардың құрамдас бөліктерінің жаңадан құрылған жылжымайтын мүлікке сәйкестендіру және техникалық мәліметтерінің жүргізілген техникалық тексеру қорытындылары бойынша алшақтықтарын белгілеу туралы қорытынды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Бұл ретте Жылжымайтын мүлік объектілерінің кадастрлық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көрсетілетін қызметті беруші көрсетілетін қызметті алушы жылжымайтын мүлік объектілерінің кадастрлық паспортын бергені үшін қосымша төлемді растайтын құжатты ұсынған кезде береді, ал заңды тұлғалармен қызметтерді көрсетуге шарттың бекітілуі жағдайында оларға қосымша қол қойылған орындалған жұмыстар акті ұсынылады.</w:t>
      </w:r>
    </w:p>
    <w:bookmarkStart w:name="z27" w:id="16"/>
    <w:p>
      <w:pPr>
        <w:spacing w:after="0"/>
        <w:ind w:left="0"/>
        <w:jc w:val="left"/>
      </w:pPr>
      <w:r>
        <w:rPr>
          <w:rFonts w:ascii="Times New Roman"/>
          <w:b/>
          <w:i w:val="false"/>
          <w:color w:val="000000"/>
        </w:rPr>
        <w:t xml:space="preserve"> 3-бөлім. Мемлекеттік техникалық тексеру жүргізу тәртібі</w:t>
      </w:r>
    </w:p>
    <w:bookmarkEnd w:id="16"/>
    <w:bookmarkStart w:name="z28" w:id="17"/>
    <w:p>
      <w:pPr>
        <w:spacing w:after="0"/>
        <w:ind w:left="0"/>
        <w:jc w:val="both"/>
      </w:pPr>
      <w:r>
        <w:rPr>
          <w:rFonts w:ascii="Times New Roman"/>
          <w:b w:val="false"/>
          <w:i w:val="false"/>
          <w:color w:val="000000"/>
          <w:sz w:val="28"/>
        </w:rPr>
        <w:t>
      7. Жылжымайтын мүлікті мемлекеттік техникалық тексеру барысында жылжымайтын мүліктің бірыңғай мемлекеттік кадастрын жүргізу үшін қажетті ғимараттардың, құрылыстардың және (немесе) олардың құрамдас бөліктерінің техникалық, сәйкестендіру сипаттамалары айқындалады.</w:t>
      </w:r>
    </w:p>
    <w:bookmarkEnd w:id="17"/>
    <w:p>
      <w:pPr>
        <w:spacing w:after="0"/>
        <w:ind w:left="0"/>
        <w:jc w:val="both"/>
      </w:pPr>
      <w:r>
        <w:rPr>
          <w:rFonts w:ascii="Times New Roman"/>
          <w:b w:val="false"/>
          <w:i w:val="false"/>
          <w:color w:val="000000"/>
          <w:sz w:val="28"/>
        </w:rPr>
        <w:t>
      Жылжымайтын мүлікті мемлекеттік техникалық тексеру мынадай тәртіппен жүргізіледі:</w:t>
      </w:r>
    </w:p>
    <w:p>
      <w:pPr>
        <w:spacing w:after="0"/>
        <w:ind w:left="0"/>
        <w:jc w:val="both"/>
      </w:pPr>
      <w:r>
        <w:rPr>
          <w:rFonts w:ascii="Times New Roman"/>
          <w:b w:val="false"/>
          <w:i w:val="false"/>
          <w:color w:val="000000"/>
          <w:sz w:val="28"/>
        </w:rPr>
        <w:t>
      1) көрсетілетін қызметті берушінің қызметкері Жылжымайтын мүлік объектісін техникалық тексеру үшін шығуды жүзеге асырады;</w:t>
      </w:r>
    </w:p>
    <w:p>
      <w:pPr>
        <w:spacing w:after="0"/>
        <w:ind w:left="0"/>
        <w:jc w:val="both"/>
      </w:pPr>
      <w:r>
        <w:rPr>
          <w:rFonts w:ascii="Times New Roman"/>
          <w:b w:val="false"/>
          <w:i w:val="false"/>
          <w:color w:val="000000"/>
          <w:sz w:val="28"/>
        </w:rPr>
        <w:t>
      2) маман берілген өтініш шеңберінде жаңадан салынған және жапсарлас салынған құрылыстар мен ғимараттарды қайта жаңарту, қайта жабдықтау, қайта жоспарлау фактілерін анықтау мақсатында жылжымайтын мүлік объектісін тексеріп, өлшеу жүргізеді;</w:t>
      </w:r>
    </w:p>
    <w:p>
      <w:pPr>
        <w:spacing w:after="0"/>
        <w:ind w:left="0"/>
        <w:jc w:val="both"/>
      </w:pPr>
      <w:r>
        <w:rPr>
          <w:rFonts w:ascii="Times New Roman"/>
          <w:b w:val="false"/>
          <w:i w:val="false"/>
          <w:color w:val="000000"/>
          <w:sz w:val="28"/>
        </w:rPr>
        <w:t xml:space="preserve">
      3) жер учаскесінің сыртқы шекараларының анықталған өзгеруі немесе құрылыстар мен ғимараттарды тұрғызуға немесе бұзуға, не объектіні жүргізілген қайта жаңартуға, қайта жабдықтауға, қайта жоспарлауға байланысты өзгертуге байланысты жер учаскесінің ішкі жағдайларының өзгеруі ескеріле отырып,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Абрис жасайды;</w:t>
      </w:r>
    </w:p>
    <w:p>
      <w:pPr>
        <w:spacing w:after="0"/>
        <w:ind w:left="0"/>
        <w:jc w:val="both"/>
      </w:pPr>
      <w:r>
        <w:rPr>
          <w:rFonts w:ascii="Times New Roman"/>
          <w:b w:val="false"/>
          <w:i w:val="false"/>
          <w:color w:val="000000"/>
          <w:sz w:val="28"/>
        </w:rPr>
        <w:t>
      Бұрын жасалған абрис сақталады, оған түзетулер енгізуге жол берілмейді. Абрис, онда бейнеленетін құрылыстар мен құрылыстар өзінің кескіні бойынша шындыққа жақын және салыстырмалы масштабта орналасуы үшін электронды түрде немесе қарапайым қарындашпен жасалады;</w:t>
      </w:r>
    </w:p>
    <w:p>
      <w:pPr>
        <w:spacing w:after="0"/>
        <w:ind w:left="0"/>
        <w:jc w:val="both"/>
      </w:pPr>
      <w:r>
        <w:rPr>
          <w:rFonts w:ascii="Times New Roman"/>
          <w:b w:val="false"/>
          <w:i w:val="false"/>
          <w:color w:val="000000"/>
          <w:sz w:val="28"/>
        </w:rPr>
        <w:t>
      4) жер учаскесінің қолданыстағы жоспарына жапсарлас салынған құрылыстар мен құрылыстарды, сондай-ақ қайта жаңартылған, жаңадан салынған объектілерді олардың конфигурациясы өзгерген жағдайда енгізеді және анықталған өзгерістерді ескере отырып, экспликацияны толтырады;</w:t>
      </w:r>
    </w:p>
    <w:p>
      <w:pPr>
        <w:spacing w:after="0"/>
        <w:ind w:left="0"/>
        <w:jc w:val="both"/>
      </w:pPr>
      <w:r>
        <w:rPr>
          <w:rFonts w:ascii="Times New Roman"/>
          <w:b w:val="false"/>
          <w:i w:val="false"/>
          <w:color w:val="000000"/>
          <w:sz w:val="28"/>
        </w:rPr>
        <w:t>
      5) өзгерістерді ескере отырып, әр қабаттық жоспарды сызады және оған экспликация толтырады;</w:t>
      </w:r>
    </w:p>
    <w:p>
      <w:pPr>
        <w:spacing w:after="0"/>
        <w:ind w:left="0"/>
        <w:jc w:val="both"/>
      </w:pPr>
      <w:r>
        <w:rPr>
          <w:rFonts w:ascii="Times New Roman"/>
          <w:b w:val="false"/>
          <w:i w:val="false"/>
          <w:color w:val="000000"/>
          <w:sz w:val="28"/>
        </w:rPr>
        <w:t>
      6) Мемлекеттік қызмет құнын есептеуді жүргізеді;</w:t>
      </w:r>
    </w:p>
    <w:p>
      <w:pPr>
        <w:spacing w:after="0"/>
        <w:ind w:left="0"/>
        <w:jc w:val="both"/>
      </w:pPr>
      <w:r>
        <w:rPr>
          <w:rFonts w:ascii="Times New Roman"/>
          <w:b w:val="false"/>
          <w:i w:val="false"/>
          <w:color w:val="000000"/>
          <w:sz w:val="28"/>
        </w:rPr>
        <w:t xml:space="preserve">
      7) "Кадастрлық паспорт нысандарын бекіту туралы" Қазақстан Республикасы Әділет министрінің міндетін атқарушының 2007 жылғы 24 тамыздағы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4937 тіркелген) сәйкес нысан бойынша кадастрлық паспортты дайындайды және оларды қолданыстағы түгендеу ісіне қалыптастырады;</w:t>
      </w:r>
    </w:p>
    <w:p>
      <w:pPr>
        <w:spacing w:after="0"/>
        <w:ind w:left="0"/>
        <w:jc w:val="both"/>
      </w:pPr>
      <w:r>
        <w:rPr>
          <w:rFonts w:ascii="Times New Roman"/>
          <w:b w:val="false"/>
          <w:i w:val="false"/>
          <w:color w:val="000000"/>
          <w:sz w:val="28"/>
        </w:rPr>
        <w:t>
      8) дайындалған кадастрлық паспорт басшымен келісіледі және қол қойылады.</w:t>
      </w:r>
    </w:p>
    <w:p>
      <w:pPr>
        <w:spacing w:after="0"/>
        <w:ind w:left="0"/>
        <w:jc w:val="both"/>
      </w:pPr>
      <w:r>
        <w:rPr>
          <w:rFonts w:ascii="Times New Roman"/>
          <w:b w:val="false"/>
          <w:i w:val="false"/>
          <w:color w:val="000000"/>
          <w:sz w:val="28"/>
        </w:rPr>
        <w:t>
      9) алдыңғы техникалық тексеру барысында дайындалған кадастрлық паспорттарға, оның ішінде меншік иесінің немесе оның уәкілетті өкілінің данасына маманның күні, тегі және қолы көрсетіле отырып, "ӨТЕЛДІ" деген белгі қойылады;</w:t>
      </w:r>
    </w:p>
    <w:p>
      <w:pPr>
        <w:spacing w:after="0"/>
        <w:ind w:left="0"/>
        <w:jc w:val="both"/>
      </w:pPr>
      <w:r>
        <w:rPr>
          <w:rFonts w:ascii="Times New Roman"/>
          <w:b w:val="false"/>
          <w:i w:val="false"/>
          <w:color w:val="000000"/>
          <w:sz w:val="28"/>
        </w:rPr>
        <w:t xml:space="preserve">
      10) барлық жаңа және өтелген материалдар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бірыңғай түгендеу ісіне қалыптастырылады, өтелген материалдар жойылмайды, ал хронологиялық тәртіппен түгендеу ісіне тігіледі.</w:t>
      </w:r>
    </w:p>
    <w:p>
      <w:pPr>
        <w:spacing w:after="0"/>
        <w:ind w:left="0"/>
        <w:jc w:val="both"/>
      </w:pPr>
      <w:r>
        <w:rPr>
          <w:rFonts w:ascii="Times New Roman"/>
          <w:b w:val="false"/>
          <w:i w:val="false"/>
          <w:color w:val="000000"/>
          <w:sz w:val="28"/>
        </w:rPr>
        <w:t xml:space="preserve">
      Алшақтықтарды анықтау жылжымайтын мүлікті мемлекеттік техникалық тексеру негізінде жүзеге асырылады. Анықталған сәйкессіздіктер туралы мәліметтер жылжымайтын мүліктің бірыңғай мемлекеттік кадастрының ақпараттық жүйесіне енгізіледі және жылжымайтын мүлік объектісінің кадастрлық паспортын қоса бере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өзгерістер фактілері көрсетіле отырып қорытынды дайындалады.</w:t>
      </w:r>
    </w:p>
    <w:p>
      <w:pPr>
        <w:spacing w:after="0"/>
        <w:ind w:left="0"/>
        <w:jc w:val="both"/>
      </w:pPr>
      <w:r>
        <w:rPr>
          <w:rFonts w:ascii="Times New Roman"/>
          <w:b w:val="false"/>
          <w:i w:val="false"/>
          <w:color w:val="000000"/>
          <w:sz w:val="28"/>
        </w:rPr>
        <w:t xml:space="preserve">
      Кадастрлық паспортта жылжымайтын мүліктің негізгі объектісінің техникалық сипаттамалары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қызметтік (шаруашылық) құрылыстар мен ғимараттардың техникалық сипаттамалары толтырылады.</w:t>
      </w:r>
    </w:p>
    <w:p>
      <w:pPr>
        <w:spacing w:after="0"/>
        <w:ind w:left="0"/>
        <w:jc w:val="both"/>
      </w:pPr>
      <w:r>
        <w:rPr>
          <w:rFonts w:ascii="Times New Roman"/>
          <w:b w:val="false"/>
          <w:i w:val="false"/>
          <w:color w:val="000000"/>
          <w:sz w:val="28"/>
        </w:rPr>
        <w:t>
      Жылжымайтын мүлік объектісінің меншік иесі ауысқан кезде кадастрлық паспорт заңды күшін сақтайды, өйткені бастапқы немесе кейінгі объектінің техникалық, сәйкестендіру сипаттамаларын қамтитын құжат болып табылады.</w:t>
      </w:r>
    </w:p>
    <w:p>
      <w:pPr>
        <w:spacing w:after="0"/>
        <w:ind w:left="0"/>
        <w:jc w:val="both"/>
      </w:pPr>
      <w:r>
        <w:rPr>
          <w:rFonts w:ascii="Times New Roman"/>
          <w:b w:val="false"/>
          <w:i w:val="false"/>
          <w:color w:val="000000"/>
          <w:sz w:val="28"/>
        </w:rPr>
        <w:t>
      Жергілікті өкілді және атқарушы органдардың бірлескен шешімі бойынша болып жатқан жылжымайтын мүліктің сәйкестендіру сипаттамалары өзгерген кезде, оның ішінде елді мекендердің атауы, көшелердің атауы, сондай-ақ ғимараттардың, өзге де құрылыстардың (мекенжайлардың) реттік нөмірі немесе кадастрлық нөмірлер өзгерген кезде Мемлекеттік корпорация 1 жұмыс күні ішінде орнына бармай, өтеусіз негізде кадастрлық паспортқа түзетулер енгізеді.</w:t>
      </w:r>
    </w:p>
    <w:p>
      <w:pPr>
        <w:spacing w:after="0"/>
        <w:ind w:left="0"/>
        <w:jc w:val="both"/>
      </w:pPr>
      <w:r>
        <w:rPr>
          <w:rFonts w:ascii="Times New Roman"/>
          <w:b w:val="false"/>
          <w:i w:val="false"/>
          <w:color w:val="000000"/>
          <w:sz w:val="28"/>
        </w:rPr>
        <w:t>
      Құқық белгілейтін құжатта қамтылған жаңадан құрылған жылжымайтын мүліктің сәйкестендіру және техникалық мәліметтерінің нақты деректерімен алшақтығын анықтау мақсатында құқық иеленуші көрсетілетін қызметті берушіге осындай алшақтықтарды анықтау үшін өтініш беруге құқылы.</w:t>
      </w:r>
    </w:p>
    <w:p>
      <w:pPr>
        <w:spacing w:after="0"/>
        <w:ind w:left="0"/>
        <w:jc w:val="both"/>
      </w:pPr>
      <w:r>
        <w:rPr>
          <w:rFonts w:ascii="Times New Roman"/>
          <w:b w:val="false"/>
          <w:i w:val="false"/>
          <w:color w:val="000000"/>
          <w:sz w:val="28"/>
        </w:rPr>
        <w:t>
      Жылжымайтын мүлікті мемлекеттік техникалық тексеру барысында көрсетілетін қызметті беруші жылжымайтын мүліктің бірыңғай мемлекеттік кадастрын жүргізу үшін қажетті ғимараттардың, құрылыстардың және (немесе) олардың құрамдас бөліктерінің техникалық, сәйкестендіру сипаттамаларын айқындайды.</w:t>
      </w:r>
    </w:p>
    <w:bookmarkStart w:name="z29" w:id="18"/>
    <w:p>
      <w:pPr>
        <w:spacing w:after="0"/>
        <w:ind w:left="0"/>
        <w:jc w:val="left"/>
      </w:pPr>
      <w:r>
        <w:rPr>
          <w:rFonts w:ascii="Times New Roman"/>
          <w:b/>
          <w:i w:val="false"/>
          <w:color w:val="000000"/>
        </w:rPr>
        <w:t xml:space="preserve"> 4-бөлім. "Жылжымайтын мүлік объектісінің кадастрлық паспортының телнұсқасын беру" мемлекеттік қызмет көрсету тәртібі:</w:t>
      </w:r>
    </w:p>
    <w:bookmarkEnd w:id="18"/>
    <w:p>
      <w:pPr>
        <w:spacing w:after="0"/>
        <w:ind w:left="0"/>
        <w:jc w:val="left"/>
      </w:pPr>
    </w:p>
    <w:p>
      <w:pPr>
        <w:spacing w:after="0"/>
        <w:ind w:left="0"/>
        <w:jc w:val="both"/>
      </w:pPr>
      <w:r>
        <w:rPr>
          <w:rFonts w:ascii="Times New Roman"/>
          <w:b w:val="false"/>
          <w:i w:val="false"/>
          <w:color w:val="000000"/>
          <w:sz w:val="28"/>
        </w:rPr>
        <w:t xml:space="preserve">
      8.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"Жылжымайтын мүлік объектісінің кадастрлық паспортының телнұсқасын беру" мемлекеттік қызмет тізбесінде (бұдан әрі - № 2 Тізбеде) келтірілген.</w:t>
      </w:r>
    </w:p>
    <w:bookmarkStart w:name="z31" w:id="19"/>
    <w:p>
      <w:pPr>
        <w:spacing w:after="0"/>
        <w:ind w:left="0"/>
        <w:jc w:val="both"/>
      </w:pPr>
      <w:r>
        <w:rPr>
          <w:rFonts w:ascii="Times New Roman"/>
          <w:b w:val="false"/>
          <w:i w:val="false"/>
          <w:color w:val="000000"/>
          <w:sz w:val="28"/>
        </w:rPr>
        <w:t>
      9. Өтінішті қабылдау және мемлекеттік қызметті көрсету нәтижесін беру көрсетілетін қызметті беруші арқылы, көрсетілетін қызметті алушының жылжымайтын мүлік объектісінің орналасқан жері бойынша және "электрондық үкіметтің": www.egov.kz (бұдан әрі – портал) веб-порталы арқылы жүзеге асырылады.</w:t>
      </w:r>
    </w:p>
    <w:bookmarkEnd w:id="19"/>
    <w:p>
      <w:pPr>
        <w:spacing w:after="0"/>
        <w:ind w:left="0"/>
        <w:jc w:val="both"/>
      </w:pPr>
      <w:r>
        <w:rPr>
          <w:rFonts w:ascii="Times New Roman"/>
          <w:b w:val="false"/>
          <w:i w:val="false"/>
          <w:color w:val="000000"/>
          <w:sz w:val="28"/>
        </w:rPr>
        <w:t>
      Мемлекеттік қызмет көрсету бойынша рәсімді (іс-қимылды) бастауға көрсетілетін қызметті алушының № 2 Тізбенің 8-тармағында көзделген тізбеге сәйкес құжаттар топтамасымен көрсетілетін қызметті берушіге жүгінуі негіз болып табылады.</w:t>
      </w:r>
    </w:p>
    <w:p>
      <w:pPr>
        <w:spacing w:after="0"/>
        <w:ind w:left="0"/>
        <w:jc w:val="both"/>
      </w:pPr>
      <w:r>
        <w:rPr>
          <w:rFonts w:ascii="Times New Roman"/>
          <w:b w:val="false"/>
          <w:i w:val="false"/>
          <w:color w:val="000000"/>
          <w:sz w:val="28"/>
        </w:rPr>
        <w:t>
      Көрсетілетін қызметті берушінің қызметкері құжаттарды қабылдауды жүзеге асырады және портал арқылы келіп түскен өтінімдерді қоспағанда, жылжымайтын мүлік объектілерін техникалық тексеру бөліміне орындауға жолдайды.</w:t>
      </w:r>
    </w:p>
    <w:p>
      <w:pPr>
        <w:spacing w:after="0"/>
        <w:ind w:left="0"/>
        <w:jc w:val="both"/>
      </w:pPr>
      <w:r>
        <w:rPr>
          <w:rFonts w:ascii="Times New Roman"/>
          <w:b w:val="false"/>
          <w:i w:val="false"/>
          <w:color w:val="000000"/>
          <w:sz w:val="28"/>
        </w:rPr>
        <w:t xml:space="preserve">
      Көрсетілетін қызметті алушы № 2 Тізбеде көзделген тізбеге сәйкес құжаттар топтамасын толық ұсынбаған, сондай-ақ қолданылу мерзімі өткен құжаттарды ұсынған жағдайда, көрсетілетін қызметті берушінің құжаттарды қабылдау жөніндегі қызметкері өтінішті қабылдаудан бас тартады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 2 Тізбеде көзделген тізбеге сәйкес құжаттардың толық топтамасын ұсынбаған және (немесе) қолданылу мерзімі өтіп кеткен құжаттарды ұсынған жағдайларда, көрсетілетін қызметті беруші құжаттарды одан әрі қараудан бас тарту туралы хабарлама жібереді.</w:t>
      </w:r>
    </w:p>
    <w:p>
      <w:pPr>
        <w:spacing w:after="0"/>
        <w:ind w:left="0"/>
        <w:jc w:val="both"/>
      </w:pPr>
      <w:r>
        <w:rPr>
          <w:rFonts w:ascii="Times New Roman"/>
          <w:b w:val="false"/>
          <w:i w:val="false"/>
          <w:color w:val="000000"/>
          <w:sz w:val="28"/>
        </w:rPr>
        <w:t>
      Жылжымайтын мүлік объектілерін техникалық тексеру бөлімі мұрағатының қызметкері түгендеу істерін іздестіруді және жауапты орындаушыға беруді жүзеге асырады.</w:t>
      </w:r>
    </w:p>
    <w:p>
      <w:pPr>
        <w:spacing w:after="0"/>
        <w:ind w:left="0"/>
        <w:jc w:val="both"/>
      </w:pPr>
      <w:r>
        <w:rPr>
          <w:rFonts w:ascii="Times New Roman"/>
          <w:b w:val="false"/>
          <w:i w:val="false"/>
          <w:color w:val="000000"/>
          <w:sz w:val="28"/>
        </w:rPr>
        <w:t>
      Көрсетілетін қызметті берушінің жауапты орындаушысы телнұсқа беруден бас тарту үшін негіз болмаған жағдайда, кадастрлық паспорттың түгендеу ісінен көшірмесін шығарады, "Телнұсқа" мөртабанын қояды және оны толтырады, одан кейін басшылыққа келісу және қол қою үшін жібереді.</w:t>
      </w:r>
    </w:p>
    <w:p>
      <w:pPr>
        <w:spacing w:after="0"/>
        <w:ind w:left="0"/>
        <w:jc w:val="both"/>
      </w:pPr>
      <w:r>
        <w:rPr>
          <w:rFonts w:ascii="Times New Roman"/>
          <w:b w:val="false"/>
          <w:i w:val="false"/>
          <w:color w:val="000000"/>
          <w:sz w:val="28"/>
        </w:rPr>
        <w:t>
      Көрсетілетін қызметті алушыға беру үшін тізілім бойынша жіберілетін жылжымайтын мүлік объектісінің кадастрлық паспортының телнұсқасын беру немесе Мемлекеттік қызмет көрсетуден дәлелді бас тарту телнұсқаны беру бойынша мемлекеттік қызмет көрсетудің нәтижесі болып табылады.</w:t>
      </w:r>
    </w:p>
    <w:bookmarkStart w:name="z32" w:id="20"/>
    <w:p>
      <w:pPr>
        <w:spacing w:after="0"/>
        <w:ind w:left="0"/>
        <w:jc w:val="both"/>
      </w:pPr>
      <w:r>
        <w:rPr>
          <w:rFonts w:ascii="Times New Roman"/>
          <w:b w:val="false"/>
          <w:i w:val="false"/>
          <w:color w:val="000000"/>
          <w:sz w:val="28"/>
        </w:rPr>
        <w:t>
      10. Мемлекеттік қызметті көрсету мерзімі:</w:t>
      </w:r>
    </w:p>
    <w:bookmarkEnd w:id="20"/>
    <w:p>
      <w:pPr>
        <w:spacing w:after="0"/>
        <w:ind w:left="0"/>
        <w:jc w:val="both"/>
      </w:pPr>
      <w:r>
        <w:rPr>
          <w:rFonts w:ascii="Times New Roman"/>
          <w:b w:val="false"/>
          <w:i w:val="false"/>
          <w:color w:val="000000"/>
          <w:sz w:val="28"/>
        </w:rPr>
        <w:t>
      пәтерлер, жатақханалардағы бөлмелер, жеке тұрғын үйлер, жеке гараждар, саяжай құрылыстары бірінші жұмыс күні;</w:t>
      </w:r>
    </w:p>
    <w:p>
      <w:pPr>
        <w:spacing w:after="0"/>
        <w:ind w:left="0"/>
        <w:jc w:val="both"/>
      </w:pPr>
      <w:r>
        <w:rPr>
          <w:rFonts w:ascii="Times New Roman"/>
          <w:b w:val="false"/>
          <w:i w:val="false"/>
          <w:color w:val="000000"/>
          <w:sz w:val="28"/>
        </w:rPr>
        <w:t>
      жалпы ауданы 1000 шаршы метрге дейінгі қалған жылжымайтын мүлік объектілері екінші жұмыс күні беріледі;</w:t>
      </w:r>
    </w:p>
    <w:p>
      <w:pPr>
        <w:spacing w:after="0"/>
        <w:ind w:left="0"/>
        <w:jc w:val="both"/>
      </w:pPr>
      <w:r>
        <w:rPr>
          <w:rFonts w:ascii="Times New Roman"/>
          <w:b w:val="false"/>
          <w:i w:val="false"/>
          <w:color w:val="000000"/>
          <w:sz w:val="28"/>
        </w:rPr>
        <w:t>
      жалпы ауданы 1000 шаршы метрден асатын жылжымайтын мүлік объектілері үшінші жұмыс күні беріледі.</w:t>
      </w:r>
    </w:p>
    <w:bookmarkStart w:name="z33" w:id="21"/>
    <w:p>
      <w:pPr>
        <w:spacing w:after="0"/>
        <w:ind w:left="0"/>
        <w:jc w:val="both"/>
      </w:pPr>
      <w:r>
        <w:rPr>
          <w:rFonts w:ascii="Times New Roman"/>
          <w:b w:val="false"/>
          <w:i w:val="false"/>
          <w:color w:val="000000"/>
          <w:sz w:val="28"/>
        </w:rPr>
        <w:t>
      11. Мемлекеттік қызметті көрсету нәтижесі:</w:t>
      </w:r>
    </w:p>
    <w:bookmarkEnd w:id="21"/>
    <w:p>
      <w:pPr>
        <w:spacing w:after="0"/>
        <w:ind w:left="0"/>
        <w:jc w:val="both"/>
      </w:pPr>
      <w:r>
        <w:rPr>
          <w:rFonts w:ascii="Times New Roman"/>
          <w:b w:val="false"/>
          <w:i w:val="false"/>
          <w:color w:val="000000"/>
          <w:sz w:val="28"/>
        </w:rPr>
        <w:t>
      1) Қызмет көрсетушіге:</w:t>
      </w:r>
    </w:p>
    <w:p>
      <w:pPr>
        <w:spacing w:after="0"/>
        <w:ind w:left="0"/>
        <w:jc w:val="both"/>
      </w:pPr>
      <w:r>
        <w:rPr>
          <w:rFonts w:ascii="Times New Roman"/>
          <w:b w:val="false"/>
          <w:i w:val="false"/>
          <w:color w:val="000000"/>
          <w:sz w:val="28"/>
        </w:rPr>
        <w:t>
      жылжымайтын мүлік кадастрлық паспортының телнұсқасы;</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көрсетілетін қызметті алушының жеке кабинетіне алу орны мен күнін көрсете отырып, мемлекеттік көрсетілетін қызмет нәтижесінің дайындығы туралы хабарлама жіберіледі;</w:t>
      </w:r>
    </w:p>
    <w:bookmarkStart w:name="z34" w:id="22"/>
    <w:p>
      <w:pPr>
        <w:spacing w:after="0"/>
        <w:ind w:left="0"/>
        <w:jc w:val="both"/>
      </w:pPr>
      <w:r>
        <w:rPr>
          <w:rFonts w:ascii="Times New Roman"/>
          <w:b w:val="false"/>
          <w:i w:val="false"/>
          <w:color w:val="000000"/>
          <w:sz w:val="28"/>
        </w:rPr>
        <w:t>
      12. Тізбенің 9-тармағында көзделген негіздер бойынша мемлекеттік қызметті көрсетуден бас тарту үшін негіздер болған жағдайда көрсетілетін қызметті беруші:</w:t>
      </w:r>
    </w:p>
    <w:bookmarkEnd w:id="22"/>
    <w:p>
      <w:pPr>
        <w:spacing w:after="0"/>
        <w:ind w:left="0"/>
        <w:jc w:val="both"/>
      </w:pPr>
      <w:r>
        <w:rPr>
          <w:rFonts w:ascii="Times New Roman"/>
          <w:b w:val="false"/>
          <w:i w:val="false"/>
          <w:color w:val="000000"/>
          <w:sz w:val="28"/>
        </w:rPr>
        <w:t>
      үш күннен кем мерзім белгіленген мемлекеттік көрсетілетін қызметтер бойынша мемлекеттік қызмет көрсетуден бас тартуды қалыптастырады;</w:t>
      </w:r>
    </w:p>
    <w:p>
      <w:pPr>
        <w:spacing w:after="0"/>
        <w:ind w:left="0"/>
        <w:jc w:val="both"/>
      </w:pPr>
      <w:r>
        <w:rPr>
          <w:rFonts w:ascii="Times New Roman"/>
          <w:b w:val="false"/>
          <w:i w:val="false"/>
          <w:color w:val="000000"/>
          <w:sz w:val="28"/>
        </w:rPr>
        <w:t>
      үш күндік мерзімнен асатын мемлекеттік көрсетілетін қызметтер бойынша көрсетілетін қызметті беруші көрсетілетін қызметті алушыны мемлекеттік қызмет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жөнінде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туралы шешім қабылдайды немесе дәлелді бас тартуды қалыптастырады.</w:t>
      </w:r>
    </w:p>
    <w:p>
      <w:pPr>
        <w:spacing w:after="0"/>
        <w:ind w:left="0"/>
        <w:jc w:val="both"/>
      </w:pPr>
      <w:r>
        <w:rPr>
          <w:rFonts w:ascii="Times New Roman"/>
          <w:b w:val="false"/>
          <w:i w:val="false"/>
          <w:color w:val="000000"/>
          <w:sz w:val="28"/>
        </w:rPr>
        <w:t>
      Көрсетілетін қызметті беруші осы Қағидаларға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оның ішінде Бірыңғай байланыс орталығына үш жұмыс күні ішінде жібереді.</w:t>
      </w:r>
    </w:p>
    <w:bookmarkStart w:name="z35" w:id="23"/>
    <w:p>
      <w:pPr>
        <w:spacing w:after="0"/>
        <w:ind w:left="0"/>
        <w:jc w:val="left"/>
      </w:pPr>
      <w:r>
        <w:rPr>
          <w:rFonts w:ascii="Times New Roman"/>
          <w:b/>
          <w:i w:val="false"/>
          <w:color w:val="000000"/>
        </w:rPr>
        <w:t xml:space="preserve"> 5-бөлім. Мемлекеттік қызмет көрсету мәселелері бойынша көрсетілетін қызметті берушінің және оның қызметкерлерінің шешімдеріне, әрекеттеріне (әрекетсіздігіне) шағымдану тәртібі</w:t>
      </w:r>
    </w:p>
    <w:bookmarkEnd w:id="23"/>
    <w:bookmarkStart w:name="z36" w:id="24"/>
    <w:p>
      <w:pPr>
        <w:spacing w:after="0"/>
        <w:ind w:left="0"/>
        <w:jc w:val="both"/>
      </w:pPr>
      <w:r>
        <w:rPr>
          <w:rFonts w:ascii="Times New Roman"/>
          <w:b w:val="false"/>
          <w:i w:val="false"/>
          <w:color w:val="000000"/>
          <w:sz w:val="28"/>
        </w:rPr>
        <w:t>
      13.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24"/>
    <w:p>
      <w:pPr>
        <w:spacing w:after="0"/>
        <w:ind w:left="0"/>
        <w:jc w:val="both"/>
      </w:pPr>
      <w:r>
        <w:rPr>
          <w:rFonts w:ascii="Times New Roman"/>
          <w:b w:val="false"/>
          <w:i w:val="false"/>
          <w:color w:val="000000"/>
          <w:sz w:val="28"/>
        </w:rPr>
        <w:t>
      Мемлекеттік қызметтерді тікелей көрсететін көрсетілетін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Шағымды қарауды жылжымайтын мүлікке құқықтарды мемлекеттік тіркеу саласындағы қызметті мемлекеттік реттеуді және бақылауды жүзеге асыратын уәкілетті орган, мемлекеттік қызметтер көрсету сапасын бағалау және бақылау жөніндегі уәкілетті орган (бұдан әрі – шағымды қарайтын орган) жүзеге асырады.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1 қосымша</w:t>
            </w:r>
          </w:p>
        </w:tc>
      </w:tr>
    </w:tbl>
    <w:bookmarkStart w:name="z38" w:id="25"/>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құқықтық кадастрға енгізу, жылжымайтын мүлік объектілерінің кадастрлық паспортын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 көрсетілетін қызметті алушы құжаттар топтамасын тапсырған сәттен бастап (құжаттарды қабылдау күні мемлекеттік қызмет көрсету мерзіміне кірмейді) және порталға:</w:t>
            </w:r>
          </w:p>
          <w:p>
            <w:pPr>
              <w:spacing w:after="20"/>
              <w:ind w:left="20"/>
              <w:jc w:val="both"/>
            </w:pPr>
            <w:r>
              <w:rPr>
                <w:rFonts w:ascii="Times New Roman"/>
                <w:b w:val="false"/>
                <w:i w:val="false"/>
                <w:color w:val="000000"/>
                <w:sz w:val="20"/>
              </w:rPr>
              <w:t>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құқықтық кадастрға енгізу, жылжымайтын мүлік объектілерінің кадастрлық паспортын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 беру" - бір жұмыс күні.</w:t>
            </w:r>
          </w:p>
          <w:p>
            <w:pPr>
              <w:spacing w:after="20"/>
              <w:ind w:left="20"/>
              <w:jc w:val="both"/>
            </w:pPr>
            <w:r>
              <w:rPr>
                <w:rFonts w:ascii="Times New Roman"/>
                <w:b w:val="false"/>
                <w:i w:val="false"/>
                <w:color w:val="000000"/>
                <w:sz w:val="20"/>
              </w:rPr>
              <w:t>
Жылжымайтын мүлік объектісінің түріне байланысты жылжымайтын мүлік кадастрлық паспортын қоса бере отырып, жүргізілген техникалық тексеру қорытындысы бойынша жаңадан құрылған жылжымайтын мүліктің сәйкестендіру және техникалық мәліметтерінің алшақтығын белгілеу туралы қорытынды беру:</w:t>
            </w:r>
          </w:p>
          <w:p>
            <w:pPr>
              <w:spacing w:after="20"/>
              <w:ind w:left="20"/>
              <w:jc w:val="both"/>
            </w:pPr>
            <w:r>
              <w:rPr>
                <w:rFonts w:ascii="Times New Roman"/>
                <w:b w:val="false"/>
                <w:i w:val="false"/>
                <w:color w:val="000000"/>
                <w:sz w:val="20"/>
              </w:rPr>
              <w:t>
пәтерлер, жатақханалардағы бөлмелер үшінші жұмыс күніне беріледі;</w:t>
            </w:r>
          </w:p>
          <w:p>
            <w:pPr>
              <w:spacing w:after="20"/>
              <w:ind w:left="20"/>
              <w:jc w:val="both"/>
            </w:pPr>
            <w:r>
              <w:rPr>
                <w:rFonts w:ascii="Times New Roman"/>
                <w:b w:val="false"/>
                <w:i w:val="false"/>
                <w:color w:val="000000"/>
                <w:sz w:val="20"/>
              </w:rPr>
              <w:t>
жеке тұрғын үйлер, жеке гараждар, саяжай құрылыстары бесінші жұмыс күніне беріледі;</w:t>
            </w:r>
          </w:p>
          <w:p>
            <w:pPr>
              <w:spacing w:after="20"/>
              <w:ind w:left="20"/>
              <w:jc w:val="both"/>
            </w:pPr>
            <w:r>
              <w:rPr>
                <w:rFonts w:ascii="Times New Roman"/>
                <w:b w:val="false"/>
                <w:i w:val="false"/>
                <w:color w:val="000000"/>
                <w:sz w:val="20"/>
              </w:rPr>
              <w:t>
жалпы ауданы 1000 шаршы метрге дейінгі қалған жылжымайтын мүлік объектілері жетінші жұмыс күні беріледі;</w:t>
            </w:r>
          </w:p>
          <w:p>
            <w:pPr>
              <w:spacing w:after="20"/>
              <w:ind w:left="20"/>
              <w:jc w:val="both"/>
            </w:pPr>
            <w:r>
              <w:rPr>
                <w:rFonts w:ascii="Times New Roman"/>
                <w:b w:val="false"/>
                <w:i w:val="false"/>
                <w:color w:val="000000"/>
                <w:sz w:val="20"/>
              </w:rPr>
              <w:t>
жалпы ауданы 1000 шаршы метрден асатын объектілер оныншы жұмыс күніне беріледі;</w:t>
            </w:r>
          </w:p>
          <w:p>
            <w:pPr>
              <w:spacing w:after="20"/>
              <w:ind w:left="20"/>
              <w:jc w:val="both"/>
            </w:pPr>
            <w:r>
              <w:rPr>
                <w:rFonts w:ascii="Times New Roman"/>
                <w:b w:val="false"/>
                <w:i w:val="false"/>
                <w:color w:val="000000"/>
                <w:sz w:val="20"/>
              </w:rPr>
              <w:t>
бірінші күрделілік санатына жататын осы тармақшаның екі және үш абзацтарында көрсетілген жылжымайтын мүлік объектілерін қоспағанда, жылжымайтын мүлік объектілері бесінші жұмыс күні беріледі.</w:t>
            </w:r>
          </w:p>
          <w:p>
            <w:pPr>
              <w:spacing w:after="20"/>
              <w:ind w:left="20"/>
              <w:jc w:val="both"/>
            </w:pPr>
            <w:r>
              <w:rPr>
                <w:rFonts w:ascii="Times New Roman"/>
                <w:b w:val="false"/>
                <w:i w:val="false"/>
                <w:color w:val="000000"/>
                <w:sz w:val="20"/>
              </w:rPr>
              <w:t>
Мерзімді одан әрі ұзарту көрсетілетін қызметті алушымен келісім бойынша объектінің күрделілік санатына байланысты жүргізіледі, бұл ретте жалпы мерзім көрсетілетін қызметті алушы жүгінген күннен бастап екі айдан аспауға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құжаттар топтамасын тапсыруы үшін күтудің рұқсат етілген ең ұзақ уақыты-20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кезінде:</w:t>
            </w:r>
          </w:p>
          <w:p>
            <w:pPr>
              <w:spacing w:after="20"/>
              <w:ind w:left="20"/>
              <w:jc w:val="both"/>
            </w:pPr>
            <w:r>
              <w:rPr>
                <w:rFonts w:ascii="Times New Roman"/>
                <w:b w:val="false"/>
                <w:i w:val="false"/>
                <w:color w:val="000000"/>
                <w:sz w:val="20"/>
              </w:rPr>
              <w:t>
1) қөрсетілетін қызметті берушіге:</w:t>
            </w:r>
          </w:p>
          <w:p>
            <w:pPr>
              <w:spacing w:after="20"/>
              <w:ind w:left="20"/>
              <w:jc w:val="both"/>
            </w:pPr>
            <w:r>
              <w:rPr>
                <w:rFonts w:ascii="Times New Roman"/>
                <w:b w:val="false"/>
                <w:i w:val="false"/>
                <w:color w:val="000000"/>
                <w:sz w:val="20"/>
              </w:rPr>
              <w:t>
жылжымайтын мүліктің бірыңғай мемлекеттік кадастрының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туралы белгісі бар жылжымайтын мүлік объектісін пайдалануға қабылдау актісі;</w:t>
            </w:r>
          </w:p>
          <w:p>
            <w:pPr>
              <w:spacing w:after="20"/>
              <w:ind w:left="20"/>
              <w:jc w:val="both"/>
            </w:pPr>
            <w:r>
              <w:rPr>
                <w:rFonts w:ascii="Times New Roman"/>
                <w:b w:val="false"/>
                <w:i w:val="false"/>
                <w:color w:val="000000"/>
                <w:sz w:val="20"/>
              </w:rPr>
              <w:t>
жылжымайтын мүлік объектісінің кадастрлық паспорты;</w:t>
            </w:r>
          </w:p>
          <w:p>
            <w:pPr>
              <w:spacing w:after="20"/>
              <w:ind w:left="20"/>
              <w:jc w:val="both"/>
            </w:pPr>
            <w:r>
              <w:rPr>
                <w:rFonts w:ascii="Times New Roman"/>
                <w:b w:val="false"/>
                <w:i w:val="false"/>
                <w:color w:val="000000"/>
                <w:sz w:val="20"/>
              </w:rPr>
              <w:t>
Кадастрлық паспортты қоса бере отырып, жаңадан құрылған жылжымайтын мүліктің сәйкестендіру және техникалық мәліметтерінің алшақтығын белгілеу туралы қорытынды немесе № 1 Тізбенің 9-тармағында көзделген негіздер бойынша мемлекеттік қызмет көрсетуден бас тарту туралы жазбаша дәлелді жауап.</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жылжымайтын мүліктің бірыңғай мемлекеттік кадастрының ақпараттық жүйесіне енгізу жөнінде қызмет көрсету кезінде, жылжымайтын мүлік объектісінің кадастрлық паспортын және жаңадан құрылған жылжымайтын мүлік объектісін жүргізілген мемлекеттік техникалық тексеру қорытындылары бойынша сәйкестендіру және техникалық мәліметтердің алшақтықтарын белгілеу туралы қорытындыны беру көрсетілетін қызметті алушының жеке кабинетіне жылжымайтын мүліктің бірыңғай мемлекеттік кадастрына мәліметтер енгізу туралы не мемлекеттік қызмет көрсетуден бас тарту туралы хабарлама жіберіледі;</w:t>
            </w:r>
          </w:p>
          <w:p>
            <w:pPr>
              <w:spacing w:after="20"/>
              <w:ind w:left="20"/>
              <w:jc w:val="both"/>
            </w:pPr>
            <w:r>
              <w:rPr>
                <w:rFonts w:ascii="Times New Roman"/>
                <w:b w:val="false"/>
                <w:i w:val="false"/>
                <w:color w:val="000000"/>
                <w:sz w:val="20"/>
              </w:rPr>
              <w:t>
жылжымайтын мүлік объектісінің кадастрлық паспорты немесе мемлекеттік қызметті алу орны мен күні көрсетілген мемлекеттік қызмет нәтижесінің дайындығы туралы не мемлекеттік қызмет көрсетуден бас тарту туралы хабарлама;</w:t>
            </w:r>
          </w:p>
          <w:p>
            <w:pPr>
              <w:spacing w:after="20"/>
              <w:ind w:left="20"/>
              <w:jc w:val="both"/>
            </w:pPr>
            <w:r>
              <w:rPr>
                <w:rFonts w:ascii="Times New Roman"/>
                <w:b w:val="false"/>
                <w:i w:val="false"/>
                <w:color w:val="000000"/>
                <w:sz w:val="20"/>
              </w:rPr>
              <w:t>
кадастрлық паспортты қоса бере отырып жаңадан құрылған жылжымайтын мүліктің сәйкестендіру және техникалық мәліметтерінің сәйкессіздігін белгілеу туралы қорытынды немесе мемлекеттік қызметті алу орны мен күнін көрсете отырып мемлекеттік қызмет нәтижесінің дайындығы туралы не мемлекеттік қызмет көрсетуден бас тарту туралы хабарлама.</w:t>
            </w:r>
          </w:p>
          <w:p>
            <w:pPr>
              <w:spacing w:after="20"/>
              <w:ind w:left="20"/>
              <w:jc w:val="both"/>
            </w:pPr>
            <w:r>
              <w:rPr>
                <w:rFonts w:ascii="Times New Roman"/>
                <w:b w:val="false"/>
                <w:i w:val="false"/>
                <w:color w:val="000000"/>
                <w:sz w:val="20"/>
              </w:rPr>
              <w:t xml:space="preserve">
Жүргізілген техникалық тексеру қорытындылары бойынша жаңадан құрылған жылжымайтын мүліктің сәйкестендіру және техникалық мәліметтерінің алшақтығын белгілеу туралы қорытынды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ресімделеді.</w:t>
            </w:r>
          </w:p>
          <w:p>
            <w:pPr>
              <w:spacing w:after="20"/>
              <w:ind w:left="20"/>
              <w:jc w:val="both"/>
            </w:pPr>
            <w:r>
              <w:rPr>
                <w:rFonts w:ascii="Times New Roman"/>
                <w:b w:val="false"/>
                <w:i w:val="false"/>
                <w:color w:val="000000"/>
                <w:sz w:val="20"/>
              </w:rPr>
              <w:t>
Бұл ретте жылжымайтын мүліктің кадастрлық паспортын қоса бере отырып, жүргізілген техникалық тексеру қорытындылары бойынша жаңадан құрылған жылжымайтын мүліктің сәйкестендіру және техникалық мәліметтерінің алшақтығын белгілеу туралы қорытынды) көрсетілетін қызметті беруші жылжымайтын мүліктің кадастрлық паспортын қоса бере отырып, қорытынды бергені үшін қосымша төлемді растайтын құжатты береді, ал заңды тұлғалармен қызмет көрсету шартын жасасу кезінде олар қол қойған орындалған жұмыстар актісі қосымша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көрсетіледі. Мемлекеттік көрсетілетін қызмет үшін төлем Қазақстан Республикасы Инвестициялар және даму министрінің міндетін атқарушының 2016 жылғы 26 қаңтардағы № 87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13353 болып тіркелген) бекітілген салық салу объектілерінің құнын айқындау саласындағы ғимараттарды, құрылыстарды және (немесе) олардың құрамдастарын мемлекеттік техникалық тексеру бойынша "Азаматтарға арналған үкімет" мемлекеттік корпорациясы өндіретін және (немесе) өткізетін тауарлардың (жұмыстардың, көрсетілетін қызметтердің) бағаларына (бұдан әрі – Тауарлардың жұмыстардың көрсетілетін бағалары) сәйкес айқындалады.</w:t>
            </w:r>
          </w:p>
          <w:p>
            <w:pPr>
              <w:spacing w:after="20"/>
              <w:ind w:left="20"/>
              <w:jc w:val="both"/>
            </w:pPr>
            <w:r>
              <w:rPr>
                <w:rFonts w:ascii="Times New Roman"/>
                <w:b w:val="false"/>
                <w:i w:val="false"/>
                <w:color w:val="000000"/>
                <w:sz w:val="20"/>
              </w:rPr>
              <w:t>
Төлем сондай-ақ портал арқылы "Электрондық үкіметтің" төлем шлюзі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 сағат 13.00-тен 14.00-ге дейін;</w:t>
            </w:r>
          </w:p>
          <w:p>
            <w:pPr>
              <w:spacing w:after="20"/>
              <w:ind w:left="20"/>
              <w:jc w:val="both"/>
            </w:pPr>
            <w:r>
              <w:rPr>
                <w:rFonts w:ascii="Times New Roman"/>
                <w:b w:val="false"/>
                <w:i w:val="false"/>
                <w:color w:val="000000"/>
                <w:sz w:val="20"/>
              </w:rPr>
              <w:t xml:space="preserve">
 2) құжаттарды қабылдау және беру жөніндегі мемлекеттік корпорацияның филиалдарында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 дүйсенбіден бастап жұманы қоса алғанда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өкілеттігін растайтын құжат бойынша заңды тұлға үшін;</w:t>
            </w:r>
          </w:p>
          <w:p>
            <w:pPr>
              <w:spacing w:after="20"/>
              <w:ind w:left="20"/>
              <w:jc w:val="both"/>
            </w:pPr>
            <w:r>
              <w:rPr>
                <w:rFonts w:ascii="Times New Roman"/>
                <w:b w:val="false"/>
                <w:i w:val="false"/>
                <w:color w:val="000000"/>
                <w:sz w:val="20"/>
              </w:rPr>
              <w:t>
жеке тұлға үшін нотариалды куәландырылған сенімхат бойынша:</w:t>
            </w:r>
          </w:p>
          <w:p>
            <w:pPr>
              <w:spacing w:after="20"/>
              <w:ind w:left="20"/>
              <w:jc w:val="both"/>
            </w:pPr>
            <w:r>
              <w:rPr>
                <w:rFonts w:ascii="Times New Roman"/>
                <w:b w:val="false"/>
                <w:i w:val="false"/>
                <w:color w:val="000000"/>
                <w:sz w:val="20"/>
              </w:rPr>
              <w:t>
жүгіну кезінде:</w:t>
            </w:r>
          </w:p>
          <w:p>
            <w:pPr>
              <w:spacing w:after="20"/>
              <w:ind w:left="20"/>
              <w:jc w:val="both"/>
            </w:pPr>
            <w:r>
              <w:rPr>
                <w:rFonts w:ascii="Times New Roman"/>
                <w:b w:val="false"/>
                <w:i w:val="false"/>
                <w:color w:val="000000"/>
                <w:sz w:val="20"/>
              </w:rPr>
              <w:t>
1) қызметті берушіге:</w:t>
            </w:r>
          </w:p>
          <w:p>
            <w:pPr>
              <w:spacing w:after="20"/>
              <w:ind w:left="20"/>
              <w:jc w:val="both"/>
            </w:pPr>
            <w:r>
              <w:rPr>
                <w:rFonts w:ascii="Times New Roman"/>
                <w:b w:val="false"/>
                <w:i w:val="false"/>
                <w:color w:val="000000"/>
                <w:sz w:val="20"/>
              </w:rPr>
              <w:t>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жылжымайтын мүліктің бірыңғай мемлекеттік кадастрының ақпараттық жүйесіне енгізу бойынша:</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жаңадан құрылған жылжымайтын мүлікке үйлердің, құрылыстардың және (немесе) олардың құрамдас бөліктерінің сәйкестендіру және техникалық мәліметтерін жылжымайтын мүліктің бірыңғай мемлекеттік кадастрының ақпараттық жүйесіне енгізу бойынша Мемлекеттік қызмет көрсетуге өтініш;</w:t>
            </w:r>
          </w:p>
          <w:p>
            <w:pPr>
              <w:spacing w:after="20"/>
              <w:ind w:left="20"/>
              <w:jc w:val="both"/>
            </w:pPr>
            <w:r>
              <w:rPr>
                <w:rFonts w:ascii="Times New Roman"/>
                <w:b w:val="false"/>
                <w:i w:val="false"/>
                <w:color w:val="000000"/>
                <w:sz w:val="20"/>
              </w:rPr>
              <w:t>
жеке куәлік не цифрлық құжаттар сервисінен электрондық құжат (сәйкестендіру үшін), сондай-ақ көрсетілетін қызметті алушы өкілінің өкілетті растайтын құжаттың көшірмесі;</w:t>
            </w:r>
          </w:p>
          <w:p>
            <w:pPr>
              <w:spacing w:after="20"/>
              <w:ind w:left="20"/>
              <w:jc w:val="both"/>
            </w:pPr>
            <w:r>
              <w:rPr>
                <w:rFonts w:ascii="Times New Roman"/>
                <w:b w:val="false"/>
                <w:i w:val="false"/>
                <w:color w:val="000000"/>
                <w:sz w:val="20"/>
              </w:rPr>
              <w:t>
жылжымайтын мүлік объектісін жаңадан тұрғызылған жылжымайтын мүлік объектісіне пайдалануға қабылдау актісі және жер учаскесіне сәйкестендіру құжаты;</w:t>
            </w:r>
          </w:p>
          <w:p>
            <w:pPr>
              <w:spacing w:after="20"/>
              <w:ind w:left="20"/>
              <w:jc w:val="both"/>
            </w:pPr>
            <w:r>
              <w:rPr>
                <w:rFonts w:ascii="Times New Roman"/>
                <w:b w:val="false"/>
                <w:i w:val="false"/>
                <w:color w:val="000000"/>
                <w:sz w:val="20"/>
              </w:rPr>
              <w:t>
Тауарлардың (жұмыстардың, қызметтердің) бағаларына сәйкес төлемді растайтын құжат.</w:t>
            </w:r>
          </w:p>
          <w:p>
            <w:pPr>
              <w:spacing w:after="20"/>
              <w:ind w:left="20"/>
              <w:jc w:val="both"/>
            </w:pPr>
            <w:r>
              <w:rPr>
                <w:rFonts w:ascii="Times New Roman"/>
                <w:b w:val="false"/>
                <w:i w:val="false"/>
                <w:color w:val="000000"/>
                <w:sz w:val="20"/>
              </w:rPr>
              <w:t>
жылжымайтын мүлік объектілерінің кадастрлық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 бойынша:</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жылжымайтын мүлік объектілерінің кадастрлық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алуға өтініш;</w:t>
            </w:r>
          </w:p>
          <w:p>
            <w:pPr>
              <w:spacing w:after="20"/>
              <w:ind w:left="20"/>
              <w:jc w:val="both"/>
            </w:pPr>
            <w:r>
              <w:rPr>
                <w:rFonts w:ascii="Times New Roman"/>
                <w:b w:val="false"/>
                <w:i w:val="false"/>
                <w:color w:val="000000"/>
                <w:sz w:val="20"/>
              </w:rPr>
              <w:t>
жеке куәлік не цифрлық құжаттар сервисінен электрондық құжат (сәйкестендіру үшін), сондай-ақ көрсетілетін қызметті алушы өкілінің өкілеттігін растайтын құжаттың көшірмесі;</w:t>
            </w:r>
          </w:p>
          <w:p>
            <w:pPr>
              <w:spacing w:after="20"/>
              <w:ind w:left="20"/>
              <w:jc w:val="both"/>
            </w:pPr>
            <w:r>
              <w:rPr>
                <w:rFonts w:ascii="Times New Roman"/>
                <w:b w:val="false"/>
                <w:i w:val="false"/>
                <w:color w:val="000000"/>
                <w:sz w:val="20"/>
              </w:rPr>
              <w:t>
бар болған жағдайда жер учаскесіне сәйкестендіру құжаты қоса берілген жылжымайтын мүлік объектісіне құқық белгілейтін құжат;</w:t>
            </w:r>
          </w:p>
          <w:p>
            <w:pPr>
              <w:spacing w:after="20"/>
              <w:ind w:left="20"/>
              <w:jc w:val="both"/>
            </w:pPr>
            <w:r>
              <w:rPr>
                <w:rFonts w:ascii="Times New Roman"/>
                <w:b w:val="false"/>
                <w:i w:val="false"/>
                <w:color w:val="000000"/>
                <w:sz w:val="20"/>
              </w:rPr>
              <w:t>
ЭҮТШ арқылы жүргізілген төлемді қоспағанда, кадастрлық паспортты беру үшін төлемді растайтын құжат екі кезеңде ұсынылады:</w:t>
            </w:r>
          </w:p>
          <w:p>
            <w:pPr>
              <w:spacing w:after="20"/>
              <w:ind w:left="20"/>
              <w:jc w:val="both"/>
            </w:pPr>
            <w:r>
              <w:rPr>
                <w:rFonts w:ascii="Times New Roman"/>
                <w:b w:val="false"/>
                <w:i w:val="false"/>
                <w:color w:val="000000"/>
                <w:sz w:val="20"/>
              </w:rPr>
              <w:t>
мемлекеттік қызметті көрсетуге өтініш берген кезде ақы төлеу Тауарлардың (жұмыстардың, көрсетілетін қызметтердің) бағаларына сәйкес жылжымайтын мүлік объектісін мемлекеттік техникалық тексеру жөніндегі қызметтердің базалық құны түрінде жүргізіледі;</w:t>
            </w:r>
          </w:p>
          <w:p>
            <w:pPr>
              <w:spacing w:after="20"/>
              <w:ind w:left="20"/>
              <w:jc w:val="both"/>
            </w:pPr>
            <w:r>
              <w:rPr>
                <w:rFonts w:ascii="Times New Roman"/>
                <w:b w:val="false"/>
                <w:i w:val="false"/>
                <w:color w:val="000000"/>
                <w:sz w:val="20"/>
              </w:rPr>
              <w:t>
мемлекеттік қызметтің нәтижесін алған кезде Тауарлардың (жұмыстардың, көрсетілетін қызметтердің) бағасына сәйкес жылжымайтын мүлік объектісін мемлекеттік техникалық тексеру бойынша орындалған жұмыс үшін толық ақы (қосымша ақы) жүргізіледі;</w:t>
            </w:r>
          </w:p>
          <w:p>
            <w:pPr>
              <w:spacing w:after="20"/>
              <w:ind w:left="20"/>
              <w:jc w:val="both"/>
            </w:pPr>
            <w:r>
              <w:rPr>
                <w:rFonts w:ascii="Times New Roman"/>
                <w:b w:val="false"/>
                <w:i w:val="false"/>
                <w:color w:val="000000"/>
                <w:sz w:val="20"/>
              </w:rPr>
              <w:t>
Пәтерді, жатақханалардағы бөлмелерді және жапсарлас үй-жайды техникалық тексеруге өтініш білдірген жағдайда жер учаскесіне сәйкестендіру құжаты ұсынылмайды.</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жылжымайтын мүліктің бірыңғай мемлекеттік кадастрының ақпараттық жүйесіне енгізу бойынша: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ЭЦҚ-мен немесе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жылжымайтын мүлік объектісін пайдалануға қабылдау актісінің және жер учаскесіне сәйкестендіру құжатының электрондық көшірмесі;</w:t>
            </w:r>
          </w:p>
          <w:p>
            <w:pPr>
              <w:spacing w:after="20"/>
              <w:ind w:left="20"/>
              <w:jc w:val="both"/>
            </w:pPr>
            <w:r>
              <w:rPr>
                <w:rFonts w:ascii="Times New Roman"/>
                <w:b w:val="false"/>
                <w:i w:val="false"/>
                <w:color w:val="000000"/>
                <w:sz w:val="20"/>
              </w:rPr>
              <w:t>
ЭҮТШ арқылы жүргізілген төлемді қоспағанда, төлемді растайтын құжаттың электрондық көшірмесі;</w:t>
            </w:r>
          </w:p>
          <w:p>
            <w:pPr>
              <w:spacing w:after="20"/>
              <w:ind w:left="20"/>
              <w:jc w:val="both"/>
            </w:pPr>
            <w:r>
              <w:rPr>
                <w:rFonts w:ascii="Times New Roman"/>
                <w:b w:val="false"/>
                <w:i w:val="false"/>
                <w:color w:val="000000"/>
                <w:sz w:val="20"/>
              </w:rPr>
              <w:t>
жылжымайтын мүлік объектілерінің кадастрлық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 бойынша: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ЭЦҚ-мен немесе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бар болған жағдайда жер учаскесіне сәйкестендіру құжатының электрондық көшірмесі қоса берілген жылжымайтын мүлік объектісіне құқық белгілейтін құжаттың электрондық көшірмесі;</w:t>
            </w:r>
          </w:p>
          <w:p>
            <w:pPr>
              <w:spacing w:after="20"/>
              <w:ind w:left="20"/>
              <w:jc w:val="both"/>
            </w:pPr>
            <w:r>
              <w:rPr>
                <w:rFonts w:ascii="Times New Roman"/>
                <w:b w:val="false"/>
                <w:i w:val="false"/>
                <w:color w:val="000000"/>
                <w:sz w:val="20"/>
              </w:rPr>
              <w:t>
ЭҮТШ арқылы жүргізілген төлемді қоспағанда, кадастрлық паспортты беру үшін төлемді растайтын құжаттың электрондық көшірмесі екі кезеңде ұсынылады:</w:t>
            </w:r>
          </w:p>
          <w:p>
            <w:pPr>
              <w:spacing w:after="20"/>
              <w:ind w:left="20"/>
              <w:jc w:val="both"/>
            </w:pPr>
            <w:r>
              <w:rPr>
                <w:rFonts w:ascii="Times New Roman"/>
                <w:b w:val="false"/>
                <w:i w:val="false"/>
                <w:color w:val="000000"/>
                <w:sz w:val="20"/>
              </w:rPr>
              <w:t>
мемлекеттік қызметті көрсетуге өтініш берген кезде ақы төлеу тауарлардың (жұмыстардың, көрсетілетін қызметтердің) бағаларына сәйкес жылжымайтын мүлік объектісін мемлекеттік техникалық тексеру жөніндегі қызметтердің базалық құны түрінде жүргізіледі;</w:t>
            </w:r>
          </w:p>
          <w:p>
            <w:pPr>
              <w:spacing w:after="20"/>
              <w:ind w:left="20"/>
              <w:jc w:val="both"/>
            </w:pPr>
            <w:r>
              <w:rPr>
                <w:rFonts w:ascii="Times New Roman"/>
                <w:b w:val="false"/>
                <w:i w:val="false"/>
                <w:color w:val="000000"/>
                <w:sz w:val="20"/>
              </w:rPr>
              <w:t>
мемлекеттік қызметтің нәтижесін алған кезде Тауарлардың (жұмыстардың, қызметтердің) бағаларына сәйкес жылжымайтын мүлік объектісін мемлекеттік техникалық тексеру бойынша орындалған жұмыс үшін толық ақы (қосымша ақы)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егер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болса;</w:t>
            </w:r>
          </w:p>
          <w:p>
            <w:pPr>
              <w:spacing w:after="20"/>
              <w:ind w:left="20"/>
              <w:jc w:val="both"/>
            </w:pPr>
            <w:r>
              <w:rPr>
                <w:rFonts w:ascii="Times New Roman"/>
                <w:b w:val="false"/>
                <w:i w:val="false"/>
                <w:color w:val="000000"/>
                <w:sz w:val="20"/>
              </w:rPr>
              <w:t>
3) егер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 болса.</w:t>
            </w:r>
          </w:p>
          <w:p>
            <w:pPr>
              <w:spacing w:after="20"/>
              <w:ind w:left="20"/>
              <w:jc w:val="both"/>
            </w:pPr>
            <w:r>
              <w:rPr>
                <w:rFonts w:ascii="Times New Roman"/>
                <w:b w:val="false"/>
                <w:i w:val="false"/>
                <w:color w:val="000000"/>
                <w:sz w:val="20"/>
              </w:rPr>
              <w:t xml:space="preserve">
 4) "Дербес деректер және оларды қорғау туралы" Заңның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"Азаматтарға арналған үкімет" мемлекеттік корпорациясы" коммерциялық емес акционерлік қоғамы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жүзеге асыру, өз бетінше жүріп-тұру, бағдарлану мүмкіндігі немесе қабілетінен толық немесе ішінара айырылған көрсетілетін қызметті алушыларға құжаттарды қабылдауды 1414, 8 800 080 7777 Бірыңғай байланыс орталығы арқылы жүгіну арқылы көрсетілетін қызметті беруші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берушінің-www интернет-ресурсында орналастырылған. gov. kz.</w:t>
            </w:r>
          </w:p>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 </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2 қосымша</w:t>
            </w:r>
          </w:p>
        </w:tc>
      </w:tr>
    </w:tbl>
    <w:bookmarkStart w:name="z40" w:id="26"/>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мүлік объектісінің кадастрлық паспортының телнұсқасын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 құжаттар топтамасын тапсырған сәттен бастап (құжаттарды қабылдау күні мемлекеттік қызмет көрсету мерзіміне кірмейді) және порталға:</w:t>
            </w:r>
          </w:p>
          <w:p>
            <w:pPr>
              <w:spacing w:after="20"/>
              <w:ind w:left="20"/>
              <w:jc w:val="both"/>
            </w:pPr>
            <w:r>
              <w:rPr>
                <w:rFonts w:ascii="Times New Roman"/>
                <w:b w:val="false"/>
                <w:i w:val="false"/>
                <w:color w:val="000000"/>
                <w:sz w:val="20"/>
              </w:rPr>
              <w:t>
жылжымайтын мүлік кадастрлық паспортының телнұсқасын алу үшін:</w:t>
            </w:r>
          </w:p>
          <w:p>
            <w:pPr>
              <w:spacing w:after="20"/>
              <w:ind w:left="20"/>
              <w:jc w:val="both"/>
            </w:pPr>
            <w:r>
              <w:rPr>
                <w:rFonts w:ascii="Times New Roman"/>
                <w:b w:val="false"/>
                <w:i w:val="false"/>
                <w:color w:val="000000"/>
                <w:sz w:val="20"/>
              </w:rPr>
              <w:t>
пәтерлер, жатақханалардағы бөлмелер, жеке тұрғын үйлер, жеке гараждар, саяжай құрылыстары бірінші жұмыс күні;</w:t>
            </w:r>
          </w:p>
          <w:p>
            <w:pPr>
              <w:spacing w:after="20"/>
              <w:ind w:left="20"/>
              <w:jc w:val="both"/>
            </w:pPr>
            <w:r>
              <w:rPr>
                <w:rFonts w:ascii="Times New Roman"/>
                <w:b w:val="false"/>
                <w:i w:val="false"/>
                <w:color w:val="000000"/>
                <w:sz w:val="20"/>
              </w:rPr>
              <w:t>
жалпы ауданы 1000 шаршы метрге дейінгі қалған жылжымайтын мүлік объектілері екінші жұмыс күні беріледі;</w:t>
            </w:r>
          </w:p>
          <w:p>
            <w:pPr>
              <w:spacing w:after="20"/>
              <w:ind w:left="20"/>
              <w:jc w:val="both"/>
            </w:pPr>
            <w:r>
              <w:rPr>
                <w:rFonts w:ascii="Times New Roman"/>
                <w:b w:val="false"/>
                <w:i w:val="false"/>
                <w:color w:val="000000"/>
                <w:sz w:val="20"/>
              </w:rPr>
              <w:t>
жалпы ауданы 1000 шаршы метрден асатын жылжымайтын мүлік объектілері үшінші жұмыс күні беріледі.</w:t>
            </w:r>
          </w:p>
          <w:p>
            <w:pPr>
              <w:spacing w:after="20"/>
              <w:ind w:left="20"/>
              <w:jc w:val="both"/>
            </w:pPr>
            <w:r>
              <w:rPr>
                <w:rFonts w:ascii="Times New Roman"/>
                <w:b w:val="false"/>
                <w:i w:val="false"/>
                <w:color w:val="000000"/>
                <w:sz w:val="20"/>
              </w:rPr>
              <w:t>
көрсетілетін қызметті алушының құжаттар топтамасын тапсыруы үшін күтудің рұқсат етілген ең ұзақ уақыты - 20 минуттан аспайды;</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жылжымайтын мүлік кадастрлық паспортының телнұсқасы;</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көрсетілетін қызметті алушының жеке кабинетіне алу орны мен күнін көрсете отырып, мемлекеттік көрсетілетін қызмет нәтижесінің дайындығы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ақылы көрсетіледі.</w:t>
            </w:r>
          </w:p>
          <w:p>
            <w:pPr>
              <w:spacing w:after="20"/>
              <w:ind w:left="20"/>
              <w:jc w:val="both"/>
            </w:pPr>
            <w:r>
              <w:rPr>
                <w:rFonts w:ascii="Times New Roman"/>
                <w:b w:val="false"/>
                <w:i w:val="false"/>
                <w:color w:val="000000"/>
                <w:sz w:val="20"/>
              </w:rPr>
              <w:t xml:space="preserve">
 Мемлекеттік көрсетілетін қызмет үшін төлем Қазақстан Республикасы Инвестициялар және даму министрінің міндетін атқарушының 2016 жылғы 26 қаңтардағы № 87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13353 болып тіркелген) бекітілген салық салу объектілерінің құнын айқындау саласындағы ғимараттарды, құрылыстарды және (немесе) олардың құрамдастарын мемлекеттік техникалық тексеру бойынша "Азаматтарға арналған үкімет" мемлекеттік корпорациясы өндіретін және (немесе) өткізетін Тауарлардың (жұмыстардың, көрсетілетін қызметтердің) бағаларына (бұдан әрі – Тауарлардың жұмыстардың көрсетілетін бағалары) сәйкес айқындалады. Төлем сондай-ақ портал арқылы "электрондық үкіметтің" төлем шлюзі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18.30-ге дейiн, түскі үзiлiсі сағат 13.00-ден 14.00-ге дейін;</w:t>
            </w:r>
          </w:p>
          <w:p>
            <w:pPr>
              <w:spacing w:after="20"/>
              <w:ind w:left="20"/>
              <w:jc w:val="both"/>
            </w:pPr>
            <w:r>
              <w:rPr>
                <w:rFonts w:ascii="Times New Roman"/>
                <w:b w:val="false"/>
                <w:i w:val="false"/>
                <w:color w:val="000000"/>
                <w:sz w:val="20"/>
              </w:rPr>
              <w:t xml:space="preserve">
 2) құжаттарды қабылдау және беру жөніндегі Мемлекеттік корпорацияның филиалдарында-дүйсенбіден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сенбі күні сағат 9.00-ден 13.00-ге дейін;</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өкілеттігін растайтын құжат бойынша заңды тұлға үшін: жеке тұлға үшін нотариалды куәландырылған сенімхат бойынша: Жүгіну кезінде:</w:t>
            </w:r>
          </w:p>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кадастрлық паспорттың телнұсқасын беруге өтініш. жеке куәлік не цифрлық құжаттар сервисінен электрондық құжат (сәйкестендіру үшін), сондай-ақ көрсетілетін қызметті алушы өкілінің өкілеттігін растайтын құжаттың көшірмесі;</w:t>
            </w:r>
          </w:p>
          <w:p>
            <w:pPr>
              <w:spacing w:after="20"/>
              <w:ind w:left="20"/>
              <w:jc w:val="both"/>
            </w:pPr>
            <w:r>
              <w:rPr>
                <w:rFonts w:ascii="Times New Roman"/>
                <w:b w:val="false"/>
                <w:i w:val="false"/>
                <w:color w:val="000000"/>
                <w:sz w:val="20"/>
              </w:rPr>
              <w:t>
Тауарлардың (жұмыстардың көрсетілетін қызметтердің) бағаларына сәйкес төлемді растайтын құжат.</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ЭЦҚ-мен немесе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ЭҮТШ арқылы жүргізілген төлемді қоспағанда, құқық белгілейтін құжаттың телнұсқасын беру үшін төлемді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егер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болса;</w:t>
            </w:r>
          </w:p>
          <w:p>
            <w:pPr>
              <w:spacing w:after="20"/>
              <w:ind w:left="20"/>
              <w:jc w:val="both"/>
            </w:pPr>
            <w:r>
              <w:rPr>
                <w:rFonts w:ascii="Times New Roman"/>
                <w:b w:val="false"/>
                <w:i w:val="false"/>
                <w:color w:val="000000"/>
                <w:sz w:val="20"/>
              </w:rPr>
              <w:t>
3) егер көрсетілетін қызметті алушыға қатысты оның негізінде көрсетілетін қызметті алушы мемлекеттік көрсетілетін қызметті алуға байланысты арнайы құқықтан айырылған заңды күшіне енген сот шешімі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"Азаматтарға арналған үкімет" мемлекеттік корпорациясы" коммерциялық емес акционерлік қоғамы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жүзеге асыру, өз бетінше жүріп-тұру, бағдарлану мүмкіндігі немесе қабілетінен толық немесе ішінара айырылған көрсетілетін қызметті алушыларға құжаттарды қабылдауды 1414, 8 800 080 7777 Бірыңғай байланыс орталығы арқылы жүгіну арқылы көрсетілетін қызметті беруші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берушінің-www интернет-ресурсында орналастырылған. gov. kz.</w:t>
            </w:r>
          </w:p>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 </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27"/>
    <w:p>
      <w:pPr>
        <w:spacing w:after="0"/>
        <w:ind w:left="0"/>
        <w:jc w:val="left"/>
      </w:pPr>
      <w:r>
        <w:rPr>
          <w:rFonts w:ascii="Times New Roman"/>
          <w:b/>
          <w:i w:val="false"/>
          <w:color w:val="000000"/>
        </w:rPr>
        <w:t xml:space="preserve"> ________________________________________________________________  ("Азаматтарға арналған үкімет" мемлекеттік корпорациясы" КЕАҚ филиалы)  Жүргізілген техникалық тексеру қорытындысы бойынша жаңадан құрылған  жылжымайтын мүліктің сәйкестендіру және техникалық мәліметтерінің алшақтығын  белгілеу туралы ҚОРЫТЫНДЫ </w:t>
      </w:r>
    </w:p>
    <w:bookmarkEnd w:id="27"/>
    <w:p>
      <w:pPr>
        <w:spacing w:after="0"/>
        <w:ind w:left="0"/>
        <w:jc w:val="both"/>
      </w:pPr>
      <w:r>
        <w:rPr>
          <w:rFonts w:ascii="Times New Roman"/>
          <w:b w:val="false"/>
          <w:i w:val="false"/>
          <w:color w:val="000000"/>
          <w:sz w:val="28"/>
        </w:rPr>
        <w:t xml:space="preserve">
      1. Облыс ____________________________________________________________ </w:t>
      </w:r>
    </w:p>
    <w:p>
      <w:pPr>
        <w:spacing w:after="0"/>
        <w:ind w:left="0"/>
        <w:jc w:val="both"/>
      </w:pPr>
      <w:r>
        <w:rPr>
          <w:rFonts w:ascii="Times New Roman"/>
          <w:b w:val="false"/>
          <w:i w:val="false"/>
          <w:color w:val="000000"/>
          <w:sz w:val="28"/>
        </w:rPr>
        <w:t xml:space="preserve">
      2. Аудан _____________________________________________________________ </w:t>
      </w:r>
    </w:p>
    <w:p>
      <w:pPr>
        <w:spacing w:after="0"/>
        <w:ind w:left="0"/>
        <w:jc w:val="both"/>
      </w:pPr>
      <w:r>
        <w:rPr>
          <w:rFonts w:ascii="Times New Roman"/>
          <w:b w:val="false"/>
          <w:i w:val="false"/>
          <w:color w:val="000000"/>
          <w:sz w:val="28"/>
        </w:rPr>
        <w:t xml:space="preserve">
      3. Қала (кент, елді мекен) ______________________________________________ </w:t>
      </w:r>
    </w:p>
    <w:p>
      <w:pPr>
        <w:spacing w:after="0"/>
        <w:ind w:left="0"/>
        <w:jc w:val="both"/>
      </w:pPr>
      <w:r>
        <w:rPr>
          <w:rFonts w:ascii="Times New Roman"/>
          <w:b w:val="false"/>
          <w:i w:val="false"/>
          <w:color w:val="000000"/>
          <w:sz w:val="28"/>
        </w:rPr>
        <w:t xml:space="preserve">
      4. Қаладағы аудан ____________________________________________________ </w:t>
      </w:r>
    </w:p>
    <w:p>
      <w:pPr>
        <w:spacing w:after="0"/>
        <w:ind w:left="0"/>
        <w:jc w:val="both"/>
      </w:pPr>
      <w:r>
        <w:rPr>
          <w:rFonts w:ascii="Times New Roman"/>
          <w:b w:val="false"/>
          <w:i w:val="false"/>
          <w:color w:val="000000"/>
          <w:sz w:val="28"/>
        </w:rPr>
        <w:t xml:space="preserve">
      5. Мекенжайы ________________________________________________________ </w:t>
      </w:r>
    </w:p>
    <w:p>
      <w:pPr>
        <w:spacing w:after="0"/>
        <w:ind w:left="0"/>
        <w:jc w:val="both"/>
      </w:pPr>
      <w:r>
        <w:rPr>
          <w:rFonts w:ascii="Times New Roman"/>
          <w:b w:val="false"/>
          <w:i w:val="false"/>
          <w:color w:val="000000"/>
          <w:sz w:val="28"/>
        </w:rPr>
        <w:t xml:space="preserve">
      6. Кадастрлық нөмірі __________________________________________________ </w:t>
      </w:r>
    </w:p>
    <w:p>
      <w:pPr>
        <w:spacing w:after="0"/>
        <w:ind w:left="0"/>
        <w:jc w:val="both"/>
      </w:pPr>
      <w:r>
        <w:rPr>
          <w:rFonts w:ascii="Times New Roman"/>
          <w:b w:val="false"/>
          <w:i w:val="false"/>
          <w:color w:val="000000"/>
          <w:sz w:val="28"/>
        </w:rPr>
        <w:t xml:space="preserve">
      Мемлекеттік техникалық тексеру деректері негізінде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(нысанның атауы) </w:t>
      </w:r>
    </w:p>
    <w:p>
      <w:pPr>
        <w:spacing w:after="0"/>
        <w:ind w:left="0"/>
        <w:jc w:val="both"/>
      </w:pPr>
      <w:r>
        <w:rPr>
          <w:rFonts w:ascii="Times New Roman"/>
          <w:b w:val="false"/>
          <w:i w:val="false"/>
          <w:color w:val="000000"/>
          <w:sz w:val="28"/>
        </w:rPr>
        <w:t xml:space="preserve">
      жаңадан құрылған жылжымайтын мүлік объектісінің сәйкестендіру және техникалық </w:t>
      </w:r>
    </w:p>
    <w:p>
      <w:pPr>
        <w:spacing w:after="0"/>
        <w:ind w:left="0"/>
        <w:jc w:val="both"/>
      </w:pPr>
      <w:r>
        <w:rPr>
          <w:rFonts w:ascii="Times New Roman"/>
          <w:b w:val="false"/>
          <w:i w:val="false"/>
          <w:color w:val="000000"/>
          <w:sz w:val="28"/>
        </w:rPr>
        <w:t xml:space="preserve">
      мәліметтерінің алшақтығы анықталмаған сәйкестендіру және техникалық алшақтық </w:t>
      </w:r>
    </w:p>
    <w:p>
      <w:pPr>
        <w:spacing w:after="0"/>
        <w:ind w:left="0"/>
        <w:jc w:val="both"/>
      </w:pPr>
      <w:r>
        <w:rPr>
          <w:rFonts w:ascii="Times New Roman"/>
          <w:b w:val="false"/>
          <w:i w:val="false"/>
          <w:color w:val="000000"/>
          <w:sz w:val="28"/>
        </w:rPr>
        <w:t xml:space="preserve">
      анықталған жаңадан құрылған жылжымайтын мүлік объектісінің мәліметтері: </w:t>
      </w:r>
    </w:p>
    <w:p>
      <w:pPr>
        <w:spacing w:after="0"/>
        <w:ind w:left="0"/>
        <w:jc w:val="both"/>
      </w:pPr>
      <w:r>
        <w:rPr>
          <w:rFonts w:ascii="Times New Roman"/>
          <w:b w:val="false"/>
          <w:i w:val="false"/>
          <w:color w:val="000000"/>
          <w:sz w:val="28"/>
        </w:rPr>
        <w:t xml:space="preserve">
      құрылыс алаңы ________________________________________ </w:t>
      </w:r>
    </w:p>
    <w:p>
      <w:pPr>
        <w:spacing w:after="0"/>
        <w:ind w:left="0"/>
        <w:jc w:val="both"/>
      </w:pPr>
      <w:r>
        <w:rPr>
          <w:rFonts w:ascii="Times New Roman"/>
          <w:b w:val="false"/>
          <w:i w:val="false"/>
          <w:color w:val="000000"/>
          <w:sz w:val="28"/>
        </w:rPr>
        <w:t xml:space="preserve">
      текше метр жалпы ауданы _________________________________________ </w:t>
      </w:r>
    </w:p>
    <w:p>
      <w:pPr>
        <w:spacing w:after="0"/>
        <w:ind w:left="0"/>
        <w:jc w:val="both"/>
      </w:pPr>
      <w:r>
        <w:rPr>
          <w:rFonts w:ascii="Times New Roman"/>
          <w:b w:val="false"/>
          <w:i w:val="false"/>
          <w:color w:val="000000"/>
          <w:sz w:val="28"/>
        </w:rPr>
        <w:t xml:space="preserve">
      текше метр пайдалы ауданы _______________________________________ </w:t>
      </w:r>
    </w:p>
    <w:p>
      <w:pPr>
        <w:spacing w:after="0"/>
        <w:ind w:left="0"/>
        <w:jc w:val="both"/>
      </w:pPr>
      <w:r>
        <w:rPr>
          <w:rFonts w:ascii="Times New Roman"/>
          <w:b w:val="false"/>
          <w:i w:val="false"/>
          <w:color w:val="000000"/>
          <w:sz w:val="28"/>
        </w:rPr>
        <w:t xml:space="preserve">
      текше метр тұрғын ауданы _________________________________________ </w:t>
      </w:r>
    </w:p>
    <w:p>
      <w:pPr>
        <w:spacing w:after="0"/>
        <w:ind w:left="0"/>
        <w:jc w:val="both"/>
      </w:pPr>
      <w:r>
        <w:rPr>
          <w:rFonts w:ascii="Times New Roman"/>
          <w:b w:val="false"/>
          <w:i w:val="false"/>
          <w:color w:val="000000"/>
          <w:sz w:val="28"/>
        </w:rPr>
        <w:t xml:space="preserve">
      текше метр негізгі ауданы _________________________________________ </w:t>
      </w:r>
    </w:p>
    <w:p>
      <w:pPr>
        <w:spacing w:after="0"/>
        <w:ind w:left="0"/>
        <w:jc w:val="both"/>
      </w:pPr>
      <w:r>
        <w:rPr>
          <w:rFonts w:ascii="Times New Roman"/>
          <w:b w:val="false"/>
          <w:i w:val="false"/>
          <w:color w:val="000000"/>
          <w:sz w:val="28"/>
        </w:rPr>
        <w:t xml:space="preserve">
      текше метр балкондар/лоджиялар ауданы ___________________________ </w:t>
      </w:r>
    </w:p>
    <w:p>
      <w:pPr>
        <w:spacing w:after="0"/>
        <w:ind w:left="0"/>
        <w:jc w:val="both"/>
      </w:pPr>
      <w:r>
        <w:rPr>
          <w:rFonts w:ascii="Times New Roman"/>
          <w:b w:val="false"/>
          <w:i w:val="false"/>
          <w:color w:val="000000"/>
          <w:sz w:val="28"/>
        </w:rPr>
        <w:t xml:space="preserve">
      текше метр негізгі (тұрғын) жайлардың саны/ құрамдастар саны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қабаттылығы/қабаты __________________________________________________ </w:t>
      </w:r>
    </w:p>
    <w:p>
      <w:pPr>
        <w:spacing w:after="0"/>
        <w:ind w:left="0"/>
        <w:jc w:val="both"/>
      </w:pPr>
      <w:r>
        <w:rPr>
          <w:rFonts w:ascii="Times New Roman"/>
          <w:b w:val="false"/>
          <w:i w:val="false"/>
          <w:color w:val="000000"/>
          <w:sz w:val="28"/>
        </w:rPr>
        <w:t xml:space="preserve">
      өзге техникалық сипаттамалары ________________________________________ </w:t>
      </w:r>
    </w:p>
    <w:p>
      <w:pPr>
        <w:spacing w:after="0"/>
        <w:ind w:left="0"/>
        <w:jc w:val="both"/>
      </w:pPr>
      <w:r>
        <w:rPr>
          <w:rFonts w:ascii="Times New Roman"/>
          <w:b w:val="false"/>
          <w:i w:val="false"/>
          <w:color w:val="000000"/>
          <w:sz w:val="28"/>
        </w:rPr>
        <w:t xml:space="preserve">
      Өзгеріс келесінің нәтижесінде орын алды: ________________________________ </w:t>
      </w:r>
    </w:p>
    <w:p>
      <w:pPr>
        <w:spacing w:after="0"/>
        <w:ind w:left="0"/>
        <w:jc w:val="both"/>
      </w:pPr>
      <w:r>
        <w:rPr>
          <w:rFonts w:ascii="Times New Roman"/>
          <w:b w:val="false"/>
          <w:i w:val="false"/>
          <w:color w:val="000000"/>
          <w:sz w:val="28"/>
        </w:rPr>
        <w:t xml:space="preserve">
      "____" _____________20__ жыл. </w:t>
      </w:r>
    </w:p>
    <w:p>
      <w:pPr>
        <w:spacing w:after="0"/>
        <w:ind w:left="0"/>
        <w:jc w:val="both"/>
      </w:pPr>
      <w:r>
        <w:rPr>
          <w:rFonts w:ascii="Times New Roman"/>
          <w:b w:val="false"/>
          <w:i w:val="false"/>
          <w:color w:val="000000"/>
          <w:sz w:val="28"/>
        </w:rPr>
        <w:t xml:space="preserve">
      Филиалдың директоры: 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қолы) </w:t>
      </w:r>
    </w:p>
    <w:p>
      <w:pPr>
        <w:spacing w:after="0"/>
        <w:ind w:left="0"/>
        <w:jc w:val="both"/>
      </w:pPr>
      <w:r>
        <w:rPr>
          <w:rFonts w:ascii="Times New Roman"/>
          <w:b w:val="false"/>
          <w:i w:val="false"/>
          <w:color w:val="000000"/>
          <w:sz w:val="28"/>
        </w:rPr>
        <w:t xml:space="preserve">
      Бөлім басшысы: 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Орындаушы: 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Ескертпе: деректердің болмауы жағдайында сызық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28"/>
    <w:p>
      <w:pPr>
        <w:spacing w:after="0"/>
        <w:ind w:left="0"/>
        <w:jc w:val="left"/>
      </w:pPr>
      <w:r>
        <w:rPr>
          <w:rFonts w:ascii="Times New Roman"/>
          <w:b/>
          <w:i w:val="false"/>
          <w:color w:val="000000"/>
        </w:rPr>
        <w:t xml:space="preserve"> Құқықтық кадастрдың ақпараттық жүйесіне жаңадан құрылған жылжымайтын мүлікке ғимараттардың, құрылыстардың және (немесе) олардың құрамдастарының сәйкестендіру және техникалық мәліметтерін енгізу бойынша Мемлекеттік қызмет көрсетуге өтініш</w:t>
      </w:r>
    </w:p>
    <w:bookmarkEnd w:id="28"/>
    <w:p>
      <w:pPr>
        <w:spacing w:after="0"/>
        <w:ind w:left="0"/>
        <w:jc w:val="both"/>
      </w:pPr>
      <w:r>
        <w:rPr>
          <w:rFonts w:ascii="Times New Roman"/>
          <w:b w:val="false"/>
          <w:i w:val="false"/>
          <w:color w:val="000000"/>
          <w:sz w:val="28"/>
        </w:rPr>
        <w:t xml:space="preserve">
      Жеке тұлғалар үшін: </w:t>
      </w:r>
    </w:p>
    <w:p>
      <w:pPr>
        <w:spacing w:after="0"/>
        <w:ind w:left="0"/>
        <w:jc w:val="both"/>
      </w:pPr>
      <w:r>
        <w:rPr>
          <w:rFonts w:ascii="Times New Roman"/>
          <w:b w:val="false"/>
          <w:i w:val="false"/>
          <w:color w:val="000000"/>
          <w:sz w:val="28"/>
        </w:rPr>
        <w:t xml:space="preserve">
      Азаматтан (ЖСН) _____________ сенімді тұлға (ЖСН)____________________ </w:t>
      </w:r>
    </w:p>
    <w:p>
      <w:pPr>
        <w:spacing w:after="0"/>
        <w:ind w:left="0"/>
        <w:jc w:val="both"/>
      </w:pPr>
      <w:r>
        <w:rPr>
          <w:rFonts w:ascii="Times New Roman"/>
          <w:b w:val="false"/>
          <w:i w:val="false"/>
          <w:color w:val="000000"/>
          <w:sz w:val="28"/>
        </w:rPr>
        <w:t xml:space="preserve">
      (Т.А.Ә. (ол болған жағдайда) (бұдан әрі – Т.А.Ә.), туған жылы)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
      негізінде _________ әрекет ету арқылы атынан </w:t>
      </w:r>
    </w:p>
    <w:p>
      <w:pPr>
        <w:spacing w:after="0"/>
        <w:ind w:left="0"/>
        <w:jc w:val="both"/>
      </w:pPr>
      <w:r>
        <w:rPr>
          <w:rFonts w:ascii="Times New Roman"/>
          <w:b w:val="false"/>
          <w:i w:val="false"/>
          <w:color w:val="000000"/>
          <w:sz w:val="28"/>
        </w:rPr>
        <w:t xml:space="preserve">
      заңды тұлғалар үшін: </w:t>
      </w:r>
    </w:p>
    <w:p>
      <w:pPr>
        <w:spacing w:after="0"/>
        <w:ind w:left="0"/>
        <w:jc w:val="both"/>
      </w:pPr>
      <w:r>
        <w:rPr>
          <w:rFonts w:ascii="Times New Roman"/>
          <w:b w:val="false"/>
          <w:i w:val="false"/>
          <w:color w:val="000000"/>
          <w:sz w:val="28"/>
        </w:rPr>
        <w:t xml:space="preserve">
      Заңды тұлғаның толық атауы________________________________________ </w:t>
      </w:r>
    </w:p>
    <w:p>
      <w:pPr>
        <w:spacing w:after="0"/>
        <w:ind w:left="0"/>
        <w:jc w:val="both"/>
      </w:pPr>
      <w:r>
        <w:rPr>
          <w:rFonts w:ascii="Times New Roman"/>
          <w:b w:val="false"/>
          <w:i w:val="false"/>
          <w:color w:val="000000"/>
          <w:sz w:val="28"/>
        </w:rPr>
        <w:t xml:space="preserve">
      Мемлекеттік тіркеу күні және нөмірі ______________, БСН ______________ </w:t>
      </w:r>
    </w:p>
    <w:p>
      <w:pPr>
        <w:spacing w:after="0"/>
        <w:ind w:left="0"/>
        <w:jc w:val="both"/>
      </w:pPr>
      <w:r>
        <w:rPr>
          <w:rFonts w:ascii="Times New Roman"/>
          <w:b w:val="false"/>
          <w:i w:val="false"/>
          <w:color w:val="000000"/>
          <w:sz w:val="28"/>
        </w:rPr>
        <w:t xml:space="preserve">
      Заңды мекенжайы ________________________________________________ </w:t>
      </w:r>
    </w:p>
    <w:p>
      <w:pPr>
        <w:spacing w:after="0"/>
        <w:ind w:left="0"/>
        <w:jc w:val="both"/>
      </w:pPr>
      <w:r>
        <w:rPr>
          <w:rFonts w:ascii="Times New Roman"/>
          <w:b w:val="false"/>
          <w:i w:val="false"/>
          <w:color w:val="000000"/>
          <w:sz w:val="28"/>
        </w:rPr>
        <w:t xml:space="preserve">
      Т.А.Ә. (басшының немесе құзыретті өкілдік)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
      негізінде __________________________________ әрекет ету арқылы атынан </w:t>
      </w:r>
    </w:p>
    <w:p>
      <w:pPr>
        <w:spacing w:after="0"/>
        <w:ind w:left="0"/>
        <w:jc w:val="both"/>
      </w:pPr>
      <w:r>
        <w:rPr>
          <w:rFonts w:ascii="Times New Roman"/>
          <w:b w:val="false"/>
          <w:i w:val="false"/>
          <w:color w:val="000000"/>
          <w:sz w:val="28"/>
        </w:rPr>
        <w:t xml:space="preserve">
      Маған құқықтық кадастрдың ақпараттық жүйесіне жаңадан құрылған жылжымайтын </w:t>
      </w:r>
    </w:p>
    <w:p>
      <w:pPr>
        <w:spacing w:after="0"/>
        <w:ind w:left="0"/>
        <w:jc w:val="both"/>
      </w:pPr>
      <w:r>
        <w:rPr>
          <w:rFonts w:ascii="Times New Roman"/>
          <w:b w:val="false"/>
          <w:i w:val="false"/>
          <w:color w:val="000000"/>
          <w:sz w:val="28"/>
        </w:rPr>
        <w:t xml:space="preserve">
      мүлікке ғимараттардың, құрылыстардың және (немесе) олардың құрамдас бөліктерінің </w:t>
      </w:r>
    </w:p>
    <w:p>
      <w:pPr>
        <w:spacing w:after="0"/>
        <w:ind w:left="0"/>
        <w:jc w:val="both"/>
      </w:pPr>
      <w:r>
        <w:rPr>
          <w:rFonts w:ascii="Times New Roman"/>
          <w:b w:val="false"/>
          <w:i w:val="false"/>
          <w:color w:val="000000"/>
          <w:sz w:val="28"/>
        </w:rPr>
        <w:t xml:space="preserve">
      сәйкестендіру және техникалық мәліметтерін енгізу жөніндегі мемлекеттік қызметті </w:t>
      </w:r>
    </w:p>
    <w:p>
      <w:pPr>
        <w:spacing w:after="0"/>
        <w:ind w:left="0"/>
        <w:jc w:val="both"/>
      </w:pPr>
      <w:r>
        <w:rPr>
          <w:rFonts w:ascii="Times New Roman"/>
          <w:b w:val="false"/>
          <w:i w:val="false"/>
          <w:color w:val="000000"/>
          <w:sz w:val="28"/>
        </w:rPr>
        <w:t xml:space="preserve">
      ұсынуды сұраймын. </w:t>
      </w:r>
    </w:p>
    <w:p>
      <w:pPr>
        <w:spacing w:after="0"/>
        <w:ind w:left="0"/>
        <w:jc w:val="both"/>
      </w:pPr>
      <w:r>
        <w:rPr>
          <w:rFonts w:ascii="Times New Roman"/>
          <w:b w:val="false"/>
          <w:i w:val="false"/>
          <w:color w:val="000000"/>
          <w:sz w:val="28"/>
        </w:rPr>
        <w:t xml:space="preserve">
      Қабылданған құжаттардың тізбесі (атауы, сериясы, қашан және кім берді): </w:t>
      </w:r>
    </w:p>
    <w:p>
      <w:pPr>
        <w:spacing w:after="0"/>
        <w:ind w:left="0"/>
        <w:jc w:val="both"/>
      </w:pPr>
      <w:r>
        <w:rPr>
          <w:rFonts w:ascii="Times New Roman"/>
          <w:b w:val="false"/>
          <w:i w:val="false"/>
          <w:color w:val="000000"/>
          <w:sz w:val="28"/>
        </w:rPr>
        <w:t xml:space="preserve">
      1. Төлем туралы құжат: түрі _______ № _______ күні ____________ _______ </w:t>
      </w:r>
    </w:p>
    <w:p>
      <w:pPr>
        <w:spacing w:after="0"/>
        <w:ind w:left="0"/>
        <w:jc w:val="both"/>
      </w:pPr>
      <w:r>
        <w:rPr>
          <w:rFonts w:ascii="Times New Roman"/>
          <w:b w:val="false"/>
          <w:i w:val="false"/>
          <w:color w:val="000000"/>
          <w:sz w:val="28"/>
        </w:rPr>
        <w:t xml:space="preserve">
      ____ (прописью) _____________________________________________ сомасына </w:t>
      </w:r>
    </w:p>
    <w:p>
      <w:pPr>
        <w:spacing w:after="0"/>
        <w:ind w:left="0"/>
        <w:jc w:val="both"/>
      </w:pPr>
      <w:r>
        <w:rPr>
          <w:rFonts w:ascii="Times New Roman"/>
          <w:b w:val="false"/>
          <w:i w:val="false"/>
          <w:color w:val="000000"/>
          <w:sz w:val="28"/>
        </w:rPr>
        <w:t xml:space="preserve">
      2. _____________________ жер учаскесіне сәйкестендіру құжатын қоса бере отырып, </w:t>
      </w:r>
    </w:p>
    <w:p>
      <w:pPr>
        <w:spacing w:after="0"/>
        <w:ind w:left="0"/>
        <w:jc w:val="both"/>
      </w:pPr>
      <w:r>
        <w:rPr>
          <w:rFonts w:ascii="Times New Roman"/>
          <w:b w:val="false"/>
          <w:i w:val="false"/>
          <w:color w:val="000000"/>
          <w:sz w:val="28"/>
        </w:rPr>
        <w:t xml:space="preserve">
      жылжымайтын мүлік объектісіне құқық белгілейтін құжаттың (құжаттардың) </w:t>
      </w:r>
    </w:p>
    <w:p>
      <w:pPr>
        <w:spacing w:after="0"/>
        <w:ind w:left="0"/>
        <w:jc w:val="both"/>
      </w:pP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
      3. Байланыс телефоны _____________________________________________ </w:t>
      </w:r>
    </w:p>
    <w:p>
      <w:pPr>
        <w:spacing w:after="0"/>
        <w:ind w:left="0"/>
        <w:jc w:val="both"/>
      </w:pPr>
      <w:r>
        <w:rPr>
          <w:rFonts w:ascii="Times New Roman"/>
          <w:b w:val="false"/>
          <w:i w:val="false"/>
          <w:color w:val="000000"/>
          <w:sz w:val="28"/>
        </w:rPr>
        <w:t xml:space="preserve">
      Ескертпе _________________________________________________________ </w:t>
      </w:r>
    </w:p>
    <w:p>
      <w:pPr>
        <w:spacing w:after="0"/>
        <w:ind w:left="0"/>
        <w:jc w:val="both"/>
      </w:pPr>
      <w:r>
        <w:rPr>
          <w:rFonts w:ascii="Times New Roman"/>
          <w:b w:val="false"/>
          <w:i w:val="false"/>
          <w:color w:val="000000"/>
          <w:sz w:val="28"/>
        </w:rPr>
        <w:t xml:space="preserve">
      Өтініш берушінің қолы _______________ күні "___" ____________20__ жыл </w:t>
      </w:r>
    </w:p>
    <w:p>
      <w:pPr>
        <w:spacing w:after="0"/>
        <w:ind w:left="0"/>
        <w:jc w:val="both"/>
      </w:pPr>
      <w:r>
        <w:rPr>
          <w:rFonts w:ascii="Times New Roman"/>
          <w:b w:val="false"/>
          <w:i w:val="false"/>
          <w:color w:val="000000"/>
          <w:sz w:val="28"/>
        </w:rPr>
        <w:t xml:space="preserve">
      Қабылдады ______________________________________________________ </w:t>
      </w:r>
    </w:p>
    <w:p>
      <w:pPr>
        <w:spacing w:after="0"/>
        <w:ind w:left="0"/>
        <w:jc w:val="both"/>
      </w:pPr>
      <w:r>
        <w:rPr>
          <w:rFonts w:ascii="Times New Roman"/>
          <w:b w:val="false"/>
          <w:i w:val="false"/>
          <w:color w:val="000000"/>
          <w:sz w:val="28"/>
        </w:rPr>
        <w:t xml:space="preserve">
      (Қызметкердің Т.А.Ә. және қолы) </w:t>
      </w:r>
    </w:p>
    <w:p>
      <w:pPr>
        <w:spacing w:after="0"/>
        <w:ind w:left="0"/>
        <w:jc w:val="both"/>
      </w:pPr>
      <w:r>
        <w:rPr>
          <w:rFonts w:ascii="Times New Roman"/>
          <w:b w:val="false"/>
          <w:i w:val="false"/>
          <w:color w:val="000000"/>
          <w:sz w:val="28"/>
        </w:rPr>
        <w:t xml:space="preserve">
      күні "____" ___________20__ жыл, уақыты: ____ сағат _______ минут. </w:t>
      </w:r>
    </w:p>
    <w:p>
      <w:pPr>
        <w:spacing w:after="0"/>
        <w:ind w:left="0"/>
        <w:jc w:val="both"/>
      </w:pPr>
      <w:r>
        <w:rPr>
          <w:rFonts w:ascii="Times New Roman"/>
          <w:b w:val="false"/>
          <w:i w:val="false"/>
          <w:color w:val="000000"/>
          <w:sz w:val="28"/>
        </w:rPr>
        <w:t xml:space="preserve">
      Ескертпе: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Көрсетілетін қызметті алушы өзі көрсеткен тұрғылықты жерінің (орналасқан жерінің) </w:t>
      </w:r>
    </w:p>
    <w:p>
      <w:pPr>
        <w:spacing w:after="0"/>
        <w:ind w:left="0"/>
        <w:jc w:val="both"/>
      </w:pPr>
      <w:r>
        <w:rPr>
          <w:rFonts w:ascii="Times New Roman"/>
          <w:b w:val="false"/>
          <w:i w:val="false"/>
          <w:color w:val="000000"/>
          <w:sz w:val="28"/>
        </w:rPr>
        <w:t xml:space="preserve">
      мекен-жайы, жұмыс орны, ұялы байланыстың абоненттік нөмірі, электрондық </w:t>
      </w:r>
    </w:p>
    <w:p>
      <w:pPr>
        <w:spacing w:after="0"/>
        <w:ind w:left="0"/>
        <w:jc w:val="both"/>
      </w:pPr>
      <w:r>
        <w:rPr>
          <w:rFonts w:ascii="Times New Roman"/>
          <w:b w:val="false"/>
          <w:i w:val="false"/>
          <w:color w:val="000000"/>
          <w:sz w:val="28"/>
        </w:rPr>
        <w:t xml:space="preserve">
      мекенжайы дұрыс екендігін, ал көрсетілген контактілерге жіберілген хабарлама </w:t>
      </w:r>
    </w:p>
    <w:p>
      <w:pPr>
        <w:spacing w:after="0"/>
        <w:ind w:left="0"/>
        <w:jc w:val="both"/>
      </w:pPr>
      <w:r>
        <w:rPr>
          <w:rFonts w:ascii="Times New Roman"/>
          <w:b w:val="false"/>
          <w:i w:val="false"/>
          <w:color w:val="000000"/>
          <w:sz w:val="28"/>
        </w:rPr>
        <w:t xml:space="preserve">
      (хабархат) тиісті және жеткілікті деп саналатындығын өзінің қолтаңбасымен растайды. </w:t>
      </w:r>
    </w:p>
    <w:p>
      <w:pPr>
        <w:spacing w:after="0"/>
        <w:ind w:left="0"/>
        <w:jc w:val="both"/>
      </w:pPr>
      <w:r>
        <w:rPr>
          <w:rFonts w:ascii="Times New Roman"/>
          <w:b w:val="false"/>
          <w:i w:val="false"/>
          <w:color w:val="000000"/>
          <w:sz w:val="28"/>
        </w:rPr>
        <w:t xml:space="preserve">
      _______________ "___" ________ 20__ ж.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29"/>
    <w:p>
      <w:pPr>
        <w:spacing w:after="0"/>
        <w:ind w:left="0"/>
        <w:jc w:val="left"/>
      </w:pPr>
      <w:r>
        <w:rPr>
          <w:rFonts w:ascii="Times New Roman"/>
          <w:b/>
          <w:i w:val="false"/>
          <w:color w:val="000000"/>
        </w:rPr>
        <w:t xml:space="preserve"> Жылжымайтын мүлік объектілерінің кадастрлық паспортын беруге өтініш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w:t>
      </w:r>
    </w:p>
    <w:bookmarkEnd w:id="29"/>
    <w:p>
      <w:pPr>
        <w:spacing w:after="0"/>
        <w:ind w:left="0"/>
        <w:jc w:val="both"/>
      </w:pPr>
      <w:r>
        <w:rPr>
          <w:rFonts w:ascii="Times New Roman"/>
          <w:b w:val="false"/>
          <w:i w:val="false"/>
          <w:color w:val="000000"/>
          <w:sz w:val="28"/>
        </w:rPr>
        <w:t xml:space="preserve">
      Жеке тұлғалар үшін: </w:t>
      </w:r>
    </w:p>
    <w:p>
      <w:pPr>
        <w:spacing w:after="0"/>
        <w:ind w:left="0"/>
        <w:jc w:val="both"/>
      </w:pPr>
      <w:r>
        <w:rPr>
          <w:rFonts w:ascii="Times New Roman"/>
          <w:b w:val="false"/>
          <w:i w:val="false"/>
          <w:color w:val="000000"/>
          <w:sz w:val="28"/>
        </w:rPr>
        <w:t xml:space="preserve">
      Азаматтан (ЖСН) _____________ сенімді тұлға (ЖСН)___________________ </w:t>
      </w:r>
    </w:p>
    <w:p>
      <w:pPr>
        <w:spacing w:after="0"/>
        <w:ind w:left="0"/>
        <w:jc w:val="both"/>
      </w:pPr>
      <w:r>
        <w:rPr>
          <w:rFonts w:ascii="Times New Roman"/>
          <w:b w:val="false"/>
          <w:i w:val="false"/>
          <w:color w:val="000000"/>
          <w:sz w:val="28"/>
        </w:rPr>
        <w:t xml:space="preserve">
      (Т.А.Ә. (ол болған жағдайда) (бұдан әрі – Т.А.Ә.), туған жылы)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
      негізінде _________ әрекет ету арқылы атынан </w:t>
      </w:r>
    </w:p>
    <w:p>
      <w:pPr>
        <w:spacing w:after="0"/>
        <w:ind w:left="0"/>
        <w:jc w:val="both"/>
      </w:pPr>
      <w:r>
        <w:rPr>
          <w:rFonts w:ascii="Times New Roman"/>
          <w:b w:val="false"/>
          <w:i w:val="false"/>
          <w:color w:val="000000"/>
          <w:sz w:val="28"/>
        </w:rPr>
        <w:t xml:space="preserve">
      заңды тұлғалар үшін: </w:t>
      </w:r>
    </w:p>
    <w:p>
      <w:pPr>
        <w:spacing w:after="0"/>
        <w:ind w:left="0"/>
        <w:jc w:val="both"/>
      </w:pPr>
      <w:r>
        <w:rPr>
          <w:rFonts w:ascii="Times New Roman"/>
          <w:b w:val="false"/>
          <w:i w:val="false"/>
          <w:color w:val="000000"/>
          <w:sz w:val="28"/>
        </w:rPr>
        <w:t xml:space="preserve">
      Заңды тұлғаның толық атауы_______________________________________ </w:t>
      </w:r>
    </w:p>
    <w:p>
      <w:pPr>
        <w:spacing w:after="0"/>
        <w:ind w:left="0"/>
        <w:jc w:val="both"/>
      </w:pPr>
      <w:r>
        <w:rPr>
          <w:rFonts w:ascii="Times New Roman"/>
          <w:b w:val="false"/>
          <w:i w:val="false"/>
          <w:color w:val="000000"/>
          <w:sz w:val="28"/>
        </w:rPr>
        <w:t xml:space="preserve">
      Мемлекеттік тіркеу күні және нөмірі _____________, БСН _______________ </w:t>
      </w:r>
    </w:p>
    <w:p>
      <w:pPr>
        <w:spacing w:after="0"/>
        <w:ind w:left="0"/>
        <w:jc w:val="both"/>
      </w:pPr>
      <w:r>
        <w:rPr>
          <w:rFonts w:ascii="Times New Roman"/>
          <w:b w:val="false"/>
          <w:i w:val="false"/>
          <w:color w:val="000000"/>
          <w:sz w:val="28"/>
        </w:rPr>
        <w:t xml:space="preserve">
      Заңды мекенжайы ________________________________________________ </w:t>
      </w:r>
    </w:p>
    <w:p>
      <w:pPr>
        <w:spacing w:after="0"/>
        <w:ind w:left="0"/>
        <w:jc w:val="both"/>
      </w:pPr>
      <w:r>
        <w:rPr>
          <w:rFonts w:ascii="Times New Roman"/>
          <w:b w:val="false"/>
          <w:i w:val="false"/>
          <w:color w:val="000000"/>
          <w:sz w:val="28"/>
        </w:rPr>
        <w:t xml:space="preserve">
      Т.А.Ә. (басшының немесе құзыретті өкілдік)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
      негізінде _________________________________ әрекет ету арқылы атынан </w:t>
      </w:r>
    </w:p>
    <w:p>
      <w:pPr>
        <w:spacing w:after="0"/>
        <w:ind w:left="0"/>
        <w:jc w:val="both"/>
      </w:pPr>
      <w:r>
        <w:rPr>
          <w:rFonts w:ascii="Times New Roman"/>
          <w:b w:val="false"/>
          <w:i w:val="false"/>
          <w:color w:val="000000"/>
          <w:sz w:val="28"/>
        </w:rPr>
        <w:t xml:space="preserve">
      Маған жылжымайтын мүлік объектілерінің кадастрлық паспортын және жаңадан </w:t>
      </w:r>
    </w:p>
    <w:p>
      <w:pPr>
        <w:spacing w:after="0"/>
        <w:ind w:left="0"/>
        <w:jc w:val="both"/>
      </w:pPr>
      <w:r>
        <w:rPr>
          <w:rFonts w:ascii="Times New Roman"/>
          <w:b w:val="false"/>
          <w:i w:val="false"/>
          <w:color w:val="000000"/>
          <w:sz w:val="28"/>
        </w:rPr>
        <w:t xml:space="preserve">
      құрылған жылжымайтын мүлік объектісіне жүргізілген мемлекеттік техникалық </w:t>
      </w:r>
    </w:p>
    <w:p>
      <w:pPr>
        <w:spacing w:after="0"/>
        <w:ind w:left="0"/>
        <w:jc w:val="both"/>
      </w:pPr>
      <w:r>
        <w:rPr>
          <w:rFonts w:ascii="Times New Roman"/>
          <w:b w:val="false"/>
          <w:i w:val="false"/>
          <w:color w:val="000000"/>
          <w:sz w:val="28"/>
        </w:rPr>
        <w:t xml:space="preserve">
      тексеру қорытындылары бойынша сәйкестендіру және техникалық мәліметтердің </w:t>
      </w:r>
    </w:p>
    <w:p>
      <w:pPr>
        <w:spacing w:after="0"/>
        <w:ind w:left="0"/>
        <w:jc w:val="both"/>
      </w:pPr>
      <w:r>
        <w:rPr>
          <w:rFonts w:ascii="Times New Roman"/>
          <w:b w:val="false"/>
          <w:i w:val="false"/>
          <w:color w:val="000000"/>
          <w:sz w:val="28"/>
        </w:rPr>
        <w:t xml:space="preserve">
      алшақтығын белгілеу туралы қорытындыны беру жөнінде мемлекеттік қызметті </w:t>
      </w:r>
    </w:p>
    <w:p>
      <w:pPr>
        <w:spacing w:after="0"/>
        <w:ind w:left="0"/>
        <w:jc w:val="both"/>
      </w:pPr>
      <w:r>
        <w:rPr>
          <w:rFonts w:ascii="Times New Roman"/>
          <w:b w:val="false"/>
          <w:i w:val="false"/>
          <w:color w:val="000000"/>
          <w:sz w:val="28"/>
        </w:rPr>
        <w:t xml:space="preserve">
      ұсынуды сұраймын. </w:t>
      </w:r>
    </w:p>
    <w:p>
      <w:pPr>
        <w:spacing w:after="0"/>
        <w:ind w:left="0"/>
        <w:jc w:val="both"/>
      </w:pPr>
      <w:r>
        <w:rPr>
          <w:rFonts w:ascii="Times New Roman"/>
          <w:b w:val="false"/>
          <w:i w:val="false"/>
          <w:color w:val="000000"/>
          <w:sz w:val="28"/>
        </w:rPr>
        <w:t xml:space="preserve">
      Тексерілетін жылжымайтын мүлік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Қабылданған құжаттардың тізбесі (атауы, сериясы, қашан және кім берді): </w:t>
      </w:r>
    </w:p>
    <w:p>
      <w:pPr>
        <w:spacing w:after="0"/>
        <w:ind w:left="0"/>
        <w:jc w:val="both"/>
      </w:pPr>
      <w:r>
        <w:rPr>
          <w:rFonts w:ascii="Times New Roman"/>
          <w:b w:val="false"/>
          <w:i w:val="false"/>
          <w:color w:val="000000"/>
          <w:sz w:val="28"/>
        </w:rPr>
        <w:t xml:space="preserve">
      1. Төлем туралы құжат: түрі ______ № _________ күні ____________ _____ </w:t>
      </w:r>
    </w:p>
    <w:p>
      <w:pPr>
        <w:spacing w:after="0"/>
        <w:ind w:left="0"/>
        <w:jc w:val="both"/>
      </w:pPr>
      <w:r>
        <w:rPr>
          <w:rFonts w:ascii="Times New Roman"/>
          <w:b w:val="false"/>
          <w:i w:val="false"/>
          <w:color w:val="000000"/>
          <w:sz w:val="28"/>
        </w:rPr>
        <w:t xml:space="preserve">
      (жазумен) ______________________________________________ сомасына </w:t>
      </w:r>
    </w:p>
    <w:p>
      <w:pPr>
        <w:spacing w:after="0"/>
        <w:ind w:left="0"/>
        <w:jc w:val="both"/>
      </w:pPr>
      <w:r>
        <w:rPr>
          <w:rFonts w:ascii="Times New Roman"/>
          <w:b w:val="false"/>
          <w:i w:val="false"/>
          <w:color w:val="000000"/>
          <w:sz w:val="28"/>
        </w:rPr>
        <w:t xml:space="preserve">
      2. Жер учаскесіне сәйкестендіру құжаты қоса берілген жылжымайтын мүлікке құқық </w:t>
      </w:r>
    </w:p>
    <w:p>
      <w:pPr>
        <w:spacing w:after="0"/>
        <w:ind w:left="0"/>
        <w:jc w:val="both"/>
      </w:pPr>
      <w:r>
        <w:rPr>
          <w:rFonts w:ascii="Times New Roman"/>
          <w:b w:val="false"/>
          <w:i w:val="false"/>
          <w:color w:val="000000"/>
          <w:sz w:val="28"/>
        </w:rPr>
        <w:t xml:space="preserve">
      белгілейтін (құқық белгілейтін) құжаттар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3. Байланыс телефоны ____________________________________________ </w:t>
      </w:r>
    </w:p>
    <w:p>
      <w:pPr>
        <w:spacing w:after="0"/>
        <w:ind w:left="0"/>
        <w:jc w:val="both"/>
      </w:pPr>
      <w:r>
        <w:rPr>
          <w:rFonts w:ascii="Times New Roman"/>
          <w:b w:val="false"/>
          <w:i w:val="false"/>
          <w:color w:val="000000"/>
          <w:sz w:val="28"/>
        </w:rPr>
        <w:t xml:space="preserve">
      Ескертпе ________________________________________________________ </w:t>
      </w:r>
    </w:p>
    <w:p>
      <w:pPr>
        <w:spacing w:after="0"/>
        <w:ind w:left="0"/>
        <w:jc w:val="both"/>
      </w:pPr>
      <w:r>
        <w:rPr>
          <w:rFonts w:ascii="Times New Roman"/>
          <w:b w:val="false"/>
          <w:i w:val="false"/>
          <w:color w:val="000000"/>
          <w:sz w:val="28"/>
        </w:rPr>
        <w:t xml:space="preserve">
      Жұмыстарды орындағаннан кейін толық ақы төлеуге (қосымша ақы төлеуге) </w:t>
      </w:r>
    </w:p>
    <w:p>
      <w:pPr>
        <w:spacing w:after="0"/>
        <w:ind w:left="0"/>
        <w:jc w:val="both"/>
      </w:pPr>
      <w:r>
        <w:rPr>
          <w:rFonts w:ascii="Times New Roman"/>
          <w:b w:val="false"/>
          <w:i w:val="false"/>
          <w:color w:val="000000"/>
          <w:sz w:val="28"/>
        </w:rPr>
        <w:t xml:space="preserve">
      кепілдік беремін. </w:t>
      </w:r>
    </w:p>
    <w:p>
      <w:pPr>
        <w:spacing w:after="0"/>
        <w:ind w:left="0"/>
        <w:jc w:val="both"/>
      </w:pPr>
      <w:r>
        <w:rPr>
          <w:rFonts w:ascii="Times New Roman"/>
          <w:b w:val="false"/>
          <w:i w:val="false"/>
          <w:color w:val="000000"/>
          <w:sz w:val="28"/>
        </w:rPr>
        <w:t xml:space="preserve">
      Өтініш берушінің қолы ________________ күні "___" _________20 __ жыл. </w:t>
      </w:r>
    </w:p>
    <w:p>
      <w:pPr>
        <w:spacing w:after="0"/>
        <w:ind w:left="0"/>
        <w:jc w:val="both"/>
      </w:pPr>
      <w:r>
        <w:rPr>
          <w:rFonts w:ascii="Times New Roman"/>
          <w:b w:val="false"/>
          <w:i w:val="false"/>
          <w:color w:val="000000"/>
          <w:sz w:val="28"/>
        </w:rPr>
        <w:t xml:space="preserve">
      Қабылдады _____________________________________________________ </w:t>
      </w:r>
    </w:p>
    <w:p>
      <w:pPr>
        <w:spacing w:after="0"/>
        <w:ind w:left="0"/>
        <w:jc w:val="both"/>
      </w:pPr>
      <w:r>
        <w:rPr>
          <w:rFonts w:ascii="Times New Roman"/>
          <w:b w:val="false"/>
          <w:i w:val="false"/>
          <w:color w:val="000000"/>
          <w:sz w:val="28"/>
        </w:rPr>
        <w:t xml:space="preserve">
      (Қызметкердің Т.А.Ә. (ол болға жағдайда) (бұдан әрі – Т.А.Ә.) және қолы) </w:t>
      </w:r>
    </w:p>
    <w:p>
      <w:pPr>
        <w:spacing w:after="0"/>
        <w:ind w:left="0"/>
        <w:jc w:val="both"/>
      </w:pPr>
      <w:r>
        <w:rPr>
          <w:rFonts w:ascii="Times New Roman"/>
          <w:b w:val="false"/>
          <w:i w:val="false"/>
          <w:color w:val="000000"/>
          <w:sz w:val="28"/>
        </w:rPr>
        <w:t xml:space="preserve">
      күні "____" _________ 20 __ жыл, уақыты: ____ сағат _______ минут. </w:t>
      </w:r>
    </w:p>
    <w:p>
      <w:pPr>
        <w:spacing w:after="0"/>
        <w:ind w:left="0"/>
        <w:jc w:val="both"/>
      </w:pPr>
      <w:r>
        <w:rPr>
          <w:rFonts w:ascii="Times New Roman"/>
          <w:b w:val="false"/>
          <w:i w:val="false"/>
          <w:color w:val="000000"/>
          <w:sz w:val="28"/>
        </w:rPr>
        <w:t xml:space="preserve">
      Маманның шыққан күні___________________________________________ </w:t>
      </w:r>
    </w:p>
    <w:p>
      <w:pPr>
        <w:spacing w:after="0"/>
        <w:ind w:left="0"/>
        <w:jc w:val="both"/>
      </w:pPr>
      <w:r>
        <w:rPr>
          <w:rFonts w:ascii="Times New Roman"/>
          <w:b w:val="false"/>
          <w:i w:val="false"/>
          <w:color w:val="000000"/>
          <w:sz w:val="28"/>
        </w:rPr>
        <w:t xml:space="preserve">
      Құжаттың берілген күні _______________ Тізілімдік нөмірі _____________ </w:t>
      </w:r>
    </w:p>
    <w:p>
      <w:pPr>
        <w:spacing w:after="0"/>
        <w:ind w:left="0"/>
        <w:jc w:val="both"/>
      </w:pPr>
      <w:r>
        <w:rPr>
          <w:rFonts w:ascii="Times New Roman"/>
          <w:b w:val="false"/>
          <w:i w:val="false"/>
          <w:color w:val="000000"/>
          <w:sz w:val="28"/>
        </w:rPr>
        <w:t xml:space="preserve">
      Ескертпе: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Көрсетілетін қызметті алушы өзі көрсеткен тұрғылықты жерінің (орналасқан жерінің) </w:t>
      </w:r>
    </w:p>
    <w:p>
      <w:pPr>
        <w:spacing w:after="0"/>
        <w:ind w:left="0"/>
        <w:jc w:val="both"/>
      </w:pPr>
      <w:r>
        <w:rPr>
          <w:rFonts w:ascii="Times New Roman"/>
          <w:b w:val="false"/>
          <w:i w:val="false"/>
          <w:color w:val="000000"/>
          <w:sz w:val="28"/>
        </w:rPr>
        <w:t xml:space="preserve">
      мекен-жайы, жұмыс орны, ұялы байланыстың абоненттік нөмірі, электрондық </w:t>
      </w:r>
    </w:p>
    <w:p>
      <w:pPr>
        <w:spacing w:after="0"/>
        <w:ind w:left="0"/>
        <w:jc w:val="both"/>
      </w:pPr>
      <w:r>
        <w:rPr>
          <w:rFonts w:ascii="Times New Roman"/>
          <w:b w:val="false"/>
          <w:i w:val="false"/>
          <w:color w:val="000000"/>
          <w:sz w:val="28"/>
        </w:rPr>
        <w:t xml:space="preserve">
      мекенжайы дұрыс екендігін, ал көрсетілген контактілерге жіберілген хабарлама </w:t>
      </w:r>
    </w:p>
    <w:p>
      <w:pPr>
        <w:spacing w:after="0"/>
        <w:ind w:left="0"/>
        <w:jc w:val="both"/>
      </w:pPr>
      <w:r>
        <w:rPr>
          <w:rFonts w:ascii="Times New Roman"/>
          <w:b w:val="false"/>
          <w:i w:val="false"/>
          <w:color w:val="000000"/>
          <w:sz w:val="28"/>
        </w:rPr>
        <w:t xml:space="preserve">
      (хабархат) тиісті және жеткілікті деп саналатындығын өзінің қолтаңбасымен растайды. </w:t>
      </w:r>
    </w:p>
    <w:p>
      <w:pPr>
        <w:spacing w:after="0"/>
        <w:ind w:left="0"/>
        <w:jc w:val="both"/>
      </w:pPr>
      <w:r>
        <w:rPr>
          <w:rFonts w:ascii="Times New Roman"/>
          <w:b w:val="false"/>
          <w:i w:val="false"/>
          <w:color w:val="000000"/>
          <w:sz w:val="28"/>
        </w:rPr>
        <w:t xml:space="preserve">
      _______________ "___" ________ 20__ ж.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0"/>
    <w:p>
      <w:pPr>
        <w:spacing w:after="0"/>
        <w:ind w:left="0"/>
        <w:jc w:val="left"/>
      </w:pPr>
      <w:r>
        <w:rPr>
          <w:rFonts w:ascii="Times New Roman"/>
          <w:b/>
          <w:i w:val="false"/>
          <w:color w:val="000000"/>
        </w:rPr>
        <w:t xml:space="preserve"> Жылжымайтын мүлік объектісінің кадастрлық паспортының телнұсқасын беруге өтініш</w:t>
      </w:r>
    </w:p>
    <w:bookmarkEnd w:id="30"/>
    <w:p>
      <w:pPr>
        <w:spacing w:after="0"/>
        <w:ind w:left="0"/>
        <w:jc w:val="both"/>
      </w:pPr>
      <w:r>
        <w:rPr>
          <w:rFonts w:ascii="Times New Roman"/>
          <w:b w:val="false"/>
          <w:i w:val="false"/>
          <w:color w:val="000000"/>
          <w:sz w:val="28"/>
        </w:rPr>
        <w:t xml:space="preserve">
      № _________ </w:t>
      </w:r>
    </w:p>
    <w:p>
      <w:pPr>
        <w:spacing w:after="0"/>
        <w:ind w:left="0"/>
        <w:jc w:val="both"/>
      </w:pPr>
      <w:r>
        <w:rPr>
          <w:rFonts w:ascii="Times New Roman"/>
          <w:b w:val="false"/>
          <w:i w:val="false"/>
          <w:color w:val="000000"/>
          <w:sz w:val="28"/>
        </w:rPr>
        <w:t xml:space="preserve">
      Жеке тұлғалар үшін: </w:t>
      </w:r>
    </w:p>
    <w:p>
      <w:pPr>
        <w:spacing w:after="0"/>
        <w:ind w:left="0"/>
        <w:jc w:val="both"/>
      </w:pPr>
      <w:r>
        <w:rPr>
          <w:rFonts w:ascii="Times New Roman"/>
          <w:b w:val="false"/>
          <w:i w:val="false"/>
          <w:color w:val="000000"/>
          <w:sz w:val="28"/>
        </w:rPr>
        <w:t xml:space="preserve">
      Азаматтан (ЖСН) _____________ сенімді тұлға (ЖСН)___________________ </w:t>
      </w:r>
    </w:p>
    <w:p>
      <w:pPr>
        <w:spacing w:after="0"/>
        <w:ind w:left="0"/>
        <w:jc w:val="both"/>
      </w:pPr>
      <w:r>
        <w:rPr>
          <w:rFonts w:ascii="Times New Roman"/>
          <w:b w:val="false"/>
          <w:i w:val="false"/>
          <w:color w:val="000000"/>
          <w:sz w:val="28"/>
        </w:rPr>
        <w:t xml:space="preserve">
      (Т.А.Ә. (ол болған жағдайда) (бұдан әрі – Т.А.Ә.), туған жылы)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
      негізінде ________________________________ әрекет ету арқылы атынан </w:t>
      </w:r>
    </w:p>
    <w:p>
      <w:pPr>
        <w:spacing w:after="0"/>
        <w:ind w:left="0"/>
        <w:jc w:val="both"/>
      </w:pPr>
      <w:r>
        <w:rPr>
          <w:rFonts w:ascii="Times New Roman"/>
          <w:b w:val="false"/>
          <w:i w:val="false"/>
          <w:color w:val="000000"/>
          <w:sz w:val="28"/>
        </w:rPr>
        <w:t xml:space="preserve">
      заңды тұлғалар үшін: </w:t>
      </w:r>
    </w:p>
    <w:p>
      <w:pPr>
        <w:spacing w:after="0"/>
        <w:ind w:left="0"/>
        <w:jc w:val="both"/>
      </w:pPr>
      <w:r>
        <w:rPr>
          <w:rFonts w:ascii="Times New Roman"/>
          <w:b w:val="false"/>
          <w:i w:val="false"/>
          <w:color w:val="000000"/>
          <w:sz w:val="28"/>
        </w:rPr>
        <w:t xml:space="preserve">
      Заңды тұлғаның толық атауы_______________________________________ </w:t>
      </w:r>
    </w:p>
    <w:p>
      <w:pPr>
        <w:spacing w:after="0"/>
        <w:ind w:left="0"/>
        <w:jc w:val="both"/>
      </w:pPr>
      <w:r>
        <w:rPr>
          <w:rFonts w:ascii="Times New Roman"/>
          <w:b w:val="false"/>
          <w:i w:val="false"/>
          <w:color w:val="000000"/>
          <w:sz w:val="28"/>
        </w:rPr>
        <w:t xml:space="preserve">
      Мемлекеттік тіркеу күні және нөмірі _____________, БСН ______________ </w:t>
      </w:r>
    </w:p>
    <w:p>
      <w:pPr>
        <w:spacing w:after="0"/>
        <w:ind w:left="0"/>
        <w:jc w:val="both"/>
      </w:pPr>
      <w:r>
        <w:rPr>
          <w:rFonts w:ascii="Times New Roman"/>
          <w:b w:val="false"/>
          <w:i w:val="false"/>
          <w:color w:val="000000"/>
          <w:sz w:val="28"/>
        </w:rPr>
        <w:t xml:space="preserve">
      Заңды мекенжайы _______________________________________________ </w:t>
      </w:r>
    </w:p>
    <w:p>
      <w:pPr>
        <w:spacing w:after="0"/>
        <w:ind w:left="0"/>
        <w:jc w:val="both"/>
      </w:pPr>
      <w:r>
        <w:rPr>
          <w:rFonts w:ascii="Times New Roman"/>
          <w:b w:val="false"/>
          <w:i w:val="false"/>
          <w:color w:val="000000"/>
          <w:sz w:val="28"/>
        </w:rPr>
        <w:t xml:space="preserve">
      Т.А.Ә. (басшының немесе құзыретті өкілдік)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
      негізінде _________________________________ әрекет ету арқылы атынан </w:t>
      </w:r>
    </w:p>
    <w:p>
      <w:pPr>
        <w:spacing w:after="0"/>
        <w:ind w:left="0"/>
        <w:jc w:val="both"/>
      </w:pPr>
      <w:r>
        <w:rPr>
          <w:rFonts w:ascii="Times New Roman"/>
          <w:b w:val="false"/>
          <w:i w:val="false"/>
          <w:color w:val="000000"/>
          <w:sz w:val="28"/>
        </w:rPr>
        <w:t xml:space="preserve">
      Жылжымайтын мүлік объектісінің кадастрлық паспортының телнұсқасын беруіңізді </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xml:space="preserve">
      Жылжымайтын мүлік нысанының мекенжайы: _______________________ </w:t>
      </w:r>
    </w:p>
    <w:p>
      <w:pPr>
        <w:spacing w:after="0"/>
        <w:ind w:left="0"/>
        <w:jc w:val="both"/>
      </w:pPr>
      <w:r>
        <w:rPr>
          <w:rFonts w:ascii="Times New Roman"/>
          <w:b w:val="false"/>
          <w:i w:val="false"/>
          <w:color w:val="000000"/>
          <w:sz w:val="28"/>
        </w:rPr>
        <w:t xml:space="preserve">
      Қабылданған құжаттар тізбесі: (атауы, сериясы, қашан және кім берді): </w:t>
      </w:r>
    </w:p>
    <w:p>
      <w:pPr>
        <w:spacing w:after="0"/>
        <w:ind w:left="0"/>
        <w:jc w:val="both"/>
      </w:pPr>
      <w:r>
        <w:rPr>
          <w:rFonts w:ascii="Times New Roman"/>
          <w:b w:val="false"/>
          <w:i w:val="false"/>
          <w:color w:val="000000"/>
          <w:sz w:val="28"/>
        </w:rPr>
        <w:t xml:space="preserve">
      Төлем туралы құжат: түрі _______ № _______ күні __________ __________ </w:t>
      </w:r>
    </w:p>
    <w:p>
      <w:pPr>
        <w:spacing w:after="0"/>
        <w:ind w:left="0"/>
        <w:jc w:val="both"/>
      </w:pPr>
      <w:r>
        <w:rPr>
          <w:rFonts w:ascii="Times New Roman"/>
          <w:b w:val="false"/>
          <w:i w:val="false"/>
          <w:color w:val="000000"/>
          <w:sz w:val="28"/>
        </w:rPr>
        <w:t xml:space="preserve">
      (жазумен) ______________________________________________ сомасына </w:t>
      </w:r>
    </w:p>
    <w:p>
      <w:pPr>
        <w:spacing w:after="0"/>
        <w:ind w:left="0"/>
        <w:jc w:val="both"/>
      </w:pPr>
      <w:r>
        <w:rPr>
          <w:rFonts w:ascii="Times New Roman"/>
          <w:b w:val="false"/>
          <w:i w:val="false"/>
          <w:color w:val="000000"/>
          <w:sz w:val="28"/>
        </w:rPr>
        <w:t xml:space="preserve">
      1. Жылжымайтын мүлік объектісіне құқық белгілейтін (құқықты растайтын) </w:t>
      </w:r>
    </w:p>
    <w:p>
      <w:pPr>
        <w:spacing w:after="0"/>
        <w:ind w:left="0"/>
        <w:jc w:val="both"/>
      </w:pPr>
      <w:r>
        <w:rPr>
          <w:rFonts w:ascii="Times New Roman"/>
          <w:b w:val="false"/>
          <w:i w:val="false"/>
          <w:color w:val="000000"/>
          <w:sz w:val="28"/>
        </w:rPr>
        <w:t xml:space="preserve">
      құжаттар (түпнұсқада) _____________________________________________ </w:t>
      </w:r>
    </w:p>
    <w:p>
      <w:pPr>
        <w:spacing w:after="0"/>
        <w:ind w:left="0"/>
        <w:jc w:val="both"/>
      </w:pPr>
      <w:r>
        <w:rPr>
          <w:rFonts w:ascii="Times New Roman"/>
          <w:b w:val="false"/>
          <w:i w:val="false"/>
          <w:color w:val="000000"/>
          <w:sz w:val="28"/>
        </w:rPr>
        <w:t xml:space="preserve">
      2. Байланыс телефоны _____________________________________________ </w:t>
      </w:r>
    </w:p>
    <w:p>
      <w:pPr>
        <w:spacing w:after="0"/>
        <w:ind w:left="0"/>
        <w:jc w:val="both"/>
      </w:pPr>
      <w:r>
        <w:rPr>
          <w:rFonts w:ascii="Times New Roman"/>
          <w:b w:val="false"/>
          <w:i w:val="false"/>
          <w:color w:val="000000"/>
          <w:sz w:val="28"/>
        </w:rPr>
        <w:t xml:space="preserve">
      Ескертпе _________________________________________________________ </w:t>
      </w:r>
    </w:p>
    <w:p>
      <w:pPr>
        <w:spacing w:after="0"/>
        <w:ind w:left="0"/>
        <w:jc w:val="both"/>
      </w:pPr>
      <w:r>
        <w:rPr>
          <w:rFonts w:ascii="Times New Roman"/>
          <w:b w:val="false"/>
          <w:i w:val="false"/>
          <w:color w:val="000000"/>
          <w:sz w:val="28"/>
        </w:rPr>
        <w:t xml:space="preserve">
      Өтініш берушінің қолы _________________ күні "___" _________ 20__жыл. </w:t>
      </w:r>
    </w:p>
    <w:p>
      <w:pPr>
        <w:spacing w:after="0"/>
        <w:ind w:left="0"/>
        <w:jc w:val="both"/>
      </w:pPr>
      <w:r>
        <w:rPr>
          <w:rFonts w:ascii="Times New Roman"/>
          <w:b w:val="false"/>
          <w:i w:val="false"/>
          <w:color w:val="000000"/>
          <w:sz w:val="28"/>
        </w:rPr>
        <w:t xml:space="preserve">
      Қабылдадым _____________________________________________________ </w:t>
      </w:r>
    </w:p>
    <w:p>
      <w:pPr>
        <w:spacing w:after="0"/>
        <w:ind w:left="0"/>
        <w:jc w:val="both"/>
      </w:pPr>
      <w:r>
        <w:rPr>
          <w:rFonts w:ascii="Times New Roman"/>
          <w:b w:val="false"/>
          <w:i w:val="false"/>
          <w:color w:val="000000"/>
          <w:sz w:val="28"/>
        </w:rPr>
        <w:t xml:space="preserve">
      (Қызметкердің Т.А.Ә. және қолы) </w:t>
      </w:r>
    </w:p>
    <w:p>
      <w:pPr>
        <w:spacing w:after="0"/>
        <w:ind w:left="0"/>
        <w:jc w:val="both"/>
      </w:pPr>
      <w:r>
        <w:rPr>
          <w:rFonts w:ascii="Times New Roman"/>
          <w:b w:val="false"/>
          <w:i w:val="false"/>
          <w:color w:val="000000"/>
          <w:sz w:val="28"/>
        </w:rPr>
        <w:t xml:space="preserve">
      күні "____" ___________20_жыл, уақыты: ____сағат _______ минут. </w:t>
      </w:r>
    </w:p>
    <w:p>
      <w:pPr>
        <w:spacing w:after="0"/>
        <w:ind w:left="0"/>
        <w:jc w:val="both"/>
      </w:pPr>
      <w:r>
        <w:rPr>
          <w:rFonts w:ascii="Times New Roman"/>
          <w:b w:val="false"/>
          <w:i w:val="false"/>
          <w:color w:val="000000"/>
          <w:sz w:val="28"/>
        </w:rPr>
        <w:t xml:space="preserve">
      Құжаттың берілген күні ___________ Тізілімдік нөмірі__________________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Көрсетілетін қызметті алушы өзі көрсеткен тұрғылықты жерінің (орналасқан жерінің) </w:t>
      </w:r>
    </w:p>
    <w:p>
      <w:pPr>
        <w:spacing w:after="0"/>
        <w:ind w:left="0"/>
        <w:jc w:val="both"/>
      </w:pPr>
      <w:r>
        <w:rPr>
          <w:rFonts w:ascii="Times New Roman"/>
          <w:b w:val="false"/>
          <w:i w:val="false"/>
          <w:color w:val="000000"/>
          <w:sz w:val="28"/>
        </w:rPr>
        <w:t xml:space="preserve">
      мекен-жайы, жұмыс орны, ұялы байланыстың абоненттік нөмірі, электрондық </w:t>
      </w:r>
    </w:p>
    <w:p>
      <w:pPr>
        <w:spacing w:after="0"/>
        <w:ind w:left="0"/>
        <w:jc w:val="both"/>
      </w:pPr>
      <w:r>
        <w:rPr>
          <w:rFonts w:ascii="Times New Roman"/>
          <w:b w:val="false"/>
          <w:i w:val="false"/>
          <w:color w:val="000000"/>
          <w:sz w:val="28"/>
        </w:rPr>
        <w:t xml:space="preserve">
      мекенжайы дұрыс екендігін, ал көрсетілген контактілерге жіберілген хабарлама </w:t>
      </w:r>
    </w:p>
    <w:p>
      <w:pPr>
        <w:spacing w:after="0"/>
        <w:ind w:left="0"/>
        <w:jc w:val="both"/>
      </w:pPr>
      <w:r>
        <w:rPr>
          <w:rFonts w:ascii="Times New Roman"/>
          <w:b w:val="false"/>
          <w:i w:val="false"/>
          <w:color w:val="000000"/>
          <w:sz w:val="28"/>
        </w:rPr>
        <w:t xml:space="preserve">
      (хабархат) тиісті және жеткілікті деп саналатындығын өзінің қолтаңбасымен растайды. </w:t>
      </w:r>
    </w:p>
    <w:p>
      <w:pPr>
        <w:spacing w:after="0"/>
        <w:ind w:left="0"/>
        <w:jc w:val="both"/>
      </w:pPr>
      <w:r>
        <w:rPr>
          <w:rFonts w:ascii="Times New Roman"/>
          <w:b w:val="false"/>
          <w:i w:val="false"/>
          <w:color w:val="000000"/>
          <w:sz w:val="28"/>
        </w:rPr>
        <w:t xml:space="preserve">
      _______________ "___" ________ 20__ ж.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31"/>
    <w:p>
      <w:pPr>
        <w:spacing w:after="0"/>
        <w:ind w:left="0"/>
        <w:jc w:val="left"/>
      </w:pPr>
      <w:r>
        <w:rPr>
          <w:rFonts w:ascii="Times New Roman"/>
          <w:b/>
          <w:i w:val="false"/>
          <w:color w:val="000000"/>
        </w:rPr>
        <w:t xml:space="preserve"> АБРИСТ</w:t>
      </w:r>
    </w:p>
    <w:bookmarkEnd w:id="31"/>
    <w:p>
      <w:pPr>
        <w:spacing w:after="0"/>
        <w:ind w:left="0"/>
        <w:jc w:val="both"/>
      </w:pPr>
      <w:r>
        <w:rPr>
          <w:rFonts w:ascii="Times New Roman"/>
          <w:b w:val="false"/>
          <w:i w:val="false"/>
          <w:color w:val="000000"/>
          <w:sz w:val="28"/>
        </w:rPr>
        <w:t xml:space="preserve">
      апсырыстың нөмірі: ______________________________________________ </w:t>
      </w:r>
    </w:p>
    <w:p>
      <w:pPr>
        <w:spacing w:after="0"/>
        <w:ind w:left="0"/>
        <w:jc w:val="both"/>
      </w:pPr>
      <w:r>
        <w:rPr>
          <w:rFonts w:ascii="Times New Roman"/>
          <w:b w:val="false"/>
          <w:i w:val="false"/>
          <w:color w:val="000000"/>
          <w:sz w:val="28"/>
        </w:rPr>
        <w:t xml:space="preserve">
      Нысанның мекенжайы: ____________________________________________ </w:t>
      </w:r>
    </w:p>
    <w:p>
      <w:pPr>
        <w:spacing w:after="0"/>
        <w:ind w:left="0"/>
        <w:jc w:val="both"/>
      </w:pPr>
      <w:r>
        <w:rPr>
          <w:rFonts w:ascii="Times New Roman"/>
          <w:b w:val="false"/>
          <w:i w:val="false"/>
          <w:color w:val="000000"/>
          <w:sz w:val="28"/>
        </w:rPr>
        <w:t xml:space="preserve">
      Өтініш берушінің Т.А.Ә. (болған жағдайда): ___________________________ </w:t>
      </w:r>
    </w:p>
    <w:p>
      <w:pPr>
        <w:spacing w:after="0"/>
        <w:ind w:left="0"/>
        <w:jc w:val="both"/>
      </w:pPr>
      <w:r>
        <w:rPr>
          <w:rFonts w:ascii="Times New Roman"/>
          <w:b w:val="false"/>
          <w:i w:val="false"/>
          <w:color w:val="000000"/>
          <w:sz w:val="28"/>
        </w:rPr>
        <w:t xml:space="preserve">
      Тексерілді (литер) ________________________________________________ </w:t>
      </w:r>
    </w:p>
    <w:p>
      <w:pPr>
        <w:spacing w:after="0"/>
        <w:ind w:left="0"/>
        <w:jc w:val="both"/>
      </w:pPr>
      <w:r>
        <w:rPr>
          <w:rFonts w:ascii="Times New Roman"/>
          <w:b w:val="false"/>
          <w:i w:val="false"/>
          <w:color w:val="000000"/>
          <w:sz w:val="28"/>
        </w:rPr>
        <w:t xml:space="preserve">
      Бұзылды (құрылыстар мен ғимараттар (литерлерді санамалау) 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Салынған жылы __________________________________________________ </w:t>
      </w:r>
    </w:p>
    <w:p>
      <w:pPr>
        <w:spacing w:after="0"/>
        <w:ind w:left="0"/>
        <w:jc w:val="both"/>
      </w:pPr>
      <w:r>
        <w:rPr>
          <w:rFonts w:ascii="Times New Roman"/>
          <w:b w:val="false"/>
          <w:i w:val="false"/>
          <w:color w:val="000000"/>
          <w:sz w:val="28"/>
        </w:rPr>
        <w:t xml:space="preserve">
      Ескертпе: _______________________________________________________ </w:t>
      </w:r>
    </w:p>
    <w:p>
      <w:pPr>
        <w:spacing w:after="0"/>
        <w:ind w:left="0"/>
        <w:jc w:val="both"/>
      </w:pPr>
      <w:r>
        <w:rPr>
          <w:rFonts w:ascii="Times New Roman"/>
          <w:b w:val="false"/>
          <w:i w:val="false"/>
          <w:color w:val="000000"/>
          <w:sz w:val="28"/>
        </w:rPr>
        <w:t xml:space="preserve">
      Түсірілген жылы __________________________________________________ </w:t>
      </w:r>
    </w:p>
    <w:p>
      <w:pPr>
        <w:spacing w:after="0"/>
        <w:ind w:left="0"/>
        <w:jc w:val="both"/>
      </w:pPr>
      <w:r>
        <w:rPr>
          <w:rFonts w:ascii="Times New Roman"/>
          <w:b w:val="false"/>
          <w:i w:val="false"/>
          <w:color w:val="000000"/>
          <w:sz w:val="28"/>
        </w:rPr>
        <w:t xml:space="preserve">
      Абристі маман құрастырды ________________________________________ </w:t>
      </w:r>
    </w:p>
    <w:p>
      <w:pPr>
        <w:spacing w:after="0"/>
        <w:ind w:left="0"/>
        <w:jc w:val="both"/>
      </w:pPr>
      <w:r>
        <w:rPr>
          <w:rFonts w:ascii="Times New Roman"/>
          <w:b w:val="false"/>
          <w:i w:val="false"/>
          <w:color w:val="000000"/>
          <w:sz w:val="28"/>
        </w:rPr>
        <w:t xml:space="preserve">
      Өтініш беруші ___________________________________________________ </w:t>
      </w:r>
    </w:p>
    <w:p>
      <w:pPr>
        <w:spacing w:after="0"/>
        <w:ind w:left="0"/>
        <w:jc w:val="both"/>
      </w:pPr>
      <w:r>
        <w:rPr>
          <w:rFonts w:ascii="Times New Roman"/>
          <w:b w:val="false"/>
          <w:i w:val="false"/>
          <w:color w:val="000000"/>
          <w:sz w:val="28"/>
        </w:rPr>
        <w:t>
      Тексерді _______________ Бөлімнің басшысы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52" w:id="32"/>
    <w:p>
      <w:pPr>
        <w:spacing w:after="0"/>
        <w:ind w:left="0"/>
        <w:jc w:val="left"/>
      </w:pPr>
      <w:r>
        <w:rPr>
          <w:rFonts w:ascii="Times New Roman"/>
          <w:b/>
          <w:i w:val="false"/>
          <w:color w:val="000000"/>
        </w:rPr>
        <w:t xml:space="preserve"> Архив ісі құжаттарының  № ____________________ ТІЗБЕСІ  (түгендеу нөмірі)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парақтарының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Барлығы ________________________________________________ құжаттар </w:t>
      </w:r>
    </w:p>
    <w:p>
      <w:pPr>
        <w:spacing w:after="0"/>
        <w:ind w:left="0"/>
        <w:jc w:val="both"/>
      </w:pPr>
      <w:r>
        <w:rPr>
          <w:rFonts w:ascii="Times New Roman"/>
          <w:b w:val="false"/>
          <w:i w:val="false"/>
          <w:color w:val="000000"/>
          <w:sz w:val="28"/>
        </w:rPr>
        <w:t xml:space="preserve">
      (сандар және жазумен) </w:t>
      </w:r>
    </w:p>
    <w:p>
      <w:pPr>
        <w:spacing w:after="0"/>
        <w:ind w:left="0"/>
        <w:jc w:val="both"/>
      </w:pPr>
      <w:r>
        <w:rPr>
          <w:rFonts w:ascii="Times New Roman"/>
          <w:b w:val="false"/>
          <w:i w:val="false"/>
          <w:color w:val="000000"/>
          <w:sz w:val="28"/>
        </w:rPr>
        <w:t xml:space="preserve">
      Тізбенің парақтар саны ___________________________________________ </w:t>
      </w:r>
    </w:p>
    <w:p>
      <w:pPr>
        <w:spacing w:after="0"/>
        <w:ind w:left="0"/>
        <w:jc w:val="both"/>
      </w:pPr>
      <w:r>
        <w:rPr>
          <w:rFonts w:ascii="Times New Roman"/>
          <w:b w:val="false"/>
          <w:i w:val="false"/>
          <w:color w:val="000000"/>
          <w:sz w:val="28"/>
        </w:rPr>
        <w:t xml:space="preserve">
      (сандар және жазумен) </w:t>
      </w:r>
    </w:p>
    <w:p>
      <w:pPr>
        <w:spacing w:after="0"/>
        <w:ind w:left="0"/>
        <w:jc w:val="both"/>
      </w:pPr>
      <w:r>
        <w:rPr>
          <w:rFonts w:ascii="Times New Roman"/>
          <w:b w:val="false"/>
          <w:i w:val="false"/>
          <w:color w:val="000000"/>
          <w:sz w:val="28"/>
        </w:rPr>
        <w:t xml:space="preserve">
      Құжаттар тізімдемесін толтырған тұлға лауазымының атауы. </w:t>
      </w:r>
    </w:p>
    <w:p>
      <w:pPr>
        <w:spacing w:after="0"/>
        <w:ind w:left="0"/>
        <w:jc w:val="both"/>
      </w:pPr>
      <w:r>
        <w:rPr>
          <w:rFonts w:ascii="Times New Roman"/>
          <w:b w:val="false"/>
          <w:i w:val="false"/>
          <w:color w:val="000000"/>
          <w:sz w:val="28"/>
        </w:rPr>
        <w:t xml:space="preserve">
      Архив ісін тігу _____________________________________________ қолдар </w:t>
      </w:r>
    </w:p>
    <w:p>
      <w:pPr>
        <w:spacing w:after="0"/>
        <w:ind w:left="0"/>
        <w:jc w:val="both"/>
      </w:pPr>
      <w:r>
        <w:rPr>
          <w:rFonts w:ascii="Times New Roman"/>
          <w:b w:val="false"/>
          <w:i w:val="false"/>
          <w:color w:val="000000"/>
          <w:sz w:val="28"/>
        </w:rPr>
        <w:t xml:space="preserve">
      (жеке қолы) </w:t>
      </w:r>
    </w:p>
    <w:p>
      <w:pPr>
        <w:spacing w:after="0"/>
        <w:ind w:left="0"/>
        <w:jc w:val="both"/>
      </w:pPr>
      <w:r>
        <w:rPr>
          <w:rFonts w:ascii="Times New Roman"/>
          <w:b w:val="false"/>
          <w:i w:val="false"/>
          <w:color w:val="000000"/>
          <w:sz w:val="28"/>
        </w:rPr>
        <w:t>
      "___"______________20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33"/>
    <w:p>
      <w:pPr>
        <w:spacing w:after="0"/>
        <w:ind w:left="0"/>
        <w:jc w:val="left"/>
      </w:pPr>
      <w:r>
        <w:rPr>
          <w:rFonts w:ascii="Times New Roman"/>
          <w:b/>
          <w:i w:val="false"/>
          <w:color w:val="000000"/>
        </w:rPr>
        <w:t xml:space="preserve"> Жылжымайтын мүліктің негізгі объектісінің техникалық сипаттамасы</w:t>
      </w:r>
    </w:p>
    <w:bookmarkEnd w:id="33"/>
    <w:p>
      <w:pPr>
        <w:spacing w:after="0"/>
        <w:ind w:left="0"/>
        <w:jc w:val="both"/>
      </w:pPr>
      <w:r>
        <w:rPr>
          <w:rFonts w:ascii="Times New Roman"/>
          <w:b w:val="false"/>
          <w:i w:val="false"/>
          <w:color w:val="000000"/>
          <w:sz w:val="28"/>
        </w:rPr>
        <w:t xml:space="preserve">
      Тапсырыстың нөмірі: __________________________________________________ </w:t>
      </w:r>
    </w:p>
    <w:p>
      <w:pPr>
        <w:spacing w:after="0"/>
        <w:ind w:left="0"/>
        <w:jc w:val="both"/>
      </w:pPr>
      <w:r>
        <w:rPr>
          <w:rFonts w:ascii="Times New Roman"/>
          <w:b w:val="false"/>
          <w:i w:val="false"/>
          <w:color w:val="000000"/>
          <w:sz w:val="28"/>
        </w:rPr>
        <w:t xml:space="preserve">
      Нысанның мекенжайы: ________________________________________________ </w:t>
      </w:r>
    </w:p>
    <w:p>
      <w:pPr>
        <w:spacing w:after="0"/>
        <w:ind w:left="0"/>
        <w:jc w:val="both"/>
      </w:pPr>
      <w:r>
        <w:rPr>
          <w:rFonts w:ascii="Times New Roman"/>
          <w:b w:val="false"/>
          <w:i w:val="false"/>
          <w:color w:val="000000"/>
          <w:sz w:val="28"/>
        </w:rPr>
        <w:t xml:space="preserve">
      Өтініш берушінің Т.А.Ә. (болған жағдайда): _______________________________ </w:t>
      </w:r>
    </w:p>
    <w:p>
      <w:pPr>
        <w:spacing w:after="0"/>
        <w:ind w:left="0"/>
        <w:jc w:val="both"/>
      </w:pPr>
      <w:r>
        <w:rPr>
          <w:rFonts w:ascii="Times New Roman"/>
          <w:b w:val="false"/>
          <w:i w:val="false"/>
          <w:color w:val="000000"/>
          <w:sz w:val="28"/>
        </w:rPr>
        <w:t xml:space="preserve">
      Тексерілді (литер): ____________________________________________________ </w:t>
      </w:r>
    </w:p>
    <w:p>
      <w:pPr>
        <w:spacing w:after="0"/>
        <w:ind w:left="0"/>
        <w:jc w:val="both"/>
      </w:pPr>
      <w:r>
        <w:rPr>
          <w:rFonts w:ascii="Times New Roman"/>
          <w:b w:val="false"/>
          <w:i w:val="false"/>
          <w:color w:val="000000"/>
          <w:sz w:val="28"/>
        </w:rPr>
        <w:t xml:space="preserve">
      салынған жылы: ______________________________________________________ </w:t>
      </w:r>
    </w:p>
    <w:p>
      <w:pPr>
        <w:spacing w:after="0"/>
        <w:ind w:left="0"/>
        <w:jc w:val="both"/>
      </w:pPr>
      <w:r>
        <w:rPr>
          <w:rFonts w:ascii="Times New Roman"/>
          <w:b w:val="false"/>
          <w:i w:val="false"/>
          <w:color w:val="000000"/>
          <w:sz w:val="28"/>
        </w:rPr>
        <w:t>
      Ескертпе: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Литердің атауы "____"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техникалық күйін сипаттау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Тозудың %-ы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күрделі қабырғалар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1-қабаттың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қабаттар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Техникалық сипаттамалар кестесі жер учаскесінде орналасқан барлық құрылыстарға </w:t>
      </w:r>
    </w:p>
    <w:p>
      <w:pPr>
        <w:spacing w:after="0"/>
        <w:ind w:left="0"/>
        <w:jc w:val="both"/>
      </w:pPr>
      <w:r>
        <w:rPr>
          <w:rFonts w:ascii="Times New Roman"/>
          <w:b w:val="false"/>
          <w:i w:val="false"/>
          <w:color w:val="000000"/>
          <w:sz w:val="28"/>
        </w:rPr>
        <w:t xml:space="preserve">
      жеке толтырылады. </w:t>
      </w:r>
    </w:p>
    <w:p>
      <w:pPr>
        <w:spacing w:after="0"/>
        <w:ind w:left="0"/>
        <w:jc w:val="both"/>
      </w:pPr>
      <w:r>
        <w:rPr>
          <w:rFonts w:ascii="Times New Roman"/>
          <w:b w:val="false"/>
          <w:i w:val="false"/>
          <w:color w:val="000000"/>
          <w:sz w:val="28"/>
        </w:rPr>
        <w:t xml:space="preserve">
      Тексеру күні және уақыты: "____" _______ 20__жылы </w:t>
      </w:r>
    </w:p>
    <w:p>
      <w:pPr>
        <w:spacing w:after="0"/>
        <w:ind w:left="0"/>
        <w:jc w:val="both"/>
      </w:pPr>
      <w:r>
        <w:rPr>
          <w:rFonts w:ascii="Times New Roman"/>
          <w:b w:val="false"/>
          <w:i w:val="false"/>
          <w:color w:val="000000"/>
          <w:sz w:val="28"/>
        </w:rPr>
        <w:t xml:space="preserve">
      Өтініш беруші: ___________________________________________________ </w:t>
      </w:r>
    </w:p>
    <w:p>
      <w:pPr>
        <w:spacing w:after="0"/>
        <w:ind w:left="0"/>
        <w:jc w:val="both"/>
      </w:pPr>
      <w:r>
        <w:rPr>
          <w:rFonts w:ascii="Times New Roman"/>
          <w:b w:val="false"/>
          <w:i w:val="false"/>
          <w:color w:val="000000"/>
          <w:sz w:val="28"/>
        </w:rPr>
        <w:t>
      Орындаушының қолы: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34"/>
    <w:p>
      <w:pPr>
        <w:spacing w:after="0"/>
        <w:ind w:left="0"/>
        <w:jc w:val="left"/>
      </w:pPr>
      <w:r>
        <w:rPr>
          <w:rFonts w:ascii="Times New Roman"/>
          <w:b/>
          <w:i w:val="false"/>
          <w:color w:val="000000"/>
        </w:rPr>
        <w:t xml:space="preserve"> Қызметтік (шаруашылық) құрылыстар мен құрылыстардың техникалық сипаттамасы</w:t>
      </w:r>
    </w:p>
    <w:bookmarkEnd w:id="34"/>
    <w:p>
      <w:pPr>
        <w:spacing w:after="0"/>
        <w:ind w:left="0"/>
        <w:jc w:val="both"/>
      </w:pPr>
      <w:r>
        <w:rPr>
          <w:rFonts w:ascii="Times New Roman"/>
          <w:b w:val="false"/>
          <w:i w:val="false"/>
          <w:color w:val="000000"/>
          <w:sz w:val="28"/>
        </w:rPr>
        <w:t xml:space="preserve">
      Тапсырыстың нөмірі: ______________________________________________ </w:t>
      </w:r>
    </w:p>
    <w:p>
      <w:pPr>
        <w:spacing w:after="0"/>
        <w:ind w:left="0"/>
        <w:jc w:val="both"/>
      </w:pPr>
      <w:r>
        <w:rPr>
          <w:rFonts w:ascii="Times New Roman"/>
          <w:b w:val="false"/>
          <w:i w:val="false"/>
          <w:color w:val="000000"/>
          <w:sz w:val="28"/>
        </w:rPr>
        <w:t xml:space="preserve">
      Нысанның мекенжайы: ____________________________________________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________________________ </w:t>
      </w:r>
    </w:p>
    <w:p>
      <w:pPr>
        <w:spacing w:after="0"/>
        <w:ind w:left="0"/>
        <w:jc w:val="both"/>
      </w:pPr>
      <w:r>
        <w:rPr>
          <w:rFonts w:ascii="Times New Roman"/>
          <w:b w:val="false"/>
          <w:i w:val="false"/>
          <w:color w:val="000000"/>
          <w:sz w:val="28"/>
        </w:rPr>
        <w:t xml:space="preserve">
      Тексерілді (құрылыс немесе жай (литер) _____________________________ </w:t>
      </w:r>
    </w:p>
    <w:p>
      <w:pPr>
        <w:spacing w:after="0"/>
        <w:ind w:left="0"/>
        <w:jc w:val="both"/>
      </w:pPr>
      <w:r>
        <w:rPr>
          <w:rFonts w:ascii="Times New Roman"/>
          <w:b w:val="false"/>
          <w:i w:val="false"/>
          <w:color w:val="000000"/>
          <w:sz w:val="28"/>
        </w:rPr>
        <w:t xml:space="preserve">
      Бұзылулар (құрылыс немесе жай (литер) тізбектеу) 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Салынған жылы: _________________________________________________ </w:t>
      </w:r>
    </w:p>
    <w:p>
      <w:pPr>
        <w:spacing w:after="0"/>
        <w:ind w:left="0"/>
        <w:jc w:val="both"/>
      </w:pPr>
      <w:r>
        <w:rPr>
          <w:rFonts w:ascii="Times New Roman"/>
          <w:b w:val="false"/>
          <w:i w:val="false"/>
          <w:color w:val="000000"/>
          <w:sz w:val="28"/>
        </w:rPr>
        <w:t>
      Ескертпе: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Литердің атауы – "_______"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техникалық күйін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Тозудың %-ы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Техникалық сипаттамалар кестесі жер учаскесінде орналасқан барлық құрылыстар мен </w:t>
      </w:r>
    </w:p>
    <w:p>
      <w:pPr>
        <w:spacing w:after="0"/>
        <w:ind w:left="0"/>
        <w:jc w:val="both"/>
      </w:pPr>
      <w:r>
        <w:rPr>
          <w:rFonts w:ascii="Times New Roman"/>
          <w:b w:val="false"/>
          <w:i w:val="false"/>
          <w:color w:val="000000"/>
          <w:sz w:val="28"/>
        </w:rPr>
        <w:t xml:space="preserve">
      құрылыстарға жеке толтырылады. </w:t>
      </w:r>
    </w:p>
    <w:p>
      <w:pPr>
        <w:spacing w:after="0"/>
        <w:ind w:left="0"/>
        <w:jc w:val="both"/>
      </w:pPr>
      <w:r>
        <w:rPr>
          <w:rFonts w:ascii="Times New Roman"/>
          <w:b w:val="false"/>
          <w:i w:val="false"/>
          <w:color w:val="000000"/>
          <w:sz w:val="28"/>
        </w:rPr>
        <w:t xml:space="preserve">
      Тексеру күні және уақыты: "_____" __________________20__жыл </w:t>
      </w:r>
    </w:p>
    <w:p>
      <w:pPr>
        <w:spacing w:after="0"/>
        <w:ind w:left="0"/>
        <w:jc w:val="both"/>
      </w:pPr>
      <w:r>
        <w:rPr>
          <w:rFonts w:ascii="Times New Roman"/>
          <w:b w:val="false"/>
          <w:i w:val="false"/>
          <w:color w:val="000000"/>
          <w:sz w:val="28"/>
        </w:rPr>
        <w:t xml:space="preserve">
      Өтініш беруші: ___________________________________________________ </w:t>
      </w:r>
    </w:p>
    <w:p>
      <w:pPr>
        <w:spacing w:after="0"/>
        <w:ind w:left="0"/>
        <w:jc w:val="both"/>
      </w:pPr>
      <w:r>
        <w:rPr>
          <w:rFonts w:ascii="Times New Roman"/>
          <w:b w:val="false"/>
          <w:i w:val="false"/>
          <w:color w:val="000000"/>
          <w:sz w:val="28"/>
        </w:rPr>
        <w:t>
      Орындаушының қолы: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мүлікке жылжымайтын</w:t>
            </w:r>
            <w:r>
              <w:br/>
            </w:r>
            <w:r>
              <w:rPr>
                <w:rFonts w:ascii="Times New Roman"/>
                <w:b w:val="false"/>
                <w:i w:val="false"/>
                <w:color w:val="000000"/>
                <w:sz w:val="20"/>
              </w:rPr>
              <w:t>мүліктің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мемлекеттік техникалық </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w:t>
            </w:r>
            <w:r>
              <w:br/>
            </w:r>
            <w:r>
              <w:rPr>
                <w:rFonts w:ascii="Times New Roman"/>
                <w:b w:val="false"/>
                <w:i w:val="false"/>
                <w:color w:val="000000"/>
                <w:sz w:val="20"/>
              </w:rPr>
              <w:t xml:space="preserve">объектісінің кадастрлық </w:t>
            </w:r>
            <w:r>
              <w:br/>
            </w:r>
            <w:r>
              <w:rPr>
                <w:rFonts w:ascii="Times New Roman"/>
                <w:b w:val="false"/>
                <w:i w:val="false"/>
                <w:color w:val="000000"/>
                <w:sz w:val="20"/>
              </w:rPr>
              <w:t xml:space="preserve">паспортының телнұсқасын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r>
              <w:br/>
            </w:r>
            <w:r>
              <w:rPr>
                <w:rFonts w:ascii="Times New Roman"/>
                <w:b w:val="false"/>
                <w:i w:val="false"/>
                <w:color w:val="000000"/>
                <w:sz w:val="20"/>
              </w:rPr>
              <w:t xml:space="preserve">(бұдан әрі – Т.А.Ә) немесе </w:t>
            </w:r>
            <w:r>
              <w:br/>
            </w:r>
            <w:r>
              <w:rPr>
                <w:rFonts w:ascii="Times New Roman"/>
                <w:b w:val="false"/>
                <w:i w:val="false"/>
                <w:color w:val="000000"/>
                <w:sz w:val="20"/>
              </w:rPr>
              <w:t xml:space="preserve">қызмет алушы мекемесінің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(қызмет алушының мекенжайы)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Қолхат құжаттарды қабылдаудан бас тарту туралы</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w:t>
      </w:r>
    </w:p>
    <w:p>
      <w:pPr>
        <w:spacing w:after="0"/>
        <w:ind w:left="0"/>
        <w:jc w:val="both"/>
      </w:pPr>
      <w:r>
        <w:rPr>
          <w:rFonts w:ascii="Times New Roman"/>
          <w:b w:val="false"/>
          <w:i w:val="false"/>
          <w:color w:val="000000"/>
          <w:sz w:val="28"/>
        </w:rPr>
        <w:t xml:space="preserve">
      отырып, көрсетілетін қызметті берушінің филиалы (мекенжайын көрсету) </w:t>
      </w:r>
    </w:p>
    <w:p>
      <w:pPr>
        <w:spacing w:after="0"/>
        <w:ind w:left="0"/>
        <w:jc w:val="both"/>
      </w:pPr>
      <w:r>
        <w:rPr>
          <w:rFonts w:ascii="Times New Roman"/>
          <w:b w:val="false"/>
          <w:i w:val="false"/>
          <w:color w:val="000000"/>
          <w:sz w:val="28"/>
        </w:rPr>
        <w:t xml:space="preserve">
      Сіздің Қағидаларда көзделген тізбеге сәйкес құжаттар топтамасын толық </w:t>
      </w:r>
    </w:p>
    <w:p>
      <w:pPr>
        <w:spacing w:after="0"/>
        <w:ind w:left="0"/>
        <w:jc w:val="both"/>
      </w:pPr>
      <w:r>
        <w:rPr>
          <w:rFonts w:ascii="Times New Roman"/>
          <w:b w:val="false"/>
          <w:i w:val="false"/>
          <w:color w:val="000000"/>
          <w:sz w:val="28"/>
        </w:rPr>
        <w:t xml:space="preserve">
      ұсынбауыңызға сондай-ақ қолданыс мерзімі өтіп кеткен құжаттарды </w:t>
      </w:r>
    </w:p>
    <w:p>
      <w:pPr>
        <w:spacing w:after="0"/>
        <w:ind w:left="0"/>
        <w:jc w:val="both"/>
      </w:pPr>
      <w:r>
        <w:rPr>
          <w:rFonts w:ascii="Times New Roman"/>
          <w:b w:val="false"/>
          <w:i w:val="false"/>
          <w:color w:val="000000"/>
          <w:sz w:val="28"/>
        </w:rPr>
        <w:t xml:space="preserve">
      ұсынғаныңызға байланысты мемлекеттік қызметті көрсетуге (мемлекеттік көрсетілетін </w:t>
      </w:r>
    </w:p>
    <w:p>
      <w:pPr>
        <w:spacing w:after="0"/>
        <w:ind w:left="0"/>
        <w:jc w:val="both"/>
      </w:pPr>
      <w:r>
        <w:rPr>
          <w:rFonts w:ascii="Times New Roman"/>
          <w:b w:val="false"/>
          <w:i w:val="false"/>
          <w:color w:val="000000"/>
          <w:sz w:val="28"/>
        </w:rPr>
        <w:t xml:space="preserve">
      қызметтің атауын мемлекеттік көрсетілетін қызмет қағидаларына сәйкес көрсету) </w:t>
      </w:r>
    </w:p>
    <w:p>
      <w:pPr>
        <w:spacing w:after="0"/>
        <w:ind w:left="0"/>
        <w:jc w:val="both"/>
      </w:pPr>
      <w:r>
        <w:rPr>
          <w:rFonts w:ascii="Times New Roman"/>
          <w:b w:val="false"/>
          <w:i w:val="false"/>
          <w:color w:val="000000"/>
          <w:sz w:val="28"/>
        </w:rPr>
        <w:t xml:space="preserve">
      құжаттарды қабылдаудан бас тартады, атап айтқанда: </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xml:space="preserve">
      1) 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 </w:t>
      </w:r>
    </w:p>
    <w:p>
      <w:pPr>
        <w:spacing w:after="0"/>
        <w:ind w:left="0"/>
        <w:jc w:val="both"/>
      </w:pPr>
      <w:r>
        <w:rPr>
          <w:rFonts w:ascii="Times New Roman"/>
          <w:b w:val="false"/>
          <w:i w:val="false"/>
          <w:color w:val="000000"/>
          <w:sz w:val="28"/>
        </w:rPr>
        <w:t xml:space="preserve">
      Осы қолхат әр тарапқа бір-бірден 2 данада жасалды. </w:t>
      </w:r>
    </w:p>
    <w:p>
      <w:pPr>
        <w:spacing w:after="0"/>
        <w:ind w:left="0"/>
        <w:jc w:val="both"/>
      </w:pPr>
      <w:r>
        <w:rPr>
          <w:rFonts w:ascii="Times New Roman"/>
          <w:b w:val="false"/>
          <w:i w:val="false"/>
          <w:color w:val="000000"/>
          <w:sz w:val="28"/>
        </w:rPr>
        <w:t xml:space="preserve">
      Т.А.Ә. (болған жағдайда) (құжаттарды қабылдау бойынша көрсетілетін </w:t>
      </w:r>
    </w:p>
    <w:p>
      <w:pPr>
        <w:spacing w:after="0"/>
        <w:ind w:left="0"/>
        <w:jc w:val="both"/>
      </w:pPr>
      <w:r>
        <w:rPr>
          <w:rFonts w:ascii="Times New Roman"/>
          <w:b w:val="false"/>
          <w:i w:val="false"/>
          <w:color w:val="000000"/>
          <w:sz w:val="28"/>
        </w:rPr>
        <w:t xml:space="preserve">
      қызметті берушінің филиалы қызметкерінің) (қолы) </w:t>
      </w:r>
    </w:p>
    <w:p>
      <w:pPr>
        <w:spacing w:after="0"/>
        <w:ind w:left="0"/>
        <w:jc w:val="both"/>
      </w:pPr>
      <w:r>
        <w:rPr>
          <w:rFonts w:ascii="Times New Roman"/>
          <w:b w:val="false"/>
          <w:i w:val="false"/>
          <w:color w:val="000000"/>
          <w:sz w:val="28"/>
        </w:rPr>
        <w:t xml:space="preserve">
      Орындаушы: Т.А.Ә. (болған жағдайда)_____________ </w:t>
      </w:r>
    </w:p>
    <w:p>
      <w:pPr>
        <w:spacing w:after="0"/>
        <w:ind w:left="0"/>
        <w:jc w:val="both"/>
      </w:pPr>
      <w:r>
        <w:rPr>
          <w:rFonts w:ascii="Times New Roman"/>
          <w:b w:val="false"/>
          <w:i w:val="false"/>
          <w:color w:val="000000"/>
          <w:sz w:val="28"/>
        </w:rPr>
        <w:t xml:space="preserve">
      Телефон _______________________ </w:t>
      </w:r>
    </w:p>
    <w:p>
      <w:pPr>
        <w:spacing w:after="0"/>
        <w:ind w:left="0"/>
        <w:jc w:val="both"/>
      </w:pPr>
      <w:r>
        <w:rPr>
          <w:rFonts w:ascii="Times New Roman"/>
          <w:b w:val="false"/>
          <w:i w:val="false"/>
          <w:color w:val="000000"/>
          <w:sz w:val="28"/>
        </w:rPr>
        <w:t xml:space="preserve">
      Алдым: _______________________________________________________________ </w:t>
      </w:r>
    </w:p>
    <w:p>
      <w:pPr>
        <w:spacing w:after="0"/>
        <w:ind w:left="0"/>
        <w:jc w:val="both"/>
      </w:pPr>
      <w:r>
        <w:rPr>
          <w:rFonts w:ascii="Times New Roman"/>
          <w:b w:val="false"/>
          <w:i w:val="false"/>
          <w:color w:val="000000"/>
          <w:sz w:val="28"/>
        </w:rPr>
        <w:t xml:space="preserve">
      Қызмет алушының Т.А.Ә. (болған жағдайда)/қолы </w:t>
      </w:r>
    </w:p>
    <w:p>
      <w:pPr>
        <w:spacing w:after="0"/>
        <w:ind w:left="0"/>
        <w:jc w:val="both"/>
      </w:pPr>
      <w:r>
        <w:rPr>
          <w:rFonts w:ascii="Times New Roman"/>
          <w:b w:val="false"/>
          <w:i w:val="false"/>
          <w:color w:val="000000"/>
          <w:sz w:val="28"/>
        </w:rPr>
        <w:t>
      "___" 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