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a5eaf" w14:textId="faa5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27 маусымдағы № 257 бұйрығы. Қазақстан Республикасының Әділет министрлігінде 2023 жылғы 29 маусымда № 32921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бұйрық 01.07.2023 бастап қолданысқа енгізіледі.</w:t>
      </w:r>
    </w:p>
    <w:bookmarkStart w:name="z94" w:id="0"/>
    <w:p>
      <w:pPr>
        <w:spacing w:after="0"/>
        <w:ind w:left="0"/>
        <w:jc w:val="both"/>
      </w:pPr>
      <w:r>
        <w:rPr>
          <w:rFonts w:ascii="Times New Roman"/>
          <w:b w:val="false"/>
          <w:i w:val="false"/>
          <w:color w:val="000000"/>
          <w:sz w:val="28"/>
        </w:rPr>
        <w:t xml:space="preserve">
      Қазақстан Республикасы Әлеуметтік кодексінің 171-бабының </w:t>
      </w:r>
      <w:r>
        <w:rPr>
          <w:rFonts w:ascii="Times New Roman"/>
          <w:b w:val="false"/>
          <w:i w:val="false"/>
          <w:color w:val="000000"/>
          <w:sz w:val="28"/>
        </w:rPr>
        <w:t>4-тармағына</w:t>
      </w:r>
      <w:r>
        <w:rPr>
          <w:rFonts w:ascii="Times New Roman"/>
          <w:b w:val="false"/>
          <w:i w:val="false"/>
          <w:color w:val="000000"/>
          <w:sz w:val="28"/>
        </w:rPr>
        <w:t xml:space="preserve"> және 230-бабының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95" w:id="1"/>
    <w:p>
      <w:pPr>
        <w:spacing w:after="0"/>
        <w:ind w:left="0"/>
        <w:jc w:val="both"/>
      </w:pPr>
      <w:r>
        <w:rPr>
          <w:rFonts w:ascii="Times New Roman"/>
          <w:b w:val="false"/>
          <w:i w:val="false"/>
          <w:color w:val="000000"/>
          <w:sz w:val="28"/>
        </w:rPr>
        <w:t>
      1. Қоса беріліп отырған:</w:t>
      </w:r>
    </w:p>
    <w:bookmarkEnd w:id="1"/>
    <w:bookmarkStart w:name="z9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Мүгедектігі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w:t>
      </w:r>
    </w:p>
    <w:bookmarkEnd w:id="2"/>
    <w:bookmarkStart w:name="z9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Асыраушысынан айырылу жағдайы бойынша мемлекеттік әлеуметтік жәрдемақы мөлшерін есептеу (айқындау), оны тағайындау, төлеу, тоқтата тұру, қайта есептеу, қайта бастау, тоқтату және тағайындау (тағайындаудан бас тарту) туралы шешімді қайта қарау қағидалары бекітілсін.</w:t>
      </w:r>
    </w:p>
    <w:bookmarkEnd w:id="3"/>
    <w:bookmarkStart w:name="z98"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қамсыздандыру және әлеуметтік сақтандыру департаменті заңнамада белгіленген тәртіппен:</w:t>
      </w:r>
    </w:p>
    <w:bookmarkEnd w:id="4"/>
    <w:bookmarkStart w:name="z99"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00"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6"/>
    <w:bookmarkStart w:name="z101" w:id="7"/>
    <w:p>
      <w:pPr>
        <w:spacing w:after="0"/>
        <w:ind w:left="0"/>
        <w:jc w:val="both"/>
      </w:pPr>
      <w:r>
        <w:rPr>
          <w:rFonts w:ascii="Times New Roman"/>
          <w:b w:val="false"/>
          <w:i w:val="false"/>
          <w:color w:val="000000"/>
          <w:sz w:val="28"/>
        </w:rPr>
        <w:t xml:space="preserve">
      3) Қазақстан Республикасы Әділет министрлігінде мемлекеттік тіркелгеннен кейін күнтізбелік он күн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8"/>
    <w:bookmarkStart w:name="z103" w:id="9"/>
    <w:p>
      <w:pPr>
        <w:spacing w:after="0"/>
        <w:ind w:left="0"/>
        <w:jc w:val="both"/>
      </w:pPr>
      <w:r>
        <w:rPr>
          <w:rFonts w:ascii="Times New Roman"/>
          <w:b w:val="false"/>
          <w:i w:val="false"/>
          <w:color w:val="000000"/>
          <w:sz w:val="28"/>
        </w:rPr>
        <w:t xml:space="preserve">
      4. Осы бұйрық 2023 жылғы 1 шілдеден бастап қолданысқа енгізіледі және ресми жариялануға тиіс.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w:t>
            </w:r>
          </w:p>
          <w:p>
            <w:pPr>
              <w:spacing w:after="0"/>
              <w:ind w:left="0"/>
              <w:jc w:val="left"/>
            </w:pP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bookmarkStart w:name="z105" w:id="10"/>
    <w:p>
      <w:pPr>
        <w:spacing w:after="0"/>
        <w:ind w:left="0"/>
        <w:jc w:val="both"/>
      </w:pPr>
      <w:r>
        <w:rPr>
          <w:rFonts w:ascii="Times New Roman"/>
          <w:b w:val="false"/>
          <w:i w:val="false"/>
          <w:color w:val="000000"/>
          <w:sz w:val="28"/>
        </w:rPr>
        <w:t>
      "КЕЛІСІЛГЕН"</w:t>
      </w:r>
    </w:p>
    <w:bookmarkEnd w:id="10"/>
    <w:bookmarkStart w:name="z106" w:id="11"/>
    <w:p>
      <w:pPr>
        <w:spacing w:after="0"/>
        <w:ind w:left="0"/>
        <w:jc w:val="both"/>
      </w:pPr>
      <w:r>
        <w:rPr>
          <w:rFonts w:ascii="Times New Roman"/>
          <w:b w:val="false"/>
          <w:i w:val="false"/>
          <w:color w:val="000000"/>
          <w:sz w:val="28"/>
        </w:rPr>
        <w:t xml:space="preserve">
      Қазақстан Республикасы </w:t>
      </w:r>
    </w:p>
    <w:bookmarkEnd w:id="11"/>
    <w:bookmarkStart w:name="z107" w:id="12"/>
    <w:p>
      <w:pPr>
        <w:spacing w:after="0"/>
        <w:ind w:left="0"/>
        <w:jc w:val="both"/>
      </w:pPr>
      <w:r>
        <w:rPr>
          <w:rFonts w:ascii="Times New Roman"/>
          <w:b w:val="false"/>
          <w:i w:val="false"/>
          <w:color w:val="000000"/>
          <w:sz w:val="28"/>
        </w:rPr>
        <w:t>
      Ғылым және жоғары білім министрлігі</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8" w:id="13"/>
    <w:p>
      <w:pPr>
        <w:spacing w:after="0"/>
        <w:ind w:left="0"/>
        <w:jc w:val="both"/>
      </w:pPr>
      <w:r>
        <w:rPr>
          <w:rFonts w:ascii="Times New Roman"/>
          <w:b w:val="false"/>
          <w:i w:val="false"/>
          <w:color w:val="000000"/>
          <w:sz w:val="28"/>
        </w:rPr>
        <w:t>
      "КЕЛІСІЛГЕН"</w:t>
      </w:r>
    </w:p>
    <w:bookmarkEnd w:id="13"/>
    <w:bookmarkStart w:name="z109" w:id="14"/>
    <w:p>
      <w:pPr>
        <w:spacing w:after="0"/>
        <w:ind w:left="0"/>
        <w:jc w:val="both"/>
      </w:pPr>
      <w:r>
        <w:rPr>
          <w:rFonts w:ascii="Times New Roman"/>
          <w:b w:val="false"/>
          <w:i w:val="false"/>
          <w:color w:val="000000"/>
          <w:sz w:val="28"/>
        </w:rPr>
        <w:t xml:space="preserve">
      Қазақстан Республикасы </w:t>
      </w:r>
    </w:p>
    <w:bookmarkEnd w:id="14"/>
    <w:bookmarkStart w:name="z110" w:id="15"/>
    <w:p>
      <w:pPr>
        <w:spacing w:after="0"/>
        <w:ind w:left="0"/>
        <w:jc w:val="both"/>
      </w:pPr>
      <w:r>
        <w:rPr>
          <w:rFonts w:ascii="Times New Roman"/>
          <w:b w:val="false"/>
          <w:i w:val="false"/>
          <w:color w:val="000000"/>
          <w:sz w:val="28"/>
        </w:rPr>
        <w:t>
      Денсаулық сақтау министрлігі</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1" w:id="16"/>
    <w:p>
      <w:pPr>
        <w:spacing w:after="0"/>
        <w:ind w:left="0"/>
        <w:jc w:val="both"/>
      </w:pPr>
      <w:r>
        <w:rPr>
          <w:rFonts w:ascii="Times New Roman"/>
          <w:b w:val="false"/>
          <w:i w:val="false"/>
          <w:color w:val="000000"/>
          <w:sz w:val="28"/>
        </w:rPr>
        <w:t>
      "КЕЛІСІЛГЕН"</w:t>
      </w:r>
    </w:p>
    <w:bookmarkEnd w:id="16"/>
    <w:bookmarkStart w:name="z112" w:id="17"/>
    <w:p>
      <w:pPr>
        <w:spacing w:after="0"/>
        <w:ind w:left="0"/>
        <w:jc w:val="both"/>
      </w:pPr>
      <w:r>
        <w:rPr>
          <w:rFonts w:ascii="Times New Roman"/>
          <w:b w:val="false"/>
          <w:i w:val="false"/>
          <w:color w:val="000000"/>
          <w:sz w:val="28"/>
        </w:rPr>
        <w:t xml:space="preserve">
      Қазақстан Республикасы </w:t>
      </w:r>
    </w:p>
    <w:bookmarkEnd w:id="17"/>
    <w:bookmarkStart w:name="z113" w:id="18"/>
    <w:p>
      <w:pPr>
        <w:spacing w:after="0"/>
        <w:ind w:left="0"/>
        <w:jc w:val="both"/>
      </w:pPr>
      <w:r>
        <w:rPr>
          <w:rFonts w:ascii="Times New Roman"/>
          <w:b w:val="false"/>
          <w:i w:val="false"/>
          <w:color w:val="000000"/>
          <w:sz w:val="28"/>
        </w:rPr>
        <w:t>
      Қаржы министрлігі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4" w:id="19"/>
    <w:p>
      <w:pPr>
        <w:spacing w:after="0"/>
        <w:ind w:left="0"/>
        <w:jc w:val="both"/>
      </w:pPr>
      <w:r>
        <w:rPr>
          <w:rFonts w:ascii="Times New Roman"/>
          <w:b w:val="false"/>
          <w:i w:val="false"/>
          <w:color w:val="000000"/>
          <w:sz w:val="28"/>
        </w:rPr>
        <w:t>
      "КЕЛІСІЛГЕН"</w:t>
      </w:r>
    </w:p>
    <w:bookmarkEnd w:id="19"/>
    <w:bookmarkStart w:name="z115" w:id="20"/>
    <w:p>
      <w:pPr>
        <w:spacing w:after="0"/>
        <w:ind w:left="0"/>
        <w:jc w:val="both"/>
      </w:pPr>
      <w:r>
        <w:rPr>
          <w:rFonts w:ascii="Times New Roman"/>
          <w:b w:val="false"/>
          <w:i w:val="false"/>
          <w:color w:val="000000"/>
          <w:sz w:val="28"/>
        </w:rPr>
        <w:t xml:space="preserve">
      Қазақстан Республикасы </w:t>
      </w:r>
    </w:p>
    <w:bookmarkEnd w:id="20"/>
    <w:bookmarkStart w:name="z116" w:id="21"/>
    <w:p>
      <w:pPr>
        <w:spacing w:after="0"/>
        <w:ind w:left="0"/>
        <w:jc w:val="both"/>
      </w:pPr>
      <w:r>
        <w:rPr>
          <w:rFonts w:ascii="Times New Roman"/>
          <w:b w:val="false"/>
          <w:i w:val="false"/>
          <w:color w:val="000000"/>
          <w:sz w:val="28"/>
        </w:rPr>
        <w:t xml:space="preserve">
      Оқу-ағарту министрлігі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7" w:id="22"/>
    <w:p>
      <w:pPr>
        <w:spacing w:after="0"/>
        <w:ind w:left="0"/>
        <w:jc w:val="both"/>
      </w:pPr>
      <w:r>
        <w:rPr>
          <w:rFonts w:ascii="Times New Roman"/>
          <w:b w:val="false"/>
          <w:i w:val="false"/>
          <w:color w:val="000000"/>
          <w:sz w:val="28"/>
        </w:rPr>
        <w:t>
      "КЕЛІСІЛГЕН"</w:t>
      </w:r>
    </w:p>
    <w:bookmarkEnd w:id="22"/>
    <w:bookmarkStart w:name="z118" w:id="23"/>
    <w:p>
      <w:pPr>
        <w:spacing w:after="0"/>
        <w:ind w:left="0"/>
        <w:jc w:val="both"/>
      </w:pPr>
      <w:r>
        <w:rPr>
          <w:rFonts w:ascii="Times New Roman"/>
          <w:b w:val="false"/>
          <w:i w:val="false"/>
          <w:color w:val="000000"/>
          <w:sz w:val="28"/>
        </w:rPr>
        <w:t>
      Қазақстан Республикасы</w:t>
      </w:r>
    </w:p>
    <w:bookmarkEnd w:id="23"/>
    <w:bookmarkStart w:name="z119" w:id="24"/>
    <w:p>
      <w:pPr>
        <w:spacing w:after="0"/>
        <w:ind w:left="0"/>
        <w:jc w:val="both"/>
      </w:pPr>
      <w:r>
        <w:rPr>
          <w:rFonts w:ascii="Times New Roman"/>
          <w:b w:val="false"/>
          <w:i w:val="false"/>
          <w:color w:val="000000"/>
          <w:sz w:val="28"/>
        </w:rPr>
        <w:t>
      Ұлттық экономика министрлігі</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0" w:id="25"/>
    <w:p>
      <w:pPr>
        <w:spacing w:after="0"/>
        <w:ind w:left="0"/>
        <w:jc w:val="both"/>
      </w:pPr>
      <w:r>
        <w:rPr>
          <w:rFonts w:ascii="Times New Roman"/>
          <w:b w:val="false"/>
          <w:i w:val="false"/>
          <w:color w:val="000000"/>
          <w:sz w:val="28"/>
        </w:rPr>
        <w:t>
      "КЕЛІСІЛГЕН"</w:t>
      </w:r>
    </w:p>
    <w:bookmarkEnd w:id="25"/>
    <w:bookmarkStart w:name="z121" w:id="26"/>
    <w:p>
      <w:pPr>
        <w:spacing w:after="0"/>
        <w:ind w:left="0"/>
        <w:jc w:val="both"/>
      </w:pPr>
      <w:r>
        <w:rPr>
          <w:rFonts w:ascii="Times New Roman"/>
          <w:b w:val="false"/>
          <w:i w:val="false"/>
          <w:color w:val="000000"/>
          <w:sz w:val="28"/>
        </w:rPr>
        <w:t xml:space="preserve">
      Қазақстан Республикасы Цифрлық даму, </w:t>
      </w:r>
    </w:p>
    <w:bookmarkEnd w:id="26"/>
    <w:bookmarkStart w:name="z122" w:id="27"/>
    <w:p>
      <w:pPr>
        <w:spacing w:after="0"/>
        <w:ind w:left="0"/>
        <w:jc w:val="both"/>
      </w:pPr>
      <w:r>
        <w:rPr>
          <w:rFonts w:ascii="Times New Roman"/>
          <w:b w:val="false"/>
          <w:i w:val="false"/>
          <w:color w:val="000000"/>
          <w:sz w:val="28"/>
        </w:rPr>
        <w:t>
      инновация және аэроғарыштық</w:t>
      </w:r>
    </w:p>
    <w:bookmarkEnd w:id="27"/>
    <w:bookmarkStart w:name="z123" w:id="28"/>
    <w:p>
      <w:pPr>
        <w:spacing w:after="0"/>
        <w:ind w:left="0"/>
        <w:jc w:val="both"/>
      </w:pPr>
      <w:r>
        <w:rPr>
          <w:rFonts w:ascii="Times New Roman"/>
          <w:b w:val="false"/>
          <w:i w:val="false"/>
          <w:color w:val="000000"/>
          <w:sz w:val="28"/>
        </w:rPr>
        <w:t>
      өнеркәсіп министрлігі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257 бұйрығына</w:t>
            </w:r>
            <w:r>
              <w:br/>
            </w:r>
            <w:r>
              <w:rPr>
                <w:rFonts w:ascii="Times New Roman"/>
                <w:b w:val="false"/>
                <w:i w:val="false"/>
                <w:color w:val="000000"/>
                <w:sz w:val="20"/>
              </w:rPr>
              <w:t>1-қосымша</w:t>
            </w:r>
          </w:p>
        </w:tc>
      </w:tr>
    </w:tbl>
    <w:bookmarkStart w:name="z124" w:id="29"/>
    <w:p>
      <w:pPr>
        <w:spacing w:after="0"/>
        <w:ind w:left="0"/>
        <w:jc w:val="left"/>
      </w:pPr>
      <w:r>
        <w:rPr>
          <w:rFonts w:ascii="Times New Roman"/>
          <w:b/>
          <w:i w:val="false"/>
          <w:color w:val="000000"/>
        </w:rPr>
        <w:t xml:space="preserve"> Мүгедектігі бойынша мемлекеттік әлеуметтік жәрдемақылар мөлшерін есептеу (анықтау),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w:t>
      </w:r>
    </w:p>
    <w:bookmarkEnd w:id="29"/>
    <w:bookmarkStart w:name="z125" w:id="30"/>
    <w:p>
      <w:pPr>
        <w:spacing w:after="0"/>
        <w:ind w:left="0"/>
        <w:jc w:val="left"/>
      </w:pPr>
      <w:r>
        <w:rPr>
          <w:rFonts w:ascii="Times New Roman"/>
          <w:b/>
          <w:i w:val="false"/>
          <w:color w:val="000000"/>
        </w:rPr>
        <w:t xml:space="preserve"> 1-тарау. Жалпы ережелер</w:t>
      </w:r>
    </w:p>
    <w:bookmarkEnd w:id="30"/>
    <w:bookmarkStart w:name="z126" w:id="31"/>
    <w:p>
      <w:pPr>
        <w:spacing w:after="0"/>
        <w:ind w:left="0"/>
        <w:jc w:val="both"/>
      </w:pPr>
      <w:r>
        <w:rPr>
          <w:rFonts w:ascii="Times New Roman"/>
          <w:b w:val="false"/>
          <w:i w:val="false"/>
          <w:color w:val="000000"/>
          <w:sz w:val="28"/>
        </w:rPr>
        <w:t xml:space="preserve">
      1. Осы Мүгедектігі бойынша мемлекеттік әлеуметтік жәрдемақылар мөлшерін есептеу (анықтау),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 (бұдан әрі – Қағидалар) Қазақстан Республикасы Әлеуметтік кодексінің (бұдан әрі – Әлеуметтік кодекс) 171-бабының </w:t>
      </w:r>
      <w:r>
        <w:rPr>
          <w:rFonts w:ascii="Times New Roman"/>
          <w:b w:val="false"/>
          <w:i w:val="false"/>
          <w:color w:val="000000"/>
          <w:sz w:val="28"/>
        </w:rPr>
        <w:t>4-тармағының</w:t>
      </w:r>
      <w:r>
        <w:rPr>
          <w:rFonts w:ascii="Times New Roman"/>
          <w:b w:val="false"/>
          <w:i w:val="false"/>
          <w:color w:val="000000"/>
          <w:sz w:val="28"/>
        </w:rPr>
        <w:t xml:space="preserve"> бірінші абзацына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мүгедектігі бойынша мемлекеттік әлеуметтік жәрдемақылар мөлшерін есептеу (анықтау), оларды тағайындау, төлеу, тоқтата тұру, қайта есептеу, қайта бастау, тоқтату және тағайындау (тағайындаудан бас тарту) туралы шешімді қайта қарау тәртібін айқындайды.</w:t>
      </w:r>
    </w:p>
    <w:bookmarkEnd w:id="31"/>
    <w:bookmarkStart w:name="z127" w:id="32"/>
    <w:p>
      <w:pPr>
        <w:spacing w:after="0"/>
        <w:ind w:left="0"/>
        <w:jc w:val="both"/>
      </w:pPr>
      <w:r>
        <w:rPr>
          <w:rFonts w:ascii="Times New Roman"/>
          <w:b w:val="false"/>
          <w:i w:val="false"/>
          <w:color w:val="000000"/>
          <w:sz w:val="28"/>
        </w:rPr>
        <w:t>
      2. Осы Қағидаларда пайдаланылатын негізгі ұғымдар:</w:t>
      </w:r>
    </w:p>
    <w:bookmarkEnd w:id="32"/>
    <w:bookmarkStart w:name="z128" w:id="3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33"/>
    <w:bookmarkStart w:name="z129" w:id="34"/>
    <w:p>
      <w:pPr>
        <w:spacing w:after="0"/>
        <w:ind w:left="0"/>
        <w:jc w:val="both"/>
      </w:pPr>
      <w:r>
        <w:rPr>
          <w:rFonts w:ascii="Times New Roman"/>
          <w:b w:val="false"/>
          <w:i w:val="false"/>
          <w:color w:val="000000"/>
          <w:sz w:val="28"/>
        </w:rPr>
        <w:t>
      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34"/>
    <w:bookmarkStart w:name="z130" w:id="35"/>
    <w:p>
      <w:pPr>
        <w:spacing w:after="0"/>
        <w:ind w:left="0"/>
        <w:jc w:val="both"/>
      </w:pPr>
      <w:r>
        <w:rPr>
          <w:rFonts w:ascii="Times New Roman"/>
          <w:b w:val="false"/>
          <w:i w:val="false"/>
          <w:color w:val="000000"/>
          <w:sz w:val="28"/>
        </w:rPr>
        <w:t>
      3) "Е-макет" автоматтандырылған ақпаратық жүйесі (бұдан әрі – "Е-макет" ААЖ) – "Зейнетақы төлемдері мен жәрдемақыларды электронды тағайындау жүйесі;</w:t>
      </w:r>
    </w:p>
    <w:bookmarkEnd w:id="35"/>
    <w:bookmarkStart w:name="z131" w:id="36"/>
    <w:p>
      <w:pPr>
        <w:spacing w:after="0"/>
        <w:ind w:left="0"/>
        <w:jc w:val="both"/>
      </w:pPr>
      <w:r>
        <w:rPr>
          <w:rFonts w:ascii="Times New Roman"/>
          <w:b w:val="false"/>
          <w:i w:val="false"/>
          <w:color w:val="000000"/>
          <w:sz w:val="28"/>
        </w:rPr>
        <w:t>
      4) зейнетақы және жәрдемақы беру жөніндегі уәкілетті ұйым – екінші деңгейдегі банктер, банк операцияларының тиісті түрлеріне қаржы нарығы мен қаржы ұйымдарын реттеу, бақылау және қадағалау жөніндегі уәкілетті органның лицензиясы бар ұйымдар, "Қазпочта" акционерлік қоғамының аумақтық бөлімшелері;</w:t>
      </w:r>
    </w:p>
    <w:bookmarkEnd w:id="36"/>
    <w:bookmarkStart w:name="z132" w:id="37"/>
    <w:p>
      <w:pPr>
        <w:spacing w:after="0"/>
        <w:ind w:left="0"/>
        <w:jc w:val="both"/>
      </w:pPr>
      <w:r>
        <w:rPr>
          <w:rFonts w:ascii="Times New Roman"/>
          <w:b w:val="false"/>
          <w:i w:val="false"/>
          <w:color w:val="000000"/>
          <w:sz w:val="28"/>
        </w:rPr>
        <w:t xml:space="preserve">
      5) зейнетақы және жәрдемақы тағайындау жөніндегі уәкілетті мемлекеттік орган (көрсетілетін қызметті беруші) (бұдан әрі – зейнетақы мен жәрдемақы тағайындау жөніндегі уәкілетті орган) – уәкілетті мемлекеттік орган ведомствосының аумақтық бөлімшелері; </w:t>
      </w:r>
    </w:p>
    <w:bookmarkEnd w:id="37"/>
    <w:bookmarkStart w:name="z133" w:id="38"/>
    <w:p>
      <w:pPr>
        <w:spacing w:after="0"/>
        <w:ind w:left="0"/>
        <w:jc w:val="both"/>
      </w:pPr>
      <w:r>
        <w:rPr>
          <w:rFonts w:ascii="Times New Roman"/>
          <w:b w:val="false"/>
          <w:i w:val="false"/>
          <w:color w:val="000000"/>
          <w:sz w:val="28"/>
        </w:rPr>
        <w:t>
      6) медициналық-әлеуметтік сараптама бөлімшесі – уәкілетті мемлекеттік органның медициналық-әлеуметтік сараптама жүргізетін құрылымдық бөлімшесі;</w:t>
      </w:r>
    </w:p>
    <w:bookmarkEnd w:id="38"/>
    <w:bookmarkStart w:name="z134" w:id="39"/>
    <w:p>
      <w:pPr>
        <w:spacing w:after="0"/>
        <w:ind w:left="0"/>
        <w:jc w:val="both"/>
      </w:pPr>
      <w:r>
        <w:rPr>
          <w:rFonts w:ascii="Times New Roman"/>
          <w:b w:val="false"/>
          <w:i w:val="false"/>
          <w:color w:val="000000"/>
          <w:sz w:val="28"/>
        </w:rPr>
        <w:t>
      7) Мемлекеттік корпорацияның бөлімшелері – Мемлекеттік корпорацияның қалалық, аудандық бөлімшелері;</w:t>
      </w:r>
    </w:p>
    <w:bookmarkEnd w:id="39"/>
    <w:bookmarkStart w:name="z135" w:id="40"/>
    <w:p>
      <w:pPr>
        <w:spacing w:after="0"/>
        <w:ind w:left="0"/>
        <w:jc w:val="both"/>
      </w:pPr>
      <w:r>
        <w:rPr>
          <w:rFonts w:ascii="Times New Roman"/>
          <w:b w:val="false"/>
          <w:i w:val="false"/>
          <w:color w:val="000000"/>
          <w:sz w:val="28"/>
        </w:rPr>
        <w:t>
      8) Мемлекеттік корпорацияның филиалдары – Мемлекеттік корпорацияның облыстық, Астана, Алматы және Шымкент қалаларындағы филиалдары;</w:t>
      </w:r>
    </w:p>
    <w:bookmarkEnd w:id="40"/>
    <w:bookmarkStart w:name="z136" w:id="41"/>
    <w:p>
      <w:pPr>
        <w:spacing w:after="0"/>
        <w:ind w:left="0"/>
        <w:jc w:val="both"/>
      </w:pPr>
      <w:r>
        <w:rPr>
          <w:rFonts w:ascii="Times New Roman"/>
          <w:b w:val="false"/>
          <w:i w:val="false"/>
          <w:color w:val="000000"/>
          <w:sz w:val="28"/>
        </w:rPr>
        <w:t>
      9) мүгедектігі бойынша мемлекеттік әлеуметтік жәрдемақылар (бұдан әрі – жәрдемақы) – азаматтарға мүгедектік туындаған кезде берілетін, бюджет қаражаты есебінен жүзеге асырылатын ай сайынғы ақшалай төлемдер;</w:t>
      </w:r>
    </w:p>
    <w:bookmarkEnd w:id="41"/>
    <w:bookmarkStart w:name="z137" w:id="42"/>
    <w:p>
      <w:pPr>
        <w:spacing w:after="0"/>
        <w:ind w:left="0"/>
        <w:jc w:val="both"/>
      </w:pPr>
      <w:r>
        <w:rPr>
          <w:rFonts w:ascii="Times New Roman"/>
          <w:b w:val="false"/>
          <w:i w:val="false"/>
          <w:color w:val="000000"/>
          <w:sz w:val="28"/>
        </w:rPr>
        <w:t>
      10) мүгедектігі бойынша мемлекеттік әлеуметтік жәрдемақыларды алушы (бұдан әрі – алушы) – мүгедектігі бойынша мемлекеттік әлеуметтік жәрдемақы тағайындалған жеке тұлға;</w:t>
      </w:r>
    </w:p>
    <w:bookmarkEnd w:id="42"/>
    <w:bookmarkStart w:name="z138" w:id="43"/>
    <w:p>
      <w:pPr>
        <w:spacing w:after="0"/>
        <w:ind w:left="0"/>
        <w:jc w:val="both"/>
      </w:pPr>
      <w:r>
        <w:rPr>
          <w:rFonts w:ascii="Times New Roman"/>
          <w:b w:val="false"/>
          <w:i w:val="false"/>
          <w:color w:val="000000"/>
          <w:sz w:val="28"/>
        </w:rPr>
        <w:t>
      11) орталықтандырылған дерекқор (бұдан әрі – ОДҚ) – Әлеуметтік кодексте белгіленген жағдайларда төлем түрлерін жүзеге асыруға арналған уәкілетті мемлекеттік органның орталықтандырылған дерекқоры;</w:t>
      </w:r>
    </w:p>
    <w:bookmarkEnd w:id="43"/>
    <w:bookmarkStart w:name="z139" w:id="44"/>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44"/>
    <w:bookmarkStart w:name="z140" w:id="45"/>
    <w:p>
      <w:pPr>
        <w:spacing w:after="0"/>
        <w:ind w:left="0"/>
        <w:jc w:val="both"/>
      </w:pPr>
      <w:r>
        <w:rPr>
          <w:rFonts w:ascii="Times New Roman"/>
          <w:b w:val="false"/>
          <w:i w:val="false"/>
          <w:color w:val="000000"/>
          <w:sz w:val="28"/>
        </w:rPr>
        <w:t>
      13)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 бақылау функцияларын жүзеге асыратын орталық атқарушы орган;</w:t>
      </w:r>
    </w:p>
    <w:bookmarkEnd w:id="45"/>
    <w:bookmarkStart w:name="z141" w:id="46"/>
    <w:p>
      <w:pPr>
        <w:spacing w:after="0"/>
        <w:ind w:left="0"/>
        <w:jc w:val="both"/>
      </w:pPr>
      <w:r>
        <w:rPr>
          <w:rFonts w:ascii="Times New Roman"/>
          <w:b w:val="false"/>
          <w:i w:val="false"/>
          <w:color w:val="000000"/>
          <w:sz w:val="28"/>
        </w:rPr>
        <w:t>
      14) цифрлық құжаттардың сервисі – операторға бекітілген және мемлекеттік функцияларды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қызметтерді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46"/>
    <w:bookmarkStart w:name="z142" w:id="47"/>
    <w:p>
      <w:pPr>
        <w:spacing w:after="0"/>
        <w:ind w:left="0"/>
        <w:jc w:val="both"/>
      </w:pPr>
      <w:r>
        <w:rPr>
          <w:rFonts w:ascii="Times New Roman"/>
          <w:b w:val="false"/>
          <w:i w:val="false"/>
          <w:color w:val="000000"/>
          <w:sz w:val="28"/>
        </w:rPr>
        <w:t>
      15)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бойынша қызметтерге және квазимемлекеттік сектор субъектілерінің қызметтеріне қол жеткізудің бірыңғай терезесі болатын ақпараттық жүйе;</w:t>
      </w:r>
    </w:p>
    <w:bookmarkEnd w:id="47"/>
    <w:bookmarkStart w:name="z143" w:id="48"/>
    <w:p>
      <w:pPr>
        <w:spacing w:after="0"/>
        <w:ind w:left="0"/>
        <w:jc w:val="both"/>
      </w:pPr>
      <w:r>
        <w:rPr>
          <w:rFonts w:ascii="Times New Roman"/>
          <w:b w:val="false"/>
          <w:i w:val="false"/>
          <w:color w:val="000000"/>
          <w:sz w:val="28"/>
        </w:rPr>
        <w:t>
      16) электрондық іс макеті (бұдан әрі –ЭІМ) – Мемлекеттік корпорацияда "Е-макет" ААЖ-нде қалыптастыратын мемлекеттік әлеуметтік жәрдемақы алушының электрондық іс макеті;</w:t>
      </w:r>
    </w:p>
    <w:bookmarkEnd w:id="48"/>
    <w:bookmarkStart w:name="z144" w:id="49"/>
    <w:p>
      <w:pPr>
        <w:spacing w:after="0"/>
        <w:ind w:left="0"/>
        <w:jc w:val="both"/>
      </w:pPr>
      <w:r>
        <w:rPr>
          <w:rFonts w:ascii="Times New Roman"/>
          <w:b w:val="false"/>
          <w:i w:val="false"/>
          <w:color w:val="000000"/>
          <w:sz w:val="28"/>
        </w:rPr>
        <w:t>
      17)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өзгермейтінін растайтын электрондық цифрлық нышандар терімі.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50"/>
    <w:p>
      <w:pPr>
        <w:spacing w:after="0"/>
        <w:ind w:left="0"/>
        <w:jc w:val="both"/>
      </w:pPr>
      <w:r>
        <w:rPr>
          <w:rFonts w:ascii="Times New Roman"/>
          <w:b w:val="false"/>
          <w:i w:val="false"/>
          <w:color w:val="000000"/>
          <w:sz w:val="28"/>
        </w:rPr>
        <w:t>
      3. Уәкілетті мемлекеттік орган осы Қағидаларды бекіту немесе өзгерту күнінен бастап үш жұмыс күні ішінде мемлекеттік қызметті көрсету тәртібі туралы ақпаратты өзектендіреді және Бірыңғай байланыс орталығына, жәрдемақыны тағайындау бойынша уәкілетті органға, Мемлекеттік корпорацияға және "электрондық Үкіметтің" ақпараттық коммуникациялық инфрақұрылымның операторына жолдайды.</w:t>
      </w:r>
    </w:p>
    <w:bookmarkEnd w:id="50"/>
    <w:bookmarkStart w:name="z146" w:id="51"/>
    <w:p>
      <w:pPr>
        <w:spacing w:after="0"/>
        <w:ind w:left="0"/>
        <w:jc w:val="both"/>
      </w:pPr>
      <w:r>
        <w:rPr>
          <w:rFonts w:ascii="Times New Roman"/>
          <w:b w:val="false"/>
          <w:i w:val="false"/>
          <w:color w:val="000000"/>
          <w:sz w:val="28"/>
        </w:rPr>
        <w:t>
      4. Жәрдемақы тағайындау үшін өтініш жасау жәрдемақыға құқығы туындағаннан кейін кез келген уақытта жүзеге асырылуы мүмкін.</w:t>
      </w:r>
    </w:p>
    <w:bookmarkEnd w:id="51"/>
    <w:bookmarkStart w:name="z147" w:id="52"/>
    <w:p>
      <w:pPr>
        <w:spacing w:after="0"/>
        <w:ind w:left="0"/>
        <w:jc w:val="both"/>
      </w:pPr>
      <w:r>
        <w:rPr>
          <w:rFonts w:ascii="Times New Roman"/>
          <w:b w:val="false"/>
          <w:i w:val="false"/>
          <w:color w:val="000000"/>
          <w:sz w:val="28"/>
        </w:rPr>
        <w:t xml:space="preserve">
      Жәрдемақы мүгедектік белгіленген күннен бастап, бірақ оны тағайындауға жүгіну күніне дейін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тағайындауға келісім алған күнге дейін үш айдан аспайтын мерзімге тағайындалады.</w:t>
      </w:r>
    </w:p>
    <w:bookmarkEnd w:id="52"/>
    <w:bookmarkStart w:name="z148" w:id="53"/>
    <w:p>
      <w:pPr>
        <w:spacing w:after="0"/>
        <w:ind w:left="0"/>
        <w:jc w:val="both"/>
      </w:pPr>
      <w:r>
        <w:rPr>
          <w:rFonts w:ascii="Times New Roman"/>
          <w:b w:val="false"/>
          <w:i w:val="false"/>
          <w:color w:val="000000"/>
          <w:sz w:val="28"/>
        </w:rPr>
        <w:t xml:space="preserve">
      5. Жәрдемақы алуға құқығы бар адамдар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(бұдан әрі – өтініш) мыналар арқылы ұсынады:</w:t>
      </w:r>
    </w:p>
    <w:bookmarkEnd w:id="53"/>
    <w:bookmarkStart w:name="z149" w:id="54"/>
    <w:p>
      <w:pPr>
        <w:spacing w:after="0"/>
        <w:ind w:left="0"/>
        <w:jc w:val="both"/>
      </w:pPr>
      <w:r>
        <w:rPr>
          <w:rFonts w:ascii="Times New Roman"/>
          <w:b w:val="false"/>
          <w:i w:val="false"/>
          <w:color w:val="000000"/>
          <w:sz w:val="28"/>
        </w:rPr>
        <w:t>
      1) Мемлекеттік корпорация арқылы;</w:t>
      </w:r>
    </w:p>
    <w:bookmarkEnd w:id="54"/>
    <w:bookmarkStart w:name="z150" w:id="55"/>
    <w:p>
      <w:pPr>
        <w:spacing w:after="0"/>
        <w:ind w:left="0"/>
        <w:jc w:val="both"/>
      </w:pPr>
      <w:r>
        <w:rPr>
          <w:rFonts w:ascii="Times New Roman"/>
          <w:b w:val="false"/>
          <w:i w:val="false"/>
          <w:color w:val="000000"/>
          <w:sz w:val="28"/>
        </w:rPr>
        <w:t xml:space="preserve">
      2) медициналық-әлеуметтік сараптама бөлімшесі арқылы – мүгедектік алғаш рет белгіленген кезде көрсетілетін қызметті алушының таңдауы бойынша өтініш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еңбекке қабілеттілігінен айырылу жағдайына әлеуметтік төлем тағайындау үшін "бір өтініш" қағидаты бойынша беріледі;</w:t>
      </w:r>
    </w:p>
    <w:bookmarkEnd w:id="55"/>
    <w:bookmarkStart w:name="z151" w:id="56"/>
    <w:p>
      <w:pPr>
        <w:spacing w:after="0"/>
        <w:ind w:left="0"/>
        <w:jc w:val="both"/>
      </w:pPr>
      <w:r>
        <w:rPr>
          <w:rFonts w:ascii="Times New Roman"/>
          <w:b w:val="false"/>
          <w:i w:val="false"/>
          <w:color w:val="000000"/>
          <w:sz w:val="28"/>
        </w:rPr>
        <w:t>
      3) портал арқылы;</w:t>
      </w:r>
    </w:p>
    <w:bookmarkEnd w:id="56"/>
    <w:bookmarkStart w:name="z152" w:id="57"/>
    <w:p>
      <w:pPr>
        <w:spacing w:after="0"/>
        <w:ind w:left="0"/>
        <w:jc w:val="both"/>
      </w:pPr>
      <w:r>
        <w:rPr>
          <w:rFonts w:ascii="Times New Roman"/>
          <w:b w:val="false"/>
          <w:i w:val="false"/>
          <w:color w:val="000000"/>
          <w:sz w:val="28"/>
        </w:rPr>
        <w:t xml:space="preserve">
      4) проактивті қызмет арқылы – жәрдемақы тағайындау кезінде проактивті қызмет арқылы өтініш беру талап етілмейді. </w:t>
      </w:r>
    </w:p>
    <w:bookmarkEnd w:id="57"/>
    <w:bookmarkStart w:name="z153" w:id="58"/>
    <w:p>
      <w:pPr>
        <w:spacing w:after="0"/>
        <w:ind w:left="0"/>
        <w:jc w:val="left"/>
      </w:pPr>
      <w:r>
        <w:rPr>
          <w:rFonts w:ascii="Times New Roman"/>
          <w:b/>
          <w:i w:val="false"/>
          <w:color w:val="000000"/>
        </w:rPr>
        <w:t xml:space="preserve"> 2-тарау. Жәрдемақыны тағайындау тәртібі</w:t>
      </w:r>
    </w:p>
    <w:bookmarkEnd w:id="58"/>
    <w:bookmarkStart w:name="z154" w:id="59"/>
    <w:p>
      <w:pPr>
        <w:spacing w:after="0"/>
        <w:ind w:left="0"/>
        <w:jc w:val="left"/>
      </w:pPr>
      <w:r>
        <w:rPr>
          <w:rFonts w:ascii="Times New Roman"/>
          <w:b/>
          <w:i w:val="false"/>
          <w:color w:val="000000"/>
        </w:rPr>
        <w:t xml:space="preserve"> 1-параграф. Мемлекеттік корпорация арқылы жәрдемақыны тағайындау тәртібі</w:t>
      </w:r>
    </w:p>
    <w:bookmarkEnd w:id="59"/>
    <w:bookmarkStart w:name="z155" w:id="60"/>
    <w:p>
      <w:pPr>
        <w:spacing w:after="0"/>
        <w:ind w:left="0"/>
        <w:jc w:val="both"/>
      </w:pPr>
      <w:r>
        <w:rPr>
          <w:rFonts w:ascii="Times New Roman"/>
          <w:b w:val="false"/>
          <w:i w:val="false"/>
          <w:color w:val="000000"/>
          <w:sz w:val="28"/>
        </w:rPr>
        <w:t>
      6. Жәрдемақы алуға құқығы бар адамдар (бұдан әрі – өтініш беруші) Мемлекеттік корпорацияға осы Қағидаларға 1-қосымшаға сәйкес нысан бойынша өтінішті және сәйкестендіру үшін жеке басты куәландыратын құжатты ұсынады.</w:t>
      </w:r>
    </w:p>
    <w:bookmarkEnd w:id="60"/>
    <w:bookmarkStart w:name="z156" w:id="61"/>
    <w:p>
      <w:pPr>
        <w:spacing w:after="0"/>
        <w:ind w:left="0"/>
        <w:jc w:val="both"/>
      </w:pPr>
      <w:r>
        <w:rPr>
          <w:rFonts w:ascii="Times New Roman"/>
          <w:b w:val="false"/>
          <w:i w:val="false"/>
          <w:color w:val="000000"/>
          <w:sz w:val="28"/>
        </w:rPr>
        <w:t>
      Бұл ретте, "бір өтініш" қағидаты бойынша өтініш берушінің таңдауы бойынша белгіленген тәртіппен мүгедектігі бар адам деп танылған адамдар осы Қағидаларға 2-қосымшаға сәйкес нысан бойынша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еңбекке қабілеттілігінен айырылу жағдайына әлеуметтік төлемді тағайындау үшін мемлекеттік қызмет көрсетуге өтініш беруі мүмкін.</w:t>
      </w:r>
    </w:p>
    <w:bookmarkEnd w:id="61"/>
    <w:bookmarkStart w:name="z157" w:id="62"/>
    <w:p>
      <w:pPr>
        <w:spacing w:after="0"/>
        <w:ind w:left="0"/>
        <w:jc w:val="both"/>
      </w:pPr>
      <w:r>
        <w:rPr>
          <w:rFonts w:ascii="Times New Roman"/>
          <w:b w:val="false"/>
          <w:i w:val="false"/>
          <w:color w:val="000000"/>
          <w:sz w:val="28"/>
        </w:rPr>
        <w:t>
      Қандас мәртебесі бар адамдар жәрдемақы тағайындауға жүгінгенде сәйкестендіру үшін қандас куәлігі ұсынылады.</w:t>
      </w:r>
    </w:p>
    <w:bookmarkEnd w:id="62"/>
    <w:bookmarkStart w:name="z158" w:id="63"/>
    <w:p>
      <w:pPr>
        <w:spacing w:after="0"/>
        <w:ind w:left="0"/>
        <w:jc w:val="both"/>
      </w:pPr>
      <w:r>
        <w:rPr>
          <w:rFonts w:ascii="Times New Roman"/>
          <w:b w:val="false"/>
          <w:i w:val="false"/>
          <w:color w:val="000000"/>
          <w:sz w:val="28"/>
        </w:rPr>
        <w:t>
      Іс-әрекетке қабілетсіз, іс-әрекетке қабілеті шектеулі немесе қамқоршылыққа немесе қорғаншылыққа мұқтаж адамдарға жәрдемақы тағайындау үшін өтінішті олардың заңды өкілдері береді.</w:t>
      </w:r>
    </w:p>
    <w:bookmarkEnd w:id="63"/>
    <w:bookmarkStart w:name="z159" w:id="64"/>
    <w:p>
      <w:pPr>
        <w:spacing w:after="0"/>
        <w:ind w:left="0"/>
        <w:jc w:val="both"/>
      </w:pPr>
      <w:r>
        <w:rPr>
          <w:rFonts w:ascii="Times New Roman"/>
          <w:b w:val="false"/>
          <w:i w:val="false"/>
          <w:color w:val="000000"/>
          <w:sz w:val="28"/>
        </w:rPr>
        <w:t xml:space="preserve">
      Жәрдемақы тағайындау үшін өтінішті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p>
    <w:bookmarkEnd w:id="64"/>
    <w:bookmarkStart w:name="z160" w:id="65"/>
    <w:p>
      <w:pPr>
        <w:spacing w:after="0"/>
        <w:ind w:left="0"/>
        <w:jc w:val="both"/>
      </w:pPr>
      <w:r>
        <w:rPr>
          <w:rFonts w:ascii="Times New Roman"/>
          <w:b w:val="false"/>
          <w:i w:val="false"/>
          <w:color w:val="000000"/>
          <w:sz w:val="28"/>
        </w:rPr>
        <w:t xml:space="preserve">
      Егер заңдар мен халықаралық шарттармен өзгеше көзделмесе, Қазақстан Республикасы Сыртқы істер министрі міндетін атқарушының 2017 жылғы 6 желтоқсандағы № 11-1-2/576 </w:t>
      </w:r>
      <w:r>
        <w:rPr>
          <w:rFonts w:ascii="Times New Roman"/>
          <w:b w:val="false"/>
          <w:i w:val="false"/>
          <w:color w:val="000000"/>
          <w:sz w:val="28"/>
        </w:rPr>
        <w:t>бұйрығымен</w:t>
      </w:r>
      <w:r>
        <w:rPr>
          <w:rFonts w:ascii="Times New Roman"/>
          <w:b w:val="false"/>
          <w:i w:val="false"/>
          <w:color w:val="000000"/>
          <w:sz w:val="28"/>
        </w:rPr>
        <w:t xml:space="preserve"> бекітілген Құжаттарды заңдастыру қағидаларына (Нормативті құқықтық актілерді мемлекеттік тіркеудің тізбесінде № 16116 тіркелген) сәйкес тәртіпте құжаттар заңдастыруға жатады.</w:t>
      </w:r>
    </w:p>
    <w:bookmarkEnd w:id="65"/>
    <w:bookmarkStart w:name="z161" w:id="66"/>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 Заңының 34-бабы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End w:id="66"/>
    <w:bookmarkStart w:name="z162" w:id="67"/>
    <w:p>
      <w:pPr>
        <w:spacing w:after="0"/>
        <w:ind w:left="0"/>
        <w:jc w:val="both"/>
      </w:pPr>
      <w:r>
        <w:rPr>
          <w:rFonts w:ascii="Times New Roman"/>
          <w:b w:val="false"/>
          <w:i w:val="false"/>
          <w:color w:val="000000"/>
          <w:sz w:val="28"/>
        </w:rPr>
        <w:t>
      7. Құжаттарды қабылдайтын маман "электрондық үкімет" шлюзі арқылы тиісті мемлекеттік органдар мен (немесе) ұйымдардың автоматтық жүйелеріне (бұдан әрі – АЖ) сұрау салуды қалыптастырады:</w:t>
      </w:r>
    </w:p>
    <w:bookmarkEnd w:id="67"/>
    <w:bookmarkStart w:name="z163" w:id="68"/>
    <w:p>
      <w:pPr>
        <w:spacing w:after="0"/>
        <w:ind w:left="0"/>
        <w:jc w:val="both"/>
      </w:pPr>
      <w:r>
        <w:rPr>
          <w:rFonts w:ascii="Times New Roman"/>
          <w:b w:val="false"/>
          <w:i w:val="false"/>
          <w:color w:val="000000"/>
          <w:sz w:val="28"/>
        </w:rPr>
        <w:t>
      "Жеке тұлғалар" мемлекеттік дерекқоры АЖ-ға – өтініш берушінің жеке басын куәландыратын және тұрғылықты тұратын жері бойынша тіркелгенін растайтын құжаттар бойынша;</w:t>
      </w:r>
    </w:p>
    <w:bookmarkEnd w:id="68"/>
    <w:bookmarkStart w:name="z164" w:id="69"/>
    <w:p>
      <w:pPr>
        <w:spacing w:after="0"/>
        <w:ind w:left="0"/>
        <w:jc w:val="both"/>
      </w:pPr>
      <w:r>
        <w:rPr>
          <w:rFonts w:ascii="Times New Roman"/>
          <w:b w:val="false"/>
          <w:i w:val="false"/>
          <w:color w:val="000000"/>
          <w:sz w:val="28"/>
        </w:rPr>
        <w:t>
      "АХАЖ" (азаматтардың хал актілерін жазу) АЖ-ға – баланың (балалардың) туу туралы куәлігі немесе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немесе хабарлама бойынша (Қазақстан Республикасының аумағында 2008 жылғы 1 мамырдан кейін жүргізілген тіркеулер бойынша), қайтыс болғаны туралы куәлік немесе хабарлама бойынша (2008 жылғы 1 мамырдан кейін Қазақстан Республикасының аумағында жүргізілген тіркеу бойынша қалыптастырады);</w:t>
      </w:r>
    </w:p>
    <w:bookmarkEnd w:id="69"/>
    <w:bookmarkStart w:name="z165" w:id="70"/>
    <w:p>
      <w:pPr>
        <w:spacing w:after="0"/>
        <w:ind w:left="0"/>
        <w:jc w:val="both"/>
      </w:pPr>
      <w:r>
        <w:rPr>
          <w:rFonts w:ascii="Times New Roman"/>
          <w:b w:val="false"/>
          <w:i w:val="false"/>
          <w:color w:val="000000"/>
          <w:sz w:val="28"/>
        </w:rPr>
        <w:t>
      "Е-Қорғаншылық" АЖ-ға – қамқоршылық (қорғаншылық) белгілеу туралы құжаттар бойынша;</w:t>
      </w:r>
    </w:p>
    <w:bookmarkEnd w:id="70"/>
    <w:bookmarkStart w:name="z166" w:id="71"/>
    <w:p>
      <w:pPr>
        <w:spacing w:after="0"/>
        <w:ind w:left="0"/>
        <w:jc w:val="both"/>
      </w:pPr>
      <w:r>
        <w:rPr>
          <w:rFonts w:ascii="Times New Roman"/>
          <w:b w:val="false"/>
          <w:i w:val="false"/>
          <w:color w:val="000000"/>
          <w:sz w:val="28"/>
        </w:rPr>
        <w:t>
      "Төрелік" автоматтандырылған ақпараттық талдамалық жүйеде – бала (балаларды) асырап алу туралы сот шешімі бойынша сұрау салу бойынша;</w:t>
      </w:r>
    </w:p>
    <w:bookmarkEnd w:id="71"/>
    <w:bookmarkStart w:name="z167" w:id="72"/>
    <w:p>
      <w:pPr>
        <w:spacing w:after="0"/>
        <w:ind w:left="0"/>
        <w:jc w:val="both"/>
      </w:pPr>
      <w:r>
        <w:rPr>
          <w:rFonts w:ascii="Times New Roman"/>
          <w:b w:val="false"/>
          <w:i w:val="false"/>
          <w:color w:val="000000"/>
          <w:sz w:val="28"/>
        </w:rPr>
        <w:t>
      "Мүгедектігі бар адамдардың орталықтандырылған деректер базасы" АЖ мүгедектігі белгіленгені туралы мәліметтердің бойынша қалыптастырады.</w:t>
      </w:r>
    </w:p>
    <w:bookmarkEnd w:id="72"/>
    <w:bookmarkStart w:name="z168" w:id="73"/>
    <w:p>
      <w:pPr>
        <w:spacing w:after="0"/>
        <w:ind w:left="0"/>
        <w:jc w:val="both"/>
      </w:pPr>
      <w:r>
        <w:rPr>
          <w:rFonts w:ascii="Times New Roman"/>
          <w:b w:val="false"/>
          <w:i w:val="false"/>
          <w:color w:val="000000"/>
          <w:sz w:val="28"/>
        </w:rPr>
        <w:t>
      Өтініш электрондық не қағаз түрінде беріледі, қол қойылады немесе өтініш берушінің ЭЦҚ-мен куәландырылады.</w:t>
      </w:r>
    </w:p>
    <w:bookmarkEnd w:id="73"/>
    <w:bookmarkStart w:name="z169" w:id="74"/>
    <w:p>
      <w:pPr>
        <w:spacing w:after="0"/>
        <w:ind w:left="0"/>
        <w:jc w:val="both"/>
      </w:pPr>
      <w:r>
        <w:rPr>
          <w:rFonts w:ascii="Times New Roman"/>
          <w:b w:val="false"/>
          <w:i w:val="false"/>
          <w:color w:val="000000"/>
          <w:sz w:val="28"/>
        </w:rPr>
        <w:t>
      АЖ мәліметтермен сәйкес келмеген (болмаған) кезде өтінішке тиісті құжаттар қоса беріледі.</w:t>
      </w:r>
    </w:p>
    <w:bookmarkEnd w:id="74"/>
    <w:bookmarkStart w:name="z170" w:id="75"/>
    <w:p>
      <w:pPr>
        <w:spacing w:after="0"/>
        <w:ind w:left="0"/>
        <w:jc w:val="both"/>
      </w:pPr>
      <w:r>
        <w:rPr>
          <w:rFonts w:ascii="Times New Roman"/>
          <w:b w:val="false"/>
          <w:i w:val="false"/>
          <w:color w:val="000000"/>
          <w:sz w:val="28"/>
        </w:rPr>
        <w:t>
      Электрондық құжаттар цифрлық құжаттардың сервисі арқылы қалыптастырылады, тексеріледі және пайдаланылады.</w:t>
      </w:r>
    </w:p>
    <w:bookmarkEnd w:id="75"/>
    <w:bookmarkStart w:name="z171" w:id="76"/>
    <w:p>
      <w:pPr>
        <w:spacing w:after="0"/>
        <w:ind w:left="0"/>
        <w:jc w:val="both"/>
      </w:pPr>
      <w:r>
        <w:rPr>
          <w:rFonts w:ascii="Times New Roman"/>
          <w:b w:val="false"/>
          <w:i w:val="false"/>
          <w:color w:val="000000"/>
          <w:sz w:val="28"/>
        </w:rPr>
        <w:t>
      8. Жәрдемақыны тағайындау үшін осы Қағидалардың 5-тармағында тізбеленген құжаттардан басқа, мүгедектігі бар адамдардың орталықтандырылған дерекқорынан өтініш берушіге мүгедектік белгілеу туралы мәліметтер сұратылады.</w:t>
      </w:r>
    </w:p>
    <w:bookmarkEnd w:id="76"/>
    <w:bookmarkStart w:name="z172" w:id="77"/>
    <w:p>
      <w:pPr>
        <w:spacing w:after="0"/>
        <w:ind w:left="0"/>
        <w:jc w:val="both"/>
      </w:pPr>
      <w:r>
        <w:rPr>
          <w:rFonts w:ascii="Times New Roman"/>
          <w:b w:val="false"/>
          <w:i w:val="false"/>
          <w:color w:val="000000"/>
          <w:sz w:val="28"/>
        </w:rPr>
        <w:t>
      Мүгедектердің орталықтандырылған дерекқорында мәліметтер болмаған жағдайда өтінішке мүгедектік туралы анықтаманың көшірмесі қоса беріледі.</w:t>
      </w:r>
    </w:p>
    <w:bookmarkEnd w:id="77"/>
    <w:bookmarkStart w:name="z173" w:id="78"/>
    <w:p>
      <w:pPr>
        <w:spacing w:after="0"/>
        <w:ind w:left="0"/>
        <w:jc w:val="both"/>
      </w:pPr>
      <w:r>
        <w:rPr>
          <w:rFonts w:ascii="Times New Roman"/>
          <w:b w:val="false"/>
          <w:i w:val="false"/>
          <w:color w:val="000000"/>
          <w:sz w:val="28"/>
        </w:rPr>
        <w:t>
      Бар-жоғына қарай мынадай құжаттардың біреуі ұсынылады:</w:t>
      </w:r>
    </w:p>
    <w:bookmarkEnd w:id="78"/>
    <w:bookmarkStart w:name="z174" w:id="79"/>
    <w:p>
      <w:pPr>
        <w:spacing w:after="0"/>
        <w:ind w:left="0"/>
        <w:jc w:val="both"/>
      </w:pP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bookmarkEnd w:id="79"/>
    <w:bookmarkStart w:name="z175" w:id="80"/>
    <w:p>
      <w:pPr>
        <w:spacing w:after="0"/>
        <w:ind w:left="0"/>
        <w:jc w:val="both"/>
      </w:pPr>
      <w:r>
        <w:rPr>
          <w:rFonts w:ascii="Times New Roman"/>
          <w:b w:val="false"/>
          <w:i w:val="false"/>
          <w:color w:val="000000"/>
          <w:sz w:val="28"/>
        </w:rPr>
        <w:t>
      2) Орталық әскери-дәрігерлік комиссияның шешімі;</w:t>
      </w:r>
    </w:p>
    <w:bookmarkEnd w:id="80"/>
    <w:bookmarkStart w:name="z176" w:id="81"/>
    <w:p>
      <w:pPr>
        <w:spacing w:after="0"/>
        <w:ind w:left="0"/>
        <w:jc w:val="both"/>
      </w:pPr>
      <w:r>
        <w:rPr>
          <w:rFonts w:ascii="Times New Roman"/>
          <w:b w:val="false"/>
          <w:i w:val="false"/>
          <w:color w:val="000000"/>
          <w:sz w:val="28"/>
        </w:rPr>
        <w:t>
      3) госпиталь берген ауруы туралы куәлік немесе әскери-дәрiгерлiк комиссияның қорытындысы;</w:t>
      </w:r>
    </w:p>
    <w:bookmarkEnd w:id="81"/>
    <w:bookmarkStart w:name="z177" w:id="82"/>
    <w:p>
      <w:pPr>
        <w:spacing w:after="0"/>
        <w:ind w:left="0"/>
        <w:jc w:val="both"/>
      </w:pPr>
      <w:r>
        <w:rPr>
          <w:rFonts w:ascii="Times New Roman"/>
          <w:b w:val="false"/>
          <w:i w:val="false"/>
          <w:color w:val="000000"/>
          <w:sz w:val="28"/>
        </w:rPr>
        <w:t>
      4) он сегіз жасқа дейінгі мүгедектігі бар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82"/>
    <w:bookmarkStart w:name="z178" w:id="83"/>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қию/бұзу туралы актілік жазбадан үзінді көшірме (ата-анасы/қамқоршы тегін өзгерткен кезде).</w:t>
      </w:r>
    </w:p>
    <w:bookmarkEnd w:id="83"/>
    <w:bookmarkStart w:name="z179" w:id="84"/>
    <w:p>
      <w:pPr>
        <w:spacing w:after="0"/>
        <w:ind w:left="0"/>
        <w:jc w:val="both"/>
      </w:pPr>
      <w:r>
        <w:rPr>
          <w:rFonts w:ascii="Times New Roman"/>
          <w:b w:val="false"/>
          <w:i w:val="false"/>
          <w:color w:val="000000"/>
          <w:sz w:val="28"/>
        </w:rPr>
        <w:t xml:space="preserve">
      Әлеуметтік кодекстің 177-бабының </w:t>
      </w:r>
      <w:r>
        <w:rPr>
          <w:rFonts w:ascii="Times New Roman"/>
          <w:b w:val="false"/>
          <w:i w:val="false"/>
          <w:color w:val="000000"/>
          <w:sz w:val="28"/>
        </w:rPr>
        <w:t>6-тармақшасына</w:t>
      </w:r>
      <w:r>
        <w:rPr>
          <w:rFonts w:ascii="Times New Roman"/>
          <w:b w:val="false"/>
          <w:i w:val="false"/>
          <w:color w:val="000000"/>
          <w:sz w:val="28"/>
        </w:rPr>
        <w:t xml:space="preserve"> сәйкес мүгедектік кезеңінде асыраушысынан айырылған бала кезінен мүгедектігі бар адамдарға жәрдемақыны тағайындау кезінде аталған адамдардың қайтыс болған асыраушысынының асырауында болуын растау туралы сот шешімі ұсынылады.</w:t>
      </w:r>
    </w:p>
    <w:bookmarkEnd w:id="84"/>
    <w:bookmarkStart w:name="z180" w:id="85"/>
    <w:p>
      <w:pPr>
        <w:spacing w:after="0"/>
        <w:ind w:left="0"/>
        <w:jc w:val="both"/>
      </w:pPr>
      <w:r>
        <w:rPr>
          <w:rFonts w:ascii="Times New Roman"/>
          <w:b w:val="false"/>
          <w:i w:val="false"/>
          <w:color w:val="000000"/>
          <w:sz w:val="28"/>
        </w:rPr>
        <w:t xml:space="preserve">
      9. "Мүгедектігі бойынша бойынша мемлекеттік әлеуметтік жәрдемақыны тағайындау" мемлекеттік қызметтерді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регламенттелген.</w:t>
      </w:r>
    </w:p>
    <w:bookmarkEnd w:id="85"/>
    <w:bookmarkStart w:name="z181" w:id="86"/>
    <w:p>
      <w:pPr>
        <w:spacing w:after="0"/>
        <w:ind w:left="0"/>
        <w:jc w:val="both"/>
      </w:pPr>
      <w:r>
        <w:rPr>
          <w:rFonts w:ascii="Times New Roman"/>
          <w:b w:val="false"/>
          <w:i w:val="false"/>
          <w:color w:val="000000"/>
          <w:sz w:val="28"/>
        </w:rPr>
        <w:t>
      10. Өтініш беруші жәрдемақыны немесе асыраушысынан айырылу жағдайы бойынша мемлекеттік әлеуметтік жәрдемақы, жасына байланысты немесе еңбек сіңірген жылдары үшін зейнетақы төлемдерін тағайындау үшін жүгінген кезде өтінішті қабылдаушы өтініш берушінің тағайындау немесе төлем тағайындауға өтініш беру фактісінің болуына тексеруді жүзеге асырады.</w:t>
      </w:r>
    </w:p>
    <w:bookmarkEnd w:id="86"/>
    <w:bookmarkStart w:name="z182" w:id="87"/>
    <w:p>
      <w:pPr>
        <w:spacing w:after="0"/>
        <w:ind w:left="0"/>
        <w:jc w:val="both"/>
      </w:pPr>
      <w:r>
        <w:rPr>
          <w:rFonts w:ascii="Times New Roman"/>
          <w:b w:val="false"/>
          <w:i w:val="false"/>
          <w:color w:val="000000"/>
          <w:sz w:val="28"/>
        </w:rPr>
        <w:t xml:space="preserve">
      Уәкілетті мемлекеттік органның АЖ көрсетілген төлемдердің бірін тағайындау немесе оларды тағайындауға өтініш беру фактісін растайтын мәліметтер алынған кезде өтініш берушіге мүлтiксiз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жәрдемақыға өтінішті қабылдаудан бас тарту туралы қолхат беріледі.</w:t>
      </w:r>
    </w:p>
    <w:bookmarkEnd w:id="87"/>
    <w:bookmarkStart w:name="z183" w:id="88"/>
    <w:p>
      <w:pPr>
        <w:spacing w:after="0"/>
        <w:ind w:left="0"/>
        <w:jc w:val="both"/>
      </w:pPr>
      <w:r>
        <w:rPr>
          <w:rFonts w:ascii="Times New Roman"/>
          <w:b w:val="false"/>
          <w:i w:val="false"/>
          <w:color w:val="000000"/>
          <w:sz w:val="28"/>
        </w:rPr>
        <w:t xml:space="preserve">
      11. Өтінішті қабылдаған маман өтініш берушіден жәрдемақы тағайындау үшін қабылданатын құжаттар топтамасының толықтығын, сондай-ақ ақпараттық жүйелерден алынған мәліметтерді тексереді, электронды құжаттардың көшірмелерінің өтініш беруші осы Қағидалардың 6 және 8-тармақтарына сәйкес ұсынған тұпнұсқаларына сәйкес келуін қамтамасыз етеді, өзінің ЭЦҚ арқылы куәландырады, кейін құжаттардың түпнұсқалары өтініш берушіге қайтарылады. </w:t>
      </w:r>
    </w:p>
    <w:bookmarkEnd w:id="88"/>
    <w:bookmarkStart w:name="z184" w:id="89"/>
    <w:p>
      <w:pPr>
        <w:spacing w:after="0"/>
        <w:ind w:left="0"/>
        <w:jc w:val="both"/>
      </w:pPr>
      <w:r>
        <w:rPr>
          <w:rFonts w:ascii="Times New Roman"/>
          <w:b w:val="false"/>
          <w:i w:val="false"/>
          <w:color w:val="000000"/>
          <w:sz w:val="28"/>
        </w:rPr>
        <w:t xml:space="preserve">
      12. Әлеуметтік кодекстің 172-бабының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негіздемелер болған кезде өтініш берушіге кідіріссіз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жәрдемақыны тағайындауға өтініш қабылдаудан бас тарту туралы қолхат беріледі.</w:t>
      </w:r>
    </w:p>
    <w:bookmarkEnd w:id="89"/>
    <w:bookmarkStart w:name="z185" w:id="90"/>
    <w:p>
      <w:pPr>
        <w:spacing w:after="0"/>
        <w:ind w:left="0"/>
        <w:jc w:val="both"/>
      </w:pPr>
      <w:r>
        <w:rPr>
          <w:rFonts w:ascii="Times New Roman"/>
          <w:b w:val="false"/>
          <w:i w:val="false"/>
          <w:color w:val="000000"/>
          <w:sz w:val="28"/>
        </w:rPr>
        <w:t>
      13. Көрсетілетін қызметті алушы мүгедектігі бойынша мемлекеттік әлеуметтік жәрдемақыны, мүгедектігі бойынша арнаулы мемлекеттік жәрдемақы, мүгедектігі бар бала тәрбиелеушіге жәрдемақы, бірінші топтағы мүгедектігі бар адамға күтім жасау бойынша жәрдемақы, еңбекке қабілеттілігінен айырылу жағдайына әлеуметтік төлемді тағайындауға "бір терезе" қағидаты бойынша жүгінгенде МӘС бөлімшесі өтінішті қабылдаған күннен бастап бір жұмыс күні ішінде электрондық өтініштен, құжаттардың электрондық көшірмелеріне тұратын жәрдемақы тағайындау бойынша электрондық өтінімді, сондай-ақ мемлекеттік органдардың және (немесе) ұйымдардың АЖ-дан алынған мәліметтерді Мемлекеттік корпорацияның бөлімшесіне жібереді.</w:t>
      </w:r>
    </w:p>
    <w:bookmarkEnd w:id="90"/>
    <w:bookmarkStart w:name="z186" w:id="91"/>
    <w:p>
      <w:pPr>
        <w:spacing w:after="0"/>
        <w:ind w:left="0"/>
        <w:jc w:val="both"/>
      </w:pPr>
      <w:r>
        <w:rPr>
          <w:rFonts w:ascii="Times New Roman"/>
          <w:b w:val="false"/>
          <w:i w:val="false"/>
          <w:color w:val="000000"/>
          <w:sz w:val="28"/>
        </w:rPr>
        <w:t xml:space="preserve">
      14. Мүгедектігі бойынша мемлекеттік әлеуметтік жәрдемақыны жәрдемақы тағайындау туралы өтініш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корпорацияның бөлімшесінде жәрдемақыны тағайындау (қайта есептеу) туралы азаматтардың өтініштерін тіркеудің электрондық журналында тіркеледі. МӘС бөлімшесі және портал арқылы келіп түскен электрондық өтінімдер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жәрдемақыны тағайындауға азаматтардың өтініштерін тіркеудің электрондық журналында тіркеледі.</w:t>
      </w:r>
    </w:p>
    <w:bookmarkEnd w:id="91"/>
    <w:bookmarkStart w:name="z187" w:id="92"/>
    <w:p>
      <w:pPr>
        <w:spacing w:after="0"/>
        <w:ind w:left="0"/>
        <w:jc w:val="both"/>
      </w:pPr>
      <w:r>
        <w:rPr>
          <w:rFonts w:ascii="Times New Roman"/>
          <w:b w:val="false"/>
          <w:i w:val="false"/>
          <w:color w:val="000000"/>
          <w:sz w:val="28"/>
        </w:rPr>
        <w:t>
      15. Өтінішті қабылдаған маман өтініш берушіге құжаттардың қабылданғаны туралы қолхат береді.</w:t>
      </w:r>
    </w:p>
    <w:bookmarkEnd w:id="92"/>
    <w:bookmarkStart w:name="z188" w:id="93"/>
    <w:p>
      <w:pPr>
        <w:spacing w:after="0"/>
        <w:ind w:left="0"/>
        <w:jc w:val="left"/>
      </w:pPr>
      <w:r>
        <w:rPr>
          <w:rFonts w:ascii="Times New Roman"/>
          <w:b/>
          <w:i w:val="false"/>
          <w:color w:val="000000"/>
        </w:rPr>
        <w:t xml:space="preserve"> 2-параграф. Жәрдемақыны портал арқылы тағайындауға жүгіну тәртібі</w:t>
      </w:r>
    </w:p>
    <w:bookmarkEnd w:id="93"/>
    <w:bookmarkStart w:name="z189" w:id="94"/>
    <w:p>
      <w:pPr>
        <w:spacing w:after="0"/>
        <w:ind w:left="0"/>
        <w:jc w:val="both"/>
      </w:pPr>
      <w:r>
        <w:rPr>
          <w:rFonts w:ascii="Times New Roman"/>
          <w:b w:val="false"/>
          <w:i w:val="false"/>
          <w:color w:val="000000"/>
          <w:sz w:val="28"/>
        </w:rPr>
        <w:t xml:space="preserve">
      16. Өтініш беруші мүгедектігі бойынша мемлекеттік әлеуметтік жәрдемақыны тағайындауға электрондық үкіметтің" веб-порталы арқылы жүгінген кезде ұсынылған мәліметтерді растау және өтініште көзделген қажетті мәліметтерді алу үшін мемлекеттік органдардың және (немесе) ұйымдардың АЖ-на сұрау салу мүгедектігі бойынша мемлекеттік әлеуметтік жәрдемақы тағайындау үшін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жүзеге асырады.</w:t>
      </w:r>
    </w:p>
    <w:bookmarkEnd w:id="94"/>
    <w:bookmarkStart w:name="z190" w:id="95"/>
    <w:p>
      <w:pPr>
        <w:spacing w:after="0"/>
        <w:ind w:left="0"/>
        <w:jc w:val="both"/>
      </w:pPr>
      <w:r>
        <w:rPr>
          <w:rFonts w:ascii="Times New Roman"/>
          <w:b w:val="false"/>
          <w:i w:val="false"/>
          <w:color w:val="000000"/>
          <w:sz w:val="28"/>
        </w:rPr>
        <w:t>
      Мемлекеттік органдар және (немесе) ұйымдар сұрау салынған мәліметтерді растайтын электрондық құжаттарды ұсынған кезде сұрау салуды портал арқылы жүзеге асырған өтініш беруші электрондық өтінішті өзінің ЭЦҚ-сымен куәландырады және "Е-макет" ААЖ-ге жібереді.</w:t>
      </w:r>
    </w:p>
    <w:bookmarkEnd w:id="95"/>
    <w:bookmarkStart w:name="z191" w:id="96"/>
    <w:p>
      <w:pPr>
        <w:spacing w:after="0"/>
        <w:ind w:left="0"/>
        <w:jc w:val="both"/>
      </w:pPr>
      <w:r>
        <w:rPr>
          <w:rFonts w:ascii="Times New Roman"/>
          <w:b w:val="false"/>
          <w:i w:val="false"/>
          <w:color w:val="000000"/>
          <w:sz w:val="28"/>
        </w:rPr>
        <w:t>
      Өтініш берушінің ЭЦҚ-мен қол қойылған өтініштерді портал "Е-макет" ААЖ-ге жібереді.</w:t>
      </w:r>
    </w:p>
    <w:bookmarkEnd w:id="96"/>
    <w:bookmarkStart w:name="z192" w:id="97"/>
    <w:p>
      <w:pPr>
        <w:spacing w:after="0"/>
        <w:ind w:left="0"/>
        <w:jc w:val="both"/>
      </w:pPr>
      <w:r>
        <w:rPr>
          <w:rFonts w:ascii="Times New Roman"/>
          <w:b w:val="false"/>
          <w:i w:val="false"/>
          <w:color w:val="000000"/>
          <w:sz w:val="28"/>
        </w:rPr>
        <w:t>
      Жәрдемақы тағайындауға ұсынылған портал арқылы келіп түскен электрондық өтініш "Е-макет" ААЖ-де мынадай параметрлер бойынша тексеруден өтеді:</w:t>
      </w:r>
    </w:p>
    <w:bookmarkEnd w:id="97"/>
    <w:bookmarkStart w:name="z193" w:id="98"/>
    <w:p>
      <w:pPr>
        <w:spacing w:after="0"/>
        <w:ind w:left="0"/>
        <w:jc w:val="both"/>
      </w:pPr>
      <w:r>
        <w:rPr>
          <w:rFonts w:ascii="Times New Roman"/>
          <w:b w:val="false"/>
          <w:i w:val="false"/>
          <w:color w:val="000000"/>
          <w:sz w:val="28"/>
        </w:rPr>
        <w:t>
      1) ұсынылған мәліметтердің толықтығы;</w:t>
      </w:r>
    </w:p>
    <w:bookmarkEnd w:id="98"/>
    <w:bookmarkStart w:name="z194" w:id="99"/>
    <w:p>
      <w:pPr>
        <w:spacing w:after="0"/>
        <w:ind w:left="0"/>
        <w:jc w:val="both"/>
      </w:pPr>
      <w:r>
        <w:rPr>
          <w:rFonts w:ascii="Times New Roman"/>
          <w:b w:val="false"/>
          <w:i w:val="false"/>
          <w:color w:val="000000"/>
          <w:sz w:val="28"/>
        </w:rPr>
        <w:t>
      2) жәрдемақы немесе асыраушысынан айырылу жағдайы бойынша мемлекеттік әлеуметтік жәрдемақы, жасына байланысты немесе еңбек сіңірген жылдары үшін зейнетақы төлемдерін тағайындау, төлеу, сондай-ақ тағайындауға өтініш беру фактісінің болмауы.</w:t>
      </w:r>
    </w:p>
    <w:bookmarkEnd w:id="99"/>
    <w:bookmarkStart w:name="z195" w:id="100"/>
    <w:p>
      <w:pPr>
        <w:spacing w:after="0"/>
        <w:ind w:left="0"/>
        <w:jc w:val="both"/>
      </w:pPr>
      <w:r>
        <w:rPr>
          <w:rFonts w:ascii="Times New Roman"/>
          <w:b w:val="false"/>
          <w:i w:val="false"/>
          <w:color w:val="000000"/>
          <w:sz w:val="28"/>
        </w:rPr>
        <w:t>
      Көрсетілген параметрлер бойынша тексеру нәтижесі оң болғанда өтініш өңдеуге арналған "Е-макет" ААЖ-де кіріс хабарламалар журналына ауыстырылады.</w:t>
      </w:r>
    </w:p>
    <w:bookmarkEnd w:id="100"/>
    <w:bookmarkStart w:name="z196" w:id="101"/>
    <w:p>
      <w:pPr>
        <w:spacing w:after="0"/>
        <w:ind w:left="0"/>
        <w:jc w:val="left"/>
      </w:pPr>
      <w:r>
        <w:rPr>
          <w:rFonts w:ascii="Times New Roman"/>
          <w:b/>
          <w:i w:val="false"/>
          <w:color w:val="000000"/>
        </w:rPr>
        <w:t xml:space="preserve"> 3-параграф. Жәрдемақыны тағайындауға проактивті қызметтер көрсету тәртібі</w:t>
      </w:r>
    </w:p>
    <w:bookmarkEnd w:id="101"/>
    <w:bookmarkStart w:name="z197" w:id="102"/>
    <w:p>
      <w:pPr>
        <w:spacing w:after="0"/>
        <w:ind w:left="0"/>
        <w:jc w:val="both"/>
      </w:pPr>
      <w:r>
        <w:rPr>
          <w:rFonts w:ascii="Times New Roman"/>
          <w:b w:val="false"/>
          <w:i w:val="false"/>
          <w:color w:val="000000"/>
          <w:sz w:val="28"/>
        </w:rPr>
        <w:t xml:space="preserve">
      17. Әлеуметтік кодекстің 171-бабының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негіздер бойынша жәрдемақы тағайындауға құқық туындаған кезде, "Е-макет" ААЖ-де арқылы абоненттіқ ұялы байланыс құрылғысының телефон нөмірі тіркелген жағдайда порталда көрсетілетілен қызметті алушыға жәрдемақы тағайындау туралы хабарлама дайындалады.</w:t>
      </w:r>
    </w:p>
    <w:bookmarkEnd w:id="102"/>
    <w:bookmarkStart w:name="z198" w:id="103"/>
    <w:p>
      <w:pPr>
        <w:spacing w:after="0"/>
        <w:ind w:left="0"/>
        <w:jc w:val="both"/>
      </w:pPr>
      <w:r>
        <w:rPr>
          <w:rFonts w:ascii="Times New Roman"/>
          <w:b w:val="false"/>
          <w:i w:val="false"/>
          <w:color w:val="000000"/>
          <w:sz w:val="28"/>
        </w:rPr>
        <w:t>
      18. Көрсетілетін қызметті алушыдан проактивті қызмет көрсетуге келісім, сондай-ақ көрсетілетін қызметті алушыдан басқа да қажетті мәліметтерді алғаннан кейін, оның ішінде көрсетілетін қызметті алушының ұялы байланыс абоненттік құрылғысы арқылы шектелген қолжетімділік, банк шотының нөмірін беру немесе растау туралы хабарлама жіберіледі.</w:t>
      </w:r>
    </w:p>
    <w:bookmarkEnd w:id="103"/>
    <w:bookmarkStart w:name="z199" w:id="104"/>
    <w:p>
      <w:pPr>
        <w:spacing w:after="0"/>
        <w:ind w:left="0"/>
        <w:jc w:val="both"/>
      </w:pPr>
      <w:r>
        <w:rPr>
          <w:rFonts w:ascii="Times New Roman"/>
          <w:b w:val="false"/>
          <w:i w:val="false"/>
          <w:color w:val="000000"/>
          <w:sz w:val="28"/>
        </w:rPr>
        <w:t xml:space="preserve">
      Жәрдемақы тағайындауға келісім алған күн проактивті қызмет арқылы жәрдемақы тағайындауға жүгінген күн болып есептеледі. </w:t>
      </w:r>
    </w:p>
    <w:bookmarkEnd w:id="104"/>
    <w:bookmarkStart w:name="z200" w:id="105"/>
    <w:p>
      <w:pPr>
        <w:spacing w:after="0"/>
        <w:ind w:left="0"/>
        <w:jc w:val="both"/>
      </w:pPr>
      <w:r>
        <w:rPr>
          <w:rFonts w:ascii="Times New Roman"/>
          <w:b w:val="false"/>
          <w:i w:val="false"/>
          <w:color w:val="000000"/>
          <w:sz w:val="28"/>
        </w:rPr>
        <w:t xml:space="preserve">
      Жәрдемақы тағайындау мерзімі "Мемлекеттік көрсетілетін қызметтер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проактивті қызмет арқылы жәрдемақы тағайындауға келісім берілген күннен жеті жұмыс күнін аспауы тиіс.</w:t>
      </w:r>
    </w:p>
    <w:bookmarkEnd w:id="105"/>
    <w:bookmarkStart w:name="z201" w:id="106"/>
    <w:p>
      <w:pPr>
        <w:spacing w:after="0"/>
        <w:ind w:left="0"/>
        <w:jc w:val="both"/>
      </w:pPr>
      <w:r>
        <w:rPr>
          <w:rFonts w:ascii="Times New Roman"/>
          <w:b w:val="false"/>
          <w:i w:val="false"/>
          <w:color w:val="000000"/>
          <w:sz w:val="28"/>
        </w:rPr>
        <w:t>
      19. Жәрдемақыны проактивті қызмет арқылы тағайындаған кезде қажетті мәліметтерді алу үшін мемлекеттік органдардың және (немесе) ұйымдардың АЖ сұрау салу осы Қағидалардың 7-тармағымен көзделген "Е-макет" ААЖ арқылы жүзеге асырылады.</w:t>
      </w:r>
    </w:p>
    <w:bookmarkEnd w:id="106"/>
    <w:bookmarkStart w:name="z202" w:id="107"/>
    <w:p>
      <w:pPr>
        <w:spacing w:after="0"/>
        <w:ind w:left="0"/>
        <w:jc w:val="both"/>
      </w:pPr>
      <w:r>
        <w:rPr>
          <w:rFonts w:ascii="Times New Roman"/>
          <w:b w:val="false"/>
          <w:i w:val="false"/>
          <w:color w:val="000000"/>
          <w:sz w:val="28"/>
        </w:rPr>
        <w:t>
      Проактивті қызмет арқылы жәрдемақы тағайындауға өтініш беру немесе тиісті төлемді тағайындау фактісін растайтын мәліметтер уәкілетті мемлекеттік органдардың АЖ арқылы алынған кезде мемлекеттік қызмет көрсету процесі аяқталады.</w:t>
      </w:r>
    </w:p>
    <w:bookmarkEnd w:id="107"/>
    <w:bookmarkStart w:name="z203" w:id="108"/>
    <w:p>
      <w:pPr>
        <w:spacing w:after="0"/>
        <w:ind w:left="0"/>
        <w:jc w:val="both"/>
      </w:pPr>
      <w:r>
        <w:rPr>
          <w:rFonts w:ascii="Times New Roman"/>
          <w:b w:val="false"/>
          <w:i w:val="false"/>
          <w:color w:val="000000"/>
          <w:sz w:val="28"/>
        </w:rPr>
        <w:t xml:space="preserve">
      20. Мемлекеттік корпорацияның бөлімшесі электрондық мәліметтерден тұратын электрондық өтінімді тіркейді, электрондық шешім жобасымен ЭІМ қалыптастырады және ЭЦҚ куәландырады. </w:t>
      </w:r>
    </w:p>
    <w:bookmarkEnd w:id="108"/>
    <w:bookmarkStart w:name="z204" w:id="109"/>
    <w:p>
      <w:pPr>
        <w:spacing w:after="0"/>
        <w:ind w:left="0"/>
        <w:jc w:val="left"/>
      </w:pPr>
      <w:r>
        <w:rPr>
          <w:rFonts w:ascii="Times New Roman"/>
          <w:b/>
          <w:i w:val="false"/>
          <w:color w:val="000000"/>
        </w:rPr>
        <w:t xml:space="preserve"> 3-тарау. Жәрдемақы мөлшерін есептеу (анықтау), төлеу, тоқтата тұру, қайта есептеу, қалпына келтіру, тоқтату және тағайындау (тағайындаудан бас тарту) туралы шешімді қайта қарау тәртібі</w:t>
      </w:r>
    </w:p>
    <w:bookmarkEnd w:id="109"/>
    <w:bookmarkStart w:name="z205" w:id="110"/>
    <w:p>
      <w:pPr>
        <w:spacing w:after="0"/>
        <w:ind w:left="0"/>
        <w:jc w:val="both"/>
      </w:pPr>
      <w:r>
        <w:rPr>
          <w:rFonts w:ascii="Times New Roman"/>
          <w:b w:val="false"/>
          <w:i w:val="false"/>
          <w:color w:val="000000"/>
          <w:sz w:val="28"/>
        </w:rPr>
        <w:t>
      21. Мемлекеттік корпорацияның бөлімшесі жәрдемақыны бір жұмыс күні ішінде тағайындауға ЭІМ-ді және шешім жобасын қалыптастырады.</w:t>
      </w:r>
    </w:p>
    <w:bookmarkEnd w:id="110"/>
    <w:bookmarkStart w:name="z206" w:id="111"/>
    <w:p>
      <w:pPr>
        <w:spacing w:after="0"/>
        <w:ind w:left="0"/>
        <w:jc w:val="both"/>
      </w:pPr>
      <w:r>
        <w:rPr>
          <w:rFonts w:ascii="Times New Roman"/>
          <w:b w:val="false"/>
          <w:i w:val="false"/>
          <w:color w:val="000000"/>
          <w:sz w:val="28"/>
        </w:rPr>
        <w:t>
      Қалыптастырылған ЭІМ жәрдемақы тағайындау (өзгерту, төлемді қалпына келтіру, тағайындаудан бас тарту) туралы шешім қабылдау үшін Мемлекеттік корпорацияның филиалы арқылы зейнетақы мен жәрдемақы тағайындау жөніндегі уәкілетті органға жіберіледі.</w:t>
      </w:r>
    </w:p>
    <w:bookmarkEnd w:id="111"/>
    <w:bookmarkStart w:name="z207" w:id="112"/>
    <w:p>
      <w:pPr>
        <w:spacing w:after="0"/>
        <w:ind w:left="0"/>
        <w:jc w:val="both"/>
      </w:pPr>
      <w:r>
        <w:rPr>
          <w:rFonts w:ascii="Times New Roman"/>
          <w:b w:val="false"/>
          <w:i w:val="false"/>
          <w:color w:val="000000"/>
          <w:sz w:val="28"/>
        </w:rPr>
        <w:t>
      Мемлекеттік корпорацияның филиалы екі жұмыс күні ішінде келіп түскен құжаттарды қарайды, ЭІМ-ді ресімдеудің және жәрдемақыны есептеудің дұрыстығын тексереді.</w:t>
      </w:r>
    </w:p>
    <w:bookmarkEnd w:id="112"/>
    <w:bookmarkStart w:name="z208" w:id="113"/>
    <w:p>
      <w:pPr>
        <w:spacing w:after="0"/>
        <w:ind w:left="0"/>
        <w:jc w:val="both"/>
      </w:pPr>
      <w:r>
        <w:rPr>
          <w:rFonts w:ascii="Times New Roman"/>
          <w:b w:val="false"/>
          <w:i w:val="false"/>
          <w:color w:val="000000"/>
          <w:sz w:val="28"/>
        </w:rPr>
        <w:t xml:space="preserve">
      22. Жәрдемақы мөлшері Әлеуметтік кодекстің </w:t>
      </w:r>
      <w:r>
        <w:rPr>
          <w:rFonts w:ascii="Times New Roman"/>
          <w:b w:val="false"/>
          <w:i w:val="false"/>
          <w:color w:val="000000"/>
          <w:sz w:val="28"/>
        </w:rPr>
        <w:t>177-бабына</w:t>
      </w:r>
      <w:r>
        <w:rPr>
          <w:rFonts w:ascii="Times New Roman"/>
          <w:b w:val="false"/>
          <w:i w:val="false"/>
          <w:color w:val="000000"/>
          <w:sz w:val="28"/>
        </w:rPr>
        <w:t xml:space="preserve"> сәйкес анықталады.</w:t>
      </w:r>
    </w:p>
    <w:bookmarkEnd w:id="113"/>
    <w:bookmarkStart w:name="z209" w:id="114"/>
    <w:p>
      <w:pPr>
        <w:spacing w:after="0"/>
        <w:ind w:left="0"/>
        <w:jc w:val="both"/>
      </w:pPr>
      <w:r>
        <w:rPr>
          <w:rFonts w:ascii="Times New Roman"/>
          <w:b w:val="false"/>
          <w:i w:val="false"/>
          <w:color w:val="000000"/>
          <w:sz w:val="28"/>
        </w:rPr>
        <w:t>
      23. Жәрдемақы мөлшерін тағайындаған және есептеу кезінде тиындармен есептелген барлық сома, тиындардың сомасына қарамастан бір теңгеге дейін дөңгелектеуге жатады.</w:t>
      </w:r>
    </w:p>
    <w:bookmarkEnd w:id="114"/>
    <w:bookmarkStart w:name="z210" w:id="115"/>
    <w:p>
      <w:pPr>
        <w:spacing w:after="0"/>
        <w:ind w:left="0"/>
        <w:jc w:val="both"/>
      </w:pPr>
      <w:r>
        <w:rPr>
          <w:rFonts w:ascii="Times New Roman"/>
          <w:b w:val="false"/>
          <w:i w:val="false"/>
          <w:color w:val="000000"/>
          <w:sz w:val="28"/>
        </w:rPr>
        <w:t xml:space="preserve">
      24. Жәрдемақы тағайындау мерзімі өтініш барлық қажетті құжаттармен қоса Мемлекеттік корпорацияда тіркелген күннен бастап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тағайындауға келісім алынған күннен бастап жеті жұмыс күнінен аспайды.</w:t>
      </w:r>
    </w:p>
    <w:bookmarkEnd w:id="115"/>
    <w:bookmarkStart w:name="z211" w:id="116"/>
    <w:p>
      <w:pPr>
        <w:spacing w:after="0"/>
        <w:ind w:left="0"/>
        <w:jc w:val="both"/>
      </w:pPr>
      <w:r>
        <w:rPr>
          <w:rFonts w:ascii="Times New Roman"/>
          <w:b w:val="false"/>
          <w:i w:val="false"/>
          <w:color w:val="000000"/>
          <w:sz w:val="28"/>
        </w:rPr>
        <w:t xml:space="preserve">
      Жәрдемақы мүгедектiк белгiленген күннен бастап, бiрақ оны тағайындауға өтiнiш жасалған күнге дейiн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тағайындауға келісім алынған күнге дейін үш айдан аспайтын мерзiм үшін тағайындалады.</w:t>
      </w:r>
    </w:p>
    <w:bookmarkEnd w:id="116"/>
    <w:bookmarkStart w:name="z212" w:id="117"/>
    <w:p>
      <w:pPr>
        <w:spacing w:after="0"/>
        <w:ind w:left="0"/>
        <w:jc w:val="both"/>
      </w:pPr>
      <w:r>
        <w:rPr>
          <w:rFonts w:ascii="Times New Roman"/>
          <w:b w:val="false"/>
          <w:i w:val="false"/>
          <w:color w:val="000000"/>
          <w:sz w:val="28"/>
        </w:rPr>
        <w:t xml:space="preserve">
      25. Зейнетақы мен жәрдемақы тағайындау жөніндегі уәкілетті орган келіп түскен ЭІМ-ді қарайды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жәрдемақыны ЭІМ-ге түскен күннен бастап төрт жұмыс күні ішінде мүгедектігі бойынша мемлекеттік әлеуметтік жәрдемақы тағайындау (өзгерту, төлемді қалпына келтіру, тағайындаудан бас тарту) туралы шешім қабылдайды.</w:t>
      </w:r>
    </w:p>
    <w:bookmarkEnd w:id="117"/>
    <w:bookmarkStart w:name="z213" w:id="118"/>
    <w:p>
      <w:pPr>
        <w:spacing w:after="0"/>
        <w:ind w:left="0"/>
        <w:jc w:val="both"/>
      </w:pPr>
      <w:r>
        <w:rPr>
          <w:rFonts w:ascii="Times New Roman"/>
          <w:b w:val="false"/>
          <w:i w:val="false"/>
          <w:color w:val="000000"/>
          <w:sz w:val="28"/>
        </w:rPr>
        <w:t xml:space="preserve">
      Бас тарту үшін негіздеме анықталғанда, зейнетақы мен жәрдемақы тағайындау жөніндегі уәкілетті орган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жәрдемақы тағайындаудан (төлемді өзгертуден, қалпына келтіруден) бас тарту туралы хабарлама жібереді.</w:t>
      </w:r>
    </w:p>
    <w:bookmarkEnd w:id="118"/>
    <w:bookmarkStart w:name="z214" w:id="119"/>
    <w:p>
      <w:pPr>
        <w:spacing w:after="0"/>
        <w:ind w:left="0"/>
        <w:jc w:val="both"/>
      </w:pPr>
      <w:r>
        <w:rPr>
          <w:rFonts w:ascii="Times New Roman"/>
          <w:b w:val="false"/>
          <w:i w:val="false"/>
          <w:color w:val="000000"/>
          <w:sz w:val="28"/>
        </w:rPr>
        <w:t>
      Өтініш берушінің алдын ала шешім бойынша қарсылығын зейнетақы мен жәрдемақы тағайындау жөніндегі уәкілетті орган оны алған күннен бастап 2 (екі) жұмыс күні ішінде қабылдайды.</w:t>
      </w:r>
    </w:p>
    <w:bookmarkEnd w:id="119"/>
    <w:bookmarkStart w:name="z215" w:id="120"/>
    <w:p>
      <w:pPr>
        <w:spacing w:after="0"/>
        <w:ind w:left="0"/>
        <w:jc w:val="both"/>
      </w:pPr>
      <w:r>
        <w:rPr>
          <w:rFonts w:ascii="Times New Roman"/>
          <w:b w:val="false"/>
          <w:i w:val="false"/>
          <w:color w:val="000000"/>
          <w:sz w:val="28"/>
        </w:rPr>
        <w:t>
      Зейнетақы мен жәрдемақы тағайындау жөніндегі уәкілетті орган тыңдау нәтижелері бойынша тағайындау (төлемді қалпына келтіру, тағайындау (тағайындаудан бас тарту) туралы шешімді қайта қарау) туралы шешім қабылдайды немесе мемлекеттік қызмет көрсетуден дәлелді бас тартуды қалыптастырады.</w:t>
      </w:r>
    </w:p>
    <w:bookmarkEnd w:id="120"/>
    <w:bookmarkStart w:name="z216" w:id="121"/>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бергенде зейнетақы мен жәрдемақы тағайындау жөніндегі уәкілетті орган қарау мерзімі өткенге дейін бір тәуліктен кешіктірмей қарау нәтижесін "электрондық үкімет" шлюзі арқылы Мемлекеттік корпорацияға жібереді.</w:t>
      </w:r>
    </w:p>
    <w:bookmarkEnd w:id="121"/>
    <w:bookmarkStart w:name="z217" w:id="122"/>
    <w:p>
      <w:pPr>
        <w:spacing w:after="0"/>
        <w:ind w:left="0"/>
        <w:jc w:val="both"/>
      </w:pPr>
      <w:r>
        <w:rPr>
          <w:rFonts w:ascii="Times New Roman"/>
          <w:b w:val="false"/>
          <w:i w:val="false"/>
          <w:color w:val="000000"/>
          <w:sz w:val="28"/>
        </w:rPr>
        <w:t xml:space="preserve">
      26. Егер жәрдемақы төлемдерін тағайындау (өзгерту, қалпына келтіру) туралы шешім қабылдау үшін ЭІМ-ге қосымша құжаттарды қоса тіркеу қажет екені анықталса зейнетақы мен жәрдемақы тағайындау жөніндегі уәкілетті орган ЭІМ-ні қайтарады және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Мемлекеттік корпорацияның бөлімшесі арқылы хабарлама жібереді. Мемлекеттік корпорацияның бөлімшесі хабарлама түскен күннен бастап бес жұмыс күні ішінде өтініш берушіні хабарлама немесе ұялы телефонға sms-хабарландыру алған күннен бастап жиырма бес жұмыс күні ішінде қосымша құжаттарды ұсыну туралы, оның ішінде ұялы телефонға sms-хабарландыру жіберу арқылы хабардар етеді. Sms-хабарландырулар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жүргізілетін мүгедектігі бойынша мемлекеттік әлеуметтік жәрдемақыға sms-хабарландырулардың электрондық журналында тіркеледі.</w:t>
      </w:r>
    </w:p>
    <w:bookmarkEnd w:id="122"/>
    <w:bookmarkStart w:name="z218" w:id="123"/>
    <w:p>
      <w:pPr>
        <w:spacing w:after="0"/>
        <w:ind w:left="0"/>
        <w:jc w:val="both"/>
      </w:pPr>
      <w:r>
        <w:rPr>
          <w:rFonts w:ascii="Times New Roman"/>
          <w:b w:val="false"/>
          <w:i w:val="false"/>
          <w:color w:val="000000"/>
          <w:sz w:val="28"/>
        </w:rPr>
        <w:t>
      Өтініш берушіге хабарлама жіберілгеннен кейін Мемлекеттік корпорацияның бөлімшесі ЭІМ-де бар деректер негізінде шешімнің электрондық жобасын қалыптастырады және жәрдемақы тағайындау туралы шешім қабылдау үшін зейнетақы мен жәрдемақы тағайындау жөніндегі уәкілетті органға жібереді.</w:t>
      </w:r>
    </w:p>
    <w:bookmarkEnd w:id="123"/>
    <w:bookmarkStart w:name="z219" w:id="124"/>
    <w:p>
      <w:pPr>
        <w:spacing w:after="0"/>
        <w:ind w:left="0"/>
        <w:jc w:val="both"/>
      </w:pPr>
      <w:r>
        <w:rPr>
          <w:rFonts w:ascii="Times New Roman"/>
          <w:b w:val="false"/>
          <w:i w:val="false"/>
          <w:color w:val="000000"/>
          <w:sz w:val="28"/>
        </w:rPr>
        <w:t>
      Егер жәрдемақы тағайындау үшін талап етілген құжаттар отыз жұмыс күні ішінде ұсынылса, Мемлекеттік корпорацияның бөлімшесі жәрдемақы төлемдеріне құқық пайда болған күннен бастап төлемді тағайындау (өзгерту, қалпына келтіру) туралы шешімнің электрондық жобасын зейнетақы мен жәрдемақы тағайындау жөніндегі уәкілетті органға бекіту үшін жібереді.</w:t>
      </w:r>
    </w:p>
    <w:bookmarkEnd w:id="124"/>
    <w:bookmarkStart w:name="z220" w:id="125"/>
    <w:p>
      <w:pPr>
        <w:spacing w:after="0"/>
        <w:ind w:left="0"/>
        <w:jc w:val="both"/>
      </w:pPr>
      <w:r>
        <w:rPr>
          <w:rFonts w:ascii="Times New Roman"/>
          <w:b w:val="false"/>
          <w:i w:val="false"/>
          <w:color w:val="000000"/>
          <w:sz w:val="28"/>
        </w:rPr>
        <w:t>
      ЭІМ-де, оның ішінде портал арқылы қабылданған өтініштер бойынша жәрдемақы тағайындау (төлемді өзгерту, қалпына келтіру, тағайындаудан бас тарту) туралы шешім қабылдау үшін жетіспейтін құжат болмаған жағдайда, зейнетақы мен жәрдемақы тағайындау жөніндегі уәкілетті орган тағайындаудан бас тарту туралы шешім шығарады.</w:t>
      </w:r>
    </w:p>
    <w:bookmarkEnd w:id="125"/>
    <w:bookmarkStart w:name="z221" w:id="126"/>
    <w:p>
      <w:pPr>
        <w:spacing w:after="0"/>
        <w:ind w:left="0"/>
        <w:jc w:val="both"/>
      </w:pPr>
      <w:r>
        <w:rPr>
          <w:rFonts w:ascii="Times New Roman"/>
          <w:b w:val="false"/>
          <w:i w:val="false"/>
          <w:color w:val="000000"/>
          <w:sz w:val="28"/>
        </w:rPr>
        <w:t xml:space="preserve">
      27. Мүгедектігі бойынша мемлекеттік әлеуметтік жәрдемақы тағайындау (тағайындаудан бас тарту) туралы шешім қабылданған кезде Мемлекеттік корпорацияның бөлімшесі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тағайындау (тағайындаудан бас тарту) туралы хабарламаны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жәрдемақының хабарламалар журналына тіркей отырып, оны өтініш берушінің өзі келген кезде береді.</w:t>
      </w:r>
    </w:p>
    <w:bookmarkEnd w:id="126"/>
    <w:bookmarkStart w:name="z222" w:id="127"/>
    <w:p>
      <w:pPr>
        <w:spacing w:after="0"/>
        <w:ind w:left="0"/>
        <w:jc w:val="both"/>
      </w:pPr>
      <w:r>
        <w:rPr>
          <w:rFonts w:ascii="Times New Roman"/>
          <w:b w:val="false"/>
          <w:i w:val="false"/>
          <w:color w:val="000000"/>
          <w:sz w:val="28"/>
        </w:rPr>
        <w:t>
      Егер жәрдемақы тағайындауға өтініште мобильді азаматтар базасында тіркелген ұялы телефон нөмірі көрсетілсе, тағайындау (тағайындаудан бас тарту) туралы хабарлама өтініш берушінің ұялы телефонына sms-хабарлар жіберу арқылы автоматты режимде жолданады.</w:t>
      </w:r>
    </w:p>
    <w:bookmarkEnd w:id="127"/>
    <w:bookmarkStart w:name="z223" w:id="128"/>
    <w:p>
      <w:pPr>
        <w:spacing w:after="0"/>
        <w:ind w:left="0"/>
        <w:jc w:val="both"/>
      </w:pPr>
      <w:r>
        <w:rPr>
          <w:rFonts w:ascii="Times New Roman"/>
          <w:b w:val="false"/>
          <w:i w:val="false"/>
          <w:color w:val="000000"/>
          <w:sz w:val="28"/>
        </w:rPr>
        <w:t>
      Sms-хабарлар осы Қағидаларға 9-қосымшаға сәйкес нысан бойынша sms-хабарлар журналында тіркеледі.</w:t>
      </w:r>
    </w:p>
    <w:bookmarkEnd w:id="128"/>
    <w:bookmarkStart w:name="z224" w:id="129"/>
    <w:p>
      <w:pPr>
        <w:spacing w:after="0"/>
        <w:ind w:left="0"/>
        <w:jc w:val="both"/>
      </w:pPr>
      <w:r>
        <w:rPr>
          <w:rFonts w:ascii="Times New Roman"/>
          <w:b w:val="false"/>
          <w:i w:val="false"/>
          <w:color w:val="000000"/>
          <w:sz w:val="28"/>
        </w:rPr>
        <w:t xml:space="preserve">
      Порталда жәрдемақы тағайындау туралы ақпарат уәкілетті адамның ЭЦҚ-мен куәландырылған электрондық құжат түрінде өтініш берушінің "жеке кабинетіне" жіберіледі. </w:t>
      </w:r>
    </w:p>
    <w:bookmarkEnd w:id="129"/>
    <w:bookmarkStart w:name="z225" w:id="130"/>
    <w:p>
      <w:pPr>
        <w:spacing w:after="0"/>
        <w:ind w:left="0"/>
        <w:jc w:val="both"/>
      </w:pPr>
      <w:r>
        <w:rPr>
          <w:rFonts w:ascii="Times New Roman"/>
          <w:b w:val="false"/>
          <w:i w:val="false"/>
          <w:color w:val="000000"/>
          <w:sz w:val="28"/>
        </w:rPr>
        <w:t xml:space="preserve">
      28. Мемлекеттік корпорацияның бөлімшесі өтініш беруші жүгінген кезде қол қойдыра отырып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беретін куәлік алушының мәртебесін растайтын ресми құжат болып табылады.</w:t>
      </w:r>
    </w:p>
    <w:bookmarkEnd w:id="130"/>
    <w:bookmarkStart w:name="z226" w:id="131"/>
    <w:p>
      <w:pPr>
        <w:spacing w:after="0"/>
        <w:ind w:left="0"/>
        <w:jc w:val="both"/>
      </w:pPr>
      <w:r>
        <w:rPr>
          <w:rFonts w:ascii="Times New Roman"/>
          <w:b w:val="false"/>
          <w:i w:val="false"/>
          <w:color w:val="000000"/>
          <w:sz w:val="28"/>
        </w:rPr>
        <w:t xml:space="preserve">
      Куәлікті беру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куәлікті тіркеу журналында тіркеледі.</w:t>
      </w:r>
    </w:p>
    <w:bookmarkEnd w:id="131"/>
    <w:bookmarkStart w:name="z227" w:id="132"/>
    <w:p>
      <w:pPr>
        <w:spacing w:after="0"/>
        <w:ind w:left="0"/>
        <w:jc w:val="both"/>
      </w:pPr>
      <w:r>
        <w:rPr>
          <w:rFonts w:ascii="Times New Roman"/>
          <w:b w:val="false"/>
          <w:i w:val="false"/>
          <w:color w:val="000000"/>
          <w:sz w:val="28"/>
        </w:rPr>
        <w:t xml:space="preserve">
      Куәлікті алуға үшінші тұлғалар жүгінген жағдайда куәлік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беріледі.</w:t>
      </w:r>
    </w:p>
    <w:bookmarkEnd w:id="132"/>
    <w:bookmarkStart w:name="z228" w:id="133"/>
    <w:p>
      <w:pPr>
        <w:spacing w:after="0"/>
        <w:ind w:left="0"/>
        <w:jc w:val="both"/>
      </w:pPr>
      <w:r>
        <w:rPr>
          <w:rFonts w:ascii="Times New Roman"/>
          <w:b w:val="false"/>
          <w:i w:val="false"/>
          <w:color w:val="000000"/>
          <w:sz w:val="28"/>
        </w:rPr>
        <w:t>
      Куәлігін жоғалтқан жағдайда Мемлекеттік корпорацияның бөлімшесі алушының өтініші бойынша куәліктің телнұсқасын жазып береді. Оң жақ үстіңгі бұрышына "Телнұсқа" деген белгі қойылады.</w:t>
      </w:r>
    </w:p>
    <w:bookmarkEnd w:id="133"/>
    <w:bookmarkStart w:name="z229" w:id="134"/>
    <w:p>
      <w:pPr>
        <w:spacing w:after="0"/>
        <w:ind w:left="0"/>
        <w:jc w:val="both"/>
      </w:pPr>
      <w:r>
        <w:rPr>
          <w:rFonts w:ascii="Times New Roman"/>
          <w:b w:val="false"/>
          <w:i w:val="false"/>
          <w:color w:val="000000"/>
          <w:sz w:val="28"/>
        </w:rPr>
        <w:t>
      Жәрдемақының түрі немесе мөлшері өзгерген не тұрғылықты жері өзгерген жағдайда Мемлекеттік корпорацияның бөлімшесі куәлікке қосымша бетте жүргізілген өзгерістер туралы тиісті жазба жасайды.</w:t>
      </w:r>
    </w:p>
    <w:bookmarkEnd w:id="134"/>
    <w:bookmarkStart w:name="z230" w:id="135"/>
    <w:p>
      <w:pPr>
        <w:spacing w:after="0"/>
        <w:ind w:left="0"/>
        <w:jc w:val="both"/>
      </w:pPr>
      <w:r>
        <w:rPr>
          <w:rFonts w:ascii="Times New Roman"/>
          <w:b w:val="false"/>
          <w:i w:val="false"/>
          <w:color w:val="000000"/>
          <w:sz w:val="28"/>
        </w:rPr>
        <w:t>
      29. Жәрдемақыны тағайындаудан бас тарту туралы шешім мынадай негіздер бойынша қабылданады:</w:t>
      </w:r>
    </w:p>
    <w:bookmarkEnd w:id="135"/>
    <w:bookmarkStart w:name="z231" w:id="136"/>
    <w:p>
      <w:pPr>
        <w:spacing w:after="0"/>
        <w:ind w:left="0"/>
        <w:jc w:val="both"/>
      </w:pPr>
      <w:r>
        <w:rPr>
          <w:rFonts w:ascii="Times New Roman"/>
          <w:b w:val="false"/>
          <w:i w:val="false"/>
          <w:color w:val="000000"/>
          <w:sz w:val="28"/>
        </w:rPr>
        <w:t>
      1) жәрдемақыны тағайындау үшін өтініш беруші ұсынған құжаттардың және (немесе) оларда қамтылған деректердің (мәліметтердің) анық еместігін анықтау;</w:t>
      </w:r>
    </w:p>
    <w:bookmarkEnd w:id="136"/>
    <w:bookmarkStart w:name="z232" w:id="137"/>
    <w:p>
      <w:pPr>
        <w:spacing w:after="0"/>
        <w:ind w:left="0"/>
        <w:jc w:val="both"/>
      </w:pPr>
      <w:r>
        <w:rPr>
          <w:rFonts w:ascii="Times New Roman"/>
          <w:b w:val="false"/>
          <w:i w:val="false"/>
          <w:color w:val="000000"/>
          <w:sz w:val="28"/>
        </w:rPr>
        <w:t>
      2) өтініш берушінің және (немесе) жәрдемақыны тағайындау үшін қажетті ұсынылған құжаттардың, деректер мен мәліметтердің Қазақстан Республикасының нормативті құқықтық актілерінде белгіленген талаптарға сәйкес келмеуі.</w:t>
      </w:r>
    </w:p>
    <w:bookmarkEnd w:id="137"/>
    <w:bookmarkStart w:name="z233" w:id="138"/>
    <w:p>
      <w:pPr>
        <w:spacing w:after="0"/>
        <w:ind w:left="0"/>
        <w:jc w:val="both"/>
      </w:pPr>
      <w:r>
        <w:rPr>
          <w:rFonts w:ascii="Times New Roman"/>
          <w:b w:val="false"/>
          <w:i w:val="false"/>
          <w:color w:val="000000"/>
          <w:sz w:val="28"/>
        </w:rPr>
        <w:t>
      Өтініш беруші мемлекеттік қызметті көрсетуден бас тарту себептерін жойған жағдайда, өтініш беруші Қазақстан Республикасының заңнамасында белгіленген тәртіппен көрсетілетін мемлекеттік қызметті алу үшін қайта жүгінеді.</w:t>
      </w:r>
    </w:p>
    <w:bookmarkEnd w:id="138"/>
    <w:bookmarkStart w:name="z234" w:id="139"/>
    <w:p>
      <w:pPr>
        <w:spacing w:after="0"/>
        <w:ind w:left="0"/>
        <w:jc w:val="both"/>
      </w:pPr>
      <w:r>
        <w:rPr>
          <w:rFonts w:ascii="Times New Roman"/>
          <w:b w:val="false"/>
          <w:i w:val="false"/>
          <w:color w:val="000000"/>
          <w:sz w:val="28"/>
        </w:rPr>
        <w:t xml:space="preserve">
      30. Көрсетілетін қызметті алушы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берушінің шешіміне, әрекетіне (әрекетсіздігіне) шағым жасауға құқылы.</w:t>
      </w:r>
    </w:p>
    <w:bookmarkEnd w:id="139"/>
    <w:bookmarkStart w:name="z235" w:id="140"/>
    <w:p>
      <w:pPr>
        <w:spacing w:after="0"/>
        <w:ind w:left="0"/>
        <w:jc w:val="both"/>
      </w:pPr>
      <w:r>
        <w:rPr>
          <w:rFonts w:ascii="Times New Roman"/>
          <w:b w:val="false"/>
          <w:i w:val="false"/>
          <w:color w:val="000000"/>
          <w:sz w:val="28"/>
        </w:rPr>
        <w:t>
      31. Шағым шешіміне, әрекетіне (әрекетсіздігіне) шағым жасалатын көрсетілетін қызметті берушіге, лауазымды адамға беріледі.</w:t>
      </w:r>
    </w:p>
    <w:bookmarkEnd w:id="140"/>
    <w:bookmarkStart w:name="z236" w:id="141"/>
    <w:p>
      <w:pPr>
        <w:spacing w:after="0"/>
        <w:ind w:left="0"/>
        <w:jc w:val="both"/>
      </w:pPr>
      <w:r>
        <w:rPr>
          <w:rFonts w:ascii="Times New Roman"/>
          <w:b w:val="false"/>
          <w:i w:val="false"/>
          <w:color w:val="000000"/>
          <w:sz w:val="28"/>
        </w:rPr>
        <w:t>
      32.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bookmarkEnd w:id="141"/>
    <w:bookmarkStart w:name="z237" w:id="142"/>
    <w:p>
      <w:pPr>
        <w:spacing w:after="0"/>
        <w:ind w:left="0"/>
        <w:jc w:val="both"/>
      </w:pPr>
      <w:r>
        <w:rPr>
          <w:rFonts w:ascii="Times New Roman"/>
          <w:b w:val="false"/>
          <w:i w:val="false"/>
          <w:color w:val="000000"/>
          <w:sz w:val="28"/>
        </w:rPr>
        <w:t>
      33.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bookmarkEnd w:id="142"/>
    <w:bookmarkStart w:name="z238" w:id="143"/>
    <w:p>
      <w:pPr>
        <w:spacing w:after="0"/>
        <w:ind w:left="0"/>
        <w:jc w:val="both"/>
      </w:pPr>
      <w:r>
        <w:rPr>
          <w:rFonts w:ascii="Times New Roman"/>
          <w:b w:val="false"/>
          <w:i w:val="false"/>
          <w:color w:val="000000"/>
          <w:sz w:val="28"/>
        </w:rPr>
        <w:t xml:space="preserve">
      34.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bookmarkEnd w:id="143"/>
    <w:bookmarkStart w:name="z239" w:id="144"/>
    <w:p>
      <w:pPr>
        <w:spacing w:after="0"/>
        <w:ind w:left="0"/>
        <w:jc w:val="both"/>
      </w:pPr>
      <w:r>
        <w:rPr>
          <w:rFonts w:ascii="Times New Roman"/>
          <w:b w:val="false"/>
          <w:i w:val="false"/>
          <w:color w:val="000000"/>
          <w:sz w:val="28"/>
        </w:rPr>
        <w:t xml:space="preserve">
      35. Мемлекеттік қызметті тікелей көрсететін қызметті берушіге түскен көрсетілетін қызметті алушының шағымы оның тіркелген күнінен бастап бес жұмыс күні ішінде ҚР ӘРПК-нің </w:t>
      </w:r>
      <w:r>
        <w:rPr>
          <w:rFonts w:ascii="Times New Roman"/>
          <w:b w:val="false"/>
          <w:i w:val="false"/>
          <w:color w:val="000000"/>
          <w:sz w:val="28"/>
        </w:rPr>
        <w:t>73-бабымен</w:t>
      </w:r>
      <w:r>
        <w:rPr>
          <w:rFonts w:ascii="Times New Roman"/>
          <w:b w:val="false"/>
          <w:i w:val="false"/>
          <w:color w:val="000000"/>
          <w:sz w:val="28"/>
        </w:rPr>
        <w:t xml:space="preserve"> көзделген тыңдау рәсімін сақтай отырып қарауға жатады.</w:t>
      </w:r>
    </w:p>
    <w:bookmarkEnd w:id="144"/>
    <w:bookmarkStart w:name="z240" w:id="145"/>
    <w:p>
      <w:pPr>
        <w:spacing w:after="0"/>
        <w:ind w:left="0"/>
        <w:jc w:val="both"/>
      </w:pPr>
      <w:r>
        <w:rPr>
          <w:rFonts w:ascii="Times New Roman"/>
          <w:b w:val="false"/>
          <w:i w:val="false"/>
          <w:color w:val="000000"/>
          <w:sz w:val="28"/>
        </w:rPr>
        <w:t>
      36.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145"/>
    <w:bookmarkStart w:name="z241" w:id="146"/>
    <w:p>
      <w:pPr>
        <w:spacing w:after="0"/>
        <w:ind w:left="0"/>
        <w:jc w:val="both"/>
      </w:pPr>
      <w:r>
        <w:rPr>
          <w:rFonts w:ascii="Times New Roman"/>
          <w:b w:val="false"/>
          <w:i w:val="false"/>
          <w:color w:val="000000"/>
          <w:sz w:val="28"/>
        </w:rPr>
        <w:t xml:space="preserve">
      37. Егер Қазақстан Республикасының заңдарында өзгеше көзделмесе,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тәртіппен (сотқа дейінгі) шағым жасалғаннан кейін сотқа жүгінуге жол беріледі.</w:t>
      </w:r>
    </w:p>
    <w:bookmarkEnd w:id="146"/>
    <w:bookmarkStart w:name="z242" w:id="147"/>
    <w:p>
      <w:pPr>
        <w:spacing w:after="0"/>
        <w:ind w:left="0"/>
        <w:jc w:val="both"/>
      </w:pPr>
      <w:r>
        <w:rPr>
          <w:rFonts w:ascii="Times New Roman"/>
          <w:b w:val="false"/>
          <w:i w:val="false"/>
          <w:color w:val="000000"/>
          <w:sz w:val="28"/>
        </w:rPr>
        <w:t xml:space="preserve">
      38. Қазақстан Республикасының заңнамасында көзделген арттыруға, ең төменгі күнкөріс деңгейінің өзгеруіне байланысты жәрдемақының мөлшерін өзгерту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Мемлекеттік корпорацияның бөлімшесі дайындаған зейнетақы мен жәрдемақы тағайындау жөніндегі уәкілетті органның мүгедектігі бойынша мемлекеттік әлеуметтік жәрдемақы мөлшерін арттыру туралы шешімдерінің негізінде жүргізіледі.</w:t>
      </w:r>
    </w:p>
    <w:bookmarkEnd w:id="147"/>
    <w:bookmarkStart w:name="z243" w:id="148"/>
    <w:p>
      <w:pPr>
        <w:spacing w:after="0"/>
        <w:ind w:left="0"/>
        <w:jc w:val="both"/>
      </w:pPr>
      <w:r>
        <w:rPr>
          <w:rFonts w:ascii="Times New Roman"/>
          <w:b w:val="false"/>
          <w:i w:val="false"/>
          <w:color w:val="000000"/>
          <w:sz w:val="28"/>
        </w:rPr>
        <w:t>
      39. Сот шешімімен іс-әрекетке қабілетсіз немесе іс-әрекетке қабілеті шектеулі деп танылған қамқоршылықтағы (қорғаншылықтағы) адам үшін төлем алатын қамқоршы (қорғаншы) ауысқан, мүгедектік тобы өзгерген жағдайларда Мемлекеттік корпорацияның бөлімшесі осы Қағидаларға 11-қосымшаларға сәйкес нысан бойынша жәрдемақыны тағайындау (өзгерту, төлемді қалпына келтіру, тағайындаудан бас тарту) туралы шешім жобасын дайындайды.</w:t>
      </w:r>
    </w:p>
    <w:bookmarkEnd w:id="148"/>
    <w:bookmarkStart w:name="z244" w:id="149"/>
    <w:p>
      <w:pPr>
        <w:spacing w:after="0"/>
        <w:ind w:left="0"/>
        <w:jc w:val="both"/>
      </w:pPr>
      <w:r>
        <w:rPr>
          <w:rFonts w:ascii="Times New Roman"/>
          <w:b w:val="false"/>
          <w:i w:val="false"/>
          <w:color w:val="000000"/>
          <w:sz w:val="28"/>
        </w:rPr>
        <w:t>
      Алушының тегі, аты, әкесінің аты (бар болса), туған күні өзгерген кезде ОДБ-да өзгерістер автоматты режимде жүргізіледі.</w:t>
      </w:r>
    </w:p>
    <w:bookmarkEnd w:id="149"/>
    <w:bookmarkStart w:name="z245" w:id="150"/>
    <w:p>
      <w:pPr>
        <w:spacing w:after="0"/>
        <w:ind w:left="0"/>
        <w:jc w:val="both"/>
      </w:pPr>
      <w:r>
        <w:rPr>
          <w:rFonts w:ascii="Times New Roman"/>
          <w:b w:val="false"/>
          <w:i w:val="false"/>
          <w:color w:val="000000"/>
          <w:sz w:val="28"/>
        </w:rPr>
        <w:t xml:space="preserve">
      40. Мүгедектігі бар адам зейнеткерлік жасқа жеткен кезде жәрдемақыны төлеу тоқтатылады немесе Әлеуметтік кодекстің 177-бабының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алып отырған жасына байланысты зейнетақы төлемдерінің немесе еңбек сіңірген жылдары үшін зейнетақы төлемдерінің мөлшері ескеріле отырып қайта қаралады.</w:t>
      </w:r>
    </w:p>
    <w:bookmarkEnd w:id="150"/>
    <w:bookmarkStart w:name="z246" w:id="151"/>
    <w:p>
      <w:pPr>
        <w:spacing w:after="0"/>
        <w:ind w:left="0"/>
        <w:jc w:val="both"/>
      </w:pPr>
      <w:r>
        <w:rPr>
          <w:rFonts w:ascii="Times New Roman"/>
          <w:b w:val="false"/>
          <w:i w:val="false"/>
          <w:color w:val="000000"/>
          <w:sz w:val="28"/>
        </w:rPr>
        <w:t>
      41. Зейнетақы мен жәрдемақы тағайындау жөніндегі уәкілетті органның жәрдемақыны тағайындау туралы шешімдерінің негізінде Мемлекеттік корпорация бес жұмыс күні ішінде тағайындалған жәрдемақы сомаларын ай сайын, төлем айының алдындағы айдың 27-күніне Министрлік ұсынылатын, төлемге бюджет қаражатының қажеттілігіне қосуды қамтамасыз етеді.</w:t>
      </w:r>
    </w:p>
    <w:bookmarkEnd w:id="151"/>
    <w:bookmarkStart w:name="z247" w:id="152"/>
    <w:p>
      <w:pPr>
        <w:spacing w:after="0"/>
        <w:ind w:left="0"/>
        <w:jc w:val="both"/>
      </w:pPr>
      <w:r>
        <w:rPr>
          <w:rFonts w:ascii="Times New Roman"/>
          <w:b w:val="false"/>
          <w:i w:val="false"/>
          <w:color w:val="000000"/>
          <w:sz w:val="28"/>
        </w:rPr>
        <w:t>
      42. Министрлік тиісті кезеңге төлемдер бойынша қаржыландырудың жиынтық жоспары шегінде төлеуге қажетті бюджет қаражаты туралы мәліметтерді Қазақстан Республикасының Қаржы министрлігіне жібереді.</w:t>
      </w:r>
    </w:p>
    <w:bookmarkEnd w:id="152"/>
    <w:bookmarkStart w:name="z248" w:id="153"/>
    <w:p>
      <w:pPr>
        <w:spacing w:after="0"/>
        <w:ind w:left="0"/>
        <w:jc w:val="both"/>
      </w:pPr>
      <w:r>
        <w:rPr>
          <w:rFonts w:ascii="Times New Roman"/>
          <w:b w:val="false"/>
          <w:i w:val="false"/>
          <w:color w:val="000000"/>
          <w:sz w:val="28"/>
        </w:rPr>
        <w:t>
      43. Министрлік төлемге бюджет қаражатының қажеттілігіне сәйкес Мемлекеттік корпорацияға бюджет қаражатын аударуды төлемдер бойынша қаржыландырудың жеке жоспарында есепті кезеңге көзделген сома шегінде жүзеге асырады.</w:t>
      </w:r>
    </w:p>
    <w:bookmarkEnd w:id="153"/>
    <w:bookmarkStart w:name="z249" w:id="154"/>
    <w:p>
      <w:pPr>
        <w:spacing w:after="0"/>
        <w:ind w:left="0"/>
        <w:jc w:val="both"/>
      </w:pPr>
      <w:r>
        <w:rPr>
          <w:rFonts w:ascii="Times New Roman"/>
          <w:b w:val="false"/>
          <w:i w:val="false"/>
          <w:color w:val="000000"/>
          <w:sz w:val="28"/>
        </w:rPr>
        <w:t>
      44. Төлейтін айға қажеттілікті қалыптастырғаннан кейін пайда болған сомалар Қазақстан Республикасының қолданыстағы заңнамасына сәйкес одан кейінгі айға қосылуға тиіс.</w:t>
      </w:r>
    </w:p>
    <w:bookmarkEnd w:id="154"/>
    <w:bookmarkStart w:name="z250" w:id="155"/>
    <w:p>
      <w:pPr>
        <w:spacing w:after="0"/>
        <w:ind w:left="0"/>
        <w:jc w:val="both"/>
      </w:pPr>
      <w:r>
        <w:rPr>
          <w:rFonts w:ascii="Times New Roman"/>
          <w:b w:val="false"/>
          <w:i w:val="false"/>
          <w:color w:val="000000"/>
          <w:sz w:val="28"/>
        </w:rPr>
        <w:t>
      45. Мемлекеттік корпорация бюджет қаражатын алып, төлеу графигіне сәйкес жәрдемақыны төлеуге төлем тапсырмаларын, сондай-ақ олардан ұстап қалуларды қалыптастырады.</w:t>
      </w:r>
    </w:p>
    <w:bookmarkEnd w:id="155"/>
    <w:bookmarkStart w:name="z251" w:id="156"/>
    <w:p>
      <w:pPr>
        <w:spacing w:after="0"/>
        <w:ind w:left="0"/>
        <w:jc w:val="both"/>
      </w:pPr>
      <w:r>
        <w:rPr>
          <w:rFonts w:ascii="Times New Roman"/>
          <w:b w:val="false"/>
          <w:i w:val="false"/>
          <w:color w:val="000000"/>
          <w:sz w:val="28"/>
        </w:rPr>
        <w:t>
      46. Жәрдемақыны төлеуді Мемлекеттік корпорация:</w:t>
      </w:r>
    </w:p>
    <w:bookmarkEnd w:id="156"/>
    <w:bookmarkStart w:name="z252" w:id="157"/>
    <w:p>
      <w:pPr>
        <w:spacing w:after="0"/>
        <w:ind w:left="0"/>
        <w:jc w:val="both"/>
      </w:pPr>
      <w:r>
        <w:rPr>
          <w:rFonts w:ascii="Times New Roman"/>
          <w:b w:val="false"/>
          <w:i w:val="false"/>
          <w:color w:val="000000"/>
          <w:sz w:val="28"/>
        </w:rPr>
        <w:t>
      баланы (балаларды) қабылдайтын отбасыға беру туралы және (немесе) патронат туралы шарт бойынша отбасындағы балаларға жәрдемақыны аудару баланың өз шотына жүзеге асырылады;</w:t>
      </w:r>
    </w:p>
    <w:bookmarkEnd w:id="157"/>
    <w:bookmarkStart w:name="z253" w:id="158"/>
    <w:p>
      <w:pPr>
        <w:spacing w:after="0"/>
        <w:ind w:left="0"/>
        <w:jc w:val="both"/>
      </w:pPr>
      <w:r>
        <w:rPr>
          <w:rFonts w:ascii="Times New Roman"/>
          <w:b w:val="false"/>
          <w:i w:val="false"/>
          <w:color w:val="000000"/>
          <w:sz w:val="28"/>
        </w:rPr>
        <w:t>
      зейнетақы және жәрдемақы беру жөніндегі уәкілетті ұйымдағы банк шоттарына аудару;</w:t>
      </w:r>
    </w:p>
    <w:bookmarkEnd w:id="158"/>
    <w:bookmarkStart w:name="z254" w:id="159"/>
    <w:p>
      <w:pPr>
        <w:spacing w:after="0"/>
        <w:ind w:left="0"/>
        <w:jc w:val="both"/>
      </w:pPr>
      <w:r>
        <w:rPr>
          <w:rFonts w:ascii="Times New Roman"/>
          <w:b w:val="false"/>
          <w:i w:val="false"/>
          <w:color w:val="000000"/>
          <w:sz w:val="28"/>
        </w:rPr>
        <w:t>
      "Қазпошта" акционерлік қоғамының бөлімшелері арқылы алушыларға үйлеріне жеткізіп беру жолымен жүргізеді.</w:t>
      </w:r>
    </w:p>
    <w:bookmarkEnd w:id="159"/>
    <w:bookmarkStart w:name="z255" w:id="160"/>
    <w:p>
      <w:pPr>
        <w:spacing w:after="0"/>
        <w:ind w:left="0"/>
        <w:jc w:val="both"/>
      </w:pPr>
      <w:r>
        <w:rPr>
          <w:rFonts w:ascii="Times New Roman"/>
          <w:b w:val="false"/>
          <w:i w:val="false"/>
          <w:color w:val="000000"/>
          <w:sz w:val="28"/>
        </w:rPr>
        <w:t>
      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мен жәрдемақы беру жөніндегі уәкілетті ұйымның бөлімшесіне осы өзгерістер туралы, тиісті өзгерістерді растайтын құжаттармен қоса өтініш береді.</w:t>
      </w:r>
    </w:p>
    <w:bookmarkEnd w:id="160"/>
    <w:bookmarkStart w:name="z256" w:id="161"/>
    <w:p>
      <w:pPr>
        <w:spacing w:after="0"/>
        <w:ind w:left="0"/>
        <w:jc w:val="both"/>
      </w:pPr>
      <w:r>
        <w:rPr>
          <w:rFonts w:ascii="Times New Roman"/>
          <w:b w:val="false"/>
          <w:i w:val="false"/>
          <w:color w:val="000000"/>
          <w:sz w:val="28"/>
        </w:rPr>
        <w:t>
      Зейнетақы және жәрдемақы беру жөніндегі уәкілетті ұйымның ЭЦҚ-сымен куәландырылған алушының келісімі болған кезде банк шотын және (немесе) төлем тәсілін өзгертуге өтінішті және банк шотының нөмірін зейнетақы және жәрдемақы беру жөніндегі уәкілетті ұйым Мемлекеттік корпорацияға, оның ішінде электрондық байланыс арналары арқылы береді.</w:t>
      </w:r>
    </w:p>
    <w:bookmarkEnd w:id="161"/>
    <w:bookmarkStart w:name="z257" w:id="162"/>
    <w:p>
      <w:pPr>
        <w:spacing w:after="0"/>
        <w:ind w:left="0"/>
        <w:jc w:val="both"/>
      </w:pPr>
      <w:r>
        <w:rPr>
          <w:rFonts w:ascii="Times New Roman"/>
          <w:b w:val="false"/>
          <w:i w:val="false"/>
          <w:color w:val="000000"/>
          <w:sz w:val="28"/>
        </w:rPr>
        <w:t>
      47. Жәрдемақыны үйге жеткізіп беру мынадай санаттағы адамдарға:</w:t>
      </w:r>
    </w:p>
    <w:bookmarkEnd w:id="162"/>
    <w:bookmarkStart w:name="z258" w:id="163"/>
    <w:p>
      <w:pPr>
        <w:spacing w:after="0"/>
        <w:ind w:left="0"/>
        <w:jc w:val="both"/>
      </w:pPr>
      <w:r>
        <w:rPr>
          <w:rFonts w:ascii="Times New Roman"/>
          <w:b w:val="false"/>
          <w:i w:val="false"/>
          <w:color w:val="000000"/>
          <w:sz w:val="28"/>
        </w:rPr>
        <w:t>
      Ұлы Отан соғысының мүгедектігі бар адамдар мен қатысушыларына;</w:t>
      </w:r>
    </w:p>
    <w:bookmarkEnd w:id="163"/>
    <w:bookmarkStart w:name="z259" w:id="164"/>
    <w:p>
      <w:pPr>
        <w:spacing w:after="0"/>
        <w:ind w:left="0"/>
        <w:jc w:val="both"/>
      </w:pPr>
      <w:r>
        <w:rPr>
          <w:rFonts w:ascii="Times New Roman"/>
          <w:b w:val="false"/>
          <w:i w:val="false"/>
          <w:color w:val="000000"/>
          <w:sz w:val="28"/>
        </w:rPr>
        <w:t>
      сексен жасқа толған жәрдемақылар алушыларға;</w:t>
      </w:r>
    </w:p>
    <w:bookmarkEnd w:id="164"/>
    <w:bookmarkStart w:name="z260" w:id="165"/>
    <w:p>
      <w:pPr>
        <w:spacing w:after="0"/>
        <w:ind w:left="0"/>
        <w:jc w:val="both"/>
      </w:pPr>
      <w:r>
        <w:rPr>
          <w:rFonts w:ascii="Times New Roman"/>
          <w:b w:val="false"/>
          <w:i w:val="false"/>
          <w:color w:val="000000"/>
          <w:sz w:val="28"/>
        </w:rPr>
        <w:t>
      бірінші топтағы мүгедектігі бар адамдарға;</w:t>
      </w:r>
    </w:p>
    <w:bookmarkEnd w:id="165"/>
    <w:bookmarkStart w:name="z261" w:id="166"/>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bookmarkEnd w:id="166"/>
    <w:bookmarkStart w:name="z262" w:id="167"/>
    <w:p>
      <w:pPr>
        <w:spacing w:after="0"/>
        <w:ind w:left="0"/>
        <w:jc w:val="both"/>
      </w:pPr>
      <w:r>
        <w:rPr>
          <w:rFonts w:ascii="Times New Roman"/>
          <w:b w:val="false"/>
          <w:i w:val="false"/>
          <w:color w:val="000000"/>
          <w:sz w:val="28"/>
        </w:rPr>
        <w:t>
      почта байланысының автоматтандырылған бөлімшелері (пункттері) болмаған жағдайда ауылдық жерде тұратын адамдарға жүргізіледі.</w:t>
      </w:r>
    </w:p>
    <w:bookmarkEnd w:id="167"/>
    <w:bookmarkStart w:name="z263" w:id="168"/>
    <w:p>
      <w:pPr>
        <w:spacing w:after="0"/>
        <w:ind w:left="0"/>
        <w:jc w:val="both"/>
      </w:pPr>
      <w:r>
        <w:rPr>
          <w:rFonts w:ascii="Times New Roman"/>
          <w:b w:val="false"/>
          <w:i w:val="false"/>
          <w:color w:val="000000"/>
          <w:sz w:val="28"/>
        </w:rPr>
        <w:t>
      48. Алушыларға жәрдемақыны төлеу бойынша өзара қарым-қатынас, егер Қазақстан Республикасының Ұлттық Банкі өзгеше белгілемесе, Мемлекеттік корпорация мен банк операцияларының жекелеген түрлерін жүзеге асыратын ұйымдар арасында жасалған шарттар негізінде регламенттеледі.</w:t>
      </w:r>
    </w:p>
    <w:bookmarkEnd w:id="168"/>
    <w:bookmarkStart w:name="z264" w:id="169"/>
    <w:p>
      <w:pPr>
        <w:spacing w:after="0"/>
        <w:ind w:left="0"/>
        <w:jc w:val="both"/>
      </w:pPr>
      <w:r>
        <w:rPr>
          <w:rFonts w:ascii="Times New Roman"/>
          <w:b w:val="false"/>
          <w:i w:val="false"/>
          <w:color w:val="000000"/>
          <w:sz w:val="28"/>
        </w:rPr>
        <w:t>
      49. Жәрдемақыны төлеумен байланысты банк қызметтеріне ақы төлеу бюджет қаражаты есебінен жүзеге асырылады.</w:t>
      </w:r>
    </w:p>
    <w:bookmarkEnd w:id="169"/>
    <w:bookmarkStart w:name="z265" w:id="170"/>
    <w:p>
      <w:pPr>
        <w:spacing w:after="0"/>
        <w:ind w:left="0"/>
        <w:jc w:val="both"/>
      </w:pPr>
      <w:r>
        <w:rPr>
          <w:rFonts w:ascii="Times New Roman"/>
          <w:b w:val="false"/>
          <w:i w:val="false"/>
          <w:color w:val="000000"/>
          <w:sz w:val="28"/>
        </w:rPr>
        <w:t xml:space="preserve">
      50. Мемлекеттік корпорацияның бөлімшесі жәрдемақыны төлеуді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зейнетақы мен жәрдемақы тағайындау жөніндегі уәкілетті органның мүгедектігі бойынша мемлекеттік әлеуметтік жәрдемақы төлемін тоқтатата тұру туралы шешімінің Әлеуметтік кодекстің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негізінде мәліметтер, соның ішінде ақпараттық жүйелерден келіп түскен кейінгі айдың бірінші күнінен бастап тоқтата тұрады.</w:t>
      </w:r>
    </w:p>
    <w:bookmarkEnd w:id="170"/>
    <w:bookmarkStart w:name="z266" w:id="171"/>
    <w:p>
      <w:pPr>
        <w:spacing w:after="0"/>
        <w:ind w:left="0"/>
        <w:jc w:val="both"/>
      </w:pPr>
      <w:r>
        <w:rPr>
          <w:rFonts w:ascii="Times New Roman"/>
          <w:b w:val="false"/>
          <w:i w:val="false"/>
          <w:color w:val="000000"/>
          <w:sz w:val="28"/>
        </w:rPr>
        <w:t>
      51. Мемлекеттік корпорацияның бөлімшесі жәрдемақыны төлеуді жәрдемақы төлеуді тоқтата тұруды тудырған жағдайлардан болуын растайтын соның ішінде ақпараттық жүйелерден алынған құжаттар мен (немесе) мәліметтер негізінде өтініш бойынша қалпына келтіреді.</w:t>
      </w:r>
    </w:p>
    <w:bookmarkEnd w:id="171"/>
    <w:bookmarkStart w:name="z267" w:id="172"/>
    <w:p>
      <w:pPr>
        <w:spacing w:after="0"/>
        <w:ind w:left="0"/>
        <w:jc w:val="both"/>
      </w:pPr>
      <w:r>
        <w:rPr>
          <w:rFonts w:ascii="Times New Roman"/>
          <w:b w:val="false"/>
          <w:i w:val="false"/>
          <w:color w:val="000000"/>
          <w:sz w:val="28"/>
        </w:rPr>
        <w:t xml:space="preserve">
      52. Мемлекеттік корпорацияның бөлімшесі жәрдемақыны төлеуді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зейнетақы мен жәрдемақы тағайындау жөніндегі уәкілетті органның мүгедектігі бойынша мемлекеттік әлеуметтік жәрдемақы төлемін тоқтату туралы шешімінің Әлеуметтік кодекстің 179-бабының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негізінде мәліметтер, өтініштер мен сұратулардың келіп түскен кейінгі айдың бірінші күнінен бастап тоқтатады.</w:t>
      </w:r>
    </w:p>
    <w:bookmarkEnd w:id="172"/>
    <w:bookmarkStart w:name="z268" w:id="173"/>
    <w:p>
      <w:pPr>
        <w:spacing w:after="0"/>
        <w:ind w:left="0"/>
        <w:jc w:val="both"/>
      </w:pPr>
      <w:r>
        <w:rPr>
          <w:rFonts w:ascii="Times New Roman"/>
          <w:b w:val="false"/>
          <w:i w:val="false"/>
          <w:color w:val="000000"/>
          <w:sz w:val="28"/>
        </w:rPr>
        <w:t>
      Өтініш берушінің негізсіз бастапқы тағайындауға алып келген дәйексіз мәліметтерді ұсыну фактісі анықталу себебі бойынша жәрдемақыны төлеу тоқтатылғанда осы Қағидаларда көзделген тәртіппен жаңа тағайындау процедурасы жүргізіледі.</w:t>
      </w:r>
    </w:p>
    <w:bookmarkEnd w:id="173"/>
    <w:bookmarkStart w:name="z269" w:id="174"/>
    <w:p>
      <w:pPr>
        <w:spacing w:after="0"/>
        <w:ind w:left="0"/>
        <w:jc w:val="both"/>
      </w:pPr>
      <w:r>
        <w:rPr>
          <w:rFonts w:ascii="Times New Roman"/>
          <w:b w:val="false"/>
          <w:i w:val="false"/>
          <w:color w:val="000000"/>
          <w:sz w:val="28"/>
        </w:rPr>
        <w:t>
      Зейнетақы мен жәрдемақы тағайындау жөніндегі уәкілетті орган өтініш берушінің негізсіз бастапқы тағайындауға алып келген дәйексіз мәліметтерді ұсыну фактісі анықталу себебі бойынша төлемді тоқтату туралы шешім бекітілген кезде алушы тарапынан заңсыз жәрдемақы алуда қылмыс құрамының болуы немесе болмауы фактісін белгілеу үшін құқық қорғау органдарына жүгінеді.</w:t>
      </w:r>
    </w:p>
    <w:bookmarkEnd w:id="174"/>
    <w:bookmarkStart w:name="z270" w:id="175"/>
    <w:p>
      <w:pPr>
        <w:spacing w:after="0"/>
        <w:ind w:left="0"/>
        <w:jc w:val="both"/>
      </w:pPr>
      <w:r>
        <w:rPr>
          <w:rFonts w:ascii="Times New Roman"/>
          <w:b w:val="false"/>
          <w:i w:val="false"/>
          <w:color w:val="000000"/>
          <w:sz w:val="28"/>
        </w:rPr>
        <w:t>
      Жалған құжаттар ұсыну туралы сот шешімін шығарған кезде жәрдемақыны төлеу бастапқы тағайындау кезінен бастап тоқтатылады.</w:t>
      </w:r>
    </w:p>
    <w:bookmarkEnd w:id="175"/>
    <w:bookmarkStart w:name="z271" w:id="176"/>
    <w:p>
      <w:pPr>
        <w:spacing w:after="0"/>
        <w:ind w:left="0"/>
        <w:jc w:val="both"/>
      </w:pPr>
      <w:r>
        <w:rPr>
          <w:rFonts w:ascii="Times New Roman"/>
          <w:b w:val="false"/>
          <w:i w:val="false"/>
          <w:color w:val="000000"/>
          <w:sz w:val="28"/>
        </w:rPr>
        <w:t xml:space="preserve">
      53. Егер мүгедектігі бар адам белгіленген мерзімде қайта куәландыру үшін медициналық-әлеуметтік сараптама бөлімшесіне келмесе, онда оған жәрдемақыны төлеу тоқтатыла тұрады, ал оны мүгедектігі бар адам деп қайта таныған жағдайда тоқтатылған күннен бастап, егер медициналық-әлеуметтік сараптама бөлімшесі оны осы кезеңде мүгедектігі бар адам деп таныса, бірақ бір айдан аспайтын уақыт үшін төлем қайта басталады. </w:t>
      </w:r>
    </w:p>
    <w:bookmarkEnd w:id="176"/>
    <w:bookmarkStart w:name="z272" w:id="177"/>
    <w:p>
      <w:pPr>
        <w:spacing w:after="0"/>
        <w:ind w:left="0"/>
        <w:jc w:val="both"/>
      </w:pPr>
      <w:r>
        <w:rPr>
          <w:rFonts w:ascii="Times New Roman"/>
          <w:b w:val="false"/>
          <w:i w:val="false"/>
          <w:color w:val="000000"/>
          <w:sz w:val="28"/>
        </w:rPr>
        <w:t>
      Қайта куәландыру мерзімін дәлелді себеппен өткізіп алған кезде жәрдемақыны төлеу төлем тоқтатылған күннен бастап қайта кәуландырудан өткен айды қоса алғанда, егер медициналық-әлеуметтік сараптама бөлімшесі оны осы кезеңде мүгедектігі бар адам деп таныса, бірақ үш жылдан аспайтын уақыт үшін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жәрдемақы осы Қағидаларға 11-қосымшаға сәйкес нысан бойынша бұрынғы топ бойынша төленеді.</w:t>
      </w:r>
    </w:p>
    <w:bookmarkEnd w:id="177"/>
    <w:bookmarkStart w:name="z273" w:id="178"/>
    <w:p>
      <w:pPr>
        <w:spacing w:after="0"/>
        <w:ind w:left="0"/>
        <w:jc w:val="both"/>
      </w:pPr>
      <w:r>
        <w:rPr>
          <w:rFonts w:ascii="Times New Roman"/>
          <w:b w:val="false"/>
          <w:i w:val="false"/>
          <w:color w:val="000000"/>
          <w:sz w:val="28"/>
        </w:rPr>
        <w:t>
      54. Мемлекеттік корпорацияның бөлімшесі жәрдемақыдан ұстап қалуға атқарушылық іс жүргізу құжаттары келіп түскен жағдайда Қазақстан Республикасының заңнамасына сәйкес ОДБ-да ұстап қалуды жүргізеді.</w:t>
      </w:r>
    </w:p>
    <w:bookmarkEnd w:id="178"/>
    <w:bookmarkStart w:name="z274" w:id="179"/>
    <w:p>
      <w:pPr>
        <w:spacing w:after="0"/>
        <w:ind w:left="0"/>
        <w:jc w:val="both"/>
      </w:pPr>
      <w:r>
        <w:rPr>
          <w:rFonts w:ascii="Times New Roman"/>
          <w:b w:val="false"/>
          <w:i w:val="false"/>
          <w:color w:val="000000"/>
          <w:sz w:val="28"/>
        </w:rPr>
        <w:t xml:space="preserve">
      Алушының жәрдемақысынан ұстап қалуға өтініші келіп түскен жағдайда Мемлекеттің корпорацияның бөлімшесі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Мемлекеттік корпорацияның бөлімшесі дайындаған зейнетақы мен жәрдемақы тағайындау жөніндегі уәкілетті органның мүгедектігі бойынша мемлекеттік әлеуметтік жәрдемақы сомасынан ұстап қалу туралы шешімі негізінде ұстап қалуды жүргізеді.</w:t>
      </w:r>
    </w:p>
    <w:bookmarkEnd w:id="179"/>
    <w:bookmarkStart w:name="z275" w:id="180"/>
    <w:p>
      <w:pPr>
        <w:spacing w:after="0"/>
        <w:ind w:left="0"/>
        <w:jc w:val="both"/>
      </w:pPr>
      <w:r>
        <w:rPr>
          <w:rFonts w:ascii="Times New Roman"/>
          <w:b w:val="false"/>
          <w:i w:val="false"/>
          <w:color w:val="000000"/>
          <w:sz w:val="28"/>
        </w:rPr>
        <w:t>
      55. Мемлекеттік корпорация бөлімшесінің қызметкерлері қайтыс болу, кету фактілері туралы төлемді тоқтата тұру немесе алып тастау, төлемді қалпына келтіру, сондай-ақ алушылардың қайтыс болуына, кетуіне, төлемдерді тоқтата тұруға байланысты қажеттілік сомаларын азаю жағына қарай түзету жөніндегі негіздемелер, іс-әрекеттер белгіленген ұстап қалу сомалары туралы ОДҚ-да күн сайын жазбалар жасайды.</w:t>
      </w:r>
    </w:p>
    <w:bookmarkEnd w:id="180"/>
    <w:bookmarkStart w:name="z276" w:id="181"/>
    <w:p>
      <w:pPr>
        <w:spacing w:after="0"/>
        <w:ind w:left="0"/>
        <w:jc w:val="both"/>
      </w:pPr>
      <w:r>
        <w:rPr>
          <w:rFonts w:ascii="Times New Roman"/>
          <w:b w:val="false"/>
          <w:i w:val="false"/>
          <w:color w:val="000000"/>
          <w:sz w:val="28"/>
        </w:rPr>
        <w:t xml:space="preserve">
      56. Мүгедектік тобы өзгерген жағдайда жәрдемақыны жаңа мөлшерде төлеу мүгедектік тобы өзгерген күннен бастап жүзеге асырылады. </w:t>
      </w:r>
    </w:p>
    <w:bookmarkEnd w:id="181"/>
    <w:bookmarkStart w:name="z277" w:id="182"/>
    <w:p>
      <w:pPr>
        <w:spacing w:after="0"/>
        <w:ind w:left="0"/>
        <w:jc w:val="both"/>
      </w:pPr>
      <w:r>
        <w:rPr>
          <w:rFonts w:ascii="Times New Roman"/>
          <w:b w:val="false"/>
          <w:i w:val="false"/>
          <w:color w:val="000000"/>
          <w:sz w:val="28"/>
        </w:rPr>
        <w:t>
      Қайта куәландырылушы еңбекке қабілетті деп танылған жағдайда, жәрдемақы оны еңбекке қабілетті деп таныған айды қоса алғанда төленеді.</w:t>
      </w:r>
    </w:p>
    <w:bookmarkEnd w:id="182"/>
    <w:bookmarkStart w:name="z278" w:id="183"/>
    <w:p>
      <w:pPr>
        <w:spacing w:after="0"/>
        <w:ind w:left="0"/>
        <w:jc w:val="both"/>
      </w:pPr>
      <w:r>
        <w:rPr>
          <w:rFonts w:ascii="Times New Roman"/>
          <w:b w:val="false"/>
          <w:i w:val="false"/>
          <w:color w:val="000000"/>
          <w:sz w:val="28"/>
        </w:rPr>
        <w:t>
      57. Жәрдемақының артық есептелген (төленген) сомаларын қайтару:</w:t>
      </w:r>
    </w:p>
    <w:bookmarkEnd w:id="183"/>
    <w:bookmarkStart w:name="z279" w:id="184"/>
    <w:p>
      <w:pPr>
        <w:spacing w:after="0"/>
        <w:ind w:left="0"/>
        <w:jc w:val="both"/>
      </w:pPr>
      <w:r>
        <w:rPr>
          <w:rFonts w:ascii="Times New Roman"/>
          <w:b w:val="false"/>
          <w:i w:val="false"/>
          <w:color w:val="000000"/>
          <w:sz w:val="28"/>
        </w:rPr>
        <w:t>
      алушының өтiнiшi бойынша;</w:t>
      </w:r>
    </w:p>
    <w:bookmarkEnd w:id="184"/>
    <w:bookmarkStart w:name="z280" w:id="185"/>
    <w:p>
      <w:pPr>
        <w:spacing w:after="0"/>
        <w:ind w:left="0"/>
        <w:jc w:val="both"/>
      </w:pPr>
      <w:r>
        <w:rPr>
          <w:rFonts w:ascii="Times New Roman"/>
          <w:b w:val="false"/>
          <w:i w:val="false"/>
          <w:color w:val="000000"/>
          <w:sz w:val="28"/>
        </w:rPr>
        <w:t>
      Қазақстан Республикасының заңнамалық актілерінде көзделген негіздемелер бойынша Мемлекеттік корпорация бөлімшесі хатының негізінде жүзеге асырылады.</w:t>
      </w:r>
    </w:p>
    <w:bookmarkEnd w:id="185"/>
    <w:bookmarkStart w:name="z281" w:id="186"/>
    <w:p>
      <w:pPr>
        <w:spacing w:after="0"/>
        <w:ind w:left="0"/>
        <w:jc w:val="both"/>
      </w:pPr>
      <w:r>
        <w:rPr>
          <w:rFonts w:ascii="Times New Roman"/>
          <w:b w:val="false"/>
          <w:i w:val="false"/>
          <w:color w:val="000000"/>
          <w:sz w:val="28"/>
        </w:rPr>
        <w:t>
      Бұл ретте Мемлекеттік корпорацияның бөлімшесі төлемдерді республикалық бюджет кірісіне аудару үшін Мемлекеттік корпорацияға қайтарудың негізділігін растайтын қажетті құжатты (АЖ алынған алушының қайтыс болғаны не Қазақстан Республикасының шегінен тыс жерлерге кеткені туралы мәліметтерді және (немесе) жәрдемақы алушы тұруға кеткен елдегі уәкілетті органнан жәрдемақы алушының ісіне сұрау салуды) қоса бере отырып, зейнетақы және жәрдемақы беру жөніндегі уәкілетті ұйымға хат ұсынады;</w:t>
      </w:r>
    </w:p>
    <w:bookmarkEnd w:id="186"/>
    <w:bookmarkStart w:name="z282" w:id="187"/>
    <w:p>
      <w:pPr>
        <w:spacing w:after="0"/>
        <w:ind w:left="0"/>
        <w:jc w:val="both"/>
      </w:pPr>
      <w:r>
        <w:rPr>
          <w:rFonts w:ascii="Times New Roman"/>
          <w:b w:val="false"/>
          <w:i w:val="false"/>
          <w:color w:val="000000"/>
          <w:sz w:val="28"/>
        </w:rPr>
        <w:t>
      соттың шешімі бойынша жүзеге асырылады.</w:t>
      </w:r>
    </w:p>
    <w:bookmarkEnd w:id="187"/>
    <w:bookmarkStart w:name="z283" w:id="188"/>
    <w:p>
      <w:pPr>
        <w:spacing w:after="0"/>
        <w:ind w:left="0"/>
        <w:jc w:val="both"/>
      </w:pPr>
      <w:r>
        <w:rPr>
          <w:rFonts w:ascii="Times New Roman"/>
          <w:b w:val="false"/>
          <w:i w:val="false"/>
          <w:color w:val="000000"/>
          <w:sz w:val="28"/>
        </w:rPr>
        <w:t>
      58. Жәрдемақының сомалары қате аударылған жағдайларда Мемлекеттік корпорация зейнетақы және жәрдемақы беру жөніндегі уәкілетті ұйымға Мемлекеттік корпорация және зейнетақы және жәрдемақы беру жөніндегі уәкілетті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p>
    <w:bookmarkEnd w:id="188"/>
    <w:bookmarkStart w:name="z284" w:id="189"/>
    <w:p>
      <w:pPr>
        <w:spacing w:after="0"/>
        <w:ind w:left="0"/>
        <w:jc w:val="both"/>
      </w:pPr>
      <w:r>
        <w:rPr>
          <w:rFonts w:ascii="Times New Roman"/>
          <w:b w:val="false"/>
          <w:i w:val="false"/>
          <w:color w:val="000000"/>
          <w:sz w:val="28"/>
        </w:rPr>
        <w:t>
      Зейнетақы және жәрдемақы беру жөніндегі уәкілетті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p>
    <w:bookmarkEnd w:id="189"/>
    <w:bookmarkStart w:name="z285" w:id="190"/>
    <w:p>
      <w:pPr>
        <w:spacing w:after="0"/>
        <w:ind w:left="0"/>
        <w:jc w:val="both"/>
      </w:pPr>
      <w:r>
        <w:rPr>
          <w:rFonts w:ascii="Times New Roman"/>
          <w:b w:val="false"/>
          <w:i w:val="false"/>
          <w:color w:val="000000"/>
          <w:sz w:val="28"/>
        </w:rPr>
        <w:t>
      59. Өздеріне қатыссыз себептер бойынша алушыларға артық аударылған (төленген) жәрдемақы сомаларын есептен шығару үшін Мемлекеттік корпорацияның бөлімшесі борышкердің қайда екені белгісіз болуына, борышкердің (жауапкердің) жеке басын анықтау мүмкіндігінің немесе мұрагері болмауына байланысты сомаларды қайтару мүмкін еместігі туралы заңды фактіні белгілеу туралы сот актісін шығару үшін өтінішпен қолданыстағы Қазақстан Республикасының азаматтық процестік заңнамасында белгіленген тәртіппен сот органдарына жүгінеді.</w:t>
      </w:r>
    </w:p>
    <w:bookmarkEnd w:id="190"/>
    <w:bookmarkStart w:name="z286" w:id="191"/>
    <w:p>
      <w:pPr>
        <w:spacing w:after="0"/>
        <w:ind w:left="0"/>
        <w:jc w:val="both"/>
      </w:pPr>
      <w:r>
        <w:rPr>
          <w:rFonts w:ascii="Times New Roman"/>
          <w:b w:val="false"/>
          <w:i w:val="false"/>
          <w:color w:val="000000"/>
          <w:sz w:val="28"/>
        </w:rPr>
        <w:t>
      Мемлекеттік корпорация артық аударған (төлеген) сомаларды есептен шығару:</w:t>
      </w:r>
    </w:p>
    <w:bookmarkEnd w:id="191"/>
    <w:bookmarkStart w:name="z287" w:id="192"/>
    <w:p>
      <w:pPr>
        <w:spacing w:after="0"/>
        <w:ind w:left="0"/>
        <w:jc w:val="both"/>
      </w:pPr>
      <w:r>
        <w:rPr>
          <w:rFonts w:ascii="Times New Roman"/>
          <w:b w:val="false"/>
          <w:i w:val="false"/>
          <w:color w:val="000000"/>
          <w:sz w:val="28"/>
        </w:rPr>
        <w:t>
      сот актілері (шешімдер, үкімдер, қаулылар, соның ішінде негізсіз баю ретінде алған ақшалай қаражатты қайтаруға жатпайтын сияқты азаматтық заңнамадағы белгіленген негіздер бойынша артығымен аударылған (төленген) сомаларды төлеттіру туралы қуыным талабын орындауда, сондай-ақ талап қою мерзімін қолдануда бас тарту туралы;</w:t>
      </w:r>
    </w:p>
    <w:bookmarkEnd w:id="192"/>
    <w:bookmarkStart w:name="z288" w:id="193"/>
    <w:p>
      <w:pPr>
        <w:spacing w:after="0"/>
        <w:ind w:left="0"/>
        <w:jc w:val="both"/>
      </w:pPr>
      <w:r>
        <w:rPr>
          <w:rFonts w:ascii="Times New Roman"/>
          <w:b w:val="false"/>
          <w:i w:val="false"/>
          <w:color w:val="000000"/>
          <w:sz w:val="28"/>
        </w:rPr>
        <w:t>
      жауап берушінің (қарыз алушы, айыпталушы) қайтыс болуына байланысты іс бойынша өндірістің тоқтауы туралы сот актілері (қаулылар, анықтаулар);</w:t>
      </w:r>
    </w:p>
    <w:bookmarkEnd w:id="193"/>
    <w:bookmarkStart w:name="z289" w:id="194"/>
    <w:p>
      <w:pPr>
        <w:spacing w:after="0"/>
        <w:ind w:left="0"/>
        <w:jc w:val="both"/>
      </w:pPr>
      <w:r>
        <w:rPr>
          <w:rFonts w:ascii="Times New Roman"/>
          <w:b w:val="false"/>
          <w:i w:val="false"/>
          <w:color w:val="000000"/>
          <w:sz w:val="28"/>
        </w:rPr>
        <w:t>
      борышкердің қайтыс болуына және мұрагері болмауына байланысты атқарушылық өндірісті тоқтату туралы жеке және заңды тұлғалардың пайдасына өндіріп алу жөніндегі аумақтық бөлімнің қаулысы негізінде есептен шығару актісі бойынша жүргізіледі.</w:t>
      </w:r>
    </w:p>
    <w:bookmarkEnd w:id="194"/>
    <w:bookmarkStart w:name="z290" w:id="195"/>
    <w:p>
      <w:pPr>
        <w:spacing w:after="0"/>
        <w:ind w:left="0"/>
        <w:jc w:val="both"/>
      </w:pPr>
      <w:r>
        <w:rPr>
          <w:rFonts w:ascii="Times New Roman"/>
          <w:b w:val="false"/>
          <w:i w:val="false"/>
          <w:color w:val="000000"/>
          <w:sz w:val="28"/>
        </w:rPr>
        <w:t>
      60. Жәрдемақыны төлеу жүзеге асырылатын жәрдемақы алушылардың істері (қолданыстағы істер) қолданыстағы істер архивінде сақталады.</w:t>
      </w:r>
    </w:p>
    <w:bookmarkEnd w:id="195"/>
    <w:bookmarkStart w:name="z291" w:id="196"/>
    <w:p>
      <w:pPr>
        <w:spacing w:after="0"/>
        <w:ind w:left="0"/>
        <w:jc w:val="both"/>
      </w:pPr>
      <w:r>
        <w:rPr>
          <w:rFonts w:ascii="Times New Roman"/>
          <w:b w:val="false"/>
          <w:i w:val="false"/>
          <w:color w:val="000000"/>
          <w:sz w:val="28"/>
        </w:rPr>
        <w:t>
      ЭІМ зейнетақы мен жәрдемақы тағайындау жөніндегі уәкілетті мемлекеттік органның ақпараттық жүйесінде тұрақты түрде сақталады.</w:t>
      </w:r>
    </w:p>
    <w:bookmarkEnd w:id="196"/>
    <w:bookmarkStart w:name="z292" w:id="197"/>
    <w:p>
      <w:pPr>
        <w:spacing w:after="0"/>
        <w:ind w:left="0"/>
        <w:jc w:val="both"/>
      </w:pPr>
      <w:r>
        <w:rPr>
          <w:rFonts w:ascii="Times New Roman"/>
          <w:b w:val="false"/>
          <w:i w:val="false"/>
          <w:color w:val="000000"/>
          <w:sz w:val="28"/>
        </w:rPr>
        <w:t>
      61. Жәрдемақыны төлеу тоқтатыла тұрған жәрдемақы алушылардың істері алушының өзі немесе отбасының мүшелері (мұрагер) жүгінгенге дейін "Бақылауда" деген белгімен қолданыстағы істерден бөлек сақталады.</w:t>
      </w:r>
    </w:p>
    <w:bookmarkEnd w:id="197"/>
    <w:bookmarkStart w:name="z293" w:id="198"/>
    <w:p>
      <w:pPr>
        <w:spacing w:after="0"/>
        <w:ind w:left="0"/>
        <w:jc w:val="both"/>
      </w:pPr>
      <w:r>
        <w:rPr>
          <w:rFonts w:ascii="Times New Roman"/>
          <w:b w:val="false"/>
          <w:i w:val="false"/>
          <w:color w:val="000000"/>
          <w:sz w:val="28"/>
        </w:rPr>
        <w:t>
      62. Жәрдемақы алушы ісінің телнұсқасын қалпына келтіру зейнетақы мен жәрдемақы тағайындау жөніндегі уәкілетті органның шешімі негізінде жүргізіледі.</w:t>
      </w:r>
    </w:p>
    <w:bookmarkEnd w:id="198"/>
    <w:bookmarkStart w:name="z294" w:id="199"/>
    <w:p>
      <w:pPr>
        <w:spacing w:after="0"/>
        <w:ind w:left="0"/>
        <w:jc w:val="both"/>
      </w:pPr>
      <w:r>
        <w:rPr>
          <w:rFonts w:ascii="Times New Roman"/>
          <w:b w:val="false"/>
          <w:i w:val="false"/>
          <w:color w:val="000000"/>
          <w:sz w:val="28"/>
        </w:rPr>
        <w:t>
      Жәрдемақы алушылар iстерiнiң қалпына келтiрiлген телнұсқасының мұқабасында оң жақ үстіңгі бұрышына "Телнұсқа" деген белгі қойылады.</w:t>
      </w:r>
    </w:p>
    <w:bookmarkEnd w:id="199"/>
    <w:bookmarkStart w:name="z295" w:id="200"/>
    <w:p>
      <w:pPr>
        <w:spacing w:after="0"/>
        <w:ind w:left="0"/>
        <w:jc w:val="both"/>
      </w:pPr>
      <w:r>
        <w:rPr>
          <w:rFonts w:ascii="Times New Roman"/>
          <w:b w:val="false"/>
          <w:i w:val="false"/>
          <w:color w:val="000000"/>
          <w:sz w:val="28"/>
        </w:rPr>
        <w:t>
      63. АЖ олардың тағайындалуына сәйкес АЖ үзіліссіз жұмыс істеуі мен өзектілігін қамтамасыз етуге бағытталған шаралар жиынтығын қамтамасыз етеді. Зейнетақы мен жәрдемақы тағайындау жөніндегі уәкілетті мемлекеттік органның АЖ берілетін деректердің толықтығын, дәйектілігін, өзектілігі мен уақтылығын қамтамасыз етеді.</w:t>
      </w:r>
    </w:p>
    <w:bookmarkEnd w:id="200"/>
    <w:bookmarkStart w:name="z296" w:id="201"/>
    <w:p>
      <w:pPr>
        <w:spacing w:after="0"/>
        <w:ind w:left="0"/>
        <w:jc w:val="both"/>
      </w:pPr>
      <w:r>
        <w:rPr>
          <w:rFonts w:ascii="Times New Roman"/>
          <w:b w:val="false"/>
          <w:i w:val="false"/>
          <w:color w:val="000000"/>
          <w:sz w:val="28"/>
        </w:rPr>
        <w:t xml:space="preserve">
      Ақпараттық өзара іс-қимыл ЭЦҚ қолдана отырып, Қазақстан Республикасының мемлекеттік органдары арасындағы Бірыңғай көлік ортасы арқылы жүзеге асырылады. Ақпарат алмасу кезінде ақпаратты қорғау мемлекеттік органдардың бірыңғай қорғалған көлік ортасы есебінен де, сол сияқты техникалық және ұйымдастырушылық сипаттағы шаралар есебінен де қамтамасыз етіледі. </w:t>
      </w:r>
    </w:p>
    <w:bookmarkEnd w:id="201"/>
    <w:bookmarkStart w:name="z297" w:id="202"/>
    <w:p>
      <w:pPr>
        <w:spacing w:after="0"/>
        <w:ind w:left="0"/>
        <w:jc w:val="both"/>
      </w:pPr>
      <w:r>
        <w:rPr>
          <w:rFonts w:ascii="Times New Roman"/>
          <w:b w:val="false"/>
          <w:i w:val="false"/>
          <w:color w:val="000000"/>
          <w:sz w:val="28"/>
        </w:rPr>
        <w:t xml:space="preserve">
      64. Зейнетақы мен жәрдемақы тағайындау жөніндегі уәкілетті орган мемлекеттік қызметтер көрсету мониторингін АЖ-да мемлекеттік қызмет көрсету сатысы туралы деректерді автоматтандырылған режимде енгізуді қамтамасыз етеді. </w:t>
      </w:r>
    </w:p>
    <w:bookmarkEnd w:id="202"/>
    <w:bookmarkStart w:name="z298" w:id="203"/>
    <w:p>
      <w:pPr>
        <w:spacing w:after="0"/>
        <w:ind w:left="0"/>
        <w:jc w:val="left"/>
      </w:pPr>
      <w:r>
        <w:rPr>
          <w:rFonts w:ascii="Times New Roman"/>
          <w:b/>
          <w:i w:val="false"/>
          <w:color w:val="000000"/>
        </w:rPr>
        <w:t xml:space="preserve"> 1-параграф. Тұрғылықты жерi өзгерген кезде жәрдемақы төлеу тәртібі</w:t>
      </w:r>
    </w:p>
    <w:bookmarkEnd w:id="203"/>
    <w:bookmarkStart w:name="z299" w:id="204"/>
    <w:p>
      <w:pPr>
        <w:spacing w:after="0"/>
        <w:ind w:left="0"/>
        <w:jc w:val="both"/>
      </w:pPr>
      <w:r>
        <w:rPr>
          <w:rFonts w:ascii="Times New Roman"/>
          <w:b w:val="false"/>
          <w:i w:val="false"/>
          <w:color w:val="000000"/>
          <w:sz w:val="28"/>
        </w:rPr>
        <w:t xml:space="preserve">
      65. Қазақстан Республикасы ратификациялаған зейнетақымен қамсыздандыру саласындағы халықаралық келісімдерге қатысушы мемлекеттерден Қазақстан Республикасына тұрақты тұруға келген мүгедектігі бойынша зейнетақы (жәрдемақы) алшылар, сондай-ақ Қазақстан Республикасының ішінде тұрғылықты жерін ауыстырған жәрдемақы алушылар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зейнетақы ісіне сұрау салуға өтініш береді.</w:t>
      </w:r>
    </w:p>
    <w:bookmarkEnd w:id="204"/>
    <w:bookmarkStart w:name="z300" w:id="205"/>
    <w:p>
      <w:pPr>
        <w:spacing w:after="0"/>
        <w:ind w:left="0"/>
        <w:jc w:val="both"/>
      </w:pPr>
      <w:r>
        <w:rPr>
          <w:rFonts w:ascii="Times New Roman"/>
          <w:b w:val="false"/>
          <w:i w:val="false"/>
          <w:color w:val="000000"/>
          <w:sz w:val="28"/>
        </w:rPr>
        <w:t>
      Мемлекеттік корпорацияның бөлімшесі зейнетақы ісіне сұрау салуды өтініш берушінің бұрынғы тұрған жері бойынша жүзеге асырады.</w:t>
      </w:r>
    </w:p>
    <w:bookmarkEnd w:id="205"/>
    <w:bookmarkStart w:name="z301" w:id="206"/>
    <w:p>
      <w:pPr>
        <w:spacing w:after="0"/>
        <w:ind w:left="0"/>
        <w:jc w:val="both"/>
      </w:pPr>
      <w:r>
        <w:rPr>
          <w:rFonts w:ascii="Times New Roman"/>
          <w:b w:val="false"/>
          <w:i w:val="false"/>
          <w:color w:val="000000"/>
          <w:sz w:val="28"/>
        </w:rPr>
        <w:t>
      66. Қазақстан Республикасы ратификациялаған зейнетақымен қамсыздандыру саласындағы халықаралық келісімдерге қатысушы мемлекеттерден Қазақстан Республикасына тұрақты тұруға келген адамдар осы Қағидаларға 1-қосымшаға сәйкес нысан бойынша өтінішті және осы Қағидалардың 6 және 8-тармақтарында көзделген құжаттарды зейнетақы ісі түскен соң ұсынады.</w:t>
      </w:r>
    </w:p>
    <w:bookmarkEnd w:id="206"/>
    <w:bookmarkStart w:name="z302" w:id="207"/>
    <w:p>
      <w:pPr>
        <w:spacing w:after="0"/>
        <w:ind w:left="0"/>
        <w:jc w:val="both"/>
      </w:pPr>
      <w:r>
        <w:rPr>
          <w:rFonts w:ascii="Times New Roman"/>
          <w:b w:val="false"/>
          <w:i w:val="false"/>
          <w:color w:val="000000"/>
          <w:sz w:val="28"/>
        </w:rPr>
        <w:t>
      67. Қазақстан Республикасының басқа өңірлеріне кеткен адамның жәрдемақы алушының ісі (бар болса) Мемлекеттік корпорацияның басқа бөлімшелерінің электрондық сұрау салуы бойынша жіберіледі.</w:t>
      </w:r>
    </w:p>
    <w:bookmarkEnd w:id="207"/>
    <w:bookmarkStart w:name="z303" w:id="208"/>
    <w:p>
      <w:pPr>
        <w:spacing w:after="0"/>
        <w:ind w:left="0"/>
        <w:jc w:val="both"/>
      </w:pPr>
      <w:r>
        <w:rPr>
          <w:rFonts w:ascii="Times New Roman"/>
          <w:b w:val="false"/>
          <w:i w:val="false"/>
          <w:color w:val="000000"/>
          <w:sz w:val="28"/>
        </w:rPr>
        <w:t>
      Алушының жаңа тұрғылықты жері бойынша Мемлекеттік корпорация бөлімшесі өтінішті берген күннен бастап екі жұмыс күн ішінде алушының бұрыңғы тұрғылықты жері бойынша Мемлекеттік корпорацияның бөлімшесіне электронды сұрау салу жолдайды.</w:t>
      </w:r>
    </w:p>
    <w:bookmarkEnd w:id="208"/>
    <w:bookmarkStart w:name="z304" w:id="209"/>
    <w:p>
      <w:pPr>
        <w:spacing w:after="0"/>
        <w:ind w:left="0"/>
        <w:jc w:val="both"/>
      </w:pPr>
      <w:r>
        <w:rPr>
          <w:rFonts w:ascii="Times New Roman"/>
          <w:b w:val="false"/>
          <w:i w:val="false"/>
          <w:color w:val="000000"/>
          <w:sz w:val="28"/>
        </w:rPr>
        <w:t xml:space="preserve">
      Алушының бұрынғы тұрғылықты жері бойынша Мемлекеттік корпорацияның бөлімшесі сұрау салу келіп түскен күннен бастап екі жұмыс күн ішінде осы Қағидаларға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Мемлекеттік корпорация бөлімшесі ЭЦҚ-сымен куәландырылған электрондық анықтама-аттестатты қалыптастырады және филиал арқылы алушының жаңа тұрғылықты жері бойынша Мемлекеттік корпорацияның бөлімшесіне жолдайды.</w:t>
      </w:r>
    </w:p>
    <w:bookmarkEnd w:id="209"/>
    <w:bookmarkStart w:name="z305" w:id="210"/>
    <w:p>
      <w:pPr>
        <w:spacing w:after="0"/>
        <w:ind w:left="0"/>
        <w:jc w:val="both"/>
      </w:pPr>
      <w:r>
        <w:rPr>
          <w:rFonts w:ascii="Times New Roman"/>
          <w:b w:val="false"/>
          <w:i w:val="false"/>
          <w:color w:val="000000"/>
          <w:sz w:val="28"/>
        </w:rPr>
        <w:t xml:space="preserve">
      68. Алушы Қазақстан Республикасының шегінен тыс жерлерге кеткен жағдайда Мемлекеттік корпорацияның бөлімшесі алушының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өтініші негізінде жәрдемақы алушының ісін алушының қолына береді немесе басқа елдердің уәкілетті органдарының сұрау салуы бойынша жіберіледі.</w:t>
      </w:r>
    </w:p>
    <w:bookmarkEnd w:id="210"/>
    <w:bookmarkStart w:name="z306" w:id="211"/>
    <w:p>
      <w:pPr>
        <w:spacing w:after="0"/>
        <w:ind w:left="0"/>
        <w:jc w:val="both"/>
      </w:pPr>
      <w:r>
        <w:rPr>
          <w:rFonts w:ascii="Times New Roman"/>
          <w:b w:val="false"/>
          <w:i w:val="false"/>
          <w:color w:val="000000"/>
          <w:sz w:val="28"/>
        </w:rPr>
        <w:t xml:space="preserve">
      Мемлекеттік корпорацияның бөлімшесі ЭІМ негізінде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жәрдемақы алушының ісінің қағаз нұсқасын қалыптастырады және алушының қолына береді немесе басқа елдердің уәкілетті органдарының сұрау салуы бойынша жіберіледі.</w:t>
      </w:r>
    </w:p>
    <w:bookmarkEnd w:id="211"/>
    <w:bookmarkStart w:name="z307" w:id="212"/>
    <w:p>
      <w:pPr>
        <w:spacing w:after="0"/>
        <w:ind w:left="0"/>
        <w:jc w:val="both"/>
      </w:pPr>
      <w:r>
        <w:rPr>
          <w:rFonts w:ascii="Times New Roman"/>
          <w:b w:val="false"/>
          <w:i w:val="false"/>
          <w:color w:val="000000"/>
          <w:sz w:val="28"/>
        </w:rPr>
        <w:t>
      Қазақстан Республикасының шегінен тыс жерлерге тұрақты тұруға кетушілерге жәрдемақыны төлеу ішкі істер органдарынан тіркеуден шығарылған айға қоса жүргізіледі.</w:t>
      </w:r>
    </w:p>
    <w:bookmarkEnd w:id="212"/>
    <w:bookmarkStart w:name="z308" w:id="213"/>
    <w:p>
      <w:pPr>
        <w:spacing w:after="0"/>
        <w:ind w:left="0"/>
        <w:jc w:val="left"/>
      </w:pPr>
      <w:r>
        <w:rPr>
          <w:rFonts w:ascii="Times New Roman"/>
          <w:b/>
          <w:i w:val="false"/>
          <w:color w:val="000000"/>
        </w:rPr>
        <w:t xml:space="preserve"> 2-параграф. Қылмыстық-атқару жүйесі мекемелерiндегі адамдарға жәрдемақыны төлеу тәртiбi</w:t>
      </w:r>
    </w:p>
    <w:bookmarkEnd w:id="213"/>
    <w:bookmarkStart w:name="z309" w:id="214"/>
    <w:p>
      <w:pPr>
        <w:spacing w:after="0"/>
        <w:ind w:left="0"/>
        <w:jc w:val="both"/>
      </w:pPr>
      <w:r>
        <w:rPr>
          <w:rFonts w:ascii="Times New Roman"/>
          <w:b w:val="false"/>
          <w:i w:val="false"/>
          <w:color w:val="000000"/>
          <w:sz w:val="28"/>
        </w:rPr>
        <w:t>
      69. Қылмыстық-атқару жүйесі мекемелерiндегі жәрдемақы алуға құқығы бар адамға жәрдемақы өтiнiштің және қылмыстық-атқару жүйесінің мекемесі орналасқан жердегi Мемлекеттік корпорацияның бөлiмшесiне мекеме әкiмшiлiгi ұсынатын, осы Қағидалардың 5 және 6-тармақтарында көзделген құжаттардың негiзiнде тағайындалады.</w:t>
      </w:r>
    </w:p>
    <w:bookmarkEnd w:id="214"/>
    <w:bookmarkStart w:name="z310" w:id="215"/>
    <w:p>
      <w:pPr>
        <w:spacing w:after="0"/>
        <w:ind w:left="0"/>
        <w:jc w:val="both"/>
      </w:pPr>
      <w:r>
        <w:rPr>
          <w:rFonts w:ascii="Times New Roman"/>
          <w:b w:val="false"/>
          <w:i w:val="false"/>
          <w:color w:val="000000"/>
          <w:sz w:val="28"/>
        </w:rPr>
        <w:t>
      70. Егер адам қылмыстық-атқару жүйесі мекемесiне орналастырылған сәтте жәрдемақы алушы болып табылса, қылмыстық-атқару жүйесінің мекемесi орналасқан жердегi Мемлекеттік корпорация қылмыстық-атқару жүйесі мекемесінің әкiмшiлiгi осы Қағидалардың 65 және 67-тармақтарына сәйкес ұсынған, көрсетiлген адамның өтiнiшi негiзiнде жәрдемақыға төлемді Қазақстан Республикасының заңнамасына сәйкес жүзеге асырады.</w:t>
      </w:r>
    </w:p>
    <w:bookmarkEnd w:id="215"/>
    <w:bookmarkStart w:name="z311" w:id="216"/>
    <w:p>
      <w:pPr>
        <w:spacing w:after="0"/>
        <w:ind w:left="0"/>
        <w:jc w:val="both"/>
      </w:pPr>
      <w:r>
        <w:rPr>
          <w:rFonts w:ascii="Times New Roman"/>
          <w:b w:val="false"/>
          <w:i w:val="false"/>
          <w:color w:val="000000"/>
          <w:sz w:val="28"/>
        </w:rPr>
        <w:t>
      71. Қылмыстық-атқару жүйесінің мекемесі орналасқан жердегі Мемлекеттік корпорацияның бөлімшесі алушының жеке ісін алғаннан кейін жәрдемақыны аудару үшін қылмыстық-атқару жүйесі мекемесінің қолма-қол ақшаны бақылау шотының деректемелерін көрсете отырып оны есепке қояды.</w:t>
      </w:r>
    </w:p>
    <w:bookmarkEnd w:id="216"/>
    <w:bookmarkStart w:name="z312" w:id="217"/>
    <w:p>
      <w:pPr>
        <w:spacing w:after="0"/>
        <w:ind w:left="0"/>
        <w:jc w:val="left"/>
      </w:pPr>
      <w:r>
        <w:rPr>
          <w:rFonts w:ascii="Times New Roman"/>
          <w:b/>
          <w:i w:val="false"/>
          <w:color w:val="000000"/>
        </w:rPr>
        <w:t xml:space="preserve"> 3-параграф. Интернаттық және арнаулы әлеуметтік қызметтер көрсету орталықтарында стационар жағдайында мемлекеттің толық қамтамасыз етуіндегі адамдарға жәрдемақыны төлеу тәртiбi</w:t>
      </w:r>
    </w:p>
    <w:bookmarkEnd w:id="217"/>
    <w:bookmarkStart w:name="z313" w:id="218"/>
    <w:p>
      <w:pPr>
        <w:spacing w:after="0"/>
        <w:ind w:left="0"/>
        <w:jc w:val="both"/>
      </w:pPr>
      <w:r>
        <w:rPr>
          <w:rFonts w:ascii="Times New Roman"/>
          <w:b w:val="false"/>
          <w:i w:val="false"/>
          <w:color w:val="000000"/>
          <w:sz w:val="28"/>
        </w:rPr>
        <w:t>
      72. Қамқоршы (қорғаншы) Мемлекеттік корпорацияның бөлімшесіне адамды іс-әрекетке қабілетсіз (іс-әрекетке қабілеті шектеулі) деп тану туралы және қамқоршылық және қорғаншылық белгілеу туралы сот шешімінің көшірмесін не қамқоршылық және қорғаншылық органының шешімін және қамқоршылықты (қорғаншылықты) растайтын құжатты ұсынады.</w:t>
      </w:r>
    </w:p>
    <w:bookmarkEnd w:id="218"/>
    <w:bookmarkStart w:name="z314" w:id="219"/>
    <w:p>
      <w:pPr>
        <w:spacing w:after="0"/>
        <w:ind w:left="0"/>
        <w:jc w:val="both"/>
      </w:pPr>
      <w:r>
        <w:rPr>
          <w:rFonts w:ascii="Times New Roman"/>
          <w:b w:val="false"/>
          <w:i w:val="false"/>
          <w:color w:val="000000"/>
          <w:sz w:val="28"/>
        </w:rPr>
        <w:t xml:space="preserve">
      Интернаттық мекемелерде (ересектерге арналған немесе ақыл-ecі кем балаларға арналған жалпы және арнаулы үлгідегі интернат-үй және басқалар) және арнаулы әлеуметтік қызметтер көрсету орталықтарында стационар жағдайында орналасқан жердегі Мемлекеттік корпорацияның бөлімшесі жәрдемақыларды төлеуді осы Қағидалардың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67-тармақтарына</w:t>
      </w:r>
      <w:r>
        <w:rPr>
          <w:rFonts w:ascii="Times New Roman"/>
          <w:b w:val="false"/>
          <w:i w:val="false"/>
          <w:color w:val="000000"/>
          <w:sz w:val="28"/>
        </w:rPr>
        <w:t xml:space="preserve"> сәйкес алынған құжаттар негізінде жүзеге асырады.</w:t>
      </w:r>
    </w:p>
    <w:bookmarkEnd w:id="219"/>
    <w:bookmarkStart w:name="z315" w:id="220"/>
    <w:p>
      <w:pPr>
        <w:spacing w:after="0"/>
        <w:ind w:left="0"/>
        <w:jc w:val="both"/>
      </w:pPr>
      <w:r>
        <w:rPr>
          <w:rFonts w:ascii="Times New Roman"/>
          <w:b w:val="false"/>
          <w:i w:val="false"/>
          <w:color w:val="000000"/>
          <w:sz w:val="28"/>
        </w:rPr>
        <w:t>
      Бұл ретте, арнаулы әлеуметтік қызметтер көрсету орталықтарында стационар жағдайында мемлекеттің толық қамтамасыз етуіндегі адамдарға тіркелген күніне дейінгі кезеңге төленбеген жәрдемақы сомалары алушының банк шотына аудару арқылы толық көлемде төленеді.</w:t>
      </w:r>
    </w:p>
    <w:bookmarkEnd w:id="220"/>
    <w:bookmarkStart w:name="z316" w:id="221"/>
    <w:p>
      <w:pPr>
        <w:spacing w:after="0"/>
        <w:ind w:left="0"/>
        <w:jc w:val="both"/>
      </w:pPr>
      <w:r>
        <w:rPr>
          <w:rFonts w:ascii="Times New Roman"/>
          <w:b w:val="false"/>
          <w:i w:val="false"/>
          <w:color w:val="000000"/>
          <w:sz w:val="28"/>
        </w:rPr>
        <w:t xml:space="preserve">
      73. Мемлекеттік корпорация жәрдемақыны (төлеу айына қажеттілік қалыптастырылғаннан кейін пайда болған сомаларды) төлеуді Әлеуметтік кодекстің 177-бабының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айқындалған мөлшерде және көлемде алушының мемлекеттің толық қамтамасыз етуіндегі арнаулы әлеуметтік қызметтер көрсету орталықтарында стационар жағдайында түскені (одан шыққаны) туралы ақпарат АЖ-ға енгізілген айдан кейінгі айдың бірінші күнінен бастап жүзеге асырылады.</w:t>
      </w:r>
    </w:p>
    <w:bookmarkEnd w:id="221"/>
    <w:bookmarkStart w:name="z317" w:id="222"/>
    <w:p>
      <w:pPr>
        <w:spacing w:after="0"/>
        <w:ind w:left="0"/>
        <w:jc w:val="both"/>
      </w:pPr>
      <w:r>
        <w:rPr>
          <w:rFonts w:ascii="Times New Roman"/>
          <w:b w:val="false"/>
          <w:i w:val="false"/>
          <w:color w:val="000000"/>
          <w:sz w:val="28"/>
        </w:rPr>
        <w:t xml:space="preserve">
      Атқарушылық іс жүргізу құжаттары немесе алушының ұстап қалуға өтініші келіп түскен жағдайда Әлеуметтік кодекстің 177-бабының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жәрдемақының көлемі тиісті ұстап қалудан кейін айқындалады.</w:t>
      </w:r>
    </w:p>
    <w:bookmarkEnd w:id="222"/>
    <w:bookmarkStart w:name="z318" w:id="223"/>
    <w:p>
      <w:pPr>
        <w:spacing w:after="0"/>
        <w:ind w:left="0"/>
        <w:jc w:val="both"/>
      </w:pPr>
      <w:r>
        <w:rPr>
          <w:rFonts w:ascii="Times New Roman"/>
          <w:b w:val="false"/>
          <w:i w:val="false"/>
          <w:color w:val="000000"/>
          <w:sz w:val="28"/>
        </w:rPr>
        <w:t>
      Арнаулы әлеуметтік қызметтер көрсету орталықтарында стационар жағдайында мемлекеттің толық қамтамасыз етуіндегі адамдарға жәрдемақылар сомаларын есептеу Қазақстан Республикасының заңнамасына сәйкес жүзеге асырылады.</w:t>
      </w:r>
    </w:p>
    <w:bookmarkEnd w:id="223"/>
    <w:bookmarkStart w:name="z319" w:id="224"/>
    <w:p>
      <w:pPr>
        <w:spacing w:after="0"/>
        <w:ind w:left="0"/>
        <w:jc w:val="both"/>
      </w:pPr>
      <w:r>
        <w:rPr>
          <w:rFonts w:ascii="Times New Roman"/>
          <w:b w:val="false"/>
          <w:i w:val="false"/>
          <w:color w:val="000000"/>
          <w:sz w:val="28"/>
        </w:rPr>
        <w:t>
      Бұл ретте, арнаулы әлеуметтік қызметтер көрсету орталықтарында стационар жағдайында тіркелген күніне дейінгі кезеңге төленбеген жәрдемақы сомалары алушының банк шотына аудару арқылы толық көлемде төленеді.</w:t>
      </w:r>
    </w:p>
    <w:bookmarkEnd w:id="224"/>
    <w:bookmarkStart w:name="z320" w:id="225"/>
    <w:p>
      <w:pPr>
        <w:spacing w:after="0"/>
        <w:ind w:left="0"/>
        <w:jc w:val="both"/>
      </w:pPr>
      <w:r>
        <w:rPr>
          <w:rFonts w:ascii="Times New Roman"/>
          <w:b w:val="false"/>
          <w:i w:val="false"/>
          <w:color w:val="000000"/>
          <w:sz w:val="28"/>
        </w:rPr>
        <w:t>
      74. Мемлекеттік корпорацияның бөлімшесі жәрдемақыны төлеуді уәкілетті мемлекеттік органның АЖ алушының шыққаны туралы ақпарат келіп түскен айдан кейінгі айдың бірінші күнінен бастап толық көлемде қалпына келтіреді.</w:t>
      </w:r>
    </w:p>
    <w:bookmarkEnd w:id="225"/>
    <w:bookmarkStart w:name="z321" w:id="226"/>
    <w:p>
      <w:pPr>
        <w:spacing w:after="0"/>
        <w:ind w:left="0"/>
        <w:jc w:val="both"/>
      </w:pPr>
      <w:r>
        <w:rPr>
          <w:rFonts w:ascii="Times New Roman"/>
          <w:b w:val="false"/>
          <w:i w:val="false"/>
          <w:color w:val="000000"/>
          <w:sz w:val="28"/>
        </w:rPr>
        <w:t>
      75. Арнаулы әлеуметтік қызметтер көрсету орталықтарында стационар жағдайында тұратын адамдарға және мемлекеттің толық қамсыздандыруындағы тірек-қимыл аппараты бұзылған мүгедектігі бар балаларға жәрдемақы зейнетақы және жәрдемақы беру жөніндегі уәкілетті ұйымда ашылған олардың банк шоттарына аудару арқылы толық көлемде төленеді.</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22" w:id="227"/>
    <w:p>
      <w:pPr>
        <w:spacing w:after="0"/>
        <w:ind w:left="0"/>
        <w:jc w:val="both"/>
      </w:pPr>
      <w:r>
        <w:rPr>
          <w:rFonts w:ascii="Times New Roman"/>
          <w:b w:val="false"/>
          <w:i w:val="false"/>
          <w:color w:val="000000"/>
          <w:sz w:val="28"/>
        </w:rPr>
        <w:t xml:space="preserve">
      Ауданның коды _______________________________ </w:t>
      </w:r>
    </w:p>
    <w:bookmarkEnd w:id="227"/>
    <w:bookmarkStart w:name="z323" w:id="228"/>
    <w:p>
      <w:pPr>
        <w:spacing w:after="0"/>
        <w:ind w:left="0"/>
        <w:jc w:val="both"/>
      </w:pPr>
      <w:r>
        <w:rPr>
          <w:rFonts w:ascii="Times New Roman"/>
          <w:b w:val="false"/>
          <w:i w:val="false"/>
          <w:color w:val="000000"/>
          <w:sz w:val="28"/>
        </w:rPr>
        <w:t xml:space="preserve">
      Қазақстан Республикасы Еңбек және әлеуметтік қорғау  </w:t>
      </w:r>
    </w:p>
    <w:bookmarkEnd w:id="228"/>
    <w:bookmarkStart w:name="z324" w:id="229"/>
    <w:p>
      <w:pPr>
        <w:spacing w:after="0"/>
        <w:ind w:left="0"/>
        <w:jc w:val="both"/>
      </w:pPr>
      <w:r>
        <w:rPr>
          <w:rFonts w:ascii="Times New Roman"/>
          <w:b w:val="false"/>
          <w:i w:val="false"/>
          <w:color w:val="000000"/>
          <w:sz w:val="28"/>
        </w:rPr>
        <w:t xml:space="preserve">
      кокомитетінің ____________________ облысы (қаласы) </w:t>
      </w:r>
    </w:p>
    <w:bookmarkEnd w:id="229"/>
    <w:bookmarkStart w:name="z325" w:id="230"/>
    <w:p>
      <w:pPr>
        <w:spacing w:after="0"/>
        <w:ind w:left="0"/>
        <w:jc w:val="both"/>
      </w:pPr>
      <w:r>
        <w:rPr>
          <w:rFonts w:ascii="Times New Roman"/>
          <w:b w:val="false"/>
          <w:i w:val="false"/>
          <w:color w:val="000000"/>
          <w:sz w:val="28"/>
        </w:rPr>
        <w:t>
      бойынша департаменті</w:t>
      </w:r>
    </w:p>
    <w:bookmarkEnd w:id="230"/>
    <w:bookmarkStart w:name="z326" w:id="231"/>
    <w:p>
      <w:pPr>
        <w:spacing w:after="0"/>
        <w:ind w:left="0"/>
        <w:jc w:val="left"/>
      </w:pPr>
      <w:r>
        <w:rPr>
          <w:rFonts w:ascii="Times New Roman"/>
          <w:b/>
          <w:i w:val="false"/>
          <w:color w:val="000000"/>
        </w:rPr>
        <w:t xml:space="preserve"> "Бір өтініш" қағидаты бойынша өтініш</w:t>
      </w:r>
    </w:p>
    <w:bookmarkEnd w:id="231"/>
    <w:bookmarkStart w:name="z327" w:id="232"/>
    <w:p>
      <w:pPr>
        <w:spacing w:after="0"/>
        <w:ind w:left="0"/>
        <w:jc w:val="both"/>
      </w:pPr>
      <w:r>
        <w:rPr>
          <w:rFonts w:ascii="Times New Roman"/>
          <w:b w:val="false"/>
          <w:i w:val="false"/>
          <w:color w:val="000000"/>
          <w:sz w:val="28"/>
        </w:rPr>
        <w:t>
      Азамат _____________________________________________________</w:t>
      </w:r>
    </w:p>
    <w:bookmarkEnd w:id="232"/>
    <w:bookmarkStart w:name="z328" w:id="233"/>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233"/>
    <w:bookmarkStart w:name="z329" w:id="234"/>
    <w:p>
      <w:pPr>
        <w:spacing w:after="0"/>
        <w:ind w:left="0"/>
        <w:jc w:val="both"/>
      </w:pPr>
      <w:r>
        <w:rPr>
          <w:rFonts w:ascii="Times New Roman"/>
          <w:b w:val="false"/>
          <w:i w:val="false"/>
          <w:color w:val="000000"/>
          <w:sz w:val="28"/>
        </w:rPr>
        <w:t xml:space="preserve">
      Туған күні: ____________________ жылғы "___" ________________________ </w:t>
      </w:r>
    </w:p>
    <w:bookmarkEnd w:id="234"/>
    <w:bookmarkStart w:name="z330" w:id="235"/>
    <w:p>
      <w:pPr>
        <w:spacing w:after="0"/>
        <w:ind w:left="0"/>
        <w:jc w:val="both"/>
      </w:pPr>
      <w:r>
        <w:rPr>
          <w:rFonts w:ascii="Times New Roman"/>
          <w:b w:val="false"/>
          <w:i w:val="false"/>
          <w:color w:val="000000"/>
          <w:sz w:val="28"/>
        </w:rPr>
        <w:t xml:space="preserve">
      Жеке сәйкестендіру нөмірі ___________________________________ </w:t>
      </w:r>
    </w:p>
    <w:bookmarkEnd w:id="235"/>
    <w:bookmarkStart w:name="z331" w:id="236"/>
    <w:p>
      <w:pPr>
        <w:spacing w:after="0"/>
        <w:ind w:left="0"/>
        <w:jc w:val="both"/>
      </w:pPr>
      <w:r>
        <w:rPr>
          <w:rFonts w:ascii="Times New Roman"/>
          <w:b w:val="false"/>
          <w:i w:val="false"/>
          <w:color w:val="000000"/>
          <w:sz w:val="28"/>
        </w:rPr>
        <w:t xml:space="preserve">
      Жеке басты куәландыратын құжаттың түрі: ______________________ </w:t>
      </w:r>
    </w:p>
    <w:bookmarkEnd w:id="236"/>
    <w:bookmarkStart w:name="z332" w:id="237"/>
    <w:p>
      <w:pPr>
        <w:spacing w:after="0"/>
        <w:ind w:left="0"/>
        <w:jc w:val="both"/>
      </w:pPr>
      <w:r>
        <w:rPr>
          <w:rFonts w:ascii="Times New Roman"/>
          <w:b w:val="false"/>
          <w:i w:val="false"/>
          <w:color w:val="000000"/>
          <w:sz w:val="28"/>
        </w:rPr>
        <w:t xml:space="preserve">
      Құжаттың сериясы: ______ құжаттың нөмірі: ________ кім берген: _____ </w:t>
      </w:r>
    </w:p>
    <w:bookmarkEnd w:id="237"/>
    <w:bookmarkStart w:name="z333" w:id="238"/>
    <w:p>
      <w:pPr>
        <w:spacing w:after="0"/>
        <w:ind w:left="0"/>
        <w:jc w:val="both"/>
      </w:pPr>
      <w:r>
        <w:rPr>
          <w:rFonts w:ascii="Times New Roman"/>
          <w:b w:val="false"/>
          <w:i w:val="false"/>
          <w:color w:val="000000"/>
          <w:sz w:val="28"/>
        </w:rPr>
        <w:t xml:space="preserve">
      Берілген күні _____________ жылғы "___" ________________________ </w:t>
      </w:r>
    </w:p>
    <w:bookmarkEnd w:id="238"/>
    <w:bookmarkStart w:name="z334" w:id="239"/>
    <w:p>
      <w:pPr>
        <w:spacing w:after="0"/>
        <w:ind w:left="0"/>
        <w:jc w:val="both"/>
      </w:pPr>
      <w:r>
        <w:rPr>
          <w:rFonts w:ascii="Times New Roman"/>
          <w:b w:val="false"/>
          <w:i w:val="false"/>
          <w:color w:val="000000"/>
          <w:sz w:val="28"/>
        </w:rPr>
        <w:t xml:space="preserve">
      Тұрақты тұратын жерінің мекенжайы ____________________________ </w:t>
      </w:r>
    </w:p>
    <w:bookmarkEnd w:id="239"/>
    <w:bookmarkStart w:name="z335" w:id="240"/>
    <w:p>
      <w:pPr>
        <w:spacing w:after="0"/>
        <w:ind w:left="0"/>
        <w:jc w:val="both"/>
      </w:pPr>
      <w:r>
        <w:rPr>
          <w:rFonts w:ascii="Times New Roman"/>
          <w:b w:val="false"/>
          <w:i w:val="false"/>
          <w:color w:val="000000"/>
          <w:sz w:val="28"/>
        </w:rPr>
        <w:t xml:space="preserve">
      Облыс _____________________________________________________ </w:t>
      </w:r>
    </w:p>
    <w:bookmarkEnd w:id="240"/>
    <w:bookmarkStart w:name="z336" w:id="241"/>
    <w:p>
      <w:pPr>
        <w:spacing w:after="0"/>
        <w:ind w:left="0"/>
        <w:jc w:val="both"/>
      </w:pPr>
      <w:r>
        <w:rPr>
          <w:rFonts w:ascii="Times New Roman"/>
          <w:b w:val="false"/>
          <w:i w:val="false"/>
          <w:color w:val="000000"/>
          <w:sz w:val="28"/>
        </w:rPr>
        <w:t xml:space="preserve">
      қала (аудан) ______________________ ауыл _______________________ </w:t>
      </w:r>
    </w:p>
    <w:bookmarkEnd w:id="241"/>
    <w:bookmarkStart w:name="z337" w:id="242"/>
    <w:p>
      <w:pPr>
        <w:spacing w:after="0"/>
        <w:ind w:left="0"/>
        <w:jc w:val="both"/>
      </w:pPr>
      <w:r>
        <w:rPr>
          <w:rFonts w:ascii="Times New Roman"/>
          <w:b w:val="false"/>
          <w:i w:val="false"/>
          <w:color w:val="000000"/>
          <w:sz w:val="28"/>
        </w:rPr>
        <w:t xml:space="preserve">
      көше (шағынаудан) ________________ үй _______ пәтер____________ </w:t>
      </w:r>
    </w:p>
    <w:bookmarkEnd w:id="242"/>
    <w:bookmarkStart w:name="z338" w:id="243"/>
    <w:p>
      <w:pPr>
        <w:spacing w:after="0"/>
        <w:ind w:left="0"/>
        <w:jc w:val="both"/>
      </w:pPr>
      <w:r>
        <w:rPr>
          <w:rFonts w:ascii="Times New Roman"/>
          <w:b w:val="false"/>
          <w:i w:val="false"/>
          <w:color w:val="000000"/>
          <w:sz w:val="28"/>
        </w:rPr>
        <w:t xml:space="preserve">
      Банк деректемелері: </w:t>
      </w:r>
    </w:p>
    <w:bookmarkEnd w:id="243"/>
    <w:bookmarkStart w:name="z339" w:id="244"/>
    <w:p>
      <w:pPr>
        <w:spacing w:after="0"/>
        <w:ind w:left="0"/>
        <w:jc w:val="both"/>
      </w:pPr>
      <w:r>
        <w:rPr>
          <w:rFonts w:ascii="Times New Roman"/>
          <w:b w:val="false"/>
          <w:i w:val="false"/>
          <w:color w:val="000000"/>
          <w:sz w:val="28"/>
        </w:rPr>
        <w:t xml:space="preserve">
      Банктің атауы ________________________________________________ </w:t>
      </w:r>
    </w:p>
    <w:bookmarkEnd w:id="244"/>
    <w:bookmarkStart w:name="z340" w:id="245"/>
    <w:p>
      <w:pPr>
        <w:spacing w:after="0"/>
        <w:ind w:left="0"/>
        <w:jc w:val="both"/>
      </w:pPr>
      <w:r>
        <w:rPr>
          <w:rFonts w:ascii="Times New Roman"/>
          <w:b w:val="false"/>
          <w:i w:val="false"/>
          <w:color w:val="000000"/>
          <w:sz w:val="28"/>
        </w:rPr>
        <w:t xml:space="preserve">
      Банк шотының № _____________________________________________ </w:t>
      </w:r>
    </w:p>
    <w:bookmarkEnd w:id="245"/>
    <w:bookmarkStart w:name="z341" w:id="246"/>
    <w:p>
      <w:pPr>
        <w:spacing w:after="0"/>
        <w:ind w:left="0"/>
        <w:jc w:val="both"/>
      </w:pPr>
      <w:r>
        <w:rPr>
          <w:rFonts w:ascii="Times New Roman"/>
          <w:b w:val="false"/>
          <w:i w:val="false"/>
          <w:color w:val="000000"/>
          <w:sz w:val="28"/>
        </w:rPr>
        <w:t>
      Шот түрі: ___________________________________________</w:t>
      </w:r>
    </w:p>
    <w:bookmarkEnd w:id="246"/>
    <w:bookmarkStart w:name="z342" w:id="247"/>
    <w:p>
      <w:pPr>
        <w:spacing w:after="0"/>
        <w:ind w:left="0"/>
        <w:jc w:val="both"/>
      </w:pPr>
      <w:r>
        <w:rPr>
          <w:rFonts w:ascii="Times New Roman"/>
          <w:b w:val="false"/>
          <w:i w:val="false"/>
          <w:color w:val="000000"/>
          <w:sz w:val="28"/>
        </w:rPr>
        <w:t>
      Маған _______________________________________________________ мүгедектігі бойынша мемлекеттік әлеуметтік жәрдемақы тағайындауды (қалпына келтіруді) сұраймын.</w:t>
      </w:r>
    </w:p>
    <w:bookmarkEnd w:id="247"/>
    <w:bookmarkStart w:name="z343" w:id="248"/>
    <w:p>
      <w:pPr>
        <w:spacing w:after="0"/>
        <w:ind w:left="0"/>
        <w:jc w:val="both"/>
      </w:pPr>
      <w:r>
        <w:rPr>
          <w:rFonts w:ascii="Times New Roman"/>
          <w:b w:val="false"/>
          <w:i w:val="false"/>
          <w:color w:val="000000"/>
          <w:sz w:val="28"/>
        </w:rPr>
        <w:t>
      Бұрын маған мүгедектіктігі бойынша, асыраушысынан айырылу жағдайы бойынша мемлекеттік әлеуметтік жәрдемақы/зейнетақы, жасына байланысты, еңбек сіңірген жылдары үшін зейнетақы төлемдері, оның ішінде Қазақстан Республикасынан тыс жерлерде тағайындалған/ тағайындалмаған (қажет емесі сызылып тасталсын).</w:t>
      </w:r>
    </w:p>
    <w:bookmarkEnd w:id="248"/>
    <w:bookmarkStart w:name="z344" w:id="249"/>
    <w:p>
      <w:pPr>
        <w:spacing w:after="0"/>
        <w:ind w:left="0"/>
        <w:jc w:val="both"/>
      </w:pPr>
      <w:r>
        <w:rPr>
          <w:rFonts w:ascii="Times New Roman"/>
          <w:b w:val="false"/>
          <w:i w:val="false"/>
          <w:color w:val="000000"/>
          <w:sz w:val="28"/>
        </w:rPr>
        <w:t>
      Төленетін жәрдемақы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хабарлауға келісім беремін.</w:t>
      </w:r>
    </w:p>
    <w:bookmarkEnd w:id="249"/>
    <w:bookmarkStart w:name="z345" w:id="250"/>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 ашылғанда, осы шоттағы ақшаны үшінші тұлғалардың өндіріп алуына жол берілмейді.</w:t>
      </w:r>
    </w:p>
    <w:bookmarkEnd w:id="250"/>
    <w:bookmarkStart w:name="z346" w:id="251"/>
    <w:p>
      <w:pPr>
        <w:spacing w:after="0"/>
        <w:ind w:left="0"/>
        <w:jc w:val="both"/>
      </w:pPr>
      <w:r>
        <w:rPr>
          <w:rFonts w:ascii="Times New Roman"/>
          <w:b w:val="false"/>
          <w:i w:val="false"/>
          <w:color w:val="000000"/>
          <w:sz w:val="28"/>
        </w:rPr>
        <w:t>
      Өтінішке қоса берілген құжаттардың тізбесі: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252"/>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bookmarkEnd w:id="252"/>
    <w:bookmarkStart w:name="z348" w:id="253"/>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акционерлік қоғамының аумақтық бөлімшелеріндегі банк шотының нөмірлері туралы мәліметтерді алуға келісім беремін.</w:t>
      </w:r>
    </w:p>
    <w:bookmarkEnd w:id="253"/>
    <w:bookmarkStart w:name="z349" w:id="254"/>
    <w:p>
      <w:pPr>
        <w:spacing w:after="0"/>
        <w:ind w:left="0"/>
        <w:jc w:val="both"/>
      </w:pPr>
      <w:r>
        <w:rPr>
          <w:rFonts w:ascii="Times New Roman"/>
          <w:b w:val="false"/>
          <w:i w:val="false"/>
          <w:color w:val="000000"/>
          <w:sz w:val="28"/>
        </w:rPr>
        <w:t>
      Мүгедектігі бойынша мемлекеттік әлеуметтік жәрдемақы тағайындау (тағайындаудан бас тарту) туралы шешім қабылдау жөнінде ұялы телефонға sms-хабар жіберу арқылы хабардар етуге келісім беремін.</w:t>
      </w:r>
    </w:p>
    <w:bookmarkEnd w:id="254"/>
    <w:bookmarkStart w:name="z350" w:id="255"/>
    <w:p>
      <w:pPr>
        <w:spacing w:after="0"/>
        <w:ind w:left="0"/>
        <w:jc w:val="both"/>
      </w:pPr>
      <w:r>
        <w:rPr>
          <w:rFonts w:ascii="Times New Roman"/>
          <w:b w:val="false"/>
          <w:i w:val="false"/>
          <w:color w:val="000000"/>
          <w:sz w:val="28"/>
        </w:rPr>
        <w:t xml:space="preserve">
      Өтініш берушінің байланыс деректері: </w:t>
      </w:r>
    </w:p>
    <w:bookmarkEnd w:id="255"/>
    <w:bookmarkStart w:name="z351" w:id="256"/>
    <w:p>
      <w:pPr>
        <w:spacing w:after="0"/>
        <w:ind w:left="0"/>
        <w:jc w:val="both"/>
      </w:pPr>
      <w:r>
        <w:rPr>
          <w:rFonts w:ascii="Times New Roman"/>
          <w:b w:val="false"/>
          <w:i w:val="false"/>
          <w:color w:val="000000"/>
          <w:sz w:val="28"/>
        </w:rPr>
        <w:t xml:space="preserve">
      үй телефоны ________ ұялы телефон __________ Е-maіl ____________ </w:t>
      </w:r>
    </w:p>
    <w:bookmarkEnd w:id="256"/>
    <w:bookmarkStart w:name="z352" w:id="257"/>
    <w:p>
      <w:pPr>
        <w:spacing w:after="0"/>
        <w:ind w:left="0"/>
        <w:jc w:val="both"/>
      </w:pPr>
      <w:r>
        <w:rPr>
          <w:rFonts w:ascii="Times New Roman"/>
          <w:b w:val="false"/>
          <w:i w:val="false"/>
          <w:color w:val="000000"/>
          <w:sz w:val="28"/>
        </w:rPr>
        <w:t xml:space="preserve">
      өтініш берген күн: 20__ жылғы "___" ___________________________ </w:t>
      </w:r>
    </w:p>
    <w:bookmarkEnd w:id="257"/>
    <w:bookmarkStart w:name="z353" w:id="258"/>
    <w:p>
      <w:pPr>
        <w:spacing w:after="0"/>
        <w:ind w:left="0"/>
        <w:jc w:val="both"/>
      </w:pPr>
      <w:r>
        <w:rPr>
          <w:rFonts w:ascii="Times New Roman"/>
          <w:b w:val="false"/>
          <w:i w:val="false"/>
          <w:color w:val="000000"/>
          <w:sz w:val="28"/>
        </w:rPr>
        <w:t xml:space="preserve">
      өтініш берушінің қолы/ЭЦҚ/sms-хабарламалар ____________________ </w:t>
      </w:r>
    </w:p>
    <w:bookmarkEnd w:id="258"/>
    <w:bookmarkStart w:name="z354" w:id="259"/>
    <w:p>
      <w:pPr>
        <w:spacing w:after="0"/>
        <w:ind w:left="0"/>
        <w:jc w:val="both"/>
      </w:pPr>
      <w:r>
        <w:rPr>
          <w:rFonts w:ascii="Times New Roman"/>
          <w:b w:val="false"/>
          <w:i w:val="false"/>
          <w:color w:val="000000"/>
          <w:sz w:val="28"/>
        </w:rPr>
        <w:t xml:space="preserve">
      Өтінішке қол қою мерзімі мен уақыты </w:t>
      </w:r>
    </w:p>
    <w:bookmarkEnd w:id="259"/>
    <w:bookmarkStart w:name="z355" w:id="260"/>
    <w:p>
      <w:pPr>
        <w:spacing w:after="0"/>
        <w:ind w:left="0"/>
        <w:jc w:val="both"/>
      </w:pPr>
      <w:r>
        <w:rPr>
          <w:rFonts w:ascii="Times New Roman"/>
          <w:b w:val="false"/>
          <w:i w:val="false"/>
          <w:color w:val="000000"/>
          <w:sz w:val="28"/>
        </w:rPr>
        <w:t xml:space="preserve">
      "___"._____________._____жылғы____сағат ____ минут ____ секунд </w:t>
      </w:r>
    </w:p>
    <w:bookmarkEnd w:id="260"/>
    <w:bookmarkStart w:name="z356" w:id="261"/>
    <w:p>
      <w:pPr>
        <w:spacing w:after="0"/>
        <w:ind w:left="0"/>
        <w:jc w:val="both"/>
      </w:pPr>
      <w:r>
        <w:rPr>
          <w:rFonts w:ascii="Times New Roman"/>
          <w:b w:val="false"/>
          <w:i w:val="false"/>
          <w:color w:val="000000"/>
          <w:sz w:val="28"/>
        </w:rPr>
        <w:t>
      ----------------------------------------------------------------------- (қию сызығы)</w:t>
      </w:r>
    </w:p>
    <w:bookmarkEnd w:id="261"/>
    <w:bookmarkStart w:name="z357" w:id="262"/>
    <w:p>
      <w:pPr>
        <w:spacing w:after="0"/>
        <w:ind w:left="0"/>
        <w:jc w:val="both"/>
      </w:pPr>
      <w:r>
        <w:rPr>
          <w:rFonts w:ascii="Times New Roman"/>
          <w:b w:val="false"/>
          <w:i w:val="false"/>
          <w:color w:val="000000"/>
          <w:sz w:val="28"/>
        </w:rPr>
        <w:t>
      Азамат _____________________________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тағайындауға___________ өтініші қоса берілген құжаттармен № ____ болып тіркелді, өтініш тіркелген күн:</w:t>
      </w:r>
    </w:p>
    <w:bookmarkEnd w:id="262"/>
    <w:bookmarkStart w:name="z358" w:id="263"/>
    <w:p>
      <w:pPr>
        <w:spacing w:after="0"/>
        <w:ind w:left="0"/>
        <w:jc w:val="both"/>
      </w:pPr>
      <w:r>
        <w:rPr>
          <w:rFonts w:ascii="Times New Roman"/>
          <w:b w:val="false"/>
          <w:i w:val="false"/>
          <w:color w:val="000000"/>
          <w:sz w:val="28"/>
        </w:rPr>
        <w:t>
      20___ жылғы "___" ____________ (өтінішті Мемлекеттік корпорацияның бөлімшесінде тіркеген күннен бастап қызметті алу күні): 20__ жылғы "___" ____________.</w:t>
      </w:r>
    </w:p>
    <w:bookmarkEnd w:id="263"/>
    <w:bookmarkStart w:name="z359" w:id="264"/>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хабарлауға келісім беремін.</w:t>
      </w:r>
    </w:p>
    <w:bookmarkEnd w:id="264"/>
    <w:bookmarkStart w:name="z360" w:id="265"/>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bookmarkEnd w:id="265"/>
    <w:bookmarkStart w:name="z361" w:id="266"/>
    <w:p>
      <w:pPr>
        <w:spacing w:after="0"/>
        <w:ind w:left="0"/>
        <w:jc w:val="both"/>
      </w:pPr>
      <w:r>
        <w:rPr>
          <w:rFonts w:ascii="Times New Roman"/>
          <w:b w:val="false"/>
          <w:i w:val="false"/>
          <w:color w:val="000000"/>
          <w:sz w:val="28"/>
        </w:rPr>
        <w:t>
      ______________________________________________</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2" w:id="267"/>
    <w:p>
      <w:pPr>
        <w:spacing w:after="0"/>
        <w:ind w:left="0"/>
        <w:jc w:val="both"/>
      </w:pPr>
      <w:r>
        <w:rPr>
          <w:rFonts w:ascii="Times New Roman"/>
          <w:b w:val="false"/>
          <w:i w:val="false"/>
          <w:color w:val="000000"/>
          <w:sz w:val="28"/>
        </w:rPr>
        <w:t xml:space="preserve">
      ___________________________________ аудан коды </w:t>
      </w:r>
    </w:p>
    <w:bookmarkEnd w:id="267"/>
    <w:bookmarkStart w:name="z363" w:id="268"/>
    <w:p>
      <w:pPr>
        <w:spacing w:after="0"/>
        <w:ind w:left="0"/>
        <w:jc w:val="both"/>
      </w:pPr>
      <w:r>
        <w:rPr>
          <w:rFonts w:ascii="Times New Roman"/>
          <w:b w:val="false"/>
          <w:i w:val="false"/>
          <w:color w:val="000000"/>
          <w:sz w:val="28"/>
        </w:rPr>
        <w:t xml:space="preserve">
      Қазақстан Республикасы _________________ облысы (қаласы) бойынша </w:t>
      </w:r>
    </w:p>
    <w:bookmarkEnd w:id="268"/>
    <w:bookmarkStart w:name="z364" w:id="269"/>
    <w:p>
      <w:pPr>
        <w:spacing w:after="0"/>
        <w:ind w:left="0"/>
        <w:jc w:val="both"/>
      </w:pPr>
      <w:r>
        <w:rPr>
          <w:rFonts w:ascii="Times New Roman"/>
          <w:b w:val="false"/>
          <w:i w:val="false"/>
          <w:color w:val="000000"/>
          <w:sz w:val="28"/>
        </w:rPr>
        <w:t xml:space="preserve">
      Еңбек және халықты әлеуметтік қорғау комитеті Департаменті </w:t>
      </w:r>
    </w:p>
    <w:bookmarkEnd w:id="269"/>
    <w:bookmarkStart w:name="z365" w:id="270"/>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bookmarkEnd w:id="270"/>
    <w:bookmarkStart w:name="z366" w:id="271"/>
    <w:p>
      <w:pPr>
        <w:spacing w:after="0"/>
        <w:ind w:left="0"/>
        <w:jc w:val="both"/>
      </w:pPr>
      <w:r>
        <w:rPr>
          <w:rFonts w:ascii="Times New Roman"/>
          <w:b w:val="false"/>
          <w:i w:val="false"/>
          <w:color w:val="000000"/>
          <w:sz w:val="28"/>
        </w:rPr>
        <w:t>
      ________________ облысы (қаласы) бойынша филиалы</w:t>
      </w:r>
    </w:p>
    <w:bookmarkEnd w:id="271"/>
    <w:bookmarkStart w:name="z367" w:id="272"/>
    <w:p>
      <w:pPr>
        <w:spacing w:after="0"/>
        <w:ind w:left="0"/>
        <w:jc w:val="left"/>
      </w:pPr>
      <w:r>
        <w:rPr>
          <w:rFonts w:ascii="Times New Roman"/>
          <w:b/>
          <w:i w:val="false"/>
          <w:color w:val="000000"/>
        </w:rPr>
        <w:t xml:space="preserve"> Өтініш</w:t>
      </w:r>
    </w:p>
    <w:bookmarkEnd w:id="272"/>
    <w:bookmarkStart w:name="z368" w:id="273"/>
    <w:p>
      <w:pPr>
        <w:spacing w:after="0"/>
        <w:ind w:left="0"/>
        <w:jc w:val="both"/>
      </w:pPr>
      <w:r>
        <w:rPr>
          <w:rFonts w:ascii="Times New Roman"/>
          <w:b w:val="false"/>
          <w:i w:val="false"/>
          <w:color w:val="000000"/>
          <w:sz w:val="28"/>
        </w:rPr>
        <w:t xml:space="preserve">
      Азамат____________________________________________________  </w:t>
      </w:r>
    </w:p>
    <w:bookmarkEnd w:id="273"/>
    <w:bookmarkStart w:name="z369" w:id="274"/>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274"/>
    <w:bookmarkStart w:name="z370" w:id="275"/>
    <w:p>
      <w:pPr>
        <w:spacing w:after="0"/>
        <w:ind w:left="0"/>
        <w:jc w:val="both"/>
      </w:pPr>
      <w:r>
        <w:rPr>
          <w:rFonts w:ascii="Times New Roman"/>
          <w:b w:val="false"/>
          <w:i w:val="false"/>
          <w:color w:val="000000"/>
          <w:sz w:val="28"/>
        </w:rPr>
        <w:t xml:space="preserve">
      Туған күні: ______ жылғы "___" ___________ </w:t>
      </w:r>
    </w:p>
    <w:bookmarkEnd w:id="275"/>
    <w:bookmarkStart w:name="z371" w:id="276"/>
    <w:p>
      <w:pPr>
        <w:spacing w:after="0"/>
        <w:ind w:left="0"/>
        <w:jc w:val="both"/>
      </w:pPr>
      <w:r>
        <w:rPr>
          <w:rFonts w:ascii="Times New Roman"/>
          <w:b w:val="false"/>
          <w:i w:val="false"/>
          <w:color w:val="000000"/>
          <w:sz w:val="28"/>
        </w:rPr>
        <w:t xml:space="preserve">
      Жеке сәйкестендіру нөмірі (ЖСН): ___________________________ </w:t>
      </w:r>
    </w:p>
    <w:bookmarkEnd w:id="276"/>
    <w:bookmarkStart w:name="z372" w:id="277"/>
    <w:p>
      <w:pPr>
        <w:spacing w:after="0"/>
        <w:ind w:left="0"/>
        <w:jc w:val="both"/>
      </w:pPr>
      <w:r>
        <w:rPr>
          <w:rFonts w:ascii="Times New Roman"/>
          <w:b w:val="false"/>
          <w:i w:val="false"/>
          <w:color w:val="000000"/>
          <w:sz w:val="28"/>
        </w:rPr>
        <w:t xml:space="preserve">
      Жеке басты куәландыратын құжаттың түрі: ____________________ </w:t>
      </w:r>
    </w:p>
    <w:bookmarkEnd w:id="277"/>
    <w:bookmarkStart w:name="z373" w:id="278"/>
    <w:p>
      <w:pPr>
        <w:spacing w:after="0"/>
        <w:ind w:left="0"/>
        <w:jc w:val="both"/>
      </w:pPr>
      <w:r>
        <w:rPr>
          <w:rFonts w:ascii="Times New Roman"/>
          <w:b w:val="false"/>
          <w:i w:val="false"/>
          <w:color w:val="000000"/>
          <w:sz w:val="28"/>
        </w:rPr>
        <w:t>
      Құжаттың сериясы: _______________ құжаттың нөмірі: __________ кім берген:</w:t>
      </w:r>
    </w:p>
    <w:bookmarkEnd w:id="278"/>
    <w:bookmarkStart w:name="z374" w:id="279"/>
    <w:p>
      <w:pPr>
        <w:spacing w:after="0"/>
        <w:ind w:left="0"/>
        <w:jc w:val="both"/>
      </w:pPr>
      <w:r>
        <w:rPr>
          <w:rFonts w:ascii="Times New Roman"/>
          <w:b w:val="false"/>
          <w:i w:val="false"/>
          <w:color w:val="000000"/>
          <w:sz w:val="28"/>
        </w:rPr>
        <w:t xml:space="preserve">
      _____________________ </w:t>
      </w:r>
    </w:p>
    <w:bookmarkEnd w:id="279"/>
    <w:bookmarkStart w:name="z375" w:id="280"/>
    <w:p>
      <w:pPr>
        <w:spacing w:after="0"/>
        <w:ind w:left="0"/>
        <w:jc w:val="both"/>
      </w:pPr>
      <w:r>
        <w:rPr>
          <w:rFonts w:ascii="Times New Roman"/>
          <w:b w:val="false"/>
          <w:i w:val="false"/>
          <w:color w:val="000000"/>
          <w:sz w:val="28"/>
        </w:rPr>
        <w:t xml:space="preserve">
      Берілген күні ____________ жылғы "___" ________________________ </w:t>
      </w:r>
    </w:p>
    <w:bookmarkEnd w:id="280"/>
    <w:bookmarkStart w:name="z376" w:id="281"/>
    <w:p>
      <w:pPr>
        <w:spacing w:after="0"/>
        <w:ind w:left="0"/>
        <w:jc w:val="both"/>
      </w:pPr>
      <w:r>
        <w:rPr>
          <w:rFonts w:ascii="Times New Roman"/>
          <w:b w:val="false"/>
          <w:i w:val="false"/>
          <w:color w:val="000000"/>
          <w:sz w:val="28"/>
        </w:rPr>
        <w:t xml:space="preserve">
      Тұрақты тұратын жерінің мекенжайы ____________________________ </w:t>
      </w:r>
    </w:p>
    <w:bookmarkEnd w:id="281"/>
    <w:bookmarkStart w:name="z377" w:id="282"/>
    <w:p>
      <w:pPr>
        <w:spacing w:after="0"/>
        <w:ind w:left="0"/>
        <w:jc w:val="both"/>
      </w:pPr>
      <w:r>
        <w:rPr>
          <w:rFonts w:ascii="Times New Roman"/>
          <w:b w:val="false"/>
          <w:i w:val="false"/>
          <w:color w:val="000000"/>
          <w:sz w:val="28"/>
        </w:rPr>
        <w:t xml:space="preserve">
      Облыс ______________________________________________________ </w:t>
      </w:r>
    </w:p>
    <w:bookmarkEnd w:id="282"/>
    <w:bookmarkStart w:name="z378" w:id="283"/>
    <w:p>
      <w:pPr>
        <w:spacing w:after="0"/>
        <w:ind w:left="0"/>
        <w:jc w:val="both"/>
      </w:pPr>
      <w:r>
        <w:rPr>
          <w:rFonts w:ascii="Times New Roman"/>
          <w:b w:val="false"/>
          <w:i w:val="false"/>
          <w:color w:val="000000"/>
          <w:sz w:val="28"/>
        </w:rPr>
        <w:t xml:space="preserve">
      қала (аудан) ______________________ ауыл ______________________ </w:t>
      </w:r>
    </w:p>
    <w:bookmarkEnd w:id="283"/>
    <w:bookmarkStart w:name="z379" w:id="284"/>
    <w:p>
      <w:pPr>
        <w:spacing w:after="0"/>
        <w:ind w:left="0"/>
        <w:jc w:val="both"/>
      </w:pPr>
      <w:r>
        <w:rPr>
          <w:rFonts w:ascii="Times New Roman"/>
          <w:b w:val="false"/>
          <w:i w:val="false"/>
          <w:color w:val="000000"/>
          <w:sz w:val="28"/>
        </w:rPr>
        <w:t xml:space="preserve">
      көше (шағынаудан) ________________ үй _______ пәтер ___________ </w:t>
      </w:r>
    </w:p>
    <w:bookmarkEnd w:id="284"/>
    <w:bookmarkStart w:name="z380" w:id="285"/>
    <w:p>
      <w:pPr>
        <w:spacing w:after="0"/>
        <w:ind w:left="0"/>
        <w:jc w:val="both"/>
      </w:pPr>
      <w:r>
        <w:rPr>
          <w:rFonts w:ascii="Times New Roman"/>
          <w:b w:val="false"/>
          <w:i w:val="false"/>
          <w:color w:val="000000"/>
          <w:sz w:val="28"/>
        </w:rPr>
        <w:t xml:space="preserve">
      Банк деректемелері: </w:t>
      </w:r>
    </w:p>
    <w:bookmarkEnd w:id="285"/>
    <w:bookmarkStart w:name="z381" w:id="286"/>
    <w:p>
      <w:pPr>
        <w:spacing w:after="0"/>
        <w:ind w:left="0"/>
        <w:jc w:val="both"/>
      </w:pPr>
      <w:r>
        <w:rPr>
          <w:rFonts w:ascii="Times New Roman"/>
          <w:b w:val="false"/>
          <w:i w:val="false"/>
          <w:color w:val="000000"/>
          <w:sz w:val="28"/>
        </w:rPr>
        <w:t xml:space="preserve">
      Банктің атауы _______________________________________________ </w:t>
      </w:r>
    </w:p>
    <w:bookmarkEnd w:id="286"/>
    <w:bookmarkStart w:name="z382" w:id="287"/>
    <w:p>
      <w:pPr>
        <w:spacing w:after="0"/>
        <w:ind w:left="0"/>
        <w:jc w:val="both"/>
      </w:pPr>
      <w:r>
        <w:rPr>
          <w:rFonts w:ascii="Times New Roman"/>
          <w:b w:val="false"/>
          <w:i w:val="false"/>
          <w:color w:val="000000"/>
          <w:sz w:val="28"/>
        </w:rPr>
        <w:t xml:space="preserve">
      Банк шотының № ____________________________________________ </w:t>
      </w:r>
    </w:p>
    <w:bookmarkEnd w:id="287"/>
    <w:bookmarkStart w:name="z383" w:id="288"/>
    <w:p>
      <w:pPr>
        <w:spacing w:after="0"/>
        <w:ind w:left="0"/>
        <w:jc w:val="both"/>
      </w:pPr>
      <w:r>
        <w:rPr>
          <w:rFonts w:ascii="Times New Roman"/>
          <w:b w:val="false"/>
          <w:i w:val="false"/>
          <w:color w:val="000000"/>
          <w:sz w:val="28"/>
        </w:rPr>
        <w:t>
      Шот түрі: ____________________________________________</w:t>
      </w:r>
    </w:p>
    <w:bookmarkEnd w:id="288"/>
    <w:bookmarkStart w:name="z384" w:id="289"/>
    <w:p>
      <w:pPr>
        <w:spacing w:after="0"/>
        <w:ind w:left="0"/>
        <w:jc w:val="both"/>
      </w:pPr>
      <w:r>
        <w:rPr>
          <w:rFonts w:ascii="Times New Roman"/>
          <w:b w:val="false"/>
          <w:i w:val="false"/>
          <w:color w:val="000000"/>
          <w:sz w:val="28"/>
        </w:rPr>
        <w:t>
      Маған, мүгедектігі бар балаға, қамқорлықтағы бірінші топтағы мүгедектігі бар адамға күтімді жүзеге асыратын адамға (қажетінің асты сызылсын) ___________________________________________________</w:t>
      </w:r>
    </w:p>
    <w:bookmarkEnd w:id="289"/>
    <w:bookmarkStart w:name="z385" w:id="290"/>
    <w:p>
      <w:pPr>
        <w:spacing w:after="0"/>
        <w:ind w:left="0"/>
        <w:jc w:val="both"/>
      </w:pPr>
      <w:r>
        <w:rPr>
          <w:rFonts w:ascii="Times New Roman"/>
          <w:b w:val="false"/>
          <w:i w:val="false"/>
          <w:color w:val="000000"/>
          <w:sz w:val="28"/>
        </w:rPr>
        <w:t>
      (заңды өкілі өтініш берген жағдайда мүгедектігі бар адамның санаты, баланың/ бірінші топтағы мүгедектігі бар адамның немесе қамқорлықтағының тегі, аты, әкесінің аты (бар болса) туған жылы көрсетіледі)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жәрдемақыны, бірінші топтағы мүгедектігі бар адамның күтімі бойынша жәрдемақыны, еңбекке қабілеттілігінен айырылу жағдайына әлеуметтік төлемді (қажетінің асты сызылсын) тағайындауды сұраймын.</w:t>
      </w:r>
    </w:p>
    <w:bookmarkEnd w:id="290"/>
    <w:bookmarkStart w:name="z386" w:id="291"/>
    <w:p>
      <w:pPr>
        <w:spacing w:after="0"/>
        <w:ind w:left="0"/>
        <w:jc w:val="both"/>
      </w:pPr>
      <w:r>
        <w:rPr>
          <w:rFonts w:ascii="Times New Roman"/>
          <w:b w:val="false"/>
          <w:i w:val="false"/>
          <w:color w:val="000000"/>
          <w:sz w:val="28"/>
        </w:rPr>
        <w:t>
      Бірінші топтағы мүгедектігі бар адамға күтімді жүзеге асыратын адам туралы мәліметтер:</w:t>
      </w:r>
    </w:p>
    <w:bookmarkEnd w:id="291"/>
    <w:bookmarkStart w:name="z387" w:id="292"/>
    <w:p>
      <w:pPr>
        <w:spacing w:after="0"/>
        <w:ind w:left="0"/>
        <w:jc w:val="both"/>
      </w:pPr>
      <w:r>
        <w:rPr>
          <w:rFonts w:ascii="Times New Roman"/>
          <w:b w:val="false"/>
          <w:i w:val="false"/>
          <w:color w:val="000000"/>
          <w:sz w:val="28"/>
        </w:rPr>
        <w:t xml:space="preserve">
      Жеке сәйкестендіру нөмірі: ____________________________________ </w:t>
      </w:r>
    </w:p>
    <w:bookmarkEnd w:id="292"/>
    <w:bookmarkStart w:name="z388" w:id="293"/>
    <w:p>
      <w:pPr>
        <w:spacing w:after="0"/>
        <w:ind w:left="0"/>
        <w:jc w:val="both"/>
      </w:pPr>
      <w:r>
        <w:rPr>
          <w:rFonts w:ascii="Times New Roman"/>
          <w:b w:val="false"/>
          <w:i w:val="false"/>
          <w:color w:val="000000"/>
          <w:sz w:val="28"/>
        </w:rPr>
        <w:t xml:space="preserve">
      Тегі, аты, әкесінің аты (бар болса) ______________________________ </w:t>
      </w:r>
    </w:p>
    <w:bookmarkEnd w:id="293"/>
    <w:bookmarkStart w:name="z389" w:id="294"/>
    <w:p>
      <w:pPr>
        <w:spacing w:after="0"/>
        <w:ind w:left="0"/>
        <w:jc w:val="both"/>
      </w:pPr>
      <w:r>
        <w:rPr>
          <w:rFonts w:ascii="Times New Roman"/>
          <w:b w:val="false"/>
          <w:i w:val="false"/>
          <w:color w:val="000000"/>
          <w:sz w:val="28"/>
        </w:rPr>
        <w:t xml:space="preserve">
      Туған күні: ________________ жылғы "___" ______________ </w:t>
      </w:r>
    </w:p>
    <w:bookmarkEnd w:id="294"/>
    <w:bookmarkStart w:name="z390" w:id="295"/>
    <w:p>
      <w:pPr>
        <w:spacing w:after="0"/>
        <w:ind w:left="0"/>
        <w:jc w:val="both"/>
      </w:pPr>
      <w:r>
        <w:rPr>
          <w:rFonts w:ascii="Times New Roman"/>
          <w:b w:val="false"/>
          <w:i w:val="false"/>
          <w:color w:val="000000"/>
          <w:sz w:val="28"/>
        </w:rPr>
        <w:t xml:space="preserve">
      Тұрғылықты тұратын жерінің мекенжайы: _______________________ </w:t>
      </w:r>
    </w:p>
    <w:bookmarkEnd w:id="295"/>
    <w:bookmarkStart w:name="z391" w:id="296"/>
    <w:p>
      <w:pPr>
        <w:spacing w:after="0"/>
        <w:ind w:left="0"/>
        <w:jc w:val="both"/>
      </w:pPr>
      <w:r>
        <w:rPr>
          <w:rFonts w:ascii="Times New Roman"/>
          <w:b w:val="false"/>
          <w:i w:val="false"/>
          <w:color w:val="000000"/>
          <w:sz w:val="28"/>
        </w:rPr>
        <w:t xml:space="preserve">
      облысы__________ қаласы __________ ауылы _______ </w:t>
      </w:r>
    </w:p>
    <w:bookmarkEnd w:id="296"/>
    <w:bookmarkStart w:name="z392" w:id="297"/>
    <w:p>
      <w:pPr>
        <w:spacing w:after="0"/>
        <w:ind w:left="0"/>
        <w:jc w:val="both"/>
      </w:pPr>
      <w:r>
        <w:rPr>
          <w:rFonts w:ascii="Times New Roman"/>
          <w:b w:val="false"/>
          <w:i w:val="false"/>
          <w:color w:val="000000"/>
          <w:sz w:val="28"/>
        </w:rPr>
        <w:t xml:space="preserve">
      көшесі (шағынауданы) __ - үй _____ - пәтер </w:t>
      </w:r>
    </w:p>
    <w:bookmarkEnd w:id="297"/>
    <w:bookmarkStart w:name="z393" w:id="298"/>
    <w:p>
      <w:pPr>
        <w:spacing w:after="0"/>
        <w:ind w:left="0"/>
        <w:jc w:val="both"/>
      </w:pPr>
      <w:r>
        <w:rPr>
          <w:rFonts w:ascii="Times New Roman"/>
          <w:b w:val="false"/>
          <w:i w:val="false"/>
          <w:color w:val="000000"/>
          <w:sz w:val="28"/>
        </w:rPr>
        <w:t xml:space="preserve">
      Банк деректемелері: </w:t>
      </w:r>
    </w:p>
    <w:bookmarkEnd w:id="298"/>
    <w:bookmarkStart w:name="z394" w:id="299"/>
    <w:p>
      <w:pPr>
        <w:spacing w:after="0"/>
        <w:ind w:left="0"/>
        <w:jc w:val="both"/>
      </w:pPr>
      <w:r>
        <w:rPr>
          <w:rFonts w:ascii="Times New Roman"/>
          <w:b w:val="false"/>
          <w:i w:val="false"/>
          <w:color w:val="000000"/>
          <w:sz w:val="28"/>
        </w:rPr>
        <w:t xml:space="preserve">
      Банктің атауы _______________________________________________ </w:t>
      </w:r>
    </w:p>
    <w:bookmarkEnd w:id="299"/>
    <w:bookmarkStart w:name="z395" w:id="300"/>
    <w:p>
      <w:pPr>
        <w:spacing w:after="0"/>
        <w:ind w:left="0"/>
        <w:jc w:val="both"/>
      </w:pPr>
      <w:r>
        <w:rPr>
          <w:rFonts w:ascii="Times New Roman"/>
          <w:b w:val="false"/>
          <w:i w:val="false"/>
          <w:color w:val="000000"/>
          <w:sz w:val="28"/>
        </w:rPr>
        <w:t xml:space="preserve">
      Банк шотының № ____________________________________________ </w:t>
      </w:r>
    </w:p>
    <w:bookmarkEnd w:id="300"/>
    <w:bookmarkStart w:name="z396" w:id="301"/>
    <w:p>
      <w:pPr>
        <w:spacing w:after="0"/>
        <w:ind w:left="0"/>
        <w:jc w:val="both"/>
      </w:pPr>
      <w:r>
        <w:rPr>
          <w:rFonts w:ascii="Times New Roman"/>
          <w:b w:val="false"/>
          <w:i w:val="false"/>
          <w:color w:val="000000"/>
          <w:sz w:val="28"/>
        </w:rPr>
        <w:t>
      Шоттың түрі: _______________________________________</w:t>
      </w:r>
    </w:p>
    <w:bookmarkEnd w:id="301"/>
    <w:bookmarkStart w:name="z397" w:id="302"/>
    <w:p>
      <w:pPr>
        <w:spacing w:after="0"/>
        <w:ind w:left="0"/>
        <w:jc w:val="both"/>
      </w:pPr>
      <w:r>
        <w:rPr>
          <w:rFonts w:ascii="Times New Roman"/>
          <w:b w:val="false"/>
          <w:i w:val="false"/>
          <w:color w:val="000000"/>
          <w:sz w:val="28"/>
        </w:rPr>
        <w:t>
      Бұдан бұрын маған мүгедектіктігі бойынша, асыраушысынан айырылу жағдайы бойынша мемлекеттік әлеуметтік жәрдемақы/зейнетақы, жасына байланысты, еңбек сіңірген жылдары үшін зейнетақы төлемдері, оның ішінде Қазақстан Республикасының тыс жерлерде тағайындалған/ тағайындалмаған (қажет емесі сызылып тасталсын).</w:t>
      </w:r>
    </w:p>
    <w:bookmarkEnd w:id="302"/>
    <w:bookmarkStart w:name="z398" w:id="303"/>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осындай өзгерістердің туындаған күннен бастап 10 күнтізбелік күн ішінде хабарлауға келісім беремін.</w:t>
      </w:r>
    </w:p>
    <w:bookmarkEnd w:id="303"/>
    <w:bookmarkStart w:name="z399" w:id="304"/>
    <w:p>
      <w:pPr>
        <w:spacing w:after="0"/>
        <w:ind w:left="0"/>
        <w:jc w:val="both"/>
      </w:pPr>
      <w:r>
        <w:rPr>
          <w:rFonts w:ascii="Times New Roman"/>
          <w:b w:val="false"/>
          <w:i w:val="false"/>
          <w:color w:val="000000"/>
          <w:sz w:val="28"/>
        </w:rPr>
        <w:t>
      Өтінішке қоса берілген құжаттардың тізбесі: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305"/>
    <w:p>
      <w:pPr>
        <w:spacing w:after="0"/>
        <w:ind w:left="0"/>
        <w:jc w:val="both"/>
      </w:pPr>
      <w:r>
        <w:rPr>
          <w:rFonts w:ascii="Times New Roman"/>
          <w:b w:val="false"/>
          <w:i w:val="false"/>
          <w:color w:val="000000"/>
          <w:sz w:val="28"/>
        </w:rPr>
        <w:t xml:space="preserve">
      Әлеуметтік төлем сомасынан міндетті зейнетақы жарналарын ұстауға келісім беремін (бірінші немесе екінші топтағы мүгедектігі мерзімсіз болып белгіленген адам толтырады): иә/жоқ </w:t>
      </w:r>
    </w:p>
    <w:bookmarkEnd w:id="305"/>
    <w:bookmarkStart w:name="z401" w:id="306"/>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bookmarkEnd w:id="306"/>
    <w:bookmarkStart w:name="z402" w:id="307"/>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bookmarkEnd w:id="307"/>
    <w:bookmarkStart w:name="z403" w:id="308"/>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тағайындау (тағайындаудан бас тарту) туралы шешім қабылдау жөнінде ұялы телефонға sms-хабарлама жіберу арқылы хабардар етуге келісім беремін.</w:t>
      </w:r>
    </w:p>
    <w:bookmarkEnd w:id="308"/>
    <w:bookmarkStart w:name="z404" w:id="309"/>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ашу кезінде, осындай шоттағы ақшаны үшінші тұлғалардың өндіріп алуына жол берілмейді.</w:t>
      </w:r>
    </w:p>
    <w:bookmarkEnd w:id="309"/>
    <w:bookmarkStart w:name="z405" w:id="310"/>
    <w:p>
      <w:pPr>
        <w:spacing w:after="0"/>
        <w:ind w:left="0"/>
        <w:jc w:val="both"/>
      </w:pPr>
      <w:r>
        <w:rPr>
          <w:rFonts w:ascii="Times New Roman"/>
          <w:b w:val="false"/>
          <w:i w:val="false"/>
          <w:color w:val="000000"/>
          <w:sz w:val="28"/>
        </w:rPr>
        <w:t>
      Төлеуші ұйымның байланыс телефоны, орналасқан жері</w:t>
      </w:r>
    </w:p>
    <w:bookmarkEnd w:id="310"/>
    <w:bookmarkStart w:name="z406" w:id="311"/>
    <w:p>
      <w:pPr>
        <w:spacing w:after="0"/>
        <w:ind w:left="0"/>
        <w:jc w:val="both"/>
      </w:pPr>
      <w:r>
        <w:rPr>
          <w:rFonts w:ascii="Times New Roman"/>
          <w:b w:val="false"/>
          <w:i w:val="false"/>
          <w:color w:val="000000"/>
          <w:sz w:val="28"/>
        </w:rPr>
        <w:t xml:space="preserve">
      _________________________________________________________ </w:t>
      </w:r>
    </w:p>
    <w:bookmarkEnd w:id="311"/>
    <w:bookmarkStart w:name="z407" w:id="312"/>
    <w:p>
      <w:pPr>
        <w:spacing w:after="0"/>
        <w:ind w:left="0"/>
        <w:jc w:val="both"/>
      </w:pPr>
      <w:r>
        <w:rPr>
          <w:rFonts w:ascii="Times New Roman"/>
          <w:b w:val="false"/>
          <w:i w:val="false"/>
          <w:color w:val="000000"/>
          <w:sz w:val="28"/>
        </w:rPr>
        <w:t xml:space="preserve">
      Өтініш берушінің, бірінші топтағы мүгедектігі бар адамға күтімді жүзеге  </w:t>
      </w:r>
    </w:p>
    <w:bookmarkEnd w:id="312"/>
    <w:bookmarkStart w:name="z408" w:id="313"/>
    <w:p>
      <w:pPr>
        <w:spacing w:after="0"/>
        <w:ind w:left="0"/>
        <w:jc w:val="both"/>
      </w:pPr>
      <w:r>
        <w:rPr>
          <w:rFonts w:ascii="Times New Roman"/>
          <w:b w:val="false"/>
          <w:i w:val="false"/>
          <w:color w:val="000000"/>
          <w:sz w:val="28"/>
        </w:rPr>
        <w:t xml:space="preserve">
      асыратын адамның байланыс деректері: үй телефоны _____________ ұялы  </w:t>
      </w:r>
    </w:p>
    <w:bookmarkEnd w:id="313"/>
    <w:bookmarkStart w:name="z409" w:id="314"/>
    <w:p>
      <w:pPr>
        <w:spacing w:after="0"/>
        <w:ind w:left="0"/>
        <w:jc w:val="both"/>
      </w:pPr>
      <w:r>
        <w:rPr>
          <w:rFonts w:ascii="Times New Roman"/>
          <w:b w:val="false"/>
          <w:i w:val="false"/>
          <w:color w:val="000000"/>
          <w:sz w:val="28"/>
        </w:rPr>
        <w:t xml:space="preserve">
      телефон _____________ Е-maіl _____________ өтініш берген күн: 20__ жылғы  </w:t>
      </w:r>
    </w:p>
    <w:bookmarkEnd w:id="314"/>
    <w:bookmarkStart w:name="z410" w:id="315"/>
    <w:p>
      <w:pPr>
        <w:spacing w:after="0"/>
        <w:ind w:left="0"/>
        <w:jc w:val="both"/>
      </w:pPr>
      <w:r>
        <w:rPr>
          <w:rFonts w:ascii="Times New Roman"/>
          <w:b w:val="false"/>
          <w:i w:val="false"/>
          <w:color w:val="000000"/>
          <w:sz w:val="28"/>
        </w:rPr>
        <w:t xml:space="preserve">
      "___" _____________ </w:t>
      </w:r>
    </w:p>
    <w:bookmarkEnd w:id="315"/>
    <w:bookmarkStart w:name="z411" w:id="316"/>
    <w:p>
      <w:pPr>
        <w:spacing w:after="0"/>
        <w:ind w:left="0"/>
        <w:jc w:val="both"/>
      </w:pPr>
      <w:r>
        <w:rPr>
          <w:rFonts w:ascii="Times New Roman"/>
          <w:b w:val="false"/>
          <w:i w:val="false"/>
          <w:color w:val="000000"/>
          <w:sz w:val="28"/>
        </w:rPr>
        <w:t xml:space="preserve">
      Өтініш берушінің қолы/ЭЦҚ/ sms-хабарламалар___________________  </w:t>
      </w:r>
    </w:p>
    <w:bookmarkEnd w:id="316"/>
    <w:bookmarkStart w:name="z412" w:id="317"/>
    <w:p>
      <w:pPr>
        <w:spacing w:after="0"/>
        <w:ind w:left="0"/>
        <w:jc w:val="both"/>
      </w:pPr>
      <w:r>
        <w:rPr>
          <w:rFonts w:ascii="Times New Roman"/>
          <w:b w:val="false"/>
          <w:i w:val="false"/>
          <w:color w:val="000000"/>
          <w:sz w:val="28"/>
        </w:rPr>
        <w:t xml:space="preserve">
      Өтінішке қол қою мерзімі мен уақыты  </w:t>
      </w:r>
    </w:p>
    <w:bookmarkEnd w:id="317"/>
    <w:bookmarkStart w:name="z413" w:id="318"/>
    <w:p>
      <w:pPr>
        <w:spacing w:after="0"/>
        <w:ind w:left="0"/>
        <w:jc w:val="both"/>
      </w:pPr>
      <w:r>
        <w:rPr>
          <w:rFonts w:ascii="Times New Roman"/>
          <w:b w:val="false"/>
          <w:i w:val="false"/>
          <w:color w:val="000000"/>
          <w:sz w:val="28"/>
        </w:rPr>
        <w:t>
      "___"._____________.________жылғы____сағат ____ минут ____ секунд</w:t>
      </w:r>
    </w:p>
    <w:bookmarkEnd w:id="318"/>
    <w:bookmarkStart w:name="z414" w:id="319"/>
    <w:p>
      <w:pPr>
        <w:spacing w:after="0"/>
        <w:ind w:left="0"/>
        <w:jc w:val="both"/>
      </w:pPr>
      <w:r>
        <w:rPr>
          <w:rFonts w:ascii="Times New Roman"/>
          <w:b w:val="false"/>
          <w:i w:val="false"/>
          <w:color w:val="000000"/>
          <w:sz w:val="28"/>
        </w:rPr>
        <w:t xml:space="preserve">
      _______________________________________________________ </w:t>
      </w:r>
    </w:p>
    <w:bookmarkEnd w:id="319"/>
    <w:bookmarkStart w:name="z415" w:id="320"/>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bookmarkEnd w:id="320"/>
    <w:bookmarkStart w:name="z416" w:id="321"/>
    <w:p>
      <w:pPr>
        <w:spacing w:after="0"/>
        <w:ind w:left="0"/>
        <w:jc w:val="both"/>
      </w:pPr>
      <w:r>
        <w:rPr>
          <w:rFonts w:ascii="Times New Roman"/>
          <w:b w:val="false"/>
          <w:i w:val="false"/>
          <w:color w:val="000000"/>
          <w:sz w:val="28"/>
        </w:rPr>
        <w:t>
      ----------------------------------------------------------------------- (қию сызығы)</w:t>
      </w:r>
    </w:p>
    <w:bookmarkEnd w:id="321"/>
    <w:bookmarkStart w:name="z417" w:id="322"/>
    <w:p>
      <w:pPr>
        <w:spacing w:after="0"/>
        <w:ind w:left="0"/>
        <w:jc w:val="both"/>
      </w:pPr>
      <w:r>
        <w:rPr>
          <w:rFonts w:ascii="Times New Roman"/>
          <w:b w:val="false"/>
          <w:i w:val="false"/>
          <w:color w:val="000000"/>
          <w:sz w:val="28"/>
        </w:rPr>
        <w:t>
      Азамат _____________________________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тағайындауға___________ өтініші қоса берілген құжаттармен № ____ болып тіркелді, өтініш тіркелген күн:</w:t>
      </w:r>
    </w:p>
    <w:bookmarkEnd w:id="322"/>
    <w:bookmarkStart w:name="z418" w:id="323"/>
    <w:p>
      <w:pPr>
        <w:spacing w:after="0"/>
        <w:ind w:left="0"/>
        <w:jc w:val="both"/>
      </w:pPr>
      <w:r>
        <w:rPr>
          <w:rFonts w:ascii="Times New Roman"/>
          <w:b w:val="false"/>
          <w:i w:val="false"/>
          <w:color w:val="000000"/>
          <w:sz w:val="28"/>
        </w:rPr>
        <w:t>
      20___ жылғы "___" ____________ (өтінішті Мемлекеттік корпорацияның бөлімшесінде тіркеген күннен бастап қызметті алу күні): 20__ жылғы "___" ____________</w:t>
      </w:r>
    </w:p>
    <w:bookmarkEnd w:id="323"/>
    <w:bookmarkStart w:name="z419" w:id="324"/>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хабарлауға келісім беремін.</w:t>
      </w:r>
    </w:p>
    <w:bookmarkEnd w:id="324"/>
    <w:bookmarkStart w:name="z420" w:id="325"/>
    <w:p>
      <w:pPr>
        <w:spacing w:after="0"/>
        <w:ind w:left="0"/>
        <w:jc w:val="both"/>
      </w:pPr>
      <w:r>
        <w:rPr>
          <w:rFonts w:ascii="Times New Roman"/>
          <w:b w:val="false"/>
          <w:i w:val="false"/>
          <w:color w:val="000000"/>
          <w:sz w:val="28"/>
        </w:rPr>
        <w:t xml:space="preserve">
      ______________________________________________ </w:t>
      </w:r>
    </w:p>
    <w:bookmarkEnd w:id="325"/>
    <w:bookmarkStart w:name="z421" w:id="326"/>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"Мүгедектігі бойынша мемлекеттік жәрдемақы тағайындау"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27"/>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 – мүгедектігі бойынша мемлекеттік әлеуметтік жәрдемақыны (бұдан әрі – жәрдемақы) тағайындау үшін мүгедектік алғаш рет белгіленген кезде</w:t>
            </w:r>
          </w:p>
          <w:p>
            <w:pPr>
              <w:spacing w:after="20"/>
              <w:ind w:left="20"/>
              <w:jc w:val="both"/>
            </w:pPr>
            <w:r>
              <w:rPr>
                <w:rFonts w:ascii="Times New Roman"/>
                <w:b w:val="false"/>
                <w:i w:val="false"/>
                <w:color w:val="000000"/>
                <w:sz w:val="20"/>
              </w:rPr>
              <w:t>
</w:t>
            </w:r>
            <w:r>
              <w:rPr>
                <w:rFonts w:ascii="Times New Roman"/>
                <w:b w:val="false"/>
                <w:i w:val="false"/>
                <w:color w:val="000000"/>
                <w:sz w:val="20"/>
              </w:rPr>
              <w:t>3) www.egov.kz "электрондық үкімет" веб-порталы (бұдан әрі – портал)</w:t>
            </w:r>
          </w:p>
          <w:p>
            <w:pPr>
              <w:spacing w:after="20"/>
              <w:ind w:left="20"/>
              <w:jc w:val="both"/>
            </w:pPr>
            <w:r>
              <w:rPr>
                <w:rFonts w:ascii="Times New Roman"/>
                <w:b w:val="false"/>
                <w:i w:val="false"/>
                <w:color w:val="000000"/>
                <w:sz w:val="20"/>
              </w:rPr>
              <w:t>
4)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28"/>
          <w:p>
            <w:pPr>
              <w:spacing w:after="20"/>
              <w:ind w:left="20"/>
              <w:jc w:val="both"/>
            </w:pPr>
            <w:r>
              <w:rPr>
                <w:rFonts w:ascii="Times New Roman"/>
                <w:b w:val="false"/>
                <w:i w:val="false"/>
                <w:color w:val="000000"/>
                <w:sz w:val="20"/>
              </w:rPr>
              <w:t>
7 (жеті) жұмыс күні.</w:t>
            </w:r>
          </w:p>
          <w:bookmarkEnd w:id="328"/>
          <w:p>
            <w:pPr>
              <w:spacing w:after="20"/>
              <w:ind w:left="20"/>
              <w:jc w:val="both"/>
            </w:pPr>
            <w:r>
              <w:rPr>
                <w:rFonts w:ascii="Times New Roman"/>
                <w:b w:val="false"/>
                <w:i w:val="false"/>
                <w:color w:val="000000"/>
                <w:sz w:val="20"/>
              </w:rPr>
              <w:t>
Мемлекеттік қызметті көрсету мерзімі: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 порталда жәрдемақы тағайындау туралы жәрдемақы ау үшін – ақпараттық жүйеге электрондық сұрау салу келіп түскен сәттен бастап 30 минут; Мемлекеттік корпорацияда құжаттардың топтамасын тапсыру үшін күтудің рұқсат етілген ең ұзақ уақыты – 15 минут, көрсетілетін қызметі берушіде – күту уақыты талап етілмейді;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 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29"/>
          <w:p>
            <w:pPr>
              <w:spacing w:after="20"/>
              <w:ind w:left="20"/>
              <w:jc w:val="both"/>
            </w:pPr>
            <w:r>
              <w:rPr>
                <w:rFonts w:ascii="Times New Roman"/>
                <w:b w:val="false"/>
                <w:i w:val="false"/>
                <w:color w:val="000000"/>
                <w:sz w:val="20"/>
              </w:rPr>
              <w:t xml:space="preserve">
Әлеуметтік кодекстің 171-бабының </w:t>
            </w:r>
            <w:r>
              <w:rPr>
                <w:rFonts w:ascii="Times New Roman"/>
                <w:b w:val="false"/>
                <w:i w:val="false"/>
                <w:color w:val="000000"/>
                <w:sz w:val="20"/>
              </w:rPr>
              <w:t>4-тармағының</w:t>
            </w:r>
            <w:r>
              <w:rPr>
                <w:rFonts w:ascii="Times New Roman"/>
                <w:b w:val="false"/>
                <w:i w:val="false"/>
                <w:color w:val="000000"/>
                <w:sz w:val="20"/>
              </w:rPr>
              <w:t xml:space="preserve"> екінші абзацымен бекітілген Мүгедектігі бойынша мемлекеттік әлеуметтік жәрдемақылар мөлшерін есептеу (анықтау),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қағидаларына (бұдан әрі – Қағидалар) </w:t>
            </w:r>
            <w:r>
              <w:rPr>
                <w:rFonts w:ascii="Times New Roman"/>
                <w:b w:val="false"/>
                <w:i w:val="false"/>
                <w:color w:val="000000"/>
                <w:sz w:val="20"/>
              </w:rPr>
              <w:t>13-қосымшаға</w:t>
            </w:r>
            <w:r>
              <w:rPr>
                <w:rFonts w:ascii="Times New Roman"/>
                <w:b w:val="false"/>
                <w:i w:val="false"/>
                <w:color w:val="000000"/>
                <w:sz w:val="20"/>
              </w:rPr>
              <w:t xml:space="preserve"> сәйкес нысанда жәрдемақыны тағайындау (тағайындаудан бас тарту) туралы хабарлама. </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мүгедектігі бойынша мемлекеттік әлеуметтік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0"/>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және ақпарат объектілерінің жұмыс графигіне сәйкес сағат 9.00-ден 18.00-ге дейін, түскі асқа үзіліс 13.00-ден 14.00-ге дейін Мемлекеттік қызметті көрсетуге өтінішті қабылдау графигі: сағат 9.00-ден 17.30-ға дейін, түскі асқа үзіліс 13.00-ден 14.30-ға дейін. Мемлекеттік қызмет алдын ала жазылусыз және жеделдетілген қызметінсіз көрсетіледі.</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корпорацияда – Қазақстан Республикасының Еңбек кодексіне сәйкес жексенбі және мереке күндерінен басқа, дүйсенбіден бастап жұманы қоса алғанда 9.00-ден 18.00-ге дейін үзіліссіз, Мемлекеттік корпорацияның кезекші бөлімдері дүйсенбіден бастап жұманы қоса алғанда 9.00-ден 20.00-ге дейін және сенбіде 9.00-ден 13.00-ге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"электрондық кезек тәртібінде", жеделдетіп қызмет көрсетусіз жүзеге асырылады, электрондық кезекті порталы арқылы броньдауға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порталда – жөндеу жұмыстарын жүргізуге байланысты техникалық үзілістерді қоспағанда, тәулік бойы. Көрсетілетін қызметті алушы мүгедектігі бойынша мемлекеттік әлеуметтік жәрдемақыны тағайындауға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 Мемлекеттік қызмет көрсетілетін орындардың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31"/>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 береді, көрсетілетін қызметті берушіге жүгінген кезде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 және мынадай құжаттар ұсынады:</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p>
            <w:pPr>
              <w:spacing w:after="20"/>
              <w:ind w:left="20"/>
              <w:jc w:val="both"/>
            </w:pPr>
            <w:r>
              <w:rPr>
                <w:rFonts w:ascii="Times New Roman"/>
                <w:b w:val="false"/>
                <w:i w:val="false"/>
                <w:color w:val="000000"/>
                <w:sz w:val="20"/>
              </w:rPr>
              <w:t>
</w:t>
            </w:r>
            <w:r>
              <w:rPr>
                <w:rFonts w:ascii="Times New Roman"/>
                <w:b w:val="false"/>
                <w:i w:val="false"/>
                <w:color w:val="000000"/>
                <w:sz w:val="20"/>
              </w:rPr>
              <w:t>2) мүгедектік бойынша анықтама. Болуына қарай мынадай құжаттардың біреуі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 2) Орталық әскери-дәрігерлік комиссияның шешімі;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госпиталь берген ауруы туралы куәлік немесе әскери-дәрігерлік комиссияның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4) он алты жасқа дейінгі мүгедектігі бар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 Қамқоршылық (қорғаншылық) белгіленгенде, қамқоршылық (қорғаншылық) белгіленгенін растайтын құжатты ұсынады. Егер заңдар мен халықаралық шарттармен өзгеше көзделмесе, "Құжаттарды заңдастыру қағидаларын бекіту туралы" Қазақстан Республикасы Сыртқы істер министрі міндетін атқарушының 2017 жылғы 6 желтоқсандағы № 11-1-2/576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 құқықтық актілерді мемлекеттік тіркеудің тізбесінде № 16116 тіркелген) шет мемлекеттің құзыретті мекемесі берген немесе куәландырған не осы тұлғаға арнайы уәкілеттік берілген, оның құзыреті шегінде және ол белгілеген нысан бойынша шет мемлекеттің ресми мөрімен бекітілген құжаттар арнайы куәландыру рәсімінен (заңдастыру немесе апостильдеу) өткеннен кейін ғана қабылданады.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Шет тілінде жасалған құжаттарды ұсыну барысында нотариус "Нотариат туралы" Қазақстан Республикасы Заңының 34-бабы 1-тармағының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Порталға: мүгедектігі бойынша мемлекеттік әлеуметтік жәрдемақыны тағайындау үшін – мүгедектігі бойынша әлеуметтік жәрдемақыны тағайындауға өтініш портал арқылы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көрсетілетін қызметті алушының ЭЦҚ-мен куәландырылған электрондық құжат нысанында; мүгедектігі бойынша әлеуметтік жәрдемақыны тағайындау туралы ақпаратты алу үшін – көрсетілетін қызметті алушының ЭЦҚ куәландырылған электрондық құжат нысанында сұрау салу. Көрсетілетін қызметті алушы осы тармақта көрсетілген құжаттарды тапсырған кезде көрсетілетін қызметті аушыға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32"/>
          <w:p>
            <w:pPr>
              <w:spacing w:after="20"/>
              <w:ind w:left="20"/>
              <w:jc w:val="both"/>
            </w:pPr>
            <w:r>
              <w:rPr>
                <w:rFonts w:ascii="Times New Roman"/>
                <w:b w:val="false"/>
                <w:i w:val="false"/>
                <w:color w:val="000000"/>
                <w:sz w:val="20"/>
              </w:rPr>
              <w:t xml:space="preserve">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 жағдайда Мемлекеттік корпорацияның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тағайындауға өтінішті қабылдаудан бас тарту туралы қолхат береді.</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өтінішті қабылдаудан бас тарту туралы қолхатты өтініш берушіге тапсырады.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кезінде ұсынылған құжаттардың,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 көрсетуден бас тартылған себептерді жойғанда, көрсетілетін қызметті алушы осы мемлекеттік қызмет көрсетуге қойылатын негізгі талаптардың тізбесінде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33"/>
          <w:p>
            <w:pPr>
              <w:spacing w:after="20"/>
              <w:ind w:left="20"/>
              <w:jc w:val="both"/>
            </w:pPr>
            <w:r>
              <w:rPr>
                <w:rFonts w:ascii="Times New Roman"/>
                <w:b w:val="false"/>
                <w:i w:val="false"/>
                <w:color w:val="000000"/>
                <w:sz w:val="20"/>
              </w:rPr>
              <w:t>
Көрсетілетін қызметті алушының таңдауы бойынша мемлекеттік қызмет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бала кезінен бірінші топтағы мүгедектігі бар адамның күтімі бойынша жәрдемақы тағайындау үшін "бір өтініш" қағидаты бойынша көрсетіледі. Мүгедектігі бойынша мемлекеттік әлеуметтік жәрдемақыларды проактивті қызмет тағайындау қызмет көрсету субъектісінің бастамасы бойынша ұсынылады, оны көрсету үшін ұялы байланыс абоненттік құрылғысы арқылы ұсынылған қызметті алу субъектісінің міндетті келісімі қажет.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 Көрсетілетін қызметті берушіде мемлекеттік қызмет:</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1) тиісті өңірдің медициналық-әлеуметтік сараптама бөлімшелерінің (арнаулы әлеуметтік қызметтер көрсету орталықтарында және (немесе) медициналық-әлеуметтік сараптама әдіснама және бақылау бөлімдерінің) орналасқан жері бойынша;</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көшпелі отырыстарда: көрсетілетін қызметті алушының тұрғылықты (тіркелген) жеріндегі емдеу-профилактикалық мекемелер базасында; мамандандырылған мекемелерде емделіп жатқан орны бойынша; көрсетілетін қызметті алушының барған жері бойынша түзеу мекемелері мен тергеу изоляторларында;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"Мүгедектікті және/немесе еңбек ету қабілетінен айырылу дәрежесін белгілеу және/немесе қажетті әлеуметтік қорғау шараларын айқындау" айқындалған құжаттарды ұсыну негізінде көрсетеді.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1" w:id="334"/>
    <w:p>
      <w:pPr>
        <w:spacing w:after="0"/>
        <w:ind w:left="0"/>
        <w:jc w:val="left"/>
      </w:pPr>
      <w:r>
        <w:rPr>
          <w:rFonts w:ascii="Times New Roman"/>
          <w:b/>
          <w:i w:val="false"/>
          <w:color w:val="000000"/>
        </w:rPr>
        <w:t xml:space="preserve"> Мүгедектігі бойынша мемлекеттік әлеуметтік жәрдемақыға өтініш қабылдаудан бас тарту туралы қолхат</w:t>
      </w:r>
    </w:p>
    <w:bookmarkEnd w:id="334"/>
    <w:bookmarkStart w:name="z452" w:id="335"/>
    <w:p>
      <w:pPr>
        <w:spacing w:after="0"/>
        <w:ind w:left="0"/>
        <w:jc w:val="both"/>
      </w:pPr>
      <w:r>
        <w:rPr>
          <w:rFonts w:ascii="Times New Roman"/>
          <w:b w:val="false"/>
          <w:i w:val="false"/>
          <w:color w:val="000000"/>
          <w:sz w:val="28"/>
        </w:rPr>
        <w:t>
      20__жылғы "___" _______________</w:t>
      </w:r>
    </w:p>
    <w:bookmarkEnd w:id="335"/>
    <w:bookmarkStart w:name="z453" w:id="336"/>
    <w:p>
      <w:pPr>
        <w:spacing w:after="0"/>
        <w:ind w:left="0"/>
        <w:jc w:val="both"/>
      </w:pPr>
      <w:r>
        <w:rPr>
          <w:rFonts w:ascii="Times New Roman"/>
          <w:b w:val="false"/>
          <w:i w:val="false"/>
          <w:color w:val="000000"/>
          <w:sz w:val="28"/>
        </w:rPr>
        <w:t>
      Азамат _______________________________________________________</w:t>
      </w:r>
    </w:p>
    <w:bookmarkEnd w:id="336"/>
    <w:bookmarkStart w:name="z454" w:id="337"/>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337"/>
    <w:bookmarkStart w:name="z455" w:id="338"/>
    <w:p>
      <w:pPr>
        <w:spacing w:after="0"/>
        <w:ind w:left="0"/>
        <w:jc w:val="both"/>
      </w:pPr>
      <w:r>
        <w:rPr>
          <w:rFonts w:ascii="Times New Roman"/>
          <w:b w:val="false"/>
          <w:i w:val="false"/>
          <w:color w:val="000000"/>
          <w:sz w:val="28"/>
        </w:rPr>
        <w:t xml:space="preserve">
      Туған күні _____ жылғы "___" ____________ </w:t>
      </w:r>
    </w:p>
    <w:bookmarkEnd w:id="338"/>
    <w:bookmarkStart w:name="z456" w:id="339"/>
    <w:p>
      <w:pPr>
        <w:spacing w:after="0"/>
        <w:ind w:left="0"/>
        <w:jc w:val="both"/>
      </w:pPr>
      <w:r>
        <w:rPr>
          <w:rFonts w:ascii="Times New Roman"/>
          <w:b w:val="false"/>
          <w:i w:val="false"/>
          <w:color w:val="000000"/>
          <w:sz w:val="28"/>
        </w:rPr>
        <w:t xml:space="preserve">
      Өтініш берген күні 20__ жылғы "___" ____________  </w:t>
      </w:r>
    </w:p>
    <w:bookmarkEnd w:id="339"/>
    <w:bookmarkStart w:name="z457" w:id="340"/>
    <w:p>
      <w:pPr>
        <w:spacing w:after="0"/>
        <w:ind w:left="0"/>
        <w:jc w:val="both"/>
      </w:pPr>
      <w:r>
        <w:rPr>
          <w:rFonts w:ascii="Times New Roman"/>
          <w:b w:val="false"/>
          <w:i w:val="false"/>
          <w:color w:val="000000"/>
          <w:sz w:val="28"/>
        </w:rPr>
        <w:t xml:space="preserve">
      Уәкілетті мемлекеттік органның ақпараттық жүйесі бойынша тағайындау,  </w:t>
      </w:r>
    </w:p>
    <w:bookmarkEnd w:id="340"/>
    <w:bookmarkStart w:name="z458" w:id="341"/>
    <w:p>
      <w:pPr>
        <w:spacing w:after="0"/>
        <w:ind w:left="0"/>
        <w:jc w:val="both"/>
      </w:pPr>
      <w:r>
        <w:rPr>
          <w:rFonts w:ascii="Times New Roman"/>
          <w:b w:val="false"/>
          <w:i w:val="false"/>
          <w:color w:val="000000"/>
          <w:sz w:val="28"/>
        </w:rPr>
        <w:t>
      төлеу немесе өтініш беру фактісі расталды</w:t>
      </w:r>
    </w:p>
    <w:bookmarkEnd w:id="341"/>
    <w:bookmarkStart w:name="z459" w:id="342"/>
    <w:p>
      <w:pPr>
        <w:spacing w:after="0"/>
        <w:ind w:left="0"/>
        <w:jc w:val="both"/>
      </w:pPr>
      <w:r>
        <w:rPr>
          <w:rFonts w:ascii="Times New Roman"/>
          <w:b w:val="false"/>
          <w:i w:val="false"/>
          <w:color w:val="000000"/>
          <w:sz w:val="28"/>
        </w:rPr>
        <w:t xml:space="preserve">
      ________________________________________________________________ </w:t>
      </w:r>
    </w:p>
    <w:bookmarkEnd w:id="342"/>
    <w:bookmarkStart w:name="z460" w:id="343"/>
    <w:p>
      <w:pPr>
        <w:spacing w:after="0"/>
        <w:ind w:left="0"/>
        <w:jc w:val="both"/>
      </w:pPr>
      <w:r>
        <w:rPr>
          <w:rFonts w:ascii="Times New Roman"/>
          <w:b w:val="false"/>
          <w:i w:val="false"/>
          <w:color w:val="000000"/>
          <w:sz w:val="28"/>
        </w:rPr>
        <w:t xml:space="preserve">
      ________________________________________________________________ </w:t>
      </w:r>
    </w:p>
    <w:bookmarkEnd w:id="343"/>
    <w:bookmarkStart w:name="z461" w:id="344"/>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2" w:id="345"/>
    <w:p>
      <w:pPr>
        <w:spacing w:after="0"/>
        <w:ind w:left="0"/>
        <w:jc w:val="left"/>
      </w:pPr>
      <w:r>
        <w:rPr>
          <w:rFonts w:ascii="Times New Roman"/>
          <w:b/>
          <w:i w:val="false"/>
          <w:color w:val="000000"/>
        </w:rPr>
        <w:t xml:space="preserve"> Мүгедектігі бойынша мемлекеттік әлеуметтік жәрдемақы тағайындауға өтініш қабылдаудан бас тарту туралы</w:t>
      </w:r>
      <w:r>
        <w:br/>
      </w:r>
      <w:r>
        <w:rPr>
          <w:rFonts w:ascii="Times New Roman"/>
          <w:b/>
          <w:i w:val="false"/>
          <w:color w:val="000000"/>
        </w:rPr>
        <w:t>№ ______ қолхат</w:t>
      </w:r>
    </w:p>
    <w:bookmarkEnd w:id="345"/>
    <w:bookmarkStart w:name="z463" w:id="346"/>
    <w:p>
      <w:pPr>
        <w:spacing w:after="0"/>
        <w:ind w:left="0"/>
        <w:jc w:val="both"/>
      </w:pPr>
      <w:r>
        <w:rPr>
          <w:rFonts w:ascii="Times New Roman"/>
          <w:b w:val="false"/>
          <w:i w:val="false"/>
          <w:color w:val="000000"/>
          <w:sz w:val="28"/>
        </w:rPr>
        <w:t>
      20__ жылғы "___" __________</w:t>
      </w:r>
    </w:p>
    <w:bookmarkEnd w:id="346"/>
    <w:bookmarkStart w:name="z464" w:id="347"/>
    <w:p>
      <w:pPr>
        <w:spacing w:after="0"/>
        <w:ind w:left="0"/>
        <w:jc w:val="both"/>
      </w:pPr>
      <w:r>
        <w:rPr>
          <w:rFonts w:ascii="Times New Roman"/>
          <w:b w:val="false"/>
          <w:i w:val="false"/>
          <w:color w:val="000000"/>
          <w:sz w:val="28"/>
        </w:rPr>
        <w:t xml:space="preserve">
      Азамат _____________________________________ _________  </w:t>
      </w:r>
    </w:p>
    <w:bookmarkEnd w:id="347"/>
    <w:bookmarkStart w:name="z465" w:id="348"/>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348"/>
    <w:bookmarkStart w:name="z466" w:id="349"/>
    <w:p>
      <w:pPr>
        <w:spacing w:after="0"/>
        <w:ind w:left="0"/>
        <w:jc w:val="both"/>
      </w:pPr>
      <w:r>
        <w:rPr>
          <w:rFonts w:ascii="Times New Roman"/>
          <w:b w:val="false"/>
          <w:i w:val="false"/>
          <w:color w:val="000000"/>
          <w:sz w:val="28"/>
        </w:rPr>
        <w:t xml:space="preserve">
      Туған күні _____ жылғы "___" ____________ </w:t>
      </w:r>
    </w:p>
    <w:bookmarkEnd w:id="349"/>
    <w:bookmarkStart w:name="z467" w:id="350"/>
    <w:p>
      <w:pPr>
        <w:spacing w:after="0"/>
        <w:ind w:left="0"/>
        <w:jc w:val="both"/>
      </w:pPr>
      <w:r>
        <w:rPr>
          <w:rFonts w:ascii="Times New Roman"/>
          <w:b w:val="false"/>
          <w:i w:val="false"/>
          <w:color w:val="000000"/>
          <w:sz w:val="28"/>
        </w:rPr>
        <w:t xml:space="preserve">
      Қамқоршы __________________________________________________ </w:t>
      </w:r>
    </w:p>
    <w:bookmarkEnd w:id="350"/>
    <w:bookmarkStart w:name="z468" w:id="351"/>
    <w:p>
      <w:pPr>
        <w:spacing w:after="0"/>
        <w:ind w:left="0"/>
        <w:jc w:val="both"/>
      </w:pPr>
      <w:r>
        <w:rPr>
          <w:rFonts w:ascii="Times New Roman"/>
          <w:b w:val="false"/>
          <w:i w:val="false"/>
          <w:color w:val="000000"/>
          <w:sz w:val="28"/>
        </w:rPr>
        <w:t xml:space="preserve">
      (тегі, аты, әкесінің аты (бар болса)) </w:t>
      </w:r>
    </w:p>
    <w:bookmarkEnd w:id="351"/>
    <w:bookmarkStart w:name="z469" w:id="352"/>
    <w:p>
      <w:pPr>
        <w:spacing w:after="0"/>
        <w:ind w:left="0"/>
        <w:jc w:val="both"/>
      </w:pPr>
      <w:r>
        <w:rPr>
          <w:rFonts w:ascii="Times New Roman"/>
          <w:b w:val="false"/>
          <w:i w:val="false"/>
          <w:color w:val="000000"/>
          <w:sz w:val="28"/>
        </w:rPr>
        <w:t xml:space="preserve">
      Жүгінген күні 20__ жылғы "___"_______________________________  </w:t>
      </w:r>
    </w:p>
    <w:bookmarkEnd w:id="352"/>
    <w:bookmarkStart w:name="z470" w:id="353"/>
    <w:p>
      <w:pPr>
        <w:spacing w:after="0"/>
        <w:ind w:left="0"/>
        <w:jc w:val="both"/>
      </w:pPr>
      <w:r>
        <w:rPr>
          <w:rFonts w:ascii="Times New Roman"/>
          <w:b w:val="false"/>
          <w:i w:val="false"/>
          <w:color w:val="000000"/>
          <w:sz w:val="28"/>
        </w:rPr>
        <w:t xml:space="preserve">
      Құжаттардың толық топтамасын, төлем тағайындау үшін талап етілетін  </w:t>
      </w:r>
    </w:p>
    <w:bookmarkEnd w:id="353"/>
    <w:bookmarkStart w:name="z471" w:id="354"/>
    <w:p>
      <w:pPr>
        <w:spacing w:after="0"/>
        <w:ind w:left="0"/>
        <w:jc w:val="both"/>
      </w:pPr>
      <w:r>
        <w:rPr>
          <w:rFonts w:ascii="Times New Roman"/>
          <w:b w:val="false"/>
          <w:i w:val="false"/>
          <w:color w:val="000000"/>
          <w:sz w:val="28"/>
        </w:rPr>
        <w:t xml:space="preserve">
      ақпараттық жүйелерден алынатын мәліметтерді ұсынбау және (немесе)  </w:t>
      </w:r>
    </w:p>
    <w:bookmarkEnd w:id="354"/>
    <w:bookmarkStart w:name="z472" w:id="355"/>
    <w:p>
      <w:pPr>
        <w:spacing w:after="0"/>
        <w:ind w:left="0"/>
        <w:jc w:val="both"/>
      </w:pPr>
      <w:r>
        <w:rPr>
          <w:rFonts w:ascii="Times New Roman"/>
          <w:b w:val="false"/>
          <w:i w:val="false"/>
          <w:color w:val="000000"/>
          <w:sz w:val="28"/>
        </w:rPr>
        <w:t xml:space="preserve">
      қолданылу мерзімі өткен құжаттарды ұсыну төлемге құқығының болмауы,  </w:t>
      </w:r>
    </w:p>
    <w:bookmarkEnd w:id="355"/>
    <w:bookmarkStart w:name="z473" w:id="356"/>
    <w:p>
      <w:pPr>
        <w:spacing w:after="0"/>
        <w:ind w:left="0"/>
        <w:jc w:val="both"/>
      </w:pPr>
      <w:r>
        <w:rPr>
          <w:rFonts w:ascii="Times New Roman"/>
          <w:b w:val="false"/>
          <w:i w:val="false"/>
          <w:color w:val="000000"/>
          <w:sz w:val="28"/>
        </w:rPr>
        <w:t>
      себебі бойынша тағайындауға өтініш қабылдаудан бас тартылды.</w:t>
      </w:r>
    </w:p>
    <w:bookmarkEnd w:id="356"/>
    <w:bookmarkStart w:name="z474" w:id="357"/>
    <w:p>
      <w:pPr>
        <w:spacing w:after="0"/>
        <w:ind w:left="0"/>
        <w:jc w:val="both"/>
      </w:pPr>
      <w:r>
        <w:rPr>
          <w:rFonts w:ascii="Times New Roman"/>
          <w:b w:val="false"/>
          <w:i w:val="false"/>
          <w:color w:val="000000"/>
          <w:sz w:val="28"/>
        </w:rPr>
        <w:t xml:space="preserve">
      ____________________________________________________________ </w:t>
      </w:r>
    </w:p>
    <w:bookmarkEnd w:id="357"/>
    <w:bookmarkStart w:name="z475" w:id="358"/>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bookmarkEnd w:id="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6" w:id="359"/>
    <w:p>
      <w:pPr>
        <w:spacing w:after="0"/>
        <w:ind w:left="0"/>
        <w:jc w:val="left"/>
      </w:pPr>
      <w:r>
        <w:rPr>
          <w:rFonts w:ascii="Times New Roman"/>
          <w:b/>
          <w:i w:val="false"/>
          <w:color w:val="000000"/>
        </w:rPr>
        <w:t xml:space="preserve"> Мүгедектігі бойынша мемлекеттік әлеуметтік жәрдемақыға тағайындау (қайта есептеу) туралы азаматтардың өтiнiштерiн тіркеудің электрондық журналы</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Жүгіну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жеке сәйкестендіру нөмері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аты, әкесінің аты (бар болса)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түрі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Шешімнің /тағайндаудан бас тарту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Жәрдемақының мөлшері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Тағайндау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Тағайндау түрі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7" w:id="360"/>
    <w:p>
      <w:pPr>
        <w:spacing w:after="0"/>
        <w:ind w:left="0"/>
        <w:jc w:val="left"/>
      </w:pPr>
      <w:r>
        <w:rPr>
          <w:rFonts w:ascii="Times New Roman"/>
          <w:b/>
          <w:i w:val="false"/>
          <w:color w:val="000000"/>
        </w:rPr>
        <w:t xml:space="preserve"> Мүгедектігі бойынша мемлекеттік әлеуметтік жәрдемақы тағайындауға азаматтардың өтiнiштерiн тіркеудің электрондық журналы</w:t>
      </w:r>
    </w:p>
    <w:bookmarkEnd w:id="360"/>
    <w:bookmarkStart w:name="z478" w:id="361"/>
    <w:p>
      <w:pPr>
        <w:spacing w:after="0"/>
        <w:ind w:left="0"/>
        <w:jc w:val="left"/>
      </w:pPr>
      <w:r>
        <w:rPr>
          <w:rFonts w:ascii="Times New Roman"/>
          <w:b/>
          <w:i w:val="false"/>
          <w:color w:val="000000"/>
        </w:rPr>
        <w:t xml:space="preserve"> МӘС және портал арқылы келіп түскен электрондық өтінімдер</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келіп түскен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келіп түскен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Мәртебесі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 (төлемнің түрі)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тарту себебі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479" w:id="362"/>
    <w:p>
      <w:pPr>
        <w:spacing w:after="0"/>
        <w:ind w:left="0"/>
        <w:jc w:val="left"/>
      </w:pPr>
      <w:r>
        <w:rPr>
          <w:rFonts w:ascii="Times New Roman"/>
          <w:b/>
          <w:i w:val="false"/>
          <w:color w:val="000000"/>
        </w:rPr>
        <w:t xml:space="preserve">  "Электронды үкімет" веб-порталы арқылы мүгедектігі бойынша мемлекеттік әлеуметтік жәрдемақы тағайындауға өтініш</w:t>
      </w:r>
    </w:p>
    <w:bookmarkEnd w:id="362"/>
    <w:bookmarkStart w:name="z480" w:id="363"/>
    <w:p>
      <w:pPr>
        <w:spacing w:after="0"/>
        <w:ind w:left="0"/>
        <w:jc w:val="both"/>
      </w:pPr>
      <w:r>
        <w:rPr>
          <w:rFonts w:ascii="Times New Roman"/>
          <w:b w:val="false"/>
          <w:i w:val="false"/>
          <w:color w:val="000000"/>
          <w:sz w:val="28"/>
        </w:rPr>
        <w:t xml:space="preserve">
      Өтініш беруші туралы мәліметтер (белгілеу қажет): </w:t>
      </w:r>
    </w:p>
    <w:bookmarkEnd w:id="363"/>
    <w:bookmarkStart w:name="z481" w:id="364"/>
    <w:p>
      <w:pPr>
        <w:spacing w:after="0"/>
        <w:ind w:left="0"/>
        <w:jc w:val="both"/>
      </w:pPr>
      <w:r>
        <w:rPr>
          <w:rFonts w:ascii="Times New Roman"/>
          <w:b w:val="false"/>
          <w:i w:val="false"/>
          <w:color w:val="000000"/>
          <w:sz w:val="28"/>
        </w:rPr>
        <w:t xml:space="preserve">
      Азамат _________________________________________________ атынан  </w:t>
      </w:r>
    </w:p>
    <w:bookmarkEnd w:id="364"/>
    <w:bookmarkStart w:name="z482" w:id="365"/>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365"/>
    <w:bookmarkStart w:name="z483" w:id="366"/>
    <w:p>
      <w:pPr>
        <w:spacing w:after="0"/>
        <w:ind w:left="0"/>
        <w:jc w:val="both"/>
      </w:pPr>
      <w:r>
        <w:rPr>
          <w:rFonts w:ascii="Times New Roman"/>
          <w:b w:val="false"/>
          <w:i w:val="false"/>
          <w:color w:val="000000"/>
          <w:sz w:val="28"/>
        </w:rPr>
        <w:t xml:space="preserve">
      Мүгедектігі бар адам _______ қамқоршы (қорғаншы) ______ заңды өкілі _______ </w:t>
      </w:r>
    </w:p>
    <w:bookmarkEnd w:id="366"/>
    <w:bookmarkStart w:name="z484" w:id="367"/>
    <w:p>
      <w:pPr>
        <w:spacing w:after="0"/>
        <w:ind w:left="0"/>
        <w:jc w:val="both"/>
      </w:pPr>
      <w:r>
        <w:rPr>
          <w:rFonts w:ascii="Times New Roman"/>
          <w:b w:val="false"/>
          <w:i w:val="false"/>
          <w:color w:val="000000"/>
          <w:sz w:val="28"/>
        </w:rPr>
        <w:t xml:space="preserve">
      Туған күнi: ______ жылғы "___" ___________________ </w:t>
      </w:r>
    </w:p>
    <w:bookmarkEnd w:id="367"/>
    <w:bookmarkStart w:name="z485" w:id="368"/>
    <w:p>
      <w:pPr>
        <w:spacing w:after="0"/>
        <w:ind w:left="0"/>
        <w:jc w:val="both"/>
      </w:pPr>
      <w:r>
        <w:rPr>
          <w:rFonts w:ascii="Times New Roman"/>
          <w:b w:val="false"/>
          <w:i w:val="false"/>
          <w:color w:val="000000"/>
          <w:sz w:val="28"/>
        </w:rPr>
        <w:t xml:space="preserve">
      Жеке сәйкестендіру нөмірі ЖСН __________________________________  </w:t>
      </w:r>
    </w:p>
    <w:bookmarkEnd w:id="368"/>
    <w:bookmarkStart w:name="z486" w:id="369"/>
    <w:p>
      <w:pPr>
        <w:spacing w:after="0"/>
        <w:ind w:left="0"/>
        <w:jc w:val="both"/>
      </w:pPr>
      <w:r>
        <w:rPr>
          <w:rFonts w:ascii="Times New Roman"/>
          <w:b w:val="false"/>
          <w:i w:val="false"/>
          <w:color w:val="000000"/>
          <w:sz w:val="28"/>
        </w:rPr>
        <w:t>
      Маған мүгедектігі бойынша мемлекеттік әлеуметтік жәрдемақы тағайындауды</w:t>
      </w:r>
    </w:p>
    <w:bookmarkEnd w:id="369"/>
    <w:bookmarkStart w:name="z487" w:id="370"/>
    <w:p>
      <w:pPr>
        <w:spacing w:after="0"/>
        <w:ind w:left="0"/>
        <w:jc w:val="both"/>
      </w:pPr>
      <w:r>
        <w:rPr>
          <w:rFonts w:ascii="Times New Roman"/>
          <w:b w:val="false"/>
          <w:i w:val="false"/>
          <w:color w:val="000000"/>
          <w:sz w:val="28"/>
        </w:rPr>
        <w:t xml:space="preserve">
      сұраймын. Мемлекеттік органдардың растауы: </w:t>
      </w:r>
    </w:p>
    <w:bookmarkEnd w:id="370"/>
    <w:bookmarkStart w:name="z488" w:id="371"/>
    <w:p>
      <w:pPr>
        <w:spacing w:after="0"/>
        <w:ind w:left="0"/>
        <w:jc w:val="both"/>
      </w:pPr>
      <w:r>
        <w:rPr>
          <w:rFonts w:ascii="Times New Roman"/>
          <w:b w:val="false"/>
          <w:i w:val="false"/>
          <w:color w:val="000000"/>
          <w:sz w:val="28"/>
        </w:rPr>
        <w:t xml:space="preserve">
      Өтініш берушінің деректері: </w:t>
      </w:r>
    </w:p>
    <w:bookmarkEnd w:id="371"/>
    <w:bookmarkStart w:name="z489" w:id="372"/>
    <w:p>
      <w:pPr>
        <w:spacing w:after="0"/>
        <w:ind w:left="0"/>
        <w:jc w:val="both"/>
      </w:pPr>
      <w:r>
        <w:rPr>
          <w:rFonts w:ascii="Times New Roman"/>
          <w:b w:val="false"/>
          <w:i w:val="false"/>
          <w:color w:val="000000"/>
          <w:sz w:val="28"/>
        </w:rPr>
        <w:t xml:space="preserve">
      Жеке басты куәландыратын құжаттың түрі: _________________________ </w:t>
      </w:r>
    </w:p>
    <w:bookmarkEnd w:id="372"/>
    <w:bookmarkStart w:name="z490" w:id="373"/>
    <w:p>
      <w:pPr>
        <w:spacing w:after="0"/>
        <w:ind w:left="0"/>
        <w:jc w:val="both"/>
      </w:pPr>
      <w:r>
        <w:rPr>
          <w:rFonts w:ascii="Times New Roman"/>
          <w:b w:val="false"/>
          <w:i w:val="false"/>
          <w:color w:val="000000"/>
          <w:sz w:val="28"/>
        </w:rPr>
        <w:t xml:space="preserve">
      Құжаттың сериясы: ______ құжаттың нөмірі: ________ кім берген: _____ </w:t>
      </w:r>
    </w:p>
    <w:bookmarkEnd w:id="373"/>
    <w:bookmarkStart w:name="z491" w:id="374"/>
    <w:p>
      <w:pPr>
        <w:spacing w:after="0"/>
        <w:ind w:left="0"/>
        <w:jc w:val="both"/>
      </w:pPr>
      <w:r>
        <w:rPr>
          <w:rFonts w:ascii="Times New Roman"/>
          <w:b w:val="false"/>
          <w:i w:val="false"/>
          <w:color w:val="000000"/>
          <w:sz w:val="28"/>
        </w:rPr>
        <w:t xml:space="preserve">
      Берілген күні _________ жылғы "____" ____________________________ </w:t>
      </w:r>
    </w:p>
    <w:bookmarkEnd w:id="374"/>
    <w:bookmarkStart w:name="z492" w:id="375"/>
    <w:p>
      <w:pPr>
        <w:spacing w:after="0"/>
        <w:ind w:left="0"/>
        <w:jc w:val="both"/>
      </w:pPr>
      <w:r>
        <w:rPr>
          <w:rFonts w:ascii="Times New Roman"/>
          <w:b w:val="false"/>
          <w:i w:val="false"/>
          <w:color w:val="000000"/>
          <w:sz w:val="28"/>
        </w:rPr>
        <w:t xml:space="preserve">
      Тұрақты тұратын жерінің мекенжайы ______________________________ </w:t>
      </w:r>
    </w:p>
    <w:bookmarkEnd w:id="375"/>
    <w:bookmarkStart w:name="z493" w:id="376"/>
    <w:p>
      <w:pPr>
        <w:spacing w:after="0"/>
        <w:ind w:left="0"/>
        <w:jc w:val="both"/>
      </w:pPr>
      <w:r>
        <w:rPr>
          <w:rFonts w:ascii="Times New Roman"/>
          <w:b w:val="false"/>
          <w:i w:val="false"/>
          <w:color w:val="000000"/>
          <w:sz w:val="28"/>
        </w:rPr>
        <w:t xml:space="preserve">
      Облыс ________________________________________________________ </w:t>
      </w:r>
    </w:p>
    <w:bookmarkEnd w:id="376"/>
    <w:bookmarkStart w:name="z494" w:id="377"/>
    <w:p>
      <w:pPr>
        <w:spacing w:after="0"/>
        <w:ind w:left="0"/>
        <w:jc w:val="both"/>
      </w:pPr>
      <w:r>
        <w:rPr>
          <w:rFonts w:ascii="Times New Roman"/>
          <w:b w:val="false"/>
          <w:i w:val="false"/>
          <w:color w:val="000000"/>
          <w:sz w:val="28"/>
        </w:rPr>
        <w:t xml:space="preserve">
      қала (аудан) ___________________________ ауыл ____________________ </w:t>
      </w:r>
    </w:p>
    <w:bookmarkEnd w:id="377"/>
    <w:bookmarkStart w:name="z495" w:id="378"/>
    <w:p>
      <w:pPr>
        <w:spacing w:after="0"/>
        <w:ind w:left="0"/>
        <w:jc w:val="both"/>
      </w:pPr>
      <w:r>
        <w:rPr>
          <w:rFonts w:ascii="Times New Roman"/>
          <w:b w:val="false"/>
          <w:i w:val="false"/>
          <w:color w:val="000000"/>
          <w:sz w:val="28"/>
        </w:rPr>
        <w:t xml:space="preserve">
      көше (шағынаудан) _______________________ үй ____________________  </w:t>
      </w:r>
    </w:p>
    <w:bookmarkEnd w:id="378"/>
    <w:bookmarkStart w:name="z496" w:id="379"/>
    <w:p>
      <w:pPr>
        <w:spacing w:after="0"/>
        <w:ind w:left="0"/>
        <w:jc w:val="both"/>
      </w:pPr>
      <w:r>
        <w:rPr>
          <w:rFonts w:ascii="Times New Roman"/>
          <w:b w:val="false"/>
          <w:i w:val="false"/>
          <w:color w:val="000000"/>
          <w:sz w:val="28"/>
        </w:rPr>
        <w:t>
      Мүгедектігі бойынша мемлекеттік әлеуметтік жәрдемақы тағайындалған бала туралы</w:t>
      </w:r>
    </w:p>
    <w:bookmarkEnd w:id="379"/>
    <w:bookmarkStart w:name="z497" w:id="380"/>
    <w:p>
      <w:pPr>
        <w:spacing w:after="0"/>
        <w:ind w:left="0"/>
        <w:jc w:val="both"/>
      </w:pPr>
      <w:r>
        <w:rPr>
          <w:rFonts w:ascii="Times New Roman"/>
          <w:b w:val="false"/>
          <w:i w:val="false"/>
          <w:color w:val="000000"/>
          <w:sz w:val="28"/>
        </w:rPr>
        <w:t xml:space="preserve">
      мәліметтер (мүгедектігі бар бала болған жағдайда): </w:t>
      </w:r>
    </w:p>
    <w:bookmarkEnd w:id="380"/>
    <w:bookmarkStart w:name="z498" w:id="381"/>
    <w:p>
      <w:pPr>
        <w:spacing w:after="0"/>
        <w:ind w:left="0"/>
        <w:jc w:val="both"/>
      </w:pPr>
      <w:r>
        <w:rPr>
          <w:rFonts w:ascii="Times New Roman"/>
          <w:b w:val="false"/>
          <w:i w:val="false"/>
          <w:color w:val="000000"/>
          <w:sz w:val="28"/>
        </w:rPr>
        <w:t xml:space="preserve">
      Жеке сәйкестендіру нөмірі (ЖСН): ___________________ ___________ </w:t>
      </w:r>
    </w:p>
    <w:bookmarkEnd w:id="381"/>
    <w:bookmarkStart w:name="z499" w:id="382"/>
    <w:p>
      <w:pPr>
        <w:spacing w:after="0"/>
        <w:ind w:left="0"/>
        <w:jc w:val="both"/>
      </w:pPr>
      <w:r>
        <w:rPr>
          <w:rFonts w:ascii="Times New Roman"/>
          <w:b w:val="false"/>
          <w:i w:val="false"/>
          <w:color w:val="000000"/>
          <w:sz w:val="28"/>
        </w:rPr>
        <w:t xml:space="preserve">
      Баланың тегі, аты, әкесінің аты (бар болса): ___________________ </w:t>
      </w:r>
    </w:p>
    <w:bookmarkEnd w:id="382"/>
    <w:bookmarkStart w:name="z500" w:id="383"/>
    <w:p>
      <w:pPr>
        <w:spacing w:after="0"/>
        <w:ind w:left="0"/>
        <w:jc w:val="both"/>
      </w:pPr>
      <w:r>
        <w:rPr>
          <w:rFonts w:ascii="Times New Roman"/>
          <w:b w:val="false"/>
          <w:i w:val="false"/>
          <w:color w:val="000000"/>
          <w:sz w:val="28"/>
        </w:rPr>
        <w:t>
      Туған күнi: ______ жылғы "___" ___________________</w:t>
      </w:r>
    </w:p>
    <w:bookmarkEnd w:id="383"/>
    <w:bookmarkStart w:name="z501" w:id="384"/>
    <w:p>
      <w:pPr>
        <w:spacing w:after="0"/>
        <w:ind w:left="0"/>
        <w:jc w:val="both"/>
      </w:pPr>
      <w:r>
        <w:rPr>
          <w:rFonts w:ascii="Times New Roman"/>
          <w:b w:val="false"/>
          <w:i w:val="false"/>
          <w:color w:val="000000"/>
          <w:sz w:val="28"/>
        </w:rPr>
        <w:t>
      Мүгедектіктің болуы туралы мәліметтер:</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Мүгедектігі бар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Мүгедектік белгілену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Мүгедектік белгілеу туралы медициналық-әлеуметтік сараптама анықтамасы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2" w:id="385"/>
    <w:p>
      <w:pPr>
        <w:spacing w:after="0"/>
        <w:ind w:left="0"/>
        <w:jc w:val="both"/>
      </w:pPr>
      <w:r>
        <w:rPr>
          <w:rFonts w:ascii="Times New Roman"/>
          <w:b w:val="false"/>
          <w:i w:val="false"/>
          <w:color w:val="000000"/>
          <w:sz w:val="28"/>
        </w:rPr>
        <w:t>
      Мүгедектігі бар адам адамға қамқоршы болуы туралы мәліметтер (бар болса):</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Қамқоршы болу туралы шешімнің күні және нөмірі немесе әрекетке қабілетсіз/ қабілеттілігі шектеулі деп тану туралы соттың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Қамқорға алынған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Қамқорға алынған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3" w:id="386"/>
    <w:p>
      <w:pPr>
        <w:spacing w:after="0"/>
        <w:ind w:left="0"/>
        <w:jc w:val="both"/>
      </w:pPr>
      <w:r>
        <w:rPr>
          <w:rFonts w:ascii="Times New Roman"/>
          <w:b w:val="false"/>
          <w:i w:val="false"/>
          <w:color w:val="000000"/>
          <w:sz w:val="28"/>
        </w:rPr>
        <w:t xml:space="preserve">
      Банк деректемелері Банктің атауы ________________________________ </w:t>
      </w:r>
    </w:p>
    <w:bookmarkEnd w:id="386"/>
    <w:bookmarkStart w:name="z504" w:id="387"/>
    <w:p>
      <w:pPr>
        <w:spacing w:after="0"/>
        <w:ind w:left="0"/>
        <w:jc w:val="both"/>
      </w:pPr>
      <w:r>
        <w:rPr>
          <w:rFonts w:ascii="Times New Roman"/>
          <w:b w:val="false"/>
          <w:i w:val="false"/>
          <w:color w:val="000000"/>
          <w:sz w:val="28"/>
        </w:rPr>
        <w:t xml:space="preserve">
      Банк шотының № ______________________________________________ </w:t>
      </w:r>
    </w:p>
    <w:bookmarkEnd w:id="387"/>
    <w:bookmarkStart w:name="z505" w:id="388"/>
    <w:p>
      <w:pPr>
        <w:spacing w:after="0"/>
        <w:ind w:left="0"/>
        <w:jc w:val="both"/>
      </w:pPr>
      <w:r>
        <w:rPr>
          <w:rFonts w:ascii="Times New Roman"/>
          <w:b w:val="false"/>
          <w:i w:val="false"/>
          <w:color w:val="000000"/>
          <w:sz w:val="28"/>
        </w:rPr>
        <w:t xml:space="preserve">
      Шот түрі: ____________________________________________ </w:t>
      </w:r>
    </w:p>
    <w:bookmarkEnd w:id="388"/>
    <w:bookmarkStart w:name="z506" w:id="389"/>
    <w:p>
      <w:pPr>
        <w:spacing w:after="0"/>
        <w:ind w:left="0"/>
        <w:jc w:val="both"/>
      </w:pPr>
      <w:r>
        <w:rPr>
          <w:rFonts w:ascii="Times New Roman"/>
          <w:b w:val="false"/>
          <w:i w:val="false"/>
          <w:color w:val="000000"/>
          <w:sz w:val="28"/>
        </w:rPr>
        <w:t xml:space="preserve">
      Екінші деңгейдегі банктің деректемелері: </w:t>
      </w:r>
    </w:p>
    <w:bookmarkEnd w:id="389"/>
    <w:bookmarkStart w:name="z507" w:id="390"/>
    <w:p>
      <w:pPr>
        <w:spacing w:after="0"/>
        <w:ind w:left="0"/>
        <w:jc w:val="both"/>
      </w:pPr>
      <w:r>
        <w:rPr>
          <w:rFonts w:ascii="Times New Roman"/>
          <w:b w:val="false"/>
          <w:i w:val="false"/>
          <w:color w:val="000000"/>
          <w:sz w:val="28"/>
        </w:rPr>
        <w:t xml:space="preserve">
      БСК ____________________________________________ </w:t>
      </w:r>
    </w:p>
    <w:bookmarkEnd w:id="390"/>
    <w:bookmarkStart w:name="z508" w:id="391"/>
    <w:p>
      <w:pPr>
        <w:spacing w:after="0"/>
        <w:ind w:left="0"/>
        <w:jc w:val="both"/>
      </w:pPr>
      <w:r>
        <w:rPr>
          <w:rFonts w:ascii="Times New Roman"/>
          <w:b w:val="false"/>
          <w:i w:val="false"/>
          <w:color w:val="000000"/>
          <w:sz w:val="28"/>
        </w:rPr>
        <w:t xml:space="preserve">
      ЖСК ___________________________________________ </w:t>
      </w:r>
    </w:p>
    <w:bookmarkEnd w:id="391"/>
    <w:bookmarkStart w:name="z509" w:id="392"/>
    <w:p>
      <w:pPr>
        <w:spacing w:after="0"/>
        <w:ind w:left="0"/>
        <w:jc w:val="both"/>
      </w:pPr>
      <w:r>
        <w:rPr>
          <w:rFonts w:ascii="Times New Roman"/>
          <w:b w:val="false"/>
          <w:i w:val="false"/>
          <w:color w:val="000000"/>
          <w:sz w:val="28"/>
        </w:rPr>
        <w:t>
      БСН ____________________________________________</w:t>
      </w:r>
    </w:p>
    <w:bookmarkEnd w:id="392"/>
    <w:bookmarkStart w:name="z510" w:id="393"/>
    <w:p>
      <w:pPr>
        <w:spacing w:after="0"/>
        <w:ind w:left="0"/>
        <w:jc w:val="both"/>
      </w:pPr>
      <w:r>
        <w:rPr>
          <w:rFonts w:ascii="Times New Roman"/>
          <w:b w:val="false"/>
          <w:i w:val="false"/>
          <w:color w:val="000000"/>
          <w:sz w:val="28"/>
        </w:rPr>
        <w:t>
      Мүгедектігі бойынша мемлекеттік әлеуметтік жәрдемақы тағайындауға қажетті менің дербес деректерімді жинауға және өңдеуге келісім беремін.</w:t>
      </w:r>
    </w:p>
    <w:bookmarkEnd w:id="393"/>
    <w:bookmarkStart w:name="z511" w:id="394"/>
    <w:p>
      <w:pPr>
        <w:spacing w:after="0"/>
        <w:ind w:left="0"/>
        <w:jc w:val="both"/>
      </w:pPr>
      <w:r>
        <w:rPr>
          <w:rFonts w:ascii="Times New Roman"/>
          <w:b w:val="false"/>
          <w:i w:val="false"/>
          <w:color w:val="000000"/>
          <w:sz w:val="28"/>
        </w:rPr>
        <w:t>
      Мүгедектігі бойынша мемлекеттік әлеуметтік жәрдемақы тағайындау (тағайындаудан бас тарту) туралы шешім қабылдау туралы хабарлама алуға келісім беремін.</w:t>
      </w:r>
    </w:p>
    <w:bookmarkEnd w:id="394"/>
    <w:bookmarkStart w:name="z512" w:id="395"/>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bookmarkEnd w:id="395"/>
    <w:bookmarkStart w:name="z513" w:id="396"/>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bookmarkEnd w:id="396"/>
    <w:bookmarkStart w:name="z514" w:id="397"/>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bookmarkEnd w:id="397"/>
    <w:bookmarkStart w:name="z515" w:id="398"/>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w:t>
      </w:r>
    </w:p>
    <w:bookmarkEnd w:id="398"/>
    <w:bookmarkStart w:name="z516" w:id="399"/>
    <w:p>
      <w:pPr>
        <w:spacing w:after="0"/>
        <w:ind w:left="0"/>
        <w:jc w:val="both"/>
      </w:pPr>
      <w:r>
        <w:rPr>
          <w:rFonts w:ascii="Times New Roman"/>
          <w:b w:val="false"/>
          <w:i w:val="false"/>
          <w:color w:val="000000"/>
          <w:sz w:val="28"/>
        </w:rPr>
        <w:t xml:space="preserve">
      Өтініш берушінің байланыс деректері: </w:t>
      </w:r>
    </w:p>
    <w:bookmarkEnd w:id="399"/>
    <w:bookmarkStart w:name="z517" w:id="400"/>
    <w:p>
      <w:pPr>
        <w:spacing w:after="0"/>
        <w:ind w:left="0"/>
        <w:jc w:val="both"/>
      </w:pPr>
      <w:r>
        <w:rPr>
          <w:rFonts w:ascii="Times New Roman"/>
          <w:b w:val="false"/>
          <w:i w:val="false"/>
          <w:color w:val="000000"/>
          <w:sz w:val="28"/>
        </w:rPr>
        <w:t xml:space="preserve">
      Үй телефоны ________ ұялы телефон _______________ Е-mail __________ </w:t>
      </w:r>
    </w:p>
    <w:bookmarkEnd w:id="400"/>
    <w:bookmarkStart w:name="z518" w:id="401"/>
    <w:p>
      <w:pPr>
        <w:spacing w:after="0"/>
        <w:ind w:left="0"/>
        <w:jc w:val="both"/>
      </w:pPr>
      <w:r>
        <w:rPr>
          <w:rFonts w:ascii="Times New Roman"/>
          <w:b w:val="false"/>
          <w:i w:val="false"/>
          <w:color w:val="000000"/>
          <w:sz w:val="28"/>
        </w:rPr>
        <w:t>
      Өтініш беруші туралы мәліметтерді Қазақстан Республикасы Әділет министрлігімен (бұдан</w:t>
      </w:r>
    </w:p>
    <w:bookmarkEnd w:id="401"/>
    <w:bookmarkStart w:name="z519" w:id="402"/>
    <w:p>
      <w:pPr>
        <w:spacing w:after="0"/>
        <w:ind w:left="0"/>
        <w:jc w:val="both"/>
      </w:pPr>
      <w:r>
        <w:rPr>
          <w:rFonts w:ascii="Times New Roman"/>
          <w:b w:val="false"/>
          <w:i w:val="false"/>
          <w:color w:val="000000"/>
          <w:sz w:val="28"/>
        </w:rPr>
        <w:t xml:space="preserve">
      әрі – ҚР Әділетмині) расталады _________   </w:t>
      </w:r>
    </w:p>
    <w:bookmarkEnd w:id="402"/>
    <w:bookmarkStart w:name="z520" w:id="403"/>
    <w:p>
      <w:pPr>
        <w:spacing w:after="0"/>
        <w:ind w:left="0"/>
        <w:jc w:val="both"/>
      </w:pPr>
      <w:r>
        <w:rPr>
          <w:rFonts w:ascii="Times New Roman"/>
          <w:b w:val="false"/>
          <w:i w:val="false"/>
          <w:color w:val="000000"/>
          <w:sz w:val="28"/>
        </w:rPr>
        <w:t xml:space="preserve">
      (ҚР Әділетмині ЭЦҚ)  </w:t>
      </w:r>
    </w:p>
    <w:bookmarkEnd w:id="403"/>
    <w:bookmarkStart w:name="z521" w:id="404"/>
    <w:p>
      <w:pPr>
        <w:spacing w:after="0"/>
        <w:ind w:left="0"/>
        <w:jc w:val="both"/>
      </w:pPr>
      <w:r>
        <w:rPr>
          <w:rFonts w:ascii="Times New Roman"/>
          <w:b w:val="false"/>
          <w:i w:val="false"/>
          <w:color w:val="000000"/>
          <w:sz w:val="28"/>
        </w:rPr>
        <w:t>
      Өтініш берушінің банк деректемелерін екінші деңгейлі банктер (бұдан әрі – ЕДБ) растайды</w:t>
      </w:r>
    </w:p>
    <w:bookmarkEnd w:id="404"/>
    <w:bookmarkStart w:name="z522" w:id="405"/>
    <w:p>
      <w:pPr>
        <w:spacing w:after="0"/>
        <w:ind w:left="0"/>
        <w:jc w:val="both"/>
      </w:pPr>
      <w:r>
        <w:rPr>
          <w:rFonts w:ascii="Times New Roman"/>
          <w:b w:val="false"/>
          <w:i w:val="false"/>
          <w:color w:val="000000"/>
          <w:sz w:val="28"/>
        </w:rPr>
        <w:t xml:space="preserve">
      _________ (ЕДБ ЭЦҚ-сы) </w:t>
      </w:r>
    </w:p>
    <w:bookmarkEnd w:id="405"/>
    <w:bookmarkStart w:name="z523" w:id="406"/>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406"/>
    <w:bookmarkStart w:name="z524" w:id="407"/>
    <w:p>
      <w:pPr>
        <w:spacing w:after="0"/>
        <w:ind w:left="0"/>
        <w:jc w:val="both"/>
      </w:pPr>
      <w:r>
        <w:rPr>
          <w:rFonts w:ascii="Times New Roman"/>
          <w:b w:val="false"/>
          <w:i w:val="false"/>
          <w:color w:val="000000"/>
          <w:sz w:val="28"/>
        </w:rPr>
        <w:t xml:space="preserve">
      ЭЦҚ ________________________________ </w:t>
      </w:r>
    </w:p>
    <w:bookmarkEnd w:id="407"/>
    <w:bookmarkStart w:name="z525" w:id="408"/>
    <w:p>
      <w:pPr>
        <w:spacing w:after="0"/>
        <w:ind w:left="0"/>
        <w:jc w:val="both"/>
      </w:pPr>
      <w:r>
        <w:rPr>
          <w:rFonts w:ascii="Times New Roman"/>
          <w:b w:val="false"/>
          <w:i w:val="false"/>
          <w:color w:val="000000"/>
          <w:sz w:val="28"/>
        </w:rPr>
        <w:t xml:space="preserve">
      Өтінішке қол қойылған күні және уақыты: </w:t>
      </w:r>
    </w:p>
    <w:bookmarkEnd w:id="408"/>
    <w:bookmarkStart w:name="z526" w:id="409"/>
    <w:p>
      <w:pPr>
        <w:spacing w:after="0"/>
        <w:ind w:left="0"/>
        <w:jc w:val="both"/>
      </w:pPr>
      <w:r>
        <w:rPr>
          <w:rFonts w:ascii="Times New Roman"/>
          <w:b w:val="false"/>
          <w:i w:val="false"/>
          <w:color w:val="000000"/>
          <w:sz w:val="28"/>
        </w:rPr>
        <w:t xml:space="preserve">
      ___ жылғы "___" _________ </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7" w:id="410"/>
    <w:p>
      <w:pPr>
        <w:spacing w:after="0"/>
        <w:ind w:left="0"/>
        <w:jc w:val="left"/>
      </w:pPr>
      <w:r>
        <w:rPr>
          <w:rFonts w:ascii="Times New Roman"/>
          <w:b/>
          <w:i w:val="false"/>
          <w:color w:val="000000"/>
        </w:rPr>
        <w:t xml:space="preserve"> Мүгедектігі бойынша мемлекеттік әлеуметтік жәрдемақының sms-хабарлар журналы</w:t>
      </w:r>
    </w:p>
    <w:bookmarkEnd w:id="410"/>
    <w:bookmarkStart w:name="z528" w:id="411"/>
    <w:p>
      <w:pPr>
        <w:spacing w:after="0"/>
        <w:ind w:left="0"/>
        <w:jc w:val="left"/>
      </w:pPr>
      <w:r>
        <w:rPr>
          <w:rFonts w:ascii="Times New Roman"/>
          <w:b/>
          <w:i w:val="false"/>
          <w:color w:val="000000"/>
        </w:rPr>
        <w:t xml:space="preserve"> Мемлекеттік корпорацияның ____________ бөлімшесі бойынша</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sms-хабар жіберу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9" w:id="412"/>
    <w:p>
      <w:pPr>
        <w:spacing w:after="0"/>
        <w:ind w:left="0"/>
        <w:jc w:val="both"/>
      </w:pPr>
      <w:r>
        <w:rPr>
          <w:rFonts w:ascii="Times New Roman"/>
          <w:b w:val="false"/>
          <w:i w:val="false"/>
          <w:color w:val="000000"/>
          <w:sz w:val="28"/>
        </w:rPr>
        <w:t>
      Жәрдемақы алушының iсi:</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_______ жәрдемақы алушының iсi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Төлемнiң түрi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 бөлiмшесi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кестесi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0" w:id="413"/>
    <w:p>
      <w:pPr>
        <w:spacing w:after="0"/>
        <w:ind w:left="0"/>
        <w:jc w:val="both"/>
      </w:pPr>
      <w:r>
        <w:rPr>
          <w:rFonts w:ascii="Times New Roman"/>
          <w:b w:val="false"/>
          <w:i w:val="false"/>
          <w:color w:val="000000"/>
          <w:sz w:val="28"/>
        </w:rPr>
        <w:t>
      Есепке қабылдау және есептен шығару туралы белгiлер:</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14"/>
          <w:p>
            <w:pPr>
              <w:spacing w:after="20"/>
              <w:ind w:left="20"/>
              <w:jc w:val="both"/>
            </w:pPr>
            <w:r>
              <w:rPr>
                <w:rFonts w:ascii="Times New Roman"/>
                <w:b w:val="false"/>
                <w:i w:val="false"/>
                <w:color w:val="000000"/>
                <w:sz w:val="20"/>
              </w:rPr>
              <w:t>
</w:t>
            </w:r>
            <w:r>
              <w:rPr>
                <w:rFonts w:ascii="Times New Roman"/>
                <w:b/>
                <w:i w:val="false"/>
                <w:color w:val="000000"/>
                <w:sz w:val="20"/>
              </w:rPr>
              <w:t>Есептен 20__ жылғы "___" _____________________________ шығарылсын</w:t>
            </w:r>
          </w:p>
          <w:bookmarkEnd w:id="414"/>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____________________________________________теңге</w:t>
            </w:r>
          </w:p>
          <w:p>
            <w:pPr>
              <w:spacing w:after="20"/>
              <w:ind w:left="20"/>
              <w:jc w:val="both"/>
            </w:pPr>
            <w:r>
              <w:rPr>
                <w:rFonts w:ascii="Times New Roman"/>
                <w:b w:val="false"/>
                <w:i w:val="false"/>
                <w:color w:val="000000"/>
                <w:sz w:val="20"/>
              </w:rPr>
              <w:t>
</w:t>
            </w:r>
            <w:r>
              <w:rPr>
                <w:rFonts w:ascii="Times New Roman"/>
                <w:b/>
                <w:i w:val="false"/>
                <w:color w:val="000000"/>
                <w:sz w:val="20"/>
              </w:rPr>
              <w:t>20__ жылғы __________________________________________ дейiн төлендi</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Есепке 20__ жылғы "___" ______________________________қабылдансын</w:t>
            </w:r>
          </w:p>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_____ теңге/_____________________________________/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 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М.О. Бөлiмше бастығы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Есептен 20__ жылғы "___" ______________________________шығарылсын</w:t>
            </w:r>
          </w:p>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____________________________________________ теңге</w:t>
            </w:r>
          </w:p>
          <w:p>
            <w:pPr>
              <w:spacing w:after="20"/>
              <w:ind w:left="20"/>
              <w:jc w:val="both"/>
            </w:pPr>
            <w:r>
              <w:rPr>
                <w:rFonts w:ascii="Times New Roman"/>
                <w:b w:val="false"/>
                <w:i w:val="false"/>
                <w:color w:val="000000"/>
                <w:sz w:val="20"/>
              </w:rPr>
              <w:t>
</w:t>
            </w:r>
            <w:r>
              <w:rPr>
                <w:rFonts w:ascii="Times New Roman"/>
                <w:b/>
                <w:i w:val="false"/>
                <w:color w:val="000000"/>
                <w:sz w:val="20"/>
              </w:rPr>
              <w:t>20______ жылғы _____________________________________ дейiн төлендi.</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 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М.О. Бөлiмше бастығы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Есепке 20__ жылғы "___" ______________________________ қабылдансын</w:t>
            </w:r>
          </w:p>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 теңге/________________________________________/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 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М.О.</w:t>
            </w:r>
          </w:p>
          <w:p>
            <w:pPr>
              <w:spacing w:after="20"/>
              <w:ind w:left="20"/>
              <w:jc w:val="both"/>
            </w:pPr>
            <w:r>
              <w:rPr>
                <w:rFonts w:ascii="Times New Roman"/>
                <w:b w:val="false"/>
                <w:i w:val="false"/>
                <w:color w:val="000000"/>
                <w:sz w:val="20"/>
              </w:rPr>
              <w:t>
</w:t>
            </w:r>
            <w:r>
              <w:rPr>
                <w:rFonts w:ascii="Times New Roman"/>
                <w:b/>
                <w:i w:val="false"/>
                <w:color w:val="000000"/>
                <w:sz w:val="20"/>
              </w:rPr>
              <w:t>Бөлiмше бастығы_______________________________________________</w:t>
            </w:r>
          </w:p>
        </w:tc>
      </w:tr>
    </w:tbl>
    <w:bookmarkStart w:name="z552" w:id="415"/>
    <w:p>
      <w:pPr>
        <w:spacing w:after="0"/>
        <w:ind w:left="0"/>
        <w:jc w:val="both"/>
      </w:pPr>
      <w:r>
        <w:rPr>
          <w:rFonts w:ascii="Times New Roman"/>
          <w:b w:val="false"/>
          <w:i w:val="false"/>
          <w:color w:val="000000"/>
          <w:sz w:val="28"/>
        </w:rPr>
        <w:t>
      Түгендеу жүргiзу туралы белгiлер:</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16"/>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|______________|___ парақ |_________________|</w:t>
            </w:r>
          </w:p>
          <w:bookmarkEnd w:id="416"/>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tc>
      </w:tr>
    </w:tbl>
    <w:bookmarkStart w:name="z564" w:id="417"/>
    <w:p>
      <w:pPr>
        <w:spacing w:after="0"/>
        <w:ind w:left="0"/>
        <w:jc w:val="both"/>
      </w:pPr>
      <w:r>
        <w:rPr>
          <w:rFonts w:ascii="Times New Roman"/>
          <w:b w:val="false"/>
          <w:i w:val="false"/>
          <w:color w:val="000000"/>
          <w:sz w:val="28"/>
        </w:rPr>
        <w:t>
      Iстердi тексеру туралы белгiлер:</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18"/>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bookmarkEnd w:id="418"/>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6" w:id="419"/>
    <w:p>
      <w:pPr>
        <w:spacing w:after="0"/>
        <w:ind w:left="0"/>
        <w:jc w:val="both"/>
      </w:pPr>
      <w:r>
        <w:rPr>
          <w:rFonts w:ascii="Times New Roman"/>
          <w:b w:val="false"/>
          <w:i w:val="false"/>
          <w:color w:val="000000"/>
          <w:sz w:val="28"/>
        </w:rPr>
        <w:t xml:space="preserve">
      Код ________________ </w:t>
      </w:r>
    </w:p>
    <w:bookmarkEnd w:id="419"/>
    <w:bookmarkStart w:name="z577" w:id="420"/>
    <w:p>
      <w:pPr>
        <w:spacing w:after="0"/>
        <w:ind w:left="0"/>
        <w:jc w:val="both"/>
      </w:pPr>
      <w:r>
        <w:rPr>
          <w:rFonts w:ascii="Times New Roman"/>
          <w:b w:val="false"/>
          <w:i w:val="false"/>
          <w:color w:val="000000"/>
          <w:sz w:val="28"/>
        </w:rPr>
        <w:t xml:space="preserve">
      Облыс (қала)_____________ </w:t>
      </w:r>
    </w:p>
    <w:bookmarkEnd w:id="420"/>
    <w:bookmarkStart w:name="z578" w:id="421"/>
    <w:p>
      <w:pPr>
        <w:spacing w:after="0"/>
        <w:ind w:left="0"/>
        <w:jc w:val="both"/>
      </w:pPr>
      <w:r>
        <w:rPr>
          <w:rFonts w:ascii="Times New Roman"/>
          <w:b w:val="false"/>
          <w:i w:val="false"/>
          <w:color w:val="000000"/>
          <w:sz w:val="28"/>
        </w:rPr>
        <w:t>
      Еңбек және әлеуметтік қорғау комитетінің ______ облысы (қаласы) бойынша</w:t>
      </w:r>
    </w:p>
    <w:bookmarkEnd w:id="421"/>
    <w:bookmarkStart w:name="z579" w:id="422"/>
    <w:p>
      <w:pPr>
        <w:spacing w:after="0"/>
        <w:ind w:left="0"/>
        <w:jc w:val="both"/>
      </w:pPr>
      <w:r>
        <w:rPr>
          <w:rFonts w:ascii="Times New Roman"/>
          <w:b w:val="false"/>
          <w:i w:val="false"/>
          <w:color w:val="000000"/>
          <w:sz w:val="28"/>
        </w:rPr>
        <w:t xml:space="preserve">
      департаментінің  </w:t>
      </w:r>
    </w:p>
    <w:bookmarkEnd w:id="422"/>
    <w:bookmarkStart w:name="z580" w:id="423"/>
    <w:p>
      <w:pPr>
        <w:spacing w:after="0"/>
        <w:ind w:left="0"/>
        <w:jc w:val="both"/>
      </w:pPr>
      <w:r>
        <w:rPr>
          <w:rFonts w:ascii="Times New Roman"/>
          <w:b w:val="false"/>
          <w:i w:val="false"/>
          <w:color w:val="000000"/>
          <w:sz w:val="28"/>
        </w:rPr>
        <w:t xml:space="preserve">
      20__ жылғы "___" _________ № ___________ шешімі </w:t>
      </w:r>
    </w:p>
    <w:bookmarkEnd w:id="423"/>
    <w:bookmarkStart w:name="z581" w:id="424"/>
    <w:p>
      <w:pPr>
        <w:spacing w:after="0"/>
        <w:ind w:left="0"/>
        <w:jc w:val="both"/>
      </w:pPr>
      <w:r>
        <w:rPr>
          <w:rFonts w:ascii="Times New Roman"/>
          <w:b w:val="false"/>
          <w:i w:val="false"/>
          <w:color w:val="000000"/>
          <w:sz w:val="28"/>
        </w:rPr>
        <w:t>
      Істің № __________</w:t>
      </w:r>
    </w:p>
    <w:bookmarkEnd w:id="424"/>
    <w:bookmarkStart w:name="z582" w:id="425"/>
    <w:p>
      <w:pPr>
        <w:spacing w:after="0"/>
        <w:ind w:left="0"/>
        <w:jc w:val="left"/>
      </w:pPr>
      <w:r>
        <w:rPr>
          <w:rFonts w:ascii="Times New Roman"/>
          <w:b/>
          <w:i w:val="false"/>
          <w:color w:val="000000"/>
        </w:rPr>
        <w:t xml:space="preserve"> 1. Мүгедектігі бойынша мемлекеттік әлеуметтік жәрдемақы тағайындау (төлемді өзгерту, қайта бастау, тағайындаудан бас тарту) туралы</w:t>
      </w:r>
    </w:p>
    <w:bookmarkEnd w:id="425"/>
    <w:bookmarkStart w:name="z583" w:id="426"/>
    <w:p>
      <w:pPr>
        <w:spacing w:after="0"/>
        <w:ind w:left="0"/>
        <w:jc w:val="both"/>
      </w:pPr>
      <w:r>
        <w:rPr>
          <w:rFonts w:ascii="Times New Roman"/>
          <w:b w:val="false"/>
          <w:i w:val="false"/>
          <w:color w:val="000000"/>
          <w:sz w:val="28"/>
        </w:rPr>
        <w:t xml:space="preserve">
      Азамат ____________________________________________________  </w:t>
      </w:r>
    </w:p>
    <w:bookmarkEnd w:id="426"/>
    <w:bookmarkStart w:name="z584" w:id="427"/>
    <w:p>
      <w:pPr>
        <w:spacing w:after="0"/>
        <w:ind w:left="0"/>
        <w:jc w:val="both"/>
      </w:pPr>
      <w:r>
        <w:rPr>
          <w:rFonts w:ascii="Times New Roman"/>
          <w:b w:val="false"/>
          <w:i w:val="false"/>
          <w:color w:val="000000"/>
          <w:sz w:val="28"/>
        </w:rPr>
        <w:t>
      (18 жасқа дейінгі мүгедектігі бар баланың, мүгедектігі бар адамның тегі, аты, әкесінің аты</w:t>
      </w:r>
    </w:p>
    <w:bookmarkEnd w:id="427"/>
    <w:bookmarkStart w:name="z585" w:id="428"/>
    <w:p>
      <w:pPr>
        <w:spacing w:after="0"/>
        <w:ind w:left="0"/>
        <w:jc w:val="both"/>
      </w:pPr>
      <w:r>
        <w:rPr>
          <w:rFonts w:ascii="Times New Roman"/>
          <w:b w:val="false"/>
          <w:i w:val="false"/>
          <w:color w:val="000000"/>
          <w:sz w:val="28"/>
        </w:rPr>
        <w:t xml:space="preserve">
      (бар болса)  </w:t>
      </w:r>
    </w:p>
    <w:bookmarkEnd w:id="428"/>
    <w:bookmarkStart w:name="z586" w:id="429"/>
    <w:p>
      <w:pPr>
        <w:spacing w:after="0"/>
        <w:ind w:left="0"/>
        <w:jc w:val="both"/>
      </w:pPr>
      <w:r>
        <w:rPr>
          <w:rFonts w:ascii="Times New Roman"/>
          <w:b w:val="false"/>
          <w:i w:val="false"/>
          <w:color w:val="000000"/>
          <w:sz w:val="28"/>
        </w:rPr>
        <w:t xml:space="preserve">
      Жынысы _________ Туған күні 19__ жылғы "___" ____________________ </w:t>
      </w:r>
    </w:p>
    <w:bookmarkEnd w:id="429"/>
    <w:bookmarkStart w:name="z587" w:id="430"/>
    <w:p>
      <w:pPr>
        <w:spacing w:after="0"/>
        <w:ind w:left="0"/>
        <w:jc w:val="both"/>
      </w:pPr>
      <w:r>
        <w:rPr>
          <w:rFonts w:ascii="Times New Roman"/>
          <w:b w:val="false"/>
          <w:i w:val="false"/>
          <w:color w:val="000000"/>
          <w:sz w:val="28"/>
        </w:rPr>
        <w:t xml:space="preserve">
      Өтініш берген күні 20__ жылғы "___" _________ № ___________________ </w:t>
      </w:r>
    </w:p>
    <w:bookmarkEnd w:id="430"/>
    <w:bookmarkStart w:name="z588" w:id="431"/>
    <w:p>
      <w:pPr>
        <w:spacing w:after="0"/>
        <w:ind w:left="0"/>
        <w:jc w:val="both"/>
      </w:pPr>
      <w:r>
        <w:rPr>
          <w:rFonts w:ascii="Times New Roman"/>
          <w:b w:val="false"/>
          <w:i w:val="false"/>
          <w:color w:val="000000"/>
          <w:sz w:val="28"/>
        </w:rPr>
        <w:t xml:space="preserve">
      Мүгедектік тобы _________________________________________________ </w:t>
      </w:r>
    </w:p>
    <w:bookmarkEnd w:id="431"/>
    <w:bookmarkStart w:name="z589" w:id="432"/>
    <w:p>
      <w:pPr>
        <w:spacing w:after="0"/>
        <w:ind w:left="0"/>
        <w:jc w:val="both"/>
      </w:pPr>
      <w:r>
        <w:rPr>
          <w:rFonts w:ascii="Times New Roman"/>
          <w:b w:val="false"/>
          <w:i w:val="false"/>
          <w:color w:val="000000"/>
          <w:sz w:val="28"/>
        </w:rPr>
        <w:t>
      18 жасқа дейінгі мүгедектігі бар баланың ата-анасының/ қамқоршысының, тегі, аты, әкесінің</w:t>
      </w:r>
    </w:p>
    <w:bookmarkEnd w:id="432"/>
    <w:bookmarkStart w:name="z590" w:id="433"/>
    <w:p>
      <w:pPr>
        <w:spacing w:after="0"/>
        <w:ind w:left="0"/>
        <w:jc w:val="both"/>
      </w:pPr>
      <w:r>
        <w:rPr>
          <w:rFonts w:ascii="Times New Roman"/>
          <w:b w:val="false"/>
          <w:i w:val="false"/>
          <w:color w:val="000000"/>
          <w:sz w:val="28"/>
        </w:rPr>
        <w:t xml:space="preserve">
      аты (бар болса) ____________________________________ </w:t>
      </w:r>
    </w:p>
    <w:bookmarkEnd w:id="433"/>
    <w:bookmarkStart w:name="z591" w:id="434"/>
    <w:p>
      <w:pPr>
        <w:spacing w:after="0"/>
        <w:ind w:left="0"/>
        <w:jc w:val="both"/>
      </w:pPr>
      <w:r>
        <w:rPr>
          <w:rFonts w:ascii="Times New Roman"/>
          <w:b w:val="false"/>
          <w:i w:val="false"/>
          <w:color w:val="000000"/>
          <w:sz w:val="28"/>
        </w:rPr>
        <w:t>
      Аурудың себебі ________________________________________________</w:t>
      </w:r>
    </w:p>
    <w:bookmarkEnd w:id="434"/>
    <w:bookmarkStart w:name="z592" w:id="435"/>
    <w:p>
      <w:pPr>
        <w:spacing w:after="0"/>
        <w:ind w:left="0"/>
        <w:jc w:val="both"/>
      </w:pPr>
      <w:r>
        <w:rPr>
          <w:rFonts w:ascii="Times New Roman"/>
          <w:b w:val="false"/>
          <w:i w:val="false"/>
          <w:color w:val="000000"/>
          <w:sz w:val="28"/>
        </w:rPr>
        <w:t xml:space="preserve">
      1. Қазақстан Республикасы Әлеуметтік кодексінің _____-бабының _________-тармағына сәйкес жәрдемақы тағайындалсын. </w:t>
      </w:r>
    </w:p>
    <w:bookmarkEnd w:id="435"/>
    <w:bookmarkStart w:name="z593" w:id="436"/>
    <w:p>
      <w:pPr>
        <w:spacing w:after="0"/>
        <w:ind w:left="0"/>
        <w:jc w:val="both"/>
      </w:pPr>
      <w:r>
        <w:rPr>
          <w:rFonts w:ascii="Times New Roman"/>
          <w:b w:val="false"/>
          <w:i w:val="false"/>
          <w:color w:val="000000"/>
          <w:sz w:val="28"/>
        </w:rPr>
        <w:t>
      Айлық жәрдемақының мөлшері 20____ жылғы "___" ________ бастап 20__ жылғы "___" ____ қоса алғанда ___________________________________________ теңге (сомасы жазбаша)</w:t>
      </w:r>
    </w:p>
    <w:bookmarkEnd w:id="436"/>
    <w:bookmarkStart w:name="z594" w:id="437"/>
    <w:p>
      <w:pPr>
        <w:spacing w:after="0"/>
        <w:ind w:left="0"/>
        <w:jc w:val="left"/>
      </w:pPr>
      <w:r>
        <w:rPr>
          <w:rFonts w:ascii="Times New Roman"/>
          <w:b/>
          <w:i w:val="false"/>
          <w:color w:val="000000"/>
        </w:rPr>
        <w:t xml:space="preserve"> 2. Жәрдемақы тағайындаудан бас тартылсын</w:t>
      </w:r>
    </w:p>
    <w:bookmarkEnd w:id="437"/>
    <w:bookmarkStart w:name="z595" w:id="438"/>
    <w:p>
      <w:pPr>
        <w:spacing w:after="0"/>
        <w:ind w:left="0"/>
        <w:jc w:val="both"/>
      </w:pPr>
      <w:r>
        <w:rPr>
          <w:rFonts w:ascii="Times New Roman"/>
          <w:b w:val="false"/>
          <w:i w:val="false"/>
          <w:color w:val="000000"/>
          <w:sz w:val="28"/>
        </w:rPr>
        <w:t>
      _______________________________________________________________</w:t>
      </w:r>
    </w:p>
    <w:bookmarkEnd w:id="438"/>
    <w:bookmarkStart w:name="z596" w:id="439"/>
    <w:p>
      <w:pPr>
        <w:spacing w:after="0"/>
        <w:ind w:left="0"/>
        <w:jc w:val="both"/>
      </w:pPr>
      <w:r>
        <w:rPr>
          <w:rFonts w:ascii="Times New Roman"/>
          <w:b w:val="false"/>
          <w:i w:val="false"/>
          <w:color w:val="000000"/>
          <w:sz w:val="28"/>
        </w:rPr>
        <w:t xml:space="preserve">
      _______________________________________________________________  </w:t>
      </w:r>
    </w:p>
    <w:bookmarkEnd w:id="439"/>
    <w:bookmarkStart w:name="z597" w:id="440"/>
    <w:p>
      <w:pPr>
        <w:spacing w:after="0"/>
        <w:ind w:left="0"/>
        <w:jc w:val="both"/>
      </w:pPr>
      <w:r>
        <w:rPr>
          <w:rFonts w:ascii="Times New Roman"/>
          <w:b w:val="false"/>
          <w:i w:val="false"/>
          <w:color w:val="000000"/>
          <w:sz w:val="28"/>
        </w:rPr>
        <w:t xml:space="preserve">
      (негіздеме) </w:t>
      </w:r>
    </w:p>
    <w:bookmarkEnd w:id="440"/>
    <w:bookmarkStart w:name="z598" w:id="441"/>
    <w:p>
      <w:pPr>
        <w:spacing w:after="0"/>
        <w:ind w:left="0"/>
        <w:jc w:val="both"/>
      </w:pPr>
      <w:r>
        <w:rPr>
          <w:rFonts w:ascii="Times New Roman"/>
          <w:b w:val="false"/>
          <w:i w:val="false"/>
          <w:color w:val="000000"/>
          <w:sz w:val="28"/>
        </w:rPr>
        <w:t xml:space="preserve">
      Департамент басшысы ___________________________________________  </w:t>
      </w:r>
    </w:p>
    <w:bookmarkEnd w:id="441"/>
    <w:bookmarkStart w:name="z599" w:id="442"/>
    <w:p>
      <w:pPr>
        <w:spacing w:after="0"/>
        <w:ind w:left="0"/>
        <w:jc w:val="both"/>
      </w:pPr>
      <w:r>
        <w:rPr>
          <w:rFonts w:ascii="Times New Roman"/>
          <w:b w:val="false"/>
          <w:i w:val="false"/>
          <w:color w:val="000000"/>
          <w:sz w:val="28"/>
        </w:rPr>
        <w:t xml:space="preserve">
      (тегі, аты, әкесінің аты (бар болса)  </w:t>
      </w:r>
    </w:p>
    <w:bookmarkEnd w:id="442"/>
    <w:bookmarkStart w:name="z600" w:id="443"/>
    <w:p>
      <w:pPr>
        <w:spacing w:after="0"/>
        <w:ind w:left="0"/>
        <w:jc w:val="both"/>
      </w:pPr>
      <w:r>
        <w:rPr>
          <w:rFonts w:ascii="Times New Roman"/>
          <w:b w:val="false"/>
          <w:i w:val="false"/>
          <w:color w:val="000000"/>
          <w:sz w:val="28"/>
        </w:rPr>
        <w:t xml:space="preserve">
      Басқарма (бөлім) басшысы ________________________________________  </w:t>
      </w:r>
    </w:p>
    <w:bookmarkEnd w:id="443"/>
    <w:bookmarkStart w:name="z601" w:id="444"/>
    <w:p>
      <w:pPr>
        <w:spacing w:after="0"/>
        <w:ind w:left="0"/>
        <w:jc w:val="both"/>
      </w:pPr>
      <w:r>
        <w:rPr>
          <w:rFonts w:ascii="Times New Roman"/>
          <w:b w:val="false"/>
          <w:i w:val="false"/>
          <w:color w:val="000000"/>
          <w:sz w:val="28"/>
        </w:rPr>
        <w:t xml:space="preserve">
      (тегі, аты, әкесінің аты (бар болса)  </w:t>
      </w:r>
    </w:p>
    <w:bookmarkEnd w:id="444"/>
    <w:bookmarkStart w:name="z602" w:id="445"/>
    <w:p>
      <w:pPr>
        <w:spacing w:after="0"/>
        <w:ind w:left="0"/>
        <w:jc w:val="both"/>
      </w:pPr>
      <w:r>
        <w:rPr>
          <w:rFonts w:ascii="Times New Roman"/>
          <w:b w:val="false"/>
          <w:i w:val="false"/>
          <w:color w:val="000000"/>
          <w:sz w:val="28"/>
        </w:rPr>
        <w:t xml:space="preserve">
      Маман _________________________________________________________  </w:t>
      </w:r>
    </w:p>
    <w:bookmarkEnd w:id="445"/>
    <w:bookmarkStart w:name="z603" w:id="446"/>
    <w:p>
      <w:pPr>
        <w:spacing w:after="0"/>
        <w:ind w:left="0"/>
        <w:jc w:val="both"/>
      </w:pPr>
      <w:r>
        <w:rPr>
          <w:rFonts w:ascii="Times New Roman"/>
          <w:b w:val="false"/>
          <w:i w:val="false"/>
          <w:color w:val="000000"/>
          <w:sz w:val="28"/>
        </w:rPr>
        <w:t xml:space="preserve">
      (тегі, аты, әкесінің аты (бар болса)  </w:t>
      </w:r>
    </w:p>
    <w:bookmarkEnd w:id="446"/>
    <w:bookmarkStart w:name="z604" w:id="447"/>
    <w:p>
      <w:pPr>
        <w:spacing w:after="0"/>
        <w:ind w:left="0"/>
        <w:jc w:val="both"/>
      </w:pPr>
      <w:r>
        <w:rPr>
          <w:rFonts w:ascii="Times New Roman"/>
          <w:b w:val="false"/>
          <w:i w:val="false"/>
          <w:color w:val="000000"/>
          <w:sz w:val="28"/>
        </w:rPr>
        <w:t xml:space="preserve">
      Шешімнің жобасын дайындаған:  </w:t>
      </w:r>
    </w:p>
    <w:bookmarkEnd w:id="447"/>
    <w:bookmarkStart w:name="z605" w:id="448"/>
    <w:p>
      <w:pPr>
        <w:spacing w:after="0"/>
        <w:ind w:left="0"/>
        <w:jc w:val="both"/>
      </w:pPr>
      <w:r>
        <w:rPr>
          <w:rFonts w:ascii="Times New Roman"/>
          <w:b w:val="false"/>
          <w:i w:val="false"/>
          <w:color w:val="000000"/>
          <w:sz w:val="28"/>
        </w:rPr>
        <w:t>
      Мемлекеттік корпорация филиалының директоры</w:t>
      </w:r>
    </w:p>
    <w:bookmarkEnd w:id="448"/>
    <w:bookmarkStart w:name="z606" w:id="449"/>
    <w:p>
      <w:pPr>
        <w:spacing w:after="0"/>
        <w:ind w:left="0"/>
        <w:jc w:val="both"/>
      </w:pPr>
      <w:r>
        <w:rPr>
          <w:rFonts w:ascii="Times New Roman"/>
          <w:b w:val="false"/>
          <w:i w:val="false"/>
          <w:color w:val="000000"/>
          <w:sz w:val="28"/>
        </w:rPr>
        <w:t xml:space="preserve">
      __________________________________________  </w:t>
      </w:r>
    </w:p>
    <w:bookmarkEnd w:id="449"/>
    <w:bookmarkStart w:name="z607" w:id="450"/>
    <w:p>
      <w:pPr>
        <w:spacing w:after="0"/>
        <w:ind w:left="0"/>
        <w:jc w:val="both"/>
      </w:pPr>
      <w:r>
        <w:rPr>
          <w:rFonts w:ascii="Times New Roman"/>
          <w:b w:val="false"/>
          <w:i w:val="false"/>
          <w:color w:val="000000"/>
          <w:sz w:val="28"/>
        </w:rPr>
        <w:t xml:space="preserve">
      (тегі, аты, әкесінің аты (бар болса)  </w:t>
      </w:r>
    </w:p>
    <w:bookmarkEnd w:id="450"/>
    <w:bookmarkStart w:name="z608" w:id="451"/>
    <w:p>
      <w:pPr>
        <w:spacing w:after="0"/>
        <w:ind w:left="0"/>
        <w:jc w:val="both"/>
      </w:pPr>
      <w:r>
        <w:rPr>
          <w:rFonts w:ascii="Times New Roman"/>
          <w:b w:val="false"/>
          <w:i w:val="false"/>
          <w:color w:val="000000"/>
          <w:sz w:val="28"/>
        </w:rPr>
        <w:t>
      Мемлекеттік корпорация филиалының маманы</w:t>
      </w:r>
    </w:p>
    <w:bookmarkEnd w:id="451"/>
    <w:bookmarkStart w:name="z609" w:id="452"/>
    <w:p>
      <w:pPr>
        <w:spacing w:after="0"/>
        <w:ind w:left="0"/>
        <w:jc w:val="both"/>
      </w:pPr>
      <w:r>
        <w:rPr>
          <w:rFonts w:ascii="Times New Roman"/>
          <w:b w:val="false"/>
          <w:i w:val="false"/>
          <w:color w:val="000000"/>
          <w:sz w:val="28"/>
        </w:rPr>
        <w:t>
      _____________________________________________</w:t>
      </w:r>
    </w:p>
    <w:bookmarkEnd w:id="452"/>
    <w:bookmarkStart w:name="z610" w:id="453"/>
    <w:p>
      <w:pPr>
        <w:spacing w:after="0"/>
        <w:ind w:left="0"/>
        <w:jc w:val="both"/>
      </w:pPr>
      <w:r>
        <w:rPr>
          <w:rFonts w:ascii="Times New Roman"/>
          <w:b w:val="false"/>
          <w:i w:val="false"/>
          <w:color w:val="000000"/>
          <w:sz w:val="28"/>
        </w:rPr>
        <w:t xml:space="preserve">
      (тегі, аты, әкесінің аты (бар болса)  </w:t>
      </w:r>
    </w:p>
    <w:bookmarkEnd w:id="453"/>
    <w:bookmarkStart w:name="z611" w:id="454"/>
    <w:p>
      <w:pPr>
        <w:spacing w:after="0"/>
        <w:ind w:left="0"/>
        <w:jc w:val="both"/>
      </w:pPr>
      <w:r>
        <w:rPr>
          <w:rFonts w:ascii="Times New Roman"/>
          <w:b w:val="false"/>
          <w:i w:val="false"/>
          <w:color w:val="000000"/>
          <w:sz w:val="28"/>
        </w:rPr>
        <w:t>
      Мемлекеттік корпорация бөлімшесінің бастығы</w:t>
      </w:r>
    </w:p>
    <w:bookmarkEnd w:id="454"/>
    <w:bookmarkStart w:name="z612" w:id="455"/>
    <w:p>
      <w:pPr>
        <w:spacing w:after="0"/>
        <w:ind w:left="0"/>
        <w:jc w:val="both"/>
      </w:pPr>
      <w:r>
        <w:rPr>
          <w:rFonts w:ascii="Times New Roman"/>
          <w:b w:val="false"/>
          <w:i w:val="false"/>
          <w:color w:val="000000"/>
          <w:sz w:val="28"/>
        </w:rPr>
        <w:t>
      _______________________________________________________________</w:t>
      </w:r>
    </w:p>
    <w:bookmarkEnd w:id="455"/>
    <w:bookmarkStart w:name="z613" w:id="456"/>
    <w:p>
      <w:pPr>
        <w:spacing w:after="0"/>
        <w:ind w:left="0"/>
        <w:jc w:val="both"/>
      </w:pPr>
      <w:r>
        <w:rPr>
          <w:rFonts w:ascii="Times New Roman"/>
          <w:b w:val="false"/>
          <w:i w:val="false"/>
          <w:color w:val="000000"/>
          <w:sz w:val="28"/>
        </w:rPr>
        <w:t xml:space="preserve">
      (тегі, аты, әкесінің аты (бар болса)  </w:t>
      </w:r>
    </w:p>
    <w:bookmarkEnd w:id="456"/>
    <w:bookmarkStart w:name="z614" w:id="457"/>
    <w:p>
      <w:pPr>
        <w:spacing w:after="0"/>
        <w:ind w:left="0"/>
        <w:jc w:val="both"/>
      </w:pPr>
      <w:r>
        <w:rPr>
          <w:rFonts w:ascii="Times New Roman"/>
          <w:b w:val="false"/>
          <w:i w:val="false"/>
          <w:color w:val="000000"/>
          <w:sz w:val="28"/>
        </w:rPr>
        <w:t>
      Мемлекеттік корпорация бөлімшесінің маманы</w:t>
      </w:r>
    </w:p>
    <w:bookmarkEnd w:id="457"/>
    <w:bookmarkStart w:name="z615" w:id="458"/>
    <w:p>
      <w:pPr>
        <w:spacing w:after="0"/>
        <w:ind w:left="0"/>
        <w:jc w:val="both"/>
      </w:pPr>
      <w:r>
        <w:rPr>
          <w:rFonts w:ascii="Times New Roman"/>
          <w:b w:val="false"/>
          <w:i w:val="false"/>
          <w:color w:val="000000"/>
          <w:sz w:val="28"/>
        </w:rPr>
        <w:t>
      _______________________________________________________________</w:t>
      </w:r>
    </w:p>
    <w:bookmarkEnd w:id="458"/>
    <w:bookmarkStart w:name="z616" w:id="459"/>
    <w:p>
      <w:pPr>
        <w:spacing w:after="0"/>
        <w:ind w:left="0"/>
        <w:jc w:val="both"/>
      </w:pPr>
      <w:r>
        <w:rPr>
          <w:rFonts w:ascii="Times New Roman"/>
          <w:b w:val="false"/>
          <w:i w:val="false"/>
          <w:color w:val="000000"/>
          <w:sz w:val="28"/>
        </w:rPr>
        <w:t>
      (тегі, аты, әкесінің аты (бар болса)</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617" w:id="460"/>
    <w:p>
      <w:pPr>
        <w:spacing w:after="0"/>
        <w:ind w:left="0"/>
        <w:jc w:val="left"/>
      </w:pPr>
      <w:r>
        <w:rPr>
          <w:rFonts w:ascii="Times New Roman"/>
          <w:b/>
          <w:i w:val="false"/>
          <w:color w:val="000000"/>
        </w:rPr>
        <w:t xml:space="preserve"> Хабарлама</w:t>
      </w:r>
      <w:r>
        <w:br/>
      </w:r>
      <w:r>
        <w:rPr>
          <w:rFonts w:ascii="Times New Roman"/>
          <w:b/>
          <w:i w:val="false"/>
          <w:color w:val="000000"/>
        </w:rPr>
        <w:t>20__ жылғы "___" ___________</w:t>
      </w:r>
    </w:p>
    <w:bookmarkEnd w:id="460"/>
    <w:bookmarkStart w:name="z618" w:id="461"/>
    <w:p>
      <w:pPr>
        <w:spacing w:after="0"/>
        <w:ind w:left="0"/>
        <w:jc w:val="both"/>
      </w:pPr>
      <w:r>
        <w:rPr>
          <w:rFonts w:ascii="Times New Roman"/>
          <w:b w:val="false"/>
          <w:i w:val="false"/>
          <w:color w:val="000000"/>
          <w:sz w:val="28"/>
        </w:rPr>
        <w:t>
      Өтініш берушінің тегі, аты, әкесінің аты (бар болса) ______________________________</w:t>
      </w:r>
    </w:p>
    <w:bookmarkEnd w:id="461"/>
    <w:bookmarkStart w:name="z619" w:id="462"/>
    <w:p>
      <w:pPr>
        <w:spacing w:after="0"/>
        <w:ind w:left="0"/>
        <w:jc w:val="both"/>
      </w:pPr>
      <w:r>
        <w:rPr>
          <w:rFonts w:ascii="Times New Roman"/>
          <w:b w:val="false"/>
          <w:i w:val="false"/>
          <w:color w:val="000000"/>
          <w:sz w:val="28"/>
        </w:rPr>
        <w:t>
      Өтініш берушінің туған күні ______ жылғы "___" _________________</w:t>
      </w:r>
    </w:p>
    <w:bookmarkEnd w:id="462"/>
    <w:bookmarkStart w:name="z620" w:id="463"/>
    <w:p>
      <w:pPr>
        <w:spacing w:after="0"/>
        <w:ind w:left="0"/>
        <w:jc w:val="both"/>
      </w:pPr>
      <w:r>
        <w:rPr>
          <w:rFonts w:ascii="Times New Roman"/>
          <w:b w:val="false"/>
          <w:i w:val="false"/>
          <w:color w:val="000000"/>
          <w:sz w:val="28"/>
        </w:rPr>
        <w:t>
      20__ жылғы "___" ___________ дейін төмендегі құжаттарды:</w:t>
      </w:r>
    </w:p>
    <w:bookmarkEnd w:id="463"/>
    <w:bookmarkStart w:name="z621" w:id="464"/>
    <w:p>
      <w:pPr>
        <w:spacing w:after="0"/>
        <w:ind w:left="0"/>
        <w:jc w:val="both"/>
      </w:pPr>
      <w:r>
        <w:rPr>
          <w:rFonts w:ascii="Times New Roman"/>
          <w:b w:val="false"/>
          <w:i w:val="false"/>
          <w:color w:val="000000"/>
          <w:sz w:val="28"/>
        </w:rPr>
        <w:t>
      ___________________________________________________________</w:t>
      </w:r>
    </w:p>
    <w:bookmarkEnd w:id="464"/>
    <w:bookmarkStart w:name="z622" w:id="465"/>
    <w:p>
      <w:pPr>
        <w:spacing w:after="0"/>
        <w:ind w:left="0"/>
        <w:jc w:val="both"/>
      </w:pPr>
      <w:r>
        <w:rPr>
          <w:rFonts w:ascii="Times New Roman"/>
          <w:b w:val="false"/>
          <w:i w:val="false"/>
          <w:color w:val="000000"/>
          <w:sz w:val="28"/>
        </w:rPr>
        <w:t xml:space="preserve">
      ___________________________________________________________ ұсыну  </w:t>
      </w:r>
    </w:p>
    <w:bookmarkEnd w:id="465"/>
    <w:bookmarkStart w:name="z623" w:id="466"/>
    <w:p>
      <w:pPr>
        <w:spacing w:after="0"/>
        <w:ind w:left="0"/>
        <w:jc w:val="both"/>
      </w:pPr>
      <w:r>
        <w:rPr>
          <w:rFonts w:ascii="Times New Roman"/>
          <w:b w:val="false"/>
          <w:i w:val="false"/>
          <w:color w:val="000000"/>
          <w:sz w:val="28"/>
        </w:rPr>
        <w:t>
      қажеттігі туралы.</w:t>
      </w:r>
    </w:p>
    <w:bookmarkEnd w:id="466"/>
    <w:bookmarkStart w:name="z624" w:id="467"/>
    <w:p>
      <w:pPr>
        <w:spacing w:after="0"/>
        <w:ind w:left="0"/>
        <w:jc w:val="both"/>
      </w:pPr>
      <w:r>
        <w:rPr>
          <w:rFonts w:ascii="Times New Roman"/>
          <w:b w:val="false"/>
          <w:i w:val="false"/>
          <w:color w:val="000000"/>
          <w:sz w:val="28"/>
        </w:rPr>
        <w:t>
      Көрсетілген мерзім ішінде құжаттар ұсынылмаған жағдайда зейнетақы мен жәрдемақы тағайындау жөніндегі уәкілетті орган қолда бар құжаттар бойынша жәрдемақы тағайындау (өзгерту, қалпына келтіру, тағайындаудан бас тарту) туралы шешім шығарады.</w:t>
      </w:r>
    </w:p>
    <w:bookmarkEnd w:id="467"/>
    <w:bookmarkStart w:name="z625" w:id="468"/>
    <w:p>
      <w:pPr>
        <w:spacing w:after="0"/>
        <w:ind w:left="0"/>
        <w:jc w:val="both"/>
      </w:pPr>
      <w:r>
        <w:rPr>
          <w:rFonts w:ascii="Times New Roman"/>
          <w:b w:val="false"/>
          <w:i w:val="false"/>
          <w:color w:val="000000"/>
          <w:sz w:val="28"/>
        </w:rPr>
        <w:t>
      ___________________________________________________________</w:t>
      </w:r>
    </w:p>
    <w:bookmarkEnd w:id="468"/>
    <w:bookmarkStart w:name="z626" w:id="469"/>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7" w:id="470"/>
    <w:p>
      <w:pPr>
        <w:spacing w:after="0"/>
        <w:ind w:left="0"/>
        <w:jc w:val="left"/>
      </w:pPr>
      <w:r>
        <w:rPr>
          <w:rFonts w:ascii="Times New Roman"/>
          <w:b/>
          <w:i w:val="false"/>
          <w:color w:val="000000"/>
        </w:rPr>
        <w:t xml:space="preserve"> Мүгедектігі бойынша мемлекеттік әлеуметтік жәрдемақы тағайындау (тағайындаудан бас тарту) туралы  № ________ хабарлама</w:t>
      </w:r>
    </w:p>
    <w:bookmarkEnd w:id="470"/>
    <w:bookmarkStart w:name="z628" w:id="471"/>
    <w:p>
      <w:pPr>
        <w:spacing w:after="0"/>
        <w:ind w:left="0"/>
        <w:jc w:val="both"/>
      </w:pPr>
      <w:r>
        <w:rPr>
          <w:rFonts w:ascii="Times New Roman"/>
          <w:b w:val="false"/>
          <w:i w:val="false"/>
          <w:color w:val="000000"/>
          <w:sz w:val="28"/>
        </w:rPr>
        <w:t xml:space="preserve">
      20__ жылғы "___" ___________  </w:t>
      </w:r>
    </w:p>
    <w:bookmarkEnd w:id="471"/>
    <w:bookmarkStart w:name="z629" w:id="472"/>
    <w:p>
      <w:pPr>
        <w:spacing w:after="0"/>
        <w:ind w:left="0"/>
        <w:jc w:val="both"/>
      </w:pPr>
      <w:r>
        <w:rPr>
          <w:rFonts w:ascii="Times New Roman"/>
          <w:b w:val="false"/>
          <w:i w:val="false"/>
          <w:color w:val="000000"/>
          <w:sz w:val="28"/>
        </w:rPr>
        <w:t xml:space="preserve">
      Азамат _________________________________________________   </w:t>
      </w:r>
    </w:p>
    <w:bookmarkEnd w:id="472"/>
    <w:bookmarkStart w:name="z630" w:id="473"/>
    <w:p>
      <w:pPr>
        <w:spacing w:after="0"/>
        <w:ind w:left="0"/>
        <w:jc w:val="both"/>
      </w:pPr>
      <w:r>
        <w:rPr>
          <w:rFonts w:ascii="Times New Roman"/>
          <w:b w:val="false"/>
          <w:i w:val="false"/>
          <w:color w:val="000000"/>
          <w:sz w:val="28"/>
        </w:rPr>
        <w:t xml:space="preserve">
      (тегі, аты, әкесінің аты (бар болса)  </w:t>
      </w:r>
    </w:p>
    <w:bookmarkEnd w:id="473"/>
    <w:bookmarkStart w:name="z631" w:id="474"/>
    <w:p>
      <w:pPr>
        <w:spacing w:after="0"/>
        <w:ind w:left="0"/>
        <w:jc w:val="both"/>
      </w:pPr>
      <w:r>
        <w:rPr>
          <w:rFonts w:ascii="Times New Roman"/>
          <w:b w:val="false"/>
          <w:i w:val="false"/>
          <w:color w:val="000000"/>
          <w:sz w:val="28"/>
        </w:rPr>
        <w:t xml:space="preserve">
      Туған күні ____ жылғы "___" ____________   </w:t>
      </w:r>
    </w:p>
    <w:bookmarkEnd w:id="474"/>
    <w:bookmarkStart w:name="z632" w:id="475"/>
    <w:p>
      <w:pPr>
        <w:spacing w:after="0"/>
        <w:ind w:left="0"/>
        <w:jc w:val="both"/>
      </w:pPr>
      <w:r>
        <w:rPr>
          <w:rFonts w:ascii="Times New Roman"/>
          <w:b w:val="false"/>
          <w:i w:val="false"/>
          <w:color w:val="000000"/>
          <w:sz w:val="28"/>
        </w:rPr>
        <w:t xml:space="preserve">
      Зейнетақы мен жәрдемақы тағайындау жөніндегі уәкілетті органның </w:t>
      </w:r>
    </w:p>
    <w:bookmarkEnd w:id="475"/>
    <w:bookmarkStart w:name="z633" w:id="476"/>
    <w:p>
      <w:pPr>
        <w:spacing w:after="0"/>
        <w:ind w:left="0"/>
        <w:jc w:val="both"/>
      </w:pPr>
      <w:r>
        <w:rPr>
          <w:rFonts w:ascii="Times New Roman"/>
          <w:b w:val="false"/>
          <w:i w:val="false"/>
          <w:color w:val="000000"/>
          <w:sz w:val="28"/>
        </w:rPr>
        <w:t>
      20__ жылғы "___" _________ № _______ шешімімен Сізге</w:t>
      </w:r>
    </w:p>
    <w:bookmarkEnd w:id="476"/>
    <w:bookmarkStart w:name="z634" w:id="477"/>
    <w:p>
      <w:pPr>
        <w:spacing w:after="0"/>
        <w:ind w:left="0"/>
        <w:jc w:val="both"/>
      </w:pPr>
      <w:r>
        <w:rPr>
          <w:rFonts w:ascii="Times New Roman"/>
          <w:b w:val="false"/>
          <w:i w:val="false"/>
          <w:color w:val="000000"/>
          <w:sz w:val="28"/>
        </w:rPr>
        <w:t>
      ______________________________________________________теңге</w:t>
      </w:r>
    </w:p>
    <w:bookmarkEnd w:id="477"/>
    <w:bookmarkStart w:name="z635" w:id="478"/>
    <w:p>
      <w:pPr>
        <w:spacing w:after="0"/>
        <w:ind w:left="0"/>
        <w:jc w:val="both"/>
      </w:pPr>
      <w:r>
        <w:rPr>
          <w:rFonts w:ascii="Times New Roman"/>
          <w:b w:val="false"/>
          <w:i w:val="false"/>
          <w:color w:val="000000"/>
          <w:sz w:val="28"/>
        </w:rPr>
        <w:t xml:space="preserve">
      (төлем түрі) (сомасы жазбаша)  </w:t>
      </w:r>
    </w:p>
    <w:bookmarkEnd w:id="478"/>
    <w:bookmarkStart w:name="z636" w:id="479"/>
    <w:p>
      <w:pPr>
        <w:spacing w:after="0"/>
        <w:ind w:left="0"/>
        <w:jc w:val="both"/>
      </w:pPr>
      <w:r>
        <w:rPr>
          <w:rFonts w:ascii="Times New Roman"/>
          <w:b w:val="false"/>
          <w:i w:val="false"/>
          <w:color w:val="000000"/>
          <w:sz w:val="28"/>
        </w:rPr>
        <w:t xml:space="preserve">
      мөлшерінде бекітілді.  </w:t>
      </w:r>
    </w:p>
    <w:bookmarkEnd w:id="479"/>
    <w:bookmarkStart w:name="z637" w:id="480"/>
    <w:p>
      <w:pPr>
        <w:spacing w:after="0"/>
        <w:ind w:left="0"/>
        <w:jc w:val="both"/>
      </w:pPr>
      <w:r>
        <w:rPr>
          <w:rFonts w:ascii="Times New Roman"/>
          <w:b w:val="false"/>
          <w:i w:val="false"/>
          <w:color w:val="000000"/>
          <w:sz w:val="28"/>
        </w:rPr>
        <w:t xml:space="preserve">
      Тағайындаудан бас тартылды _______________________________   </w:t>
      </w:r>
    </w:p>
    <w:bookmarkEnd w:id="480"/>
    <w:bookmarkStart w:name="z638" w:id="481"/>
    <w:p>
      <w:pPr>
        <w:spacing w:after="0"/>
        <w:ind w:left="0"/>
        <w:jc w:val="both"/>
      </w:pPr>
      <w:r>
        <w:rPr>
          <w:rFonts w:ascii="Times New Roman"/>
          <w:b w:val="false"/>
          <w:i w:val="false"/>
          <w:color w:val="000000"/>
          <w:sz w:val="28"/>
        </w:rPr>
        <w:t xml:space="preserve">
      негіздеме (себебі көрсетілсін)   </w:t>
      </w:r>
    </w:p>
    <w:bookmarkEnd w:id="481"/>
    <w:bookmarkStart w:name="z639" w:id="482"/>
    <w:p>
      <w:pPr>
        <w:spacing w:after="0"/>
        <w:ind w:left="0"/>
        <w:jc w:val="both"/>
      </w:pPr>
      <w:r>
        <w:rPr>
          <w:rFonts w:ascii="Times New Roman"/>
          <w:b w:val="false"/>
          <w:i w:val="false"/>
          <w:color w:val="000000"/>
          <w:sz w:val="28"/>
        </w:rPr>
        <w:t xml:space="preserve">
      Төлем күні туралы қосымша sms-хабарлама жіберілетін болады. </w:t>
      </w:r>
    </w:p>
    <w:bookmarkEnd w:id="482"/>
    <w:bookmarkStart w:name="z640" w:id="483"/>
    <w:p>
      <w:pPr>
        <w:spacing w:after="0"/>
        <w:ind w:left="0"/>
        <w:jc w:val="both"/>
      </w:pPr>
      <w:r>
        <w:rPr>
          <w:rFonts w:ascii="Times New Roman"/>
          <w:b w:val="false"/>
          <w:i w:val="false"/>
          <w:color w:val="000000"/>
          <w:sz w:val="28"/>
        </w:rPr>
        <w:t xml:space="preserve">
      Хабарлама жауапты адамның ЭЦҚ-сымен куәландырылды ______________  </w:t>
      </w:r>
    </w:p>
    <w:bookmarkEnd w:id="483"/>
    <w:bookmarkStart w:name="z641" w:id="484"/>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2" w:id="485"/>
    <w:p>
      <w:pPr>
        <w:spacing w:after="0"/>
        <w:ind w:left="0"/>
        <w:jc w:val="left"/>
      </w:pPr>
      <w:r>
        <w:rPr>
          <w:rFonts w:ascii="Times New Roman"/>
          <w:b/>
          <w:i w:val="false"/>
          <w:color w:val="000000"/>
        </w:rPr>
        <w:t xml:space="preserve"> Мүгедектігі бойынша мемлекеттік әлеуметтік жәрдемақылардың хабарламалар журналы</w:t>
      </w:r>
    </w:p>
    <w:bookmarkEnd w:id="485"/>
    <w:bookmarkStart w:name="z643" w:id="486"/>
    <w:p>
      <w:pPr>
        <w:spacing w:after="0"/>
        <w:ind w:left="0"/>
        <w:jc w:val="left"/>
      </w:pPr>
      <w:r>
        <w:rPr>
          <w:rFonts w:ascii="Times New Roman"/>
          <w:b/>
          <w:i w:val="false"/>
          <w:color w:val="000000"/>
        </w:rPr>
        <w:t xml:space="preserve"> Мемлекеттік корпорацияның ____________ бөлімшесі бойынша</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Төлемнің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Хабарламаны табыстау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87"/>
          <w:p>
            <w:pPr>
              <w:spacing w:after="20"/>
              <w:ind w:left="20"/>
              <w:jc w:val="both"/>
            </w:pPr>
            <w:r>
              <w:rPr>
                <w:rFonts w:ascii="Times New Roman"/>
                <w:b w:val="false"/>
                <w:i w:val="false"/>
                <w:color w:val="000000"/>
                <w:sz w:val="20"/>
              </w:rPr>
              <w:t>
</w:t>
            </w:r>
            <w:r>
              <w:rPr>
                <w:rFonts w:ascii="Times New Roman"/>
                <w:b/>
                <w:i w:val="false"/>
                <w:color w:val="000000"/>
                <w:sz w:val="20"/>
              </w:rPr>
              <w:t>Герб</w:t>
            </w:r>
          </w:p>
          <w:bookmarkEnd w:id="487"/>
          <w:p>
            <w:pPr>
              <w:spacing w:after="20"/>
              <w:ind w:left="20"/>
              <w:jc w:val="both"/>
            </w:pPr>
            <w:r>
              <w:rPr>
                <w:rFonts w:ascii="Times New Roman"/>
                <w:b w:val="false"/>
                <w:i w:val="false"/>
                <w:color w:val="000000"/>
                <w:sz w:val="20"/>
              </w:rPr>
              <w:t>
</w:t>
            </w:r>
            <w:r>
              <w:rPr>
                <w:rFonts w:ascii="Times New Roman"/>
                <w:b/>
                <w:i w:val="false"/>
                <w:color w:val="000000"/>
                <w:sz w:val="20"/>
              </w:rPr>
              <w:t>Жасына байланысты зейнетақы/жәрдемақы алушының куәлігі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Удостоверение </w:t>
            </w:r>
          </w:p>
          <w:p>
            <w:pPr>
              <w:spacing w:after="20"/>
              <w:ind w:left="20"/>
              <w:jc w:val="both"/>
            </w:pPr>
            <w:r>
              <w:rPr>
                <w:rFonts w:ascii="Times New Roman"/>
                <w:b w:val="false"/>
                <w:i w:val="false"/>
                <w:color w:val="000000"/>
                <w:sz w:val="20"/>
              </w:rPr>
              <w:t>
</w:t>
            </w:r>
            <w:r>
              <w:rPr>
                <w:rFonts w:ascii="Times New Roman"/>
                <w:b/>
                <w:i w:val="false"/>
                <w:color w:val="000000"/>
                <w:sz w:val="20"/>
              </w:rPr>
              <w:t>получателя пенсионных выплат по возрасту/пособий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88"/>
          <w:p>
            <w:pPr>
              <w:spacing w:after="20"/>
              <w:ind w:left="20"/>
              <w:jc w:val="both"/>
            </w:pPr>
            <w:r>
              <w:rPr>
                <w:rFonts w:ascii="Times New Roman"/>
                <w:b w:val="false"/>
                <w:i w:val="false"/>
                <w:color w:val="000000"/>
                <w:sz w:val="20"/>
              </w:rPr>
              <w:t>
</w:t>
            </w:r>
            <w:r>
              <w:rPr>
                <w:rFonts w:ascii="Times New Roman"/>
                <w:b/>
                <w:i w:val="false"/>
                <w:color w:val="000000"/>
                <w:sz w:val="20"/>
              </w:rPr>
              <w:t>Куәлiк № __________________</w:t>
            </w:r>
          </w:p>
          <w:bookmarkEnd w:id="488"/>
          <w:p>
            <w:pPr>
              <w:spacing w:after="20"/>
              <w:ind w:left="20"/>
              <w:jc w:val="both"/>
            </w:pPr>
            <w:r>
              <w:rPr>
                <w:rFonts w:ascii="Times New Roman"/>
                <w:b w:val="false"/>
                <w:i w:val="false"/>
                <w:color w:val="000000"/>
                <w:sz w:val="20"/>
              </w:rPr>
              <w:t>
</w:t>
            </w:r>
            <w:r>
              <w:rPr>
                <w:rFonts w:ascii="Times New Roman"/>
                <w:b/>
                <w:i w:val="false"/>
                <w:color w:val="000000"/>
                <w:sz w:val="20"/>
              </w:rPr>
              <w:t>Удостоверение 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(тегi - фамилия)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(аты - имя)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(әкесiнiң аты - отчество) (бар болса)</w:t>
            </w:r>
          </w:p>
          <w:p>
            <w:pPr>
              <w:spacing w:after="20"/>
              <w:ind w:left="20"/>
              <w:jc w:val="both"/>
            </w:pPr>
            <w:r>
              <w:rPr>
                <w:rFonts w:ascii="Times New Roman"/>
                <w:b w:val="false"/>
                <w:i w:val="false"/>
                <w:color w:val="000000"/>
                <w:sz w:val="20"/>
              </w:rPr>
              <w:t>
</w:t>
            </w:r>
            <w:r>
              <w:rPr>
                <w:rFonts w:ascii="Times New Roman"/>
                <w:b/>
                <w:i w:val="false"/>
                <w:color w:val="000000"/>
                <w:sz w:val="20"/>
              </w:rPr>
              <w:t>"___" ____________ жыл\год (туған жылы - дата рождения)</w:t>
            </w:r>
          </w:p>
          <w:p>
            <w:pPr>
              <w:spacing w:after="20"/>
              <w:ind w:left="20"/>
              <w:jc w:val="both"/>
            </w:pPr>
            <w:r>
              <w:rPr>
                <w:rFonts w:ascii="Times New Roman"/>
                <w:b w:val="false"/>
                <w:i w:val="false"/>
                <w:color w:val="000000"/>
                <w:sz w:val="20"/>
              </w:rPr>
              <w:t>
</w:t>
            </w:r>
            <w:r>
              <w:rPr>
                <w:rFonts w:ascii="Times New Roman"/>
                <w:b/>
                <w:i w:val="false"/>
                <w:color w:val="000000"/>
                <w:sz w:val="20"/>
              </w:rPr>
              <w:t>сурет – фото</w:t>
            </w:r>
          </w:p>
          <w:p>
            <w:pPr>
              <w:spacing w:after="20"/>
              <w:ind w:left="20"/>
              <w:jc w:val="both"/>
            </w:pPr>
            <w:r>
              <w:rPr>
                <w:rFonts w:ascii="Times New Roman"/>
                <w:b w:val="false"/>
                <w:i w:val="false"/>
                <w:color w:val="000000"/>
                <w:sz w:val="20"/>
              </w:rPr>
              <w:t>
</w:t>
            </w:r>
            <w:r>
              <w:rPr>
                <w:rFonts w:ascii="Times New Roman"/>
                <w:b/>
                <w:i w:val="false"/>
                <w:color w:val="000000"/>
                <w:sz w:val="20"/>
              </w:rPr>
              <w:t>М.О. М.П.</w:t>
            </w:r>
          </w:p>
          <w:p>
            <w:pPr>
              <w:spacing w:after="20"/>
              <w:ind w:left="20"/>
              <w:jc w:val="both"/>
            </w:pPr>
            <w:r>
              <w:rPr>
                <w:rFonts w:ascii="Times New Roman"/>
                <w:b w:val="false"/>
                <w:i w:val="false"/>
                <w:color w:val="000000"/>
                <w:sz w:val="20"/>
              </w:rPr>
              <w:t>
</w:t>
            </w:r>
            <w:r>
              <w:rPr>
                <w:rFonts w:ascii="Times New Roman"/>
                <w:b/>
                <w:i w:val="false"/>
                <w:color w:val="000000"/>
                <w:sz w:val="20"/>
              </w:rPr>
              <w:t>Бөлiмше бастығы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Начальник отделения</w:t>
            </w:r>
          </w:p>
          <w:p>
            <w:pPr>
              <w:spacing w:after="20"/>
              <w:ind w:left="20"/>
              <w:jc w:val="both"/>
            </w:pPr>
            <w:r>
              <w:rPr>
                <w:rFonts w:ascii="Times New Roman"/>
                <w:b w:val="false"/>
                <w:i w:val="false"/>
                <w:color w:val="000000"/>
                <w:sz w:val="20"/>
              </w:rPr>
              <w:t>
</w:t>
            </w:r>
            <w:r>
              <w:rPr>
                <w:rFonts w:ascii="Times New Roman"/>
                <w:b/>
                <w:i w:val="false"/>
                <w:color w:val="000000"/>
                <w:sz w:val="20"/>
              </w:rPr>
              <w:t>Берiлген уақыты "___" ___20__ жыл/год</w:t>
            </w:r>
          </w:p>
          <w:p>
            <w:pPr>
              <w:spacing w:after="20"/>
              <w:ind w:left="20"/>
              <w:jc w:val="both"/>
            </w:pPr>
            <w:r>
              <w:rPr>
                <w:rFonts w:ascii="Times New Roman"/>
                <w:b w:val="false"/>
                <w:i w:val="false"/>
                <w:color w:val="000000"/>
                <w:sz w:val="20"/>
              </w:rPr>
              <w:t>
</w:t>
            </w:r>
            <w:r>
              <w:rPr>
                <w:rFonts w:ascii="Times New Roman"/>
                <w:b/>
                <w:i w:val="false"/>
                <w:color w:val="000000"/>
                <w:sz w:val="20"/>
              </w:rPr>
              <w:t>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89"/>
          <w:p>
            <w:pPr>
              <w:spacing w:after="20"/>
              <w:ind w:left="20"/>
              <w:jc w:val="both"/>
            </w:pPr>
            <w:r>
              <w:rPr>
                <w:rFonts w:ascii="Times New Roman"/>
                <w:b w:val="false"/>
                <w:i w:val="false"/>
                <w:color w:val="000000"/>
                <w:sz w:val="20"/>
              </w:rPr>
              <w:t>
1. Қазақстан Республикасы Әлеуметтік кодексінің (немесе) ______________________</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Заңының _____________ бабына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 мөлшерiнде ______________ жылдан</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бастап _____________________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(төлемнiң түрi)</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 тағайындалды.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өтілі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Орташа айлық табысы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 теңге ____ жылдан бастап</w:t>
            </w:r>
          </w:p>
          <w:p>
            <w:pPr>
              <w:spacing w:after="20"/>
              <w:ind w:left="20"/>
              <w:jc w:val="both"/>
            </w:pPr>
            <w:r>
              <w:rPr>
                <w:rFonts w:ascii="Times New Roman"/>
                <w:b w:val="false"/>
                <w:i w:val="false"/>
                <w:color w:val="000000"/>
                <w:sz w:val="20"/>
              </w:rPr>
              <w:t>
</w:t>
            </w:r>
            <w:r>
              <w:rPr>
                <w:rFonts w:ascii="Times New Roman"/>
                <w:b w:val="false"/>
                <w:i w:val="false"/>
                <w:color w:val="000000"/>
                <w:sz w:val="20"/>
              </w:rPr>
              <w:t>______ жылға ____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2. Мүгедектiк тобы және ceбeбi</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Отбасының еңбекке жарамсыз</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мүшелерi саны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_____________________ теңге мөлшерiнде _____ 20 _ ж.</w:t>
            </w:r>
          </w:p>
          <w:p>
            <w:pPr>
              <w:spacing w:after="20"/>
              <w:ind w:left="20"/>
              <w:jc w:val="both"/>
            </w:pPr>
            <w:r>
              <w:rPr>
                <w:rFonts w:ascii="Times New Roman"/>
                <w:b w:val="false"/>
                <w:i w:val="false"/>
                <w:color w:val="000000"/>
                <w:sz w:val="20"/>
              </w:rPr>
              <w:t>
бастап мемлекеттiк базалық зейнетақы төлемi тағайындалды.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90"/>
          <w:p>
            <w:pPr>
              <w:spacing w:after="20"/>
              <w:ind w:left="20"/>
              <w:jc w:val="both"/>
            </w:pPr>
            <w:r>
              <w:rPr>
                <w:rFonts w:ascii="Times New Roman"/>
                <w:b w:val="false"/>
                <w:i w:val="false"/>
                <w:color w:val="000000"/>
                <w:sz w:val="20"/>
              </w:rPr>
              <w:t xml:space="preserve">
1. В соответствии со статьей________ Социального кодекса Республики Казахстан (или) Закона Республики Казахстан назначена (о) ____________________________ </w:t>
            </w:r>
          </w:p>
          <w:bookmarkEnd w:id="490"/>
          <w:p>
            <w:pPr>
              <w:spacing w:after="20"/>
              <w:ind w:left="20"/>
              <w:jc w:val="both"/>
            </w:pPr>
            <w:r>
              <w:rPr>
                <w:rFonts w:ascii="Times New Roman"/>
                <w:b w:val="false"/>
                <w:i w:val="false"/>
                <w:color w:val="000000"/>
                <w:sz w:val="20"/>
              </w:rPr>
              <w:t>
</w:t>
            </w:r>
            <w:r>
              <w:rPr>
                <w:rFonts w:ascii="Times New Roman"/>
                <w:b w:val="false"/>
                <w:i w:val="false"/>
                <w:color w:val="000000"/>
                <w:sz w:val="20"/>
              </w:rPr>
              <w:t>(вид выплаты)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размере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 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Среднемесячный доход 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за период с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Группа и причина инвалидности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Количество нетрудоспособных членов семьи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Назначена государственная базовая пенсионная выплата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с "___" ___________</w:t>
            </w:r>
          </w:p>
          <w:p>
            <w:pPr>
              <w:spacing w:after="20"/>
              <w:ind w:left="20"/>
              <w:jc w:val="both"/>
            </w:pPr>
            <w:r>
              <w:rPr>
                <w:rFonts w:ascii="Times New Roman"/>
                <w:b w:val="false"/>
                <w:i w:val="false"/>
                <w:color w:val="000000"/>
                <w:sz w:val="20"/>
              </w:rPr>
              <w:t>
20 ___ года в размере ______________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91"/>
          <w:p>
            <w:pPr>
              <w:spacing w:after="20"/>
              <w:ind w:left="20"/>
              <w:jc w:val="both"/>
            </w:pPr>
            <w:r>
              <w:rPr>
                <w:rFonts w:ascii="Times New Roman"/>
                <w:b w:val="false"/>
                <w:i w:val="false"/>
                <w:color w:val="000000"/>
                <w:sz w:val="20"/>
              </w:rPr>
              <w:t>
№ _____ Куәлiкке қосымша бет</w:t>
            </w:r>
          </w:p>
          <w:bookmarkEnd w:id="491"/>
          <w:p>
            <w:pPr>
              <w:spacing w:after="20"/>
              <w:ind w:left="20"/>
              <w:jc w:val="both"/>
            </w:pPr>
            <w:r>
              <w:rPr>
                <w:rFonts w:ascii="Times New Roman"/>
                <w:b w:val="false"/>
                <w:i w:val="false"/>
                <w:color w:val="000000"/>
                <w:sz w:val="20"/>
              </w:rPr>
              <w:t>
</w:t>
            </w:r>
            <w:r>
              <w:rPr>
                <w:rFonts w:ascii="Times New Roman"/>
                <w:b w:val="false"/>
                <w:i w:val="false"/>
                <w:color w:val="000000"/>
                <w:sz w:val="20"/>
              </w:rPr>
              <w:t>Есепке қою және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 аудандық (қалалық) орталық бөлiмшесi</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 есепке қойылды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 жылдан бастап</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_________________теңге мөлшерiнде зейнетақы (жәрдемақы) төленсiн.</w:t>
            </w:r>
          </w:p>
          <w:p>
            <w:pPr>
              <w:spacing w:after="20"/>
              <w:ind w:left="20"/>
              <w:jc w:val="both"/>
            </w:pPr>
            <w:r>
              <w:rPr>
                <w:rFonts w:ascii="Times New Roman"/>
                <w:b w:val="false"/>
                <w:i w:val="false"/>
                <w:color w:val="000000"/>
                <w:sz w:val="20"/>
              </w:rPr>
              <w:t xml:space="preserve">
Бөлiмше бастығы ________________ М.О.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92"/>
          <w:p>
            <w:pPr>
              <w:spacing w:after="20"/>
              <w:ind w:left="20"/>
              <w:jc w:val="both"/>
            </w:pPr>
            <w:r>
              <w:rPr>
                <w:rFonts w:ascii="Times New Roman"/>
                <w:b w:val="false"/>
                <w:i w:val="false"/>
                <w:color w:val="000000"/>
                <w:sz w:val="20"/>
              </w:rPr>
              <w:t>
Вкладыш к удостоверению № ____ Выплата пенсии (пособия) производится с "___" _____ года</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в размере 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отделения __________ М.П.</w:t>
            </w:r>
          </w:p>
          <w:p>
            <w:pPr>
              <w:spacing w:after="20"/>
              <w:ind w:left="20"/>
              <w:jc w:val="both"/>
            </w:pPr>
            <w:r>
              <w:rPr>
                <w:rFonts w:ascii="Times New Roman"/>
                <w:b w:val="false"/>
                <w:i w:val="false"/>
                <w:color w:val="000000"/>
                <w:sz w:val="20"/>
              </w:rPr>
              <w:t>
</w:t>
            </w:r>
            <w:r>
              <w:rPr>
                <w:rFonts w:ascii="Times New Roman"/>
                <w:b w:val="false"/>
                <w:i w:val="false"/>
                <w:color w:val="000000"/>
                <w:sz w:val="20"/>
              </w:rPr>
              <w:t>Снят с учета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рай(гор) отделение Государственной корпорации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Выплата пенсии (пособия) в размере 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произведена по "___" ________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отделения __________</w:t>
            </w:r>
          </w:p>
          <w:p>
            <w:pPr>
              <w:spacing w:after="20"/>
              <w:ind w:left="20"/>
              <w:jc w:val="both"/>
            </w:pPr>
            <w:r>
              <w:rPr>
                <w:rFonts w:ascii="Times New Roman"/>
                <w:b w:val="false"/>
                <w:i w:val="false"/>
                <w:color w:val="000000"/>
                <w:sz w:val="20"/>
              </w:rPr>
              <w:t xml:space="preserve">
М.П.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93"/>
          <w:p>
            <w:pPr>
              <w:spacing w:after="20"/>
              <w:ind w:left="20"/>
              <w:jc w:val="both"/>
            </w:pPr>
            <w:r>
              <w:rPr>
                <w:rFonts w:ascii="Times New Roman"/>
                <w:b w:val="false"/>
                <w:i w:val="false"/>
                <w:color w:val="000000"/>
                <w:sz w:val="20"/>
              </w:rPr>
              <w:t>
Зейнетақы (жәрдемақы) төлеу мерзiмi ұзартылды немесе оның мөлшерi өзгертiлдi ____ жылдан бастап</w:t>
            </w:r>
          </w:p>
          <w:bookmarkEnd w:id="493"/>
          <w:p>
            <w:pPr>
              <w:spacing w:after="20"/>
              <w:ind w:left="20"/>
              <w:jc w:val="both"/>
            </w:pPr>
            <w:r>
              <w:rPr>
                <w:rFonts w:ascii="Times New Roman"/>
                <w:b w:val="false"/>
                <w:i w:val="false"/>
                <w:color w:val="000000"/>
                <w:sz w:val="20"/>
              </w:rPr>
              <w:t>
</w:t>
            </w:r>
            <w:r>
              <w:rPr>
                <w:rFonts w:ascii="Times New Roman"/>
                <w:b w:val="false"/>
                <w:i w:val="false"/>
                <w:color w:val="000000"/>
                <w:sz w:val="20"/>
              </w:rPr>
              <w:t>______ жылға ____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мөлшерiнде зейнетақы (жәрдемақы) тағайындалды.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түрi, өтілі, табысы, мүгедектiк тобы, _____________________ асырауындағы адамдар саны және басқалар) өзгеруiне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 есепке алынды.</w:t>
            </w:r>
          </w:p>
          <w:p>
            <w:pPr>
              <w:spacing w:after="20"/>
              <w:ind w:left="20"/>
              <w:jc w:val="both"/>
            </w:pPr>
            <w:r>
              <w:rPr>
                <w:rFonts w:ascii="Times New Roman"/>
                <w:b w:val="false"/>
                <w:i w:val="false"/>
                <w:color w:val="000000"/>
                <w:sz w:val="20"/>
              </w:rPr>
              <w:t>
Бөлiмше бастығы ______________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94"/>
          <w:p>
            <w:pPr>
              <w:spacing w:after="20"/>
              <w:ind w:left="20"/>
              <w:jc w:val="both"/>
            </w:pPr>
            <w:r>
              <w:rPr>
                <w:rFonts w:ascii="Times New Roman"/>
                <w:b w:val="false"/>
                <w:i w:val="false"/>
                <w:color w:val="000000"/>
                <w:sz w:val="20"/>
              </w:rPr>
              <w:t>
Выплата пенсии (пособия) продлена или изменен размер с "___" _________ _______года</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до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Пенсия (пособие) установлена в размере__________________ тенге в связи с изменением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(вида пенсии, стажа,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дохода, группы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числа иждивенцев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Принят на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отделения ______________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721" w:id="495"/>
    <w:p>
      <w:pPr>
        <w:spacing w:after="0"/>
        <w:ind w:left="0"/>
        <w:jc w:val="left"/>
      </w:pPr>
      <w:r>
        <w:rPr>
          <w:rFonts w:ascii="Times New Roman"/>
          <w:b/>
          <w:i w:val="false"/>
          <w:color w:val="000000"/>
        </w:rPr>
        <w:t xml:space="preserve"> Куәлiктерді тiркеу журналы</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Iстiң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куәлiктiң, төлқұжаттың №, кiм берген, берiлген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2" w:id="496"/>
    <w:p>
      <w:pPr>
        <w:spacing w:after="0"/>
        <w:ind w:left="0"/>
        <w:jc w:val="both"/>
      </w:pPr>
      <w:r>
        <w:rPr>
          <w:rFonts w:ascii="Times New Roman"/>
          <w:b w:val="false"/>
          <w:i w:val="false"/>
          <w:color w:val="000000"/>
          <w:sz w:val="28"/>
        </w:rPr>
        <w:t xml:space="preserve">
      Мөрмен бекiтiлген: журналдағы парақтар саны ___________________ М.О.  </w:t>
      </w:r>
    </w:p>
    <w:bookmarkEnd w:id="496"/>
    <w:bookmarkStart w:name="z723" w:id="497"/>
    <w:p>
      <w:pPr>
        <w:spacing w:after="0"/>
        <w:ind w:left="0"/>
        <w:jc w:val="both"/>
      </w:pPr>
      <w:r>
        <w:rPr>
          <w:rFonts w:ascii="Times New Roman"/>
          <w:b w:val="false"/>
          <w:i w:val="false"/>
          <w:color w:val="000000"/>
          <w:sz w:val="28"/>
        </w:rPr>
        <w:t xml:space="preserve">
      (жазбаша) </w:t>
      </w:r>
    </w:p>
    <w:bookmarkEnd w:id="497"/>
    <w:bookmarkStart w:name="z724" w:id="498"/>
    <w:p>
      <w:pPr>
        <w:spacing w:after="0"/>
        <w:ind w:left="0"/>
        <w:jc w:val="both"/>
      </w:pPr>
      <w:r>
        <w:rPr>
          <w:rFonts w:ascii="Times New Roman"/>
          <w:b w:val="false"/>
          <w:i w:val="false"/>
          <w:color w:val="000000"/>
          <w:sz w:val="28"/>
        </w:rPr>
        <w:t xml:space="preserve">
      Бөлiмше бастығы ________________________________________________ </w:t>
      </w:r>
    </w:p>
    <w:bookmarkEnd w:id="498"/>
    <w:bookmarkStart w:name="z725" w:id="499"/>
    <w:p>
      <w:pPr>
        <w:spacing w:after="0"/>
        <w:ind w:left="0"/>
        <w:jc w:val="both"/>
      </w:pPr>
      <w:r>
        <w:rPr>
          <w:rFonts w:ascii="Times New Roman"/>
          <w:b w:val="false"/>
          <w:i w:val="false"/>
          <w:color w:val="000000"/>
          <w:sz w:val="28"/>
        </w:rPr>
        <w:t xml:space="preserve">
      (тегі, аты, әкесінің аты (бар болса) </w:t>
      </w:r>
    </w:p>
    <w:bookmarkEnd w:id="499"/>
    <w:bookmarkStart w:name="z726" w:id="500"/>
    <w:p>
      <w:pPr>
        <w:spacing w:after="0"/>
        <w:ind w:left="0"/>
        <w:jc w:val="both"/>
      </w:pPr>
      <w:r>
        <w:rPr>
          <w:rFonts w:ascii="Times New Roman"/>
          <w:b w:val="false"/>
          <w:i w:val="false"/>
          <w:color w:val="000000"/>
          <w:sz w:val="28"/>
        </w:rPr>
        <w:t xml:space="preserve">
      Мемлекеттік корпорация бөлiмшесінiң маманы _________________________ </w:t>
      </w:r>
    </w:p>
    <w:bookmarkEnd w:id="500"/>
    <w:bookmarkStart w:name="z727" w:id="501"/>
    <w:p>
      <w:pPr>
        <w:spacing w:after="0"/>
        <w:ind w:left="0"/>
        <w:jc w:val="both"/>
      </w:pPr>
      <w:r>
        <w:rPr>
          <w:rFonts w:ascii="Times New Roman"/>
          <w:b w:val="false"/>
          <w:i w:val="false"/>
          <w:color w:val="000000"/>
          <w:sz w:val="28"/>
        </w:rPr>
        <w:t>
      (тегі, аты, әкесінің аты (бар болса)</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8" w:id="502"/>
    <w:p>
      <w:pPr>
        <w:spacing w:after="0"/>
        <w:ind w:left="0"/>
        <w:jc w:val="both"/>
      </w:pPr>
      <w:r>
        <w:rPr>
          <w:rFonts w:ascii="Times New Roman"/>
          <w:b w:val="false"/>
          <w:i w:val="false"/>
          <w:color w:val="000000"/>
          <w:sz w:val="28"/>
        </w:rPr>
        <w:t xml:space="preserve">
      Код __________________ </w:t>
      </w:r>
    </w:p>
    <w:bookmarkEnd w:id="502"/>
    <w:bookmarkStart w:name="z729" w:id="503"/>
    <w:p>
      <w:pPr>
        <w:spacing w:after="0"/>
        <w:ind w:left="0"/>
        <w:jc w:val="both"/>
      </w:pPr>
      <w:r>
        <w:rPr>
          <w:rFonts w:ascii="Times New Roman"/>
          <w:b w:val="false"/>
          <w:i w:val="false"/>
          <w:color w:val="000000"/>
          <w:sz w:val="28"/>
        </w:rPr>
        <w:t xml:space="preserve">
      Облыс (қала) _______________ </w:t>
      </w:r>
    </w:p>
    <w:bookmarkEnd w:id="503"/>
    <w:bookmarkStart w:name="z730" w:id="504"/>
    <w:p>
      <w:pPr>
        <w:spacing w:after="0"/>
        <w:ind w:left="0"/>
        <w:jc w:val="both"/>
      </w:pPr>
      <w:r>
        <w:rPr>
          <w:rFonts w:ascii="Times New Roman"/>
          <w:b w:val="false"/>
          <w:i w:val="false"/>
          <w:color w:val="000000"/>
          <w:sz w:val="28"/>
        </w:rPr>
        <w:t xml:space="preserve">
      Еңбек және әлеуметтiк қорғау комитетінің ___________________________ </w:t>
      </w:r>
    </w:p>
    <w:bookmarkEnd w:id="504"/>
    <w:bookmarkStart w:name="z731" w:id="505"/>
    <w:p>
      <w:pPr>
        <w:spacing w:after="0"/>
        <w:ind w:left="0"/>
        <w:jc w:val="both"/>
      </w:pPr>
      <w:r>
        <w:rPr>
          <w:rFonts w:ascii="Times New Roman"/>
          <w:b w:val="false"/>
          <w:i w:val="false"/>
          <w:color w:val="000000"/>
          <w:sz w:val="28"/>
        </w:rPr>
        <w:t xml:space="preserve">
      облысы (қаласы) бойынша департаментiнің 20__ жылғы "___" _________ №  </w:t>
      </w:r>
    </w:p>
    <w:bookmarkEnd w:id="505"/>
    <w:bookmarkStart w:name="z732" w:id="506"/>
    <w:p>
      <w:pPr>
        <w:spacing w:after="0"/>
        <w:ind w:left="0"/>
        <w:jc w:val="both"/>
      </w:pPr>
      <w:r>
        <w:rPr>
          <w:rFonts w:ascii="Times New Roman"/>
          <w:b w:val="false"/>
          <w:i w:val="false"/>
          <w:color w:val="000000"/>
          <w:sz w:val="28"/>
        </w:rPr>
        <w:t xml:space="preserve">
      _______ шешiмі </w:t>
      </w:r>
    </w:p>
    <w:bookmarkEnd w:id="506"/>
    <w:bookmarkStart w:name="z733" w:id="507"/>
    <w:p>
      <w:pPr>
        <w:spacing w:after="0"/>
        <w:ind w:left="0"/>
        <w:jc w:val="both"/>
      </w:pPr>
      <w:r>
        <w:rPr>
          <w:rFonts w:ascii="Times New Roman"/>
          <w:b w:val="false"/>
          <w:i w:val="false"/>
          <w:color w:val="000000"/>
          <w:sz w:val="28"/>
        </w:rPr>
        <w:t>
      Iстің № ___________</w:t>
      </w:r>
    </w:p>
    <w:bookmarkEnd w:id="507"/>
    <w:bookmarkStart w:name="z734" w:id="508"/>
    <w:p>
      <w:pPr>
        <w:spacing w:after="0"/>
        <w:ind w:left="0"/>
        <w:jc w:val="left"/>
      </w:pPr>
      <w:r>
        <w:rPr>
          <w:rFonts w:ascii="Times New Roman"/>
          <w:b/>
          <w:i w:val="false"/>
          <w:color w:val="000000"/>
        </w:rPr>
        <w:t xml:space="preserve"> 1. Мүгедектігі бойынша мемлекеттік базалық әлеуметтік жәрдемақының мөлшерін арттыру туралы</w:t>
      </w:r>
    </w:p>
    <w:bookmarkEnd w:id="508"/>
    <w:bookmarkStart w:name="z735" w:id="509"/>
    <w:p>
      <w:pPr>
        <w:spacing w:after="0"/>
        <w:ind w:left="0"/>
        <w:jc w:val="both"/>
      </w:pPr>
      <w:r>
        <w:rPr>
          <w:rFonts w:ascii="Times New Roman"/>
          <w:b w:val="false"/>
          <w:i w:val="false"/>
          <w:color w:val="000000"/>
          <w:sz w:val="28"/>
        </w:rPr>
        <w:t xml:space="preserve">
      Азамат _____________________________________________________ </w:t>
      </w:r>
    </w:p>
    <w:bookmarkEnd w:id="509"/>
    <w:bookmarkStart w:name="z736" w:id="510"/>
    <w:p>
      <w:pPr>
        <w:spacing w:after="0"/>
        <w:ind w:left="0"/>
        <w:jc w:val="both"/>
      </w:pPr>
      <w:r>
        <w:rPr>
          <w:rFonts w:ascii="Times New Roman"/>
          <w:b w:val="false"/>
          <w:i w:val="false"/>
          <w:color w:val="000000"/>
          <w:sz w:val="28"/>
        </w:rPr>
        <w:t>
      (18 жасқа дейінгі мүгедектігі бар баланың, мүгедектігі бар адамның тегі, аты, әкесінің аты</w:t>
      </w:r>
    </w:p>
    <w:bookmarkEnd w:id="510"/>
    <w:bookmarkStart w:name="z737" w:id="511"/>
    <w:p>
      <w:pPr>
        <w:spacing w:after="0"/>
        <w:ind w:left="0"/>
        <w:jc w:val="both"/>
      </w:pPr>
      <w:r>
        <w:rPr>
          <w:rFonts w:ascii="Times New Roman"/>
          <w:b w:val="false"/>
          <w:i w:val="false"/>
          <w:color w:val="000000"/>
          <w:sz w:val="28"/>
        </w:rPr>
        <w:t xml:space="preserve">
      (бар болса) </w:t>
      </w:r>
    </w:p>
    <w:bookmarkEnd w:id="511"/>
    <w:bookmarkStart w:name="z738" w:id="512"/>
    <w:p>
      <w:pPr>
        <w:spacing w:after="0"/>
        <w:ind w:left="0"/>
        <w:jc w:val="both"/>
      </w:pPr>
      <w:r>
        <w:rPr>
          <w:rFonts w:ascii="Times New Roman"/>
          <w:b w:val="false"/>
          <w:i w:val="false"/>
          <w:color w:val="000000"/>
          <w:sz w:val="28"/>
        </w:rPr>
        <w:t xml:space="preserve">
      Жынысы ______________ Туған күні 19 ____ жылғы "___" _____________ </w:t>
      </w:r>
    </w:p>
    <w:bookmarkEnd w:id="512"/>
    <w:bookmarkStart w:name="z739" w:id="513"/>
    <w:p>
      <w:pPr>
        <w:spacing w:after="0"/>
        <w:ind w:left="0"/>
        <w:jc w:val="both"/>
      </w:pPr>
      <w:r>
        <w:rPr>
          <w:rFonts w:ascii="Times New Roman"/>
          <w:b w:val="false"/>
          <w:i w:val="false"/>
          <w:color w:val="000000"/>
          <w:sz w:val="28"/>
        </w:rPr>
        <w:t xml:space="preserve">
      Мүгедектік тобы __________________ </w:t>
      </w:r>
    </w:p>
    <w:bookmarkEnd w:id="513"/>
    <w:bookmarkStart w:name="z740" w:id="514"/>
    <w:p>
      <w:pPr>
        <w:spacing w:after="0"/>
        <w:ind w:left="0"/>
        <w:jc w:val="both"/>
      </w:pPr>
      <w:r>
        <w:rPr>
          <w:rFonts w:ascii="Times New Roman"/>
          <w:b w:val="false"/>
          <w:i w:val="false"/>
          <w:color w:val="000000"/>
          <w:sz w:val="28"/>
        </w:rPr>
        <w:t>
      Мүгедектігі бойынша жәрдемақының 20 __ жылғы "___" ___________ дейінгі мөлшері</w:t>
      </w:r>
    </w:p>
    <w:bookmarkEnd w:id="514"/>
    <w:bookmarkStart w:name="z741" w:id="515"/>
    <w:p>
      <w:pPr>
        <w:spacing w:after="0"/>
        <w:ind w:left="0"/>
        <w:jc w:val="both"/>
      </w:pPr>
      <w:r>
        <w:rPr>
          <w:rFonts w:ascii="Times New Roman"/>
          <w:b w:val="false"/>
          <w:i w:val="false"/>
          <w:color w:val="000000"/>
          <w:sz w:val="28"/>
        </w:rPr>
        <w:t xml:space="preserve">
      ______________________________________ теңге  </w:t>
      </w:r>
    </w:p>
    <w:bookmarkEnd w:id="515"/>
    <w:bookmarkStart w:name="z742" w:id="516"/>
    <w:p>
      <w:pPr>
        <w:spacing w:after="0"/>
        <w:ind w:left="0"/>
        <w:jc w:val="both"/>
      </w:pPr>
      <w:r>
        <w:rPr>
          <w:rFonts w:ascii="Times New Roman"/>
          <w:b w:val="false"/>
          <w:i w:val="false"/>
          <w:color w:val="000000"/>
          <w:sz w:val="28"/>
        </w:rPr>
        <w:t xml:space="preserve">
      (сомасы жазбаша)  </w:t>
      </w:r>
    </w:p>
    <w:bookmarkEnd w:id="516"/>
    <w:bookmarkStart w:name="z743" w:id="517"/>
    <w:p>
      <w:pPr>
        <w:spacing w:after="0"/>
        <w:ind w:left="0"/>
        <w:jc w:val="both"/>
      </w:pPr>
      <w:r>
        <w:rPr>
          <w:rFonts w:ascii="Times New Roman"/>
          <w:b w:val="false"/>
          <w:i w:val="false"/>
          <w:color w:val="000000"/>
          <w:sz w:val="28"/>
        </w:rPr>
        <w:t>
      Жәрдемақының мөлшері __________________________________________</w:t>
      </w:r>
    </w:p>
    <w:bookmarkEnd w:id="517"/>
    <w:bookmarkStart w:name="z744" w:id="518"/>
    <w:p>
      <w:pPr>
        <w:spacing w:after="0"/>
        <w:ind w:left="0"/>
        <w:jc w:val="both"/>
      </w:pPr>
      <w:r>
        <w:rPr>
          <w:rFonts w:ascii="Times New Roman"/>
          <w:b w:val="false"/>
          <w:i w:val="false"/>
          <w:color w:val="000000"/>
          <w:sz w:val="28"/>
        </w:rPr>
        <w:t xml:space="preserve">
      (нормативтік құқықтық актінің атауы, нөмірі және күні)  </w:t>
      </w:r>
    </w:p>
    <w:bookmarkEnd w:id="518"/>
    <w:bookmarkStart w:name="z745" w:id="519"/>
    <w:p>
      <w:pPr>
        <w:spacing w:after="0"/>
        <w:ind w:left="0"/>
        <w:jc w:val="both"/>
      </w:pPr>
      <w:r>
        <w:rPr>
          <w:rFonts w:ascii="Times New Roman"/>
          <w:b w:val="false"/>
          <w:i w:val="false"/>
          <w:color w:val="000000"/>
          <w:sz w:val="28"/>
        </w:rPr>
        <w:t xml:space="preserve">
      сәйкес арттырылсын.  </w:t>
      </w:r>
    </w:p>
    <w:bookmarkEnd w:id="519"/>
    <w:bookmarkStart w:name="z746" w:id="520"/>
    <w:p>
      <w:pPr>
        <w:spacing w:after="0"/>
        <w:ind w:left="0"/>
        <w:jc w:val="both"/>
      </w:pPr>
      <w:r>
        <w:rPr>
          <w:rFonts w:ascii="Times New Roman"/>
          <w:b w:val="false"/>
          <w:i w:val="false"/>
          <w:color w:val="000000"/>
          <w:sz w:val="28"/>
        </w:rPr>
        <w:t xml:space="preserve">
      Мүгедектігі бойынша жәрдемақының мөлшері 20__ жылғы "___" ___ </w:t>
      </w:r>
    </w:p>
    <w:bookmarkEnd w:id="520"/>
    <w:bookmarkStart w:name="z747" w:id="521"/>
    <w:p>
      <w:pPr>
        <w:spacing w:after="0"/>
        <w:ind w:left="0"/>
        <w:jc w:val="both"/>
      </w:pPr>
      <w:r>
        <w:rPr>
          <w:rFonts w:ascii="Times New Roman"/>
          <w:b w:val="false"/>
          <w:i w:val="false"/>
          <w:color w:val="000000"/>
          <w:sz w:val="28"/>
        </w:rPr>
        <w:t xml:space="preserve">
      бастап ______________________________________________________теңге  </w:t>
      </w:r>
    </w:p>
    <w:bookmarkEnd w:id="521"/>
    <w:bookmarkStart w:name="z748" w:id="522"/>
    <w:p>
      <w:pPr>
        <w:spacing w:after="0"/>
        <w:ind w:left="0"/>
        <w:jc w:val="both"/>
      </w:pPr>
      <w:r>
        <w:rPr>
          <w:rFonts w:ascii="Times New Roman"/>
          <w:b w:val="false"/>
          <w:i w:val="false"/>
          <w:color w:val="000000"/>
          <w:sz w:val="28"/>
        </w:rPr>
        <w:t xml:space="preserve">
      (сомасы жазбаша) </w:t>
      </w:r>
    </w:p>
    <w:bookmarkEnd w:id="522"/>
    <w:bookmarkStart w:name="z749" w:id="523"/>
    <w:p>
      <w:pPr>
        <w:spacing w:after="0"/>
        <w:ind w:left="0"/>
        <w:jc w:val="both"/>
      </w:pPr>
      <w:r>
        <w:rPr>
          <w:rFonts w:ascii="Times New Roman"/>
          <w:b w:val="false"/>
          <w:i w:val="false"/>
          <w:color w:val="000000"/>
          <w:sz w:val="28"/>
        </w:rPr>
        <w:t xml:space="preserve">
      Департамент басшысы ___________________________________________  </w:t>
      </w:r>
    </w:p>
    <w:bookmarkEnd w:id="523"/>
    <w:bookmarkStart w:name="z750" w:id="524"/>
    <w:p>
      <w:pPr>
        <w:spacing w:after="0"/>
        <w:ind w:left="0"/>
        <w:jc w:val="both"/>
      </w:pPr>
      <w:r>
        <w:rPr>
          <w:rFonts w:ascii="Times New Roman"/>
          <w:b w:val="false"/>
          <w:i w:val="false"/>
          <w:color w:val="000000"/>
          <w:sz w:val="28"/>
        </w:rPr>
        <w:t xml:space="preserve">
      (тегі, аты, әкесінің аты (бар болса) </w:t>
      </w:r>
    </w:p>
    <w:bookmarkEnd w:id="524"/>
    <w:bookmarkStart w:name="z751" w:id="525"/>
    <w:p>
      <w:pPr>
        <w:spacing w:after="0"/>
        <w:ind w:left="0"/>
        <w:jc w:val="both"/>
      </w:pPr>
      <w:r>
        <w:rPr>
          <w:rFonts w:ascii="Times New Roman"/>
          <w:b w:val="false"/>
          <w:i w:val="false"/>
          <w:color w:val="000000"/>
          <w:sz w:val="28"/>
        </w:rPr>
        <w:t xml:space="preserve">
      Басқарма (бөлiм) басшысы ________________________________________  </w:t>
      </w:r>
    </w:p>
    <w:bookmarkEnd w:id="525"/>
    <w:bookmarkStart w:name="z752" w:id="526"/>
    <w:p>
      <w:pPr>
        <w:spacing w:after="0"/>
        <w:ind w:left="0"/>
        <w:jc w:val="both"/>
      </w:pPr>
      <w:r>
        <w:rPr>
          <w:rFonts w:ascii="Times New Roman"/>
          <w:b w:val="false"/>
          <w:i w:val="false"/>
          <w:color w:val="000000"/>
          <w:sz w:val="28"/>
        </w:rPr>
        <w:t xml:space="preserve">
      (тегі, аты, әкесінің аты (бар болса) </w:t>
      </w:r>
    </w:p>
    <w:bookmarkEnd w:id="526"/>
    <w:bookmarkStart w:name="z753" w:id="527"/>
    <w:p>
      <w:pPr>
        <w:spacing w:after="0"/>
        <w:ind w:left="0"/>
        <w:jc w:val="both"/>
      </w:pPr>
      <w:r>
        <w:rPr>
          <w:rFonts w:ascii="Times New Roman"/>
          <w:b w:val="false"/>
          <w:i w:val="false"/>
          <w:color w:val="000000"/>
          <w:sz w:val="28"/>
        </w:rPr>
        <w:t xml:space="preserve">
      Маман ________ _________________________________ </w:t>
      </w:r>
    </w:p>
    <w:bookmarkEnd w:id="527"/>
    <w:bookmarkStart w:name="z754" w:id="528"/>
    <w:p>
      <w:pPr>
        <w:spacing w:after="0"/>
        <w:ind w:left="0"/>
        <w:jc w:val="both"/>
      </w:pPr>
      <w:r>
        <w:rPr>
          <w:rFonts w:ascii="Times New Roman"/>
          <w:b w:val="false"/>
          <w:i w:val="false"/>
          <w:color w:val="000000"/>
          <w:sz w:val="28"/>
        </w:rPr>
        <w:t xml:space="preserve">
      (тегі, аты, әкесінің аты (бар болса) </w:t>
      </w:r>
    </w:p>
    <w:bookmarkEnd w:id="528"/>
    <w:bookmarkStart w:name="z755" w:id="529"/>
    <w:p>
      <w:pPr>
        <w:spacing w:after="0"/>
        <w:ind w:left="0"/>
        <w:jc w:val="both"/>
      </w:pPr>
      <w:r>
        <w:rPr>
          <w:rFonts w:ascii="Times New Roman"/>
          <w:b w:val="false"/>
          <w:i w:val="false"/>
          <w:color w:val="000000"/>
          <w:sz w:val="28"/>
        </w:rPr>
        <w:t xml:space="preserve">
      Шешiмнiң жобасын дайындаған: </w:t>
      </w:r>
    </w:p>
    <w:bookmarkEnd w:id="529"/>
    <w:bookmarkStart w:name="z756" w:id="530"/>
    <w:p>
      <w:pPr>
        <w:spacing w:after="0"/>
        <w:ind w:left="0"/>
        <w:jc w:val="both"/>
      </w:pPr>
      <w:r>
        <w:rPr>
          <w:rFonts w:ascii="Times New Roman"/>
          <w:b w:val="false"/>
          <w:i w:val="false"/>
          <w:color w:val="000000"/>
          <w:sz w:val="28"/>
        </w:rPr>
        <w:t>
      Мемлекеттік корпорация филиалының директоры</w:t>
      </w:r>
    </w:p>
    <w:bookmarkEnd w:id="530"/>
    <w:bookmarkStart w:name="z757" w:id="531"/>
    <w:p>
      <w:pPr>
        <w:spacing w:after="0"/>
        <w:ind w:left="0"/>
        <w:jc w:val="both"/>
      </w:pPr>
      <w:r>
        <w:rPr>
          <w:rFonts w:ascii="Times New Roman"/>
          <w:b w:val="false"/>
          <w:i w:val="false"/>
          <w:color w:val="000000"/>
          <w:sz w:val="28"/>
        </w:rPr>
        <w:t>
      _____________________________________________________</w:t>
      </w:r>
    </w:p>
    <w:bookmarkEnd w:id="531"/>
    <w:bookmarkStart w:name="z758" w:id="532"/>
    <w:p>
      <w:pPr>
        <w:spacing w:after="0"/>
        <w:ind w:left="0"/>
        <w:jc w:val="both"/>
      </w:pPr>
      <w:r>
        <w:rPr>
          <w:rFonts w:ascii="Times New Roman"/>
          <w:b w:val="false"/>
          <w:i w:val="false"/>
          <w:color w:val="000000"/>
          <w:sz w:val="28"/>
        </w:rPr>
        <w:t xml:space="preserve">
      (тегі, аты, әкесінің аты (бар болса) </w:t>
      </w:r>
    </w:p>
    <w:bookmarkEnd w:id="532"/>
    <w:bookmarkStart w:name="z759" w:id="533"/>
    <w:p>
      <w:pPr>
        <w:spacing w:after="0"/>
        <w:ind w:left="0"/>
        <w:jc w:val="both"/>
      </w:pPr>
      <w:r>
        <w:rPr>
          <w:rFonts w:ascii="Times New Roman"/>
          <w:b w:val="false"/>
          <w:i w:val="false"/>
          <w:color w:val="000000"/>
          <w:sz w:val="28"/>
        </w:rPr>
        <w:t>
      Мемлекеттік корпорация филиалының маманы</w:t>
      </w:r>
    </w:p>
    <w:bookmarkEnd w:id="533"/>
    <w:bookmarkStart w:name="z760" w:id="534"/>
    <w:p>
      <w:pPr>
        <w:spacing w:after="0"/>
        <w:ind w:left="0"/>
        <w:jc w:val="both"/>
      </w:pPr>
      <w:r>
        <w:rPr>
          <w:rFonts w:ascii="Times New Roman"/>
          <w:b w:val="false"/>
          <w:i w:val="false"/>
          <w:color w:val="000000"/>
          <w:sz w:val="28"/>
        </w:rPr>
        <w:t>
      _____________________________________________</w:t>
      </w:r>
    </w:p>
    <w:bookmarkEnd w:id="534"/>
    <w:bookmarkStart w:name="z761" w:id="535"/>
    <w:p>
      <w:pPr>
        <w:spacing w:after="0"/>
        <w:ind w:left="0"/>
        <w:jc w:val="both"/>
      </w:pPr>
      <w:r>
        <w:rPr>
          <w:rFonts w:ascii="Times New Roman"/>
          <w:b w:val="false"/>
          <w:i w:val="false"/>
          <w:color w:val="000000"/>
          <w:sz w:val="28"/>
        </w:rPr>
        <w:t xml:space="preserve">
      (тегі, аты, әкесінің аты (бар болса) </w:t>
      </w:r>
    </w:p>
    <w:bookmarkEnd w:id="535"/>
    <w:bookmarkStart w:name="z762" w:id="536"/>
    <w:p>
      <w:pPr>
        <w:spacing w:after="0"/>
        <w:ind w:left="0"/>
        <w:jc w:val="both"/>
      </w:pPr>
      <w:r>
        <w:rPr>
          <w:rFonts w:ascii="Times New Roman"/>
          <w:b w:val="false"/>
          <w:i w:val="false"/>
          <w:color w:val="000000"/>
          <w:sz w:val="28"/>
        </w:rPr>
        <w:t xml:space="preserve">
      Мемлекеттік корпорация бөлiмшесiнiң бастығы </w:t>
      </w:r>
    </w:p>
    <w:bookmarkEnd w:id="536"/>
    <w:bookmarkStart w:name="z763" w:id="537"/>
    <w:p>
      <w:pPr>
        <w:spacing w:after="0"/>
        <w:ind w:left="0"/>
        <w:jc w:val="both"/>
      </w:pPr>
      <w:r>
        <w:rPr>
          <w:rFonts w:ascii="Times New Roman"/>
          <w:b w:val="false"/>
          <w:i w:val="false"/>
          <w:color w:val="000000"/>
          <w:sz w:val="28"/>
        </w:rPr>
        <w:t xml:space="preserve">
      ____________________________________________ </w:t>
      </w:r>
    </w:p>
    <w:bookmarkEnd w:id="537"/>
    <w:bookmarkStart w:name="z764" w:id="538"/>
    <w:p>
      <w:pPr>
        <w:spacing w:after="0"/>
        <w:ind w:left="0"/>
        <w:jc w:val="both"/>
      </w:pPr>
      <w:r>
        <w:rPr>
          <w:rFonts w:ascii="Times New Roman"/>
          <w:b w:val="false"/>
          <w:i w:val="false"/>
          <w:color w:val="000000"/>
          <w:sz w:val="28"/>
        </w:rPr>
        <w:t xml:space="preserve">
      (тегі, аты, әкесінің аты (бар болса) </w:t>
      </w:r>
    </w:p>
    <w:bookmarkEnd w:id="538"/>
    <w:bookmarkStart w:name="z765" w:id="539"/>
    <w:p>
      <w:pPr>
        <w:spacing w:after="0"/>
        <w:ind w:left="0"/>
        <w:jc w:val="both"/>
      </w:pPr>
      <w:r>
        <w:rPr>
          <w:rFonts w:ascii="Times New Roman"/>
          <w:b w:val="false"/>
          <w:i w:val="false"/>
          <w:color w:val="000000"/>
          <w:sz w:val="28"/>
        </w:rPr>
        <w:t xml:space="preserve">
      Мемлекеттік корпорация бөлiмшесiнiң маманы </w:t>
      </w:r>
    </w:p>
    <w:bookmarkEnd w:id="539"/>
    <w:bookmarkStart w:name="z766" w:id="540"/>
    <w:p>
      <w:pPr>
        <w:spacing w:after="0"/>
        <w:ind w:left="0"/>
        <w:jc w:val="both"/>
      </w:pPr>
      <w:r>
        <w:rPr>
          <w:rFonts w:ascii="Times New Roman"/>
          <w:b w:val="false"/>
          <w:i w:val="false"/>
          <w:color w:val="000000"/>
          <w:sz w:val="28"/>
        </w:rPr>
        <w:t xml:space="preserve">
      _______________________________________ </w:t>
      </w:r>
    </w:p>
    <w:bookmarkEnd w:id="540"/>
    <w:bookmarkStart w:name="z767" w:id="541"/>
    <w:p>
      <w:pPr>
        <w:spacing w:after="0"/>
        <w:ind w:left="0"/>
        <w:jc w:val="both"/>
      </w:pPr>
      <w:r>
        <w:rPr>
          <w:rFonts w:ascii="Times New Roman"/>
          <w:b w:val="false"/>
          <w:i w:val="false"/>
          <w:color w:val="000000"/>
          <w:sz w:val="28"/>
        </w:rPr>
        <w:t>
      (тегі, аты, әкесінің аты (бар болса)</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768" w:id="542"/>
    <w:p>
      <w:pPr>
        <w:spacing w:after="0"/>
        <w:ind w:left="0"/>
        <w:jc w:val="both"/>
      </w:pPr>
      <w:r>
        <w:rPr>
          <w:rFonts w:ascii="Times New Roman"/>
          <w:b w:val="false"/>
          <w:i w:val="false"/>
          <w:color w:val="000000"/>
          <w:sz w:val="28"/>
        </w:rPr>
        <w:t xml:space="preserve">
      Ауданның коды _______ </w:t>
      </w:r>
    </w:p>
    <w:bookmarkEnd w:id="542"/>
    <w:bookmarkStart w:name="z769" w:id="543"/>
    <w:p>
      <w:pPr>
        <w:spacing w:after="0"/>
        <w:ind w:left="0"/>
        <w:jc w:val="both"/>
      </w:pPr>
      <w:r>
        <w:rPr>
          <w:rFonts w:ascii="Times New Roman"/>
          <w:b w:val="false"/>
          <w:i w:val="false"/>
          <w:color w:val="000000"/>
          <w:sz w:val="28"/>
        </w:rPr>
        <w:t>
      Қазақстан Республикасы Мемлекеттік корпорацияның</w:t>
      </w:r>
    </w:p>
    <w:bookmarkEnd w:id="543"/>
    <w:bookmarkStart w:name="z770" w:id="544"/>
    <w:p>
      <w:pPr>
        <w:spacing w:after="0"/>
        <w:ind w:left="0"/>
        <w:jc w:val="both"/>
      </w:pPr>
      <w:r>
        <w:rPr>
          <w:rFonts w:ascii="Times New Roman"/>
          <w:b w:val="false"/>
          <w:i w:val="false"/>
          <w:color w:val="000000"/>
          <w:sz w:val="28"/>
        </w:rPr>
        <w:t xml:space="preserve">
      ____________________ облысы (қаласы) бойынша </w:t>
      </w:r>
    </w:p>
    <w:bookmarkEnd w:id="544"/>
    <w:bookmarkStart w:name="z771" w:id="545"/>
    <w:p>
      <w:pPr>
        <w:spacing w:after="0"/>
        <w:ind w:left="0"/>
        <w:jc w:val="both"/>
      </w:pPr>
      <w:r>
        <w:rPr>
          <w:rFonts w:ascii="Times New Roman"/>
          <w:b w:val="false"/>
          <w:i w:val="false"/>
          <w:color w:val="000000"/>
          <w:sz w:val="28"/>
        </w:rPr>
        <w:t>
      _________бөлімшесі</w:t>
      </w:r>
    </w:p>
    <w:bookmarkEnd w:id="545"/>
    <w:bookmarkStart w:name="z772" w:id="546"/>
    <w:p>
      <w:pPr>
        <w:spacing w:after="0"/>
        <w:ind w:left="0"/>
        <w:jc w:val="left"/>
      </w:pPr>
      <w:r>
        <w:rPr>
          <w:rFonts w:ascii="Times New Roman"/>
          <w:b/>
          <w:i w:val="false"/>
          <w:color w:val="000000"/>
        </w:rPr>
        <w:t xml:space="preserve"> Сұрау салуға өтiнiш</w:t>
      </w:r>
    </w:p>
    <w:bookmarkEnd w:id="546"/>
    <w:bookmarkStart w:name="z773" w:id="547"/>
    <w:p>
      <w:pPr>
        <w:spacing w:after="0"/>
        <w:ind w:left="0"/>
        <w:jc w:val="both"/>
      </w:pPr>
      <w:r>
        <w:rPr>
          <w:rFonts w:ascii="Times New Roman"/>
          <w:b w:val="false"/>
          <w:i w:val="false"/>
          <w:color w:val="000000"/>
          <w:sz w:val="28"/>
        </w:rPr>
        <w:t xml:space="preserve">
      Азамат ________________________________________________ </w:t>
      </w:r>
    </w:p>
    <w:bookmarkEnd w:id="547"/>
    <w:bookmarkStart w:name="z774" w:id="548"/>
    <w:p>
      <w:pPr>
        <w:spacing w:after="0"/>
        <w:ind w:left="0"/>
        <w:jc w:val="both"/>
      </w:pPr>
      <w:r>
        <w:rPr>
          <w:rFonts w:ascii="Times New Roman"/>
          <w:b w:val="false"/>
          <w:i w:val="false"/>
          <w:color w:val="000000"/>
          <w:sz w:val="28"/>
        </w:rPr>
        <w:t xml:space="preserve">
      (алушының тегі, аты, әкесінің аты (бар болса) </w:t>
      </w:r>
    </w:p>
    <w:bookmarkEnd w:id="548"/>
    <w:bookmarkStart w:name="z775" w:id="549"/>
    <w:p>
      <w:pPr>
        <w:spacing w:after="0"/>
        <w:ind w:left="0"/>
        <w:jc w:val="both"/>
      </w:pPr>
      <w:r>
        <w:rPr>
          <w:rFonts w:ascii="Times New Roman"/>
          <w:b w:val="false"/>
          <w:i w:val="false"/>
          <w:color w:val="000000"/>
          <w:sz w:val="28"/>
        </w:rPr>
        <w:t xml:space="preserve">
      Туған күнi: ______ жылғы "___" _____________ </w:t>
      </w:r>
    </w:p>
    <w:bookmarkEnd w:id="549"/>
    <w:bookmarkStart w:name="z776" w:id="550"/>
    <w:p>
      <w:pPr>
        <w:spacing w:after="0"/>
        <w:ind w:left="0"/>
        <w:jc w:val="both"/>
      </w:pPr>
      <w:r>
        <w:rPr>
          <w:rFonts w:ascii="Times New Roman"/>
          <w:b w:val="false"/>
          <w:i w:val="false"/>
          <w:color w:val="000000"/>
          <w:sz w:val="28"/>
        </w:rPr>
        <w:t xml:space="preserve">
      Жеке сәйкестендіру нөмірі ___________________________________ </w:t>
      </w:r>
    </w:p>
    <w:bookmarkEnd w:id="550"/>
    <w:bookmarkStart w:name="z777" w:id="551"/>
    <w:p>
      <w:pPr>
        <w:spacing w:after="0"/>
        <w:ind w:left="0"/>
        <w:jc w:val="both"/>
      </w:pPr>
      <w:r>
        <w:rPr>
          <w:rFonts w:ascii="Times New Roman"/>
          <w:b w:val="false"/>
          <w:i w:val="false"/>
          <w:color w:val="000000"/>
          <w:sz w:val="28"/>
        </w:rPr>
        <w:t xml:space="preserve">
      Жеке басын куәландыратын құжаттың түрі:______________________ </w:t>
      </w:r>
    </w:p>
    <w:bookmarkEnd w:id="551"/>
    <w:bookmarkStart w:name="z778" w:id="552"/>
    <w:p>
      <w:pPr>
        <w:spacing w:after="0"/>
        <w:ind w:left="0"/>
        <w:jc w:val="both"/>
      </w:pPr>
      <w:r>
        <w:rPr>
          <w:rFonts w:ascii="Times New Roman"/>
          <w:b w:val="false"/>
          <w:i w:val="false"/>
          <w:color w:val="000000"/>
          <w:sz w:val="28"/>
        </w:rPr>
        <w:t xml:space="preserve">
      Құжаттың сериясы: ______ құжаттың нөмірі: _______ кім берген: _____ </w:t>
      </w:r>
    </w:p>
    <w:bookmarkEnd w:id="552"/>
    <w:bookmarkStart w:name="z779" w:id="553"/>
    <w:p>
      <w:pPr>
        <w:spacing w:after="0"/>
        <w:ind w:left="0"/>
        <w:jc w:val="both"/>
      </w:pPr>
      <w:r>
        <w:rPr>
          <w:rFonts w:ascii="Times New Roman"/>
          <w:b w:val="false"/>
          <w:i w:val="false"/>
          <w:color w:val="000000"/>
          <w:sz w:val="28"/>
        </w:rPr>
        <w:t xml:space="preserve">
      Берілген күні: ____________ жылғы "___" ________ </w:t>
      </w:r>
    </w:p>
    <w:bookmarkEnd w:id="553"/>
    <w:bookmarkStart w:name="z780" w:id="554"/>
    <w:p>
      <w:pPr>
        <w:spacing w:after="0"/>
        <w:ind w:left="0"/>
        <w:jc w:val="both"/>
      </w:pPr>
      <w:r>
        <w:rPr>
          <w:rFonts w:ascii="Times New Roman"/>
          <w:b w:val="false"/>
          <w:i w:val="false"/>
          <w:color w:val="000000"/>
          <w:sz w:val="28"/>
        </w:rPr>
        <w:t xml:space="preserve">
      Тұрақты тұратын жерінің мекенжайы ___________________________ </w:t>
      </w:r>
    </w:p>
    <w:bookmarkEnd w:id="554"/>
    <w:bookmarkStart w:name="z781" w:id="555"/>
    <w:p>
      <w:pPr>
        <w:spacing w:after="0"/>
        <w:ind w:left="0"/>
        <w:jc w:val="both"/>
      </w:pPr>
      <w:r>
        <w:rPr>
          <w:rFonts w:ascii="Times New Roman"/>
          <w:b w:val="false"/>
          <w:i w:val="false"/>
          <w:color w:val="000000"/>
          <w:sz w:val="28"/>
        </w:rPr>
        <w:t>
      Облыс ______________________________________________ қала (аудан)</w:t>
      </w:r>
    </w:p>
    <w:bookmarkEnd w:id="555"/>
    <w:bookmarkStart w:name="z782" w:id="556"/>
    <w:p>
      <w:pPr>
        <w:spacing w:after="0"/>
        <w:ind w:left="0"/>
        <w:jc w:val="both"/>
      </w:pPr>
      <w:r>
        <w:rPr>
          <w:rFonts w:ascii="Times New Roman"/>
          <w:b w:val="false"/>
          <w:i w:val="false"/>
          <w:color w:val="000000"/>
          <w:sz w:val="28"/>
        </w:rPr>
        <w:t>
      ___________________ ауыл ___________________________ көше</w:t>
      </w:r>
    </w:p>
    <w:bookmarkEnd w:id="556"/>
    <w:bookmarkStart w:name="z783" w:id="557"/>
    <w:p>
      <w:pPr>
        <w:spacing w:after="0"/>
        <w:ind w:left="0"/>
        <w:jc w:val="both"/>
      </w:pPr>
      <w:r>
        <w:rPr>
          <w:rFonts w:ascii="Times New Roman"/>
          <w:b w:val="false"/>
          <w:i w:val="false"/>
          <w:color w:val="000000"/>
          <w:sz w:val="28"/>
        </w:rPr>
        <w:t xml:space="preserve">
      (шағынаудан) __________________ _________ үй _______________ пәтер  </w:t>
      </w:r>
    </w:p>
    <w:bookmarkEnd w:id="557"/>
    <w:bookmarkStart w:name="z784" w:id="558"/>
    <w:p>
      <w:pPr>
        <w:spacing w:after="0"/>
        <w:ind w:left="0"/>
        <w:jc w:val="both"/>
      </w:pPr>
      <w:r>
        <w:rPr>
          <w:rFonts w:ascii="Times New Roman"/>
          <w:b w:val="false"/>
          <w:i w:val="false"/>
          <w:color w:val="000000"/>
          <w:sz w:val="28"/>
        </w:rPr>
        <w:t>
      Мүгедектігі бойынша мемлекеттік әлеуметтік жәрдемақы ісін сұратуды сұраймын.</w:t>
      </w:r>
    </w:p>
    <w:bookmarkEnd w:id="558"/>
    <w:bookmarkStart w:name="z785" w:id="559"/>
    <w:p>
      <w:pPr>
        <w:spacing w:after="0"/>
        <w:ind w:left="0"/>
        <w:jc w:val="both"/>
      </w:pPr>
      <w:r>
        <w:rPr>
          <w:rFonts w:ascii="Times New Roman"/>
          <w:b w:val="false"/>
          <w:i w:val="false"/>
          <w:color w:val="000000"/>
          <w:sz w:val="28"/>
        </w:rPr>
        <w:t>
      Бұрын тұрған жерінің мекенжайы: _______________________________</w:t>
      </w:r>
    </w:p>
    <w:bookmarkEnd w:id="559"/>
    <w:bookmarkStart w:name="z786" w:id="560"/>
    <w:p>
      <w:pPr>
        <w:spacing w:after="0"/>
        <w:ind w:left="0"/>
        <w:jc w:val="both"/>
      </w:pPr>
      <w:r>
        <w:rPr>
          <w:rFonts w:ascii="Times New Roman"/>
          <w:b w:val="false"/>
          <w:i w:val="false"/>
          <w:color w:val="000000"/>
          <w:sz w:val="28"/>
        </w:rPr>
        <w:t>
      Өтінішке қоса берілген құжаттардың тізбесі:</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7" w:id="561"/>
    <w:p>
      <w:pPr>
        <w:spacing w:after="0"/>
        <w:ind w:left="0"/>
        <w:jc w:val="both"/>
      </w:pPr>
      <w:r>
        <w:rPr>
          <w:rFonts w:ascii="Times New Roman"/>
          <w:b w:val="false"/>
          <w:i w:val="false"/>
          <w:color w:val="000000"/>
          <w:sz w:val="28"/>
        </w:rPr>
        <w:t xml:space="preserve">
      Өтініш берушінің байланыс деректері: үй телефоны ___________ ұялы телефон </w:t>
      </w:r>
    </w:p>
    <w:bookmarkEnd w:id="561"/>
    <w:bookmarkStart w:name="z788" w:id="562"/>
    <w:p>
      <w:pPr>
        <w:spacing w:after="0"/>
        <w:ind w:left="0"/>
        <w:jc w:val="both"/>
      </w:pPr>
      <w:r>
        <w:rPr>
          <w:rFonts w:ascii="Times New Roman"/>
          <w:b w:val="false"/>
          <w:i w:val="false"/>
          <w:color w:val="000000"/>
          <w:sz w:val="28"/>
        </w:rPr>
        <w:t xml:space="preserve">
      ___________ Е-mail ___________________________  </w:t>
      </w:r>
    </w:p>
    <w:bookmarkEnd w:id="562"/>
    <w:bookmarkStart w:name="z789" w:id="563"/>
    <w:p>
      <w:pPr>
        <w:spacing w:after="0"/>
        <w:ind w:left="0"/>
        <w:jc w:val="both"/>
      </w:pPr>
      <w:r>
        <w:rPr>
          <w:rFonts w:ascii="Times New Roman"/>
          <w:b w:val="false"/>
          <w:i w:val="false"/>
          <w:color w:val="000000"/>
          <w:sz w:val="28"/>
        </w:rPr>
        <w:t xml:space="preserve">
      Берілген күні 20_____ жылғы "___" _________________ </w:t>
      </w:r>
    </w:p>
    <w:bookmarkEnd w:id="563"/>
    <w:bookmarkStart w:name="z790" w:id="564"/>
    <w:p>
      <w:pPr>
        <w:spacing w:after="0"/>
        <w:ind w:left="0"/>
        <w:jc w:val="both"/>
      </w:pPr>
      <w:r>
        <w:rPr>
          <w:rFonts w:ascii="Times New Roman"/>
          <w:b w:val="false"/>
          <w:i w:val="false"/>
          <w:color w:val="000000"/>
          <w:sz w:val="28"/>
        </w:rPr>
        <w:t xml:space="preserve">
      Өтініш берушінің қолы/ЭЦҚ/ sms-хабарламалар___________________ </w:t>
      </w:r>
    </w:p>
    <w:bookmarkEnd w:id="564"/>
    <w:bookmarkStart w:name="z791" w:id="565"/>
    <w:p>
      <w:pPr>
        <w:spacing w:after="0"/>
        <w:ind w:left="0"/>
        <w:jc w:val="both"/>
      </w:pPr>
      <w:r>
        <w:rPr>
          <w:rFonts w:ascii="Times New Roman"/>
          <w:b w:val="false"/>
          <w:i w:val="false"/>
          <w:color w:val="000000"/>
          <w:sz w:val="28"/>
        </w:rPr>
        <w:t xml:space="preserve">
      Өтінішке қол қою мерзімі мен уақыты  </w:t>
      </w:r>
    </w:p>
    <w:bookmarkEnd w:id="565"/>
    <w:bookmarkStart w:name="z792" w:id="566"/>
    <w:p>
      <w:pPr>
        <w:spacing w:after="0"/>
        <w:ind w:left="0"/>
        <w:jc w:val="both"/>
      </w:pPr>
      <w:r>
        <w:rPr>
          <w:rFonts w:ascii="Times New Roman"/>
          <w:b w:val="false"/>
          <w:i w:val="false"/>
          <w:color w:val="000000"/>
          <w:sz w:val="28"/>
        </w:rPr>
        <w:t xml:space="preserve">
      "___"._____________.________жылғы____сағат ____ минут ____ секунд </w:t>
      </w:r>
    </w:p>
    <w:bookmarkEnd w:id="566"/>
    <w:bookmarkStart w:name="z793" w:id="567"/>
    <w:p>
      <w:pPr>
        <w:spacing w:after="0"/>
        <w:ind w:left="0"/>
        <w:jc w:val="both"/>
      </w:pPr>
      <w:r>
        <w:rPr>
          <w:rFonts w:ascii="Times New Roman"/>
          <w:b w:val="false"/>
          <w:i w:val="false"/>
          <w:color w:val="000000"/>
          <w:sz w:val="28"/>
        </w:rPr>
        <w:t xml:space="preserve">
      Азамат ______________________________________________ өтініші  </w:t>
      </w:r>
    </w:p>
    <w:bookmarkEnd w:id="567"/>
    <w:bookmarkStart w:name="z794" w:id="568"/>
    <w:p>
      <w:pPr>
        <w:spacing w:after="0"/>
        <w:ind w:left="0"/>
        <w:jc w:val="both"/>
      </w:pPr>
      <w:r>
        <w:rPr>
          <w:rFonts w:ascii="Times New Roman"/>
          <w:b w:val="false"/>
          <w:i w:val="false"/>
          <w:color w:val="000000"/>
          <w:sz w:val="28"/>
        </w:rPr>
        <w:t xml:space="preserve">
      (құжаттармен өтініш қабылданған күн) </w:t>
      </w:r>
    </w:p>
    <w:bookmarkEnd w:id="568"/>
    <w:bookmarkStart w:name="z795" w:id="569"/>
    <w:p>
      <w:pPr>
        <w:spacing w:after="0"/>
        <w:ind w:left="0"/>
        <w:jc w:val="both"/>
      </w:pPr>
      <w:r>
        <w:rPr>
          <w:rFonts w:ascii="Times New Roman"/>
          <w:b w:val="false"/>
          <w:i w:val="false"/>
          <w:color w:val="000000"/>
          <w:sz w:val="28"/>
        </w:rPr>
        <w:t xml:space="preserve">
      20____ жылғы "___" __________ қабылданды, № __________________ </w:t>
      </w:r>
    </w:p>
    <w:bookmarkEnd w:id="569"/>
    <w:bookmarkStart w:name="z796" w:id="570"/>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bookmarkEnd w:id="570"/>
    <w:bookmarkStart w:name="z797" w:id="571"/>
    <w:p>
      <w:pPr>
        <w:spacing w:after="0"/>
        <w:ind w:left="0"/>
        <w:jc w:val="both"/>
      </w:pPr>
      <w:r>
        <w:rPr>
          <w:rFonts w:ascii="Times New Roman"/>
          <w:b w:val="false"/>
          <w:i w:val="false"/>
          <w:color w:val="000000"/>
          <w:sz w:val="28"/>
        </w:rPr>
        <w:t>
      ______________________________________________</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8" w:id="572"/>
    <w:p>
      <w:pPr>
        <w:spacing w:after="0"/>
        <w:ind w:left="0"/>
        <w:jc w:val="left"/>
      </w:pPr>
      <w:r>
        <w:rPr>
          <w:rFonts w:ascii="Times New Roman"/>
          <w:b/>
          <w:i w:val="false"/>
          <w:color w:val="000000"/>
        </w:rPr>
        <w:t xml:space="preserve"> 20__ жылғы "____" ____________№ _______ </w:t>
      </w:r>
      <w:r>
        <w:br/>
      </w:r>
      <w:r>
        <w:rPr>
          <w:rFonts w:ascii="Times New Roman"/>
          <w:b/>
          <w:i w:val="false"/>
          <w:color w:val="000000"/>
        </w:rPr>
        <w:t>Анықтама-аттестат</w:t>
      </w:r>
    </w:p>
    <w:bookmarkEnd w:id="572"/>
    <w:bookmarkStart w:name="z799" w:id="573"/>
    <w:p>
      <w:pPr>
        <w:spacing w:after="0"/>
        <w:ind w:left="0"/>
        <w:jc w:val="both"/>
      </w:pPr>
      <w:r>
        <w:rPr>
          <w:rFonts w:ascii="Times New Roman"/>
          <w:b w:val="false"/>
          <w:i w:val="false"/>
          <w:color w:val="000000"/>
          <w:sz w:val="28"/>
        </w:rPr>
        <w:t>
      Азамат мүгедектігі бойынша мемлекеттік әлеуметтік жәрдемақыларды Мемлекеттік корпорацияның бөлімшесінде _________________ алып отырды.</w:t>
      </w:r>
    </w:p>
    <w:bookmarkEnd w:id="573"/>
    <w:bookmarkStart w:name="z800" w:id="574"/>
    <w:p>
      <w:pPr>
        <w:spacing w:after="0"/>
        <w:ind w:left="0"/>
        <w:jc w:val="both"/>
      </w:pPr>
      <w:r>
        <w:rPr>
          <w:rFonts w:ascii="Times New Roman"/>
          <w:b w:val="false"/>
          <w:i w:val="false"/>
          <w:color w:val="000000"/>
          <w:sz w:val="28"/>
        </w:rPr>
        <w:t>
      1. Мемлекеттік әлеуметтік жәрдемақы 20__ жылғы "____" _____________ қоса</w:t>
      </w:r>
    </w:p>
    <w:bookmarkEnd w:id="574"/>
    <w:bookmarkStart w:name="z801" w:id="575"/>
    <w:p>
      <w:pPr>
        <w:spacing w:after="0"/>
        <w:ind w:left="0"/>
        <w:jc w:val="both"/>
      </w:pPr>
      <w:r>
        <w:rPr>
          <w:rFonts w:ascii="Times New Roman"/>
          <w:b w:val="false"/>
          <w:i w:val="false"/>
          <w:color w:val="000000"/>
          <w:sz w:val="28"/>
        </w:rPr>
        <w:t>
      алғанда____________________________________ теңге мөлшерінде төленді.</w:t>
      </w:r>
    </w:p>
    <w:bookmarkEnd w:id="575"/>
    <w:bookmarkStart w:name="z802" w:id="576"/>
    <w:p>
      <w:pPr>
        <w:spacing w:after="0"/>
        <w:ind w:left="0"/>
        <w:jc w:val="both"/>
      </w:pPr>
      <w:r>
        <w:rPr>
          <w:rFonts w:ascii="Times New Roman"/>
          <w:b w:val="false"/>
          <w:i w:val="false"/>
          <w:color w:val="000000"/>
          <w:sz w:val="28"/>
        </w:rPr>
        <w:t>
      2. _______________________________________</w:t>
      </w:r>
    </w:p>
    <w:bookmarkEnd w:id="576"/>
    <w:bookmarkStart w:name="z803" w:id="577"/>
    <w:p>
      <w:pPr>
        <w:spacing w:after="0"/>
        <w:ind w:left="0"/>
        <w:jc w:val="both"/>
      </w:pPr>
      <w:r>
        <w:rPr>
          <w:rFonts w:ascii="Times New Roman"/>
          <w:b w:val="false"/>
          <w:i w:val="false"/>
          <w:color w:val="000000"/>
          <w:sz w:val="28"/>
        </w:rPr>
        <w:t>
      (төлемнің басқа түрі көрсетілсін (бар болса))</w:t>
      </w:r>
    </w:p>
    <w:bookmarkEnd w:id="577"/>
    <w:bookmarkStart w:name="z804" w:id="578"/>
    <w:p>
      <w:pPr>
        <w:spacing w:after="0"/>
        <w:ind w:left="0"/>
        <w:jc w:val="both"/>
      </w:pPr>
      <w:r>
        <w:rPr>
          <w:rFonts w:ascii="Times New Roman"/>
          <w:b w:val="false"/>
          <w:i w:val="false"/>
          <w:color w:val="000000"/>
          <w:sz w:val="28"/>
        </w:rPr>
        <w:t>
      Қосымша: ______________</w:t>
      </w:r>
    </w:p>
    <w:bookmarkEnd w:id="578"/>
    <w:bookmarkStart w:name="z805" w:id="579"/>
    <w:p>
      <w:pPr>
        <w:spacing w:after="0"/>
        <w:ind w:left="0"/>
        <w:jc w:val="both"/>
      </w:pPr>
      <w:r>
        <w:rPr>
          <w:rFonts w:ascii="Times New Roman"/>
          <w:b w:val="false"/>
          <w:i w:val="false"/>
          <w:color w:val="000000"/>
          <w:sz w:val="28"/>
        </w:rPr>
        <w:t>
      "Е-макет" ААЖ-ға ІЭМ ғана жолданатын барлық төлем түрлері көрсетілсін:</w:t>
      </w:r>
    </w:p>
    <w:bookmarkEnd w:id="579"/>
    <w:bookmarkStart w:name="z806" w:id="580"/>
    <w:p>
      <w:pPr>
        <w:spacing w:after="0"/>
        <w:ind w:left="0"/>
        <w:jc w:val="both"/>
      </w:pPr>
      <w:r>
        <w:rPr>
          <w:rFonts w:ascii="Times New Roman"/>
          <w:b w:val="false"/>
          <w:i w:val="false"/>
          <w:color w:val="000000"/>
          <w:sz w:val="28"/>
        </w:rPr>
        <w:t>
      1. _________________</w:t>
      </w:r>
    </w:p>
    <w:bookmarkEnd w:id="580"/>
    <w:bookmarkStart w:name="z807" w:id="581"/>
    <w:p>
      <w:pPr>
        <w:spacing w:after="0"/>
        <w:ind w:left="0"/>
        <w:jc w:val="both"/>
      </w:pPr>
      <w:r>
        <w:rPr>
          <w:rFonts w:ascii="Times New Roman"/>
          <w:b w:val="false"/>
          <w:i w:val="false"/>
          <w:color w:val="000000"/>
          <w:sz w:val="28"/>
        </w:rPr>
        <w:t>
      2. _________________</w:t>
      </w:r>
    </w:p>
    <w:bookmarkEnd w:id="581"/>
    <w:bookmarkStart w:name="z808" w:id="582"/>
    <w:p>
      <w:pPr>
        <w:spacing w:after="0"/>
        <w:ind w:left="0"/>
        <w:jc w:val="both"/>
      </w:pPr>
      <w:r>
        <w:rPr>
          <w:rFonts w:ascii="Times New Roman"/>
          <w:b w:val="false"/>
          <w:i w:val="false"/>
          <w:color w:val="000000"/>
          <w:sz w:val="28"/>
        </w:rPr>
        <w:t>
      Барлық төлемдер тоқтатылды және Мемлекеттік корпорация бөлімшесінің есебінен алынды</w:t>
      </w:r>
    </w:p>
    <w:bookmarkEnd w:id="582"/>
    <w:bookmarkStart w:name="z809" w:id="583"/>
    <w:p>
      <w:pPr>
        <w:spacing w:after="0"/>
        <w:ind w:left="0"/>
        <w:jc w:val="both"/>
      </w:pPr>
      <w:r>
        <w:rPr>
          <w:rFonts w:ascii="Times New Roman"/>
          <w:b w:val="false"/>
          <w:i w:val="false"/>
          <w:color w:val="000000"/>
          <w:sz w:val="28"/>
        </w:rPr>
        <w:t>
      М.O.</w:t>
      </w:r>
    </w:p>
    <w:bookmarkEnd w:id="583"/>
    <w:bookmarkStart w:name="z810" w:id="584"/>
    <w:p>
      <w:pPr>
        <w:spacing w:after="0"/>
        <w:ind w:left="0"/>
        <w:jc w:val="both"/>
      </w:pPr>
      <w:r>
        <w:rPr>
          <w:rFonts w:ascii="Times New Roman"/>
          <w:b w:val="false"/>
          <w:i w:val="false"/>
          <w:color w:val="000000"/>
          <w:sz w:val="28"/>
        </w:rPr>
        <w:t>
      Мемлекеттік корпорация бөлімшесінің</w:t>
      </w:r>
    </w:p>
    <w:bookmarkEnd w:id="584"/>
    <w:bookmarkStart w:name="z811" w:id="585"/>
    <w:p>
      <w:pPr>
        <w:spacing w:after="0"/>
        <w:ind w:left="0"/>
        <w:jc w:val="both"/>
      </w:pPr>
      <w:r>
        <w:rPr>
          <w:rFonts w:ascii="Times New Roman"/>
          <w:b w:val="false"/>
          <w:i w:val="false"/>
          <w:color w:val="000000"/>
          <w:sz w:val="28"/>
        </w:rPr>
        <w:t xml:space="preserve">
      бастығы_______________________________________________ </w:t>
      </w:r>
    </w:p>
    <w:bookmarkEnd w:id="585"/>
    <w:bookmarkStart w:name="z812" w:id="586"/>
    <w:p>
      <w:pPr>
        <w:spacing w:after="0"/>
        <w:ind w:left="0"/>
        <w:jc w:val="both"/>
      </w:pPr>
      <w:r>
        <w:rPr>
          <w:rFonts w:ascii="Times New Roman"/>
          <w:b w:val="false"/>
          <w:i w:val="false"/>
          <w:color w:val="000000"/>
          <w:sz w:val="28"/>
        </w:rPr>
        <w:t xml:space="preserve">
      (тегі, аты, әкесінің аты (бар болса) </w:t>
      </w:r>
    </w:p>
    <w:bookmarkEnd w:id="586"/>
    <w:bookmarkStart w:name="z813" w:id="587"/>
    <w:p>
      <w:pPr>
        <w:spacing w:after="0"/>
        <w:ind w:left="0"/>
        <w:jc w:val="both"/>
      </w:pPr>
      <w:r>
        <w:rPr>
          <w:rFonts w:ascii="Times New Roman"/>
          <w:b w:val="false"/>
          <w:i w:val="false"/>
          <w:color w:val="000000"/>
          <w:sz w:val="28"/>
        </w:rPr>
        <w:t>
      Мемлекеттік корпорация бөлімшесінің</w:t>
      </w:r>
    </w:p>
    <w:bookmarkEnd w:id="587"/>
    <w:bookmarkStart w:name="z814" w:id="588"/>
    <w:p>
      <w:pPr>
        <w:spacing w:after="0"/>
        <w:ind w:left="0"/>
        <w:jc w:val="both"/>
      </w:pPr>
      <w:r>
        <w:rPr>
          <w:rFonts w:ascii="Times New Roman"/>
          <w:b w:val="false"/>
          <w:i w:val="false"/>
          <w:color w:val="000000"/>
          <w:sz w:val="28"/>
        </w:rPr>
        <w:t xml:space="preserve">
      маманы______________________________________________ </w:t>
      </w:r>
    </w:p>
    <w:bookmarkEnd w:id="588"/>
    <w:bookmarkStart w:name="z815" w:id="589"/>
    <w:p>
      <w:pPr>
        <w:spacing w:after="0"/>
        <w:ind w:left="0"/>
        <w:jc w:val="both"/>
      </w:pPr>
      <w:r>
        <w:rPr>
          <w:rFonts w:ascii="Times New Roman"/>
          <w:b w:val="false"/>
          <w:i w:val="false"/>
          <w:color w:val="000000"/>
          <w:sz w:val="28"/>
        </w:rPr>
        <w:t>
      (тегі, аты, әкесінің аты (бар болса))</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6" w:id="590"/>
    <w:p>
      <w:pPr>
        <w:spacing w:after="0"/>
        <w:ind w:left="0"/>
        <w:jc w:val="both"/>
      </w:pPr>
      <w:r>
        <w:rPr>
          <w:rFonts w:ascii="Times New Roman"/>
          <w:b w:val="false"/>
          <w:i w:val="false"/>
          <w:color w:val="000000"/>
          <w:sz w:val="28"/>
        </w:rPr>
        <w:t xml:space="preserve">
      Ауданның коды _______ </w:t>
      </w:r>
    </w:p>
    <w:bookmarkEnd w:id="590"/>
    <w:bookmarkStart w:name="z817" w:id="591"/>
    <w:p>
      <w:pPr>
        <w:spacing w:after="0"/>
        <w:ind w:left="0"/>
        <w:jc w:val="both"/>
      </w:pPr>
      <w:r>
        <w:rPr>
          <w:rFonts w:ascii="Times New Roman"/>
          <w:b w:val="false"/>
          <w:i w:val="false"/>
          <w:color w:val="000000"/>
          <w:sz w:val="28"/>
        </w:rPr>
        <w:t xml:space="preserve">
      Қазақстан Республикасы  </w:t>
      </w:r>
    </w:p>
    <w:bookmarkEnd w:id="591"/>
    <w:bookmarkStart w:name="z818" w:id="592"/>
    <w:p>
      <w:pPr>
        <w:spacing w:after="0"/>
        <w:ind w:left="0"/>
        <w:jc w:val="both"/>
      </w:pPr>
      <w:r>
        <w:rPr>
          <w:rFonts w:ascii="Times New Roman"/>
          <w:b w:val="false"/>
          <w:i w:val="false"/>
          <w:color w:val="000000"/>
          <w:sz w:val="28"/>
        </w:rPr>
        <w:t>
      Мемлекеттік корпорацияның____________________ облысы (қаласы) бойынша</w:t>
      </w:r>
    </w:p>
    <w:bookmarkEnd w:id="592"/>
    <w:bookmarkStart w:name="z819" w:id="593"/>
    <w:p>
      <w:pPr>
        <w:spacing w:after="0"/>
        <w:ind w:left="0"/>
        <w:jc w:val="both"/>
      </w:pPr>
      <w:r>
        <w:rPr>
          <w:rFonts w:ascii="Times New Roman"/>
          <w:b w:val="false"/>
          <w:i w:val="false"/>
          <w:color w:val="000000"/>
          <w:sz w:val="28"/>
        </w:rPr>
        <w:t>
      ____________________ бөлімшесі</w:t>
      </w:r>
    </w:p>
    <w:bookmarkEnd w:id="593"/>
    <w:bookmarkStart w:name="z820" w:id="594"/>
    <w:p>
      <w:pPr>
        <w:spacing w:after="0"/>
        <w:ind w:left="0"/>
        <w:jc w:val="left"/>
      </w:pPr>
      <w:r>
        <w:rPr>
          <w:rFonts w:ascii="Times New Roman"/>
          <w:b/>
          <w:i w:val="false"/>
          <w:color w:val="000000"/>
        </w:rPr>
        <w:t xml:space="preserve"> Өтiнiш</w:t>
      </w:r>
    </w:p>
    <w:bookmarkEnd w:id="594"/>
    <w:bookmarkStart w:name="z821" w:id="595"/>
    <w:p>
      <w:pPr>
        <w:spacing w:after="0"/>
        <w:ind w:left="0"/>
        <w:jc w:val="both"/>
      </w:pPr>
      <w:r>
        <w:rPr>
          <w:rFonts w:ascii="Times New Roman"/>
          <w:b w:val="false"/>
          <w:i w:val="false"/>
          <w:color w:val="000000"/>
          <w:sz w:val="28"/>
        </w:rPr>
        <w:t xml:space="preserve">
      Азамат ________________________________________________  </w:t>
      </w:r>
    </w:p>
    <w:bookmarkEnd w:id="595"/>
    <w:bookmarkStart w:name="z822" w:id="596"/>
    <w:p>
      <w:pPr>
        <w:spacing w:after="0"/>
        <w:ind w:left="0"/>
        <w:jc w:val="both"/>
      </w:pPr>
      <w:r>
        <w:rPr>
          <w:rFonts w:ascii="Times New Roman"/>
          <w:b w:val="false"/>
          <w:i w:val="false"/>
          <w:color w:val="000000"/>
          <w:sz w:val="28"/>
        </w:rPr>
        <w:t xml:space="preserve">
      (өтініш берішінің тегі, аты, әкесінің аты (бар болса) </w:t>
      </w:r>
    </w:p>
    <w:bookmarkEnd w:id="596"/>
    <w:bookmarkStart w:name="z823" w:id="597"/>
    <w:p>
      <w:pPr>
        <w:spacing w:after="0"/>
        <w:ind w:left="0"/>
        <w:jc w:val="both"/>
      </w:pPr>
      <w:r>
        <w:rPr>
          <w:rFonts w:ascii="Times New Roman"/>
          <w:b w:val="false"/>
          <w:i w:val="false"/>
          <w:color w:val="000000"/>
          <w:sz w:val="28"/>
        </w:rPr>
        <w:t xml:space="preserve">
      Туған күнi: ______ жылғы "___" _____________ </w:t>
      </w:r>
    </w:p>
    <w:bookmarkEnd w:id="597"/>
    <w:bookmarkStart w:name="z824" w:id="598"/>
    <w:p>
      <w:pPr>
        <w:spacing w:after="0"/>
        <w:ind w:left="0"/>
        <w:jc w:val="both"/>
      </w:pPr>
      <w:r>
        <w:rPr>
          <w:rFonts w:ascii="Times New Roman"/>
          <w:b w:val="false"/>
          <w:i w:val="false"/>
          <w:color w:val="000000"/>
          <w:sz w:val="28"/>
        </w:rPr>
        <w:t xml:space="preserve">
      Жеке сәйкестендіру нөмірі: ___________________________________ </w:t>
      </w:r>
    </w:p>
    <w:bookmarkEnd w:id="598"/>
    <w:bookmarkStart w:name="z825" w:id="599"/>
    <w:p>
      <w:pPr>
        <w:spacing w:after="0"/>
        <w:ind w:left="0"/>
        <w:jc w:val="both"/>
      </w:pPr>
      <w:r>
        <w:rPr>
          <w:rFonts w:ascii="Times New Roman"/>
          <w:b w:val="false"/>
          <w:i w:val="false"/>
          <w:color w:val="000000"/>
          <w:sz w:val="28"/>
        </w:rPr>
        <w:t xml:space="preserve">
      Жеке басын куәландыратын құжаттың түрі: ____________________________ </w:t>
      </w:r>
    </w:p>
    <w:bookmarkEnd w:id="599"/>
    <w:bookmarkStart w:name="z826" w:id="600"/>
    <w:p>
      <w:pPr>
        <w:spacing w:after="0"/>
        <w:ind w:left="0"/>
        <w:jc w:val="both"/>
      </w:pPr>
      <w:r>
        <w:rPr>
          <w:rFonts w:ascii="Times New Roman"/>
          <w:b w:val="false"/>
          <w:i w:val="false"/>
          <w:color w:val="000000"/>
          <w:sz w:val="28"/>
        </w:rPr>
        <w:t xml:space="preserve">
      Құжаттың сериясы:________ құжаттың нөмірі: _______ кім берген: ___ </w:t>
      </w:r>
    </w:p>
    <w:bookmarkEnd w:id="600"/>
    <w:bookmarkStart w:name="z827" w:id="601"/>
    <w:p>
      <w:pPr>
        <w:spacing w:after="0"/>
        <w:ind w:left="0"/>
        <w:jc w:val="both"/>
      </w:pPr>
      <w:r>
        <w:rPr>
          <w:rFonts w:ascii="Times New Roman"/>
          <w:b w:val="false"/>
          <w:i w:val="false"/>
          <w:color w:val="000000"/>
          <w:sz w:val="28"/>
        </w:rPr>
        <w:t xml:space="preserve">
      Берілген күні: _______ жылғы "___" _________________ </w:t>
      </w:r>
    </w:p>
    <w:bookmarkEnd w:id="601"/>
    <w:bookmarkStart w:name="z828" w:id="602"/>
    <w:p>
      <w:pPr>
        <w:spacing w:after="0"/>
        <w:ind w:left="0"/>
        <w:jc w:val="both"/>
      </w:pPr>
      <w:r>
        <w:rPr>
          <w:rFonts w:ascii="Times New Roman"/>
          <w:b w:val="false"/>
          <w:i w:val="false"/>
          <w:color w:val="000000"/>
          <w:sz w:val="28"/>
        </w:rPr>
        <w:t xml:space="preserve">
      Тұрақты тұратын жерінің мекенжайы ___________________________ </w:t>
      </w:r>
    </w:p>
    <w:bookmarkEnd w:id="602"/>
    <w:bookmarkStart w:name="z829" w:id="603"/>
    <w:p>
      <w:pPr>
        <w:spacing w:after="0"/>
        <w:ind w:left="0"/>
        <w:jc w:val="both"/>
      </w:pPr>
      <w:r>
        <w:rPr>
          <w:rFonts w:ascii="Times New Roman"/>
          <w:b w:val="false"/>
          <w:i w:val="false"/>
          <w:color w:val="000000"/>
          <w:sz w:val="28"/>
        </w:rPr>
        <w:t>
      Облыс ____________________________________________ қала (аудан)</w:t>
      </w:r>
    </w:p>
    <w:bookmarkEnd w:id="603"/>
    <w:bookmarkStart w:name="z830" w:id="604"/>
    <w:p>
      <w:pPr>
        <w:spacing w:after="0"/>
        <w:ind w:left="0"/>
        <w:jc w:val="both"/>
      </w:pPr>
      <w:r>
        <w:rPr>
          <w:rFonts w:ascii="Times New Roman"/>
          <w:b w:val="false"/>
          <w:i w:val="false"/>
          <w:color w:val="000000"/>
          <w:sz w:val="28"/>
        </w:rPr>
        <w:t>
      ________________________ ауыл _______________________ көше (шағынаудан)</w:t>
      </w:r>
    </w:p>
    <w:bookmarkEnd w:id="604"/>
    <w:bookmarkStart w:name="z831" w:id="605"/>
    <w:p>
      <w:pPr>
        <w:spacing w:after="0"/>
        <w:ind w:left="0"/>
        <w:jc w:val="both"/>
      </w:pPr>
      <w:r>
        <w:rPr>
          <w:rFonts w:ascii="Times New Roman"/>
          <w:b w:val="false"/>
          <w:i w:val="false"/>
          <w:color w:val="000000"/>
          <w:sz w:val="28"/>
        </w:rPr>
        <w:t xml:space="preserve">
      _______________________ үй _______________________________ пәтер  </w:t>
      </w:r>
    </w:p>
    <w:bookmarkEnd w:id="605"/>
    <w:bookmarkStart w:name="z832" w:id="606"/>
    <w:p>
      <w:pPr>
        <w:spacing w:after="0"/>
        <w:ind w:left="0"/>
        <w:jc w:val="both"/>
      </w:pPr>
      <w:r>
        <w:rPr>
          <w:rFonts w:ascii="Times New Roman"/>
          <w:b w:val="false"/>
          <w:i w:val="false"/>
          <w:color w:val="000000"/>
          <w:sz w:val="28"/>
        </w:rPr>
        <w:t xml:space="preserve">
      Қазақстан Республикасынан тыс жерлерге кетуіне байланысты мүгедектігі  </w:t>
      </w:r>
    </w:p>
    <w:bookmarkEnd w:id="606"/>
    <w:bookmarkStart w:name="z833" w:id="607"/>
    <w:p>
      <w:pPr>
        <w:spacing w:after="0"/>
        <w:ind w:left="0"/>
        <w:jc w:val="both"/>
      </w:pPr>
      <w:r>
        <w:rPr>
          <w:rFonts w:ascii="Times New Roman"/>
          <w:b w:val="false"/>
          <w:i w:val="false"/>
          <w:color w:val="000000"/>
          <w:sz w:val="28"/>
        </w:rPr>
        <w:t xml:space="preserve">
      бойынша мемлекеттік әлеуметтік жәрдемақы алушының ісін қолына беруді  </w:t>
      </w:r>
    </w:p>
    <w:bookmarkEnd w:id="607"/>
    <w:bookmarkStart w:name="z834" w:id="608"/>
    <w:p>
      <w:pPr>
        <w:spacing w:after="0"/>
        <w:ind w:left="0"/>
        <w:jc w:val="both"/>
      </w:pPr>
      <w:r>
        <w:rPr>
          <w:rFonts w:ascii="Times New Roman"/>
          <w:b w:val="false"/>
          <w:i w:val="false"/>
          <w:color w:val="000000"/>
          <w:sz w:val="28"/>
        </w:rPr>
        <w:t xml:space="preserve">
      сұраймын. </w:t>
      </w:r>
    </w:p>
    <w:bookmarkEnd w:id="608"/>
    <w:bookmarkStart w:name="z835" w:id="609"/>
    <w:p>
      <w:pPr>
        <w:spacing w:after="0"/>
        <w:ind w:left="0"/>
        <w:jc w:val="both"/>
      </w:pPr>
      <w:r>
        <w:rPr>
          <w:rFonts w:ascii="Times New Roman"/>
          <w:b w:val="false"/>
          <w:i w:val="false"/>
          <w:color w:val="000000"/>
          <w:sz w:val="28"/>
        </w:rPr>
        <w:t>
      Шыққан жерінің мекенжайы: __________________________________</w:t>
      </w:r>
    </w:p>
    <w:bookmarkEnd w:id="609"/>
    <w:bookmarkStart w:name="z836" w:id="610"/>
    <w:p>
      <w:pPr>
        <w:spacing w:after="0"/>
        <w:ind w:left="0"/>
        <w:jc w:val="both"/>
      </w:pPr>
      <w:r>
        <w:rPr>
          <w:rFonts w:ascii="Times New Roman"/>
          <w:b w:val="false"/>
          <w:i w:val="false"/>
          <w:color w:val="000000"/>
          <w:sz w:val="28"/>
        </w:rPr>
        <w:t>
      Өтінішке қоса берілген құжаттардың тізбесі:</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7" w:id="611"/>
    <w:p>
      <w:pPr>
        <w:spacing w:after="0"/>
        <w:ind w:left="0"/>
        <w:jc w:val="both"/>
      </w:pPr>
      <w:r>
        <w:rPr>
          <w:rFonts w:ascii="Times New Roman"/>
          <w:b w:val="false"/>
          <w:i w:val="false"/>
          <w:color w:val="000000"/>
          <w:sz w:val="28"/>
        </w:rPr>
        <w:t>
      Өтініш берушінің байланыс деректері:</w:t>
      </w:r>
    </w:p>
    <w:bookmarkEnd w:id="611"/>
    <w:bookmarkStart w:name="z838" w:id="612"/>
    <w:p>
      <w:pPr>
        <w:spacing w:after="0"/>
        <w:ind w:left="0"/>
        <w:jc w:val="both"/>
      </w:pPr>
      <w:r>
        <w:rPr>
          <w:rFonts w:ascii="Times New Roman"/>
          <w:b w:val="false"/>
          <w:i w:val="false"/>
          <w:color w:val="000000"/>
          <w:sz w:val="28"/>
        </w:rPr>
        <w:t xml:space="preserve">
      үй телефоны __________ ұялы телефон ___________ Е-mail _________  </w:t>
      </w:r>
    </w:p>
    <w:bookmarkEnd w:id="612"/>
    <w:bookmarkStart w:name="z839" w:id="613"/>
    <w:p>
      <w:pPr>
        <w:spacing w:after="0"/>
        <w:ind w:left="0"/>
        <w:jc w:val="both"/>
      </w:pPr>
      <w:r>
        <w:rPr>
          <w:rFonts w:ascii="Times New Roman"/>
          <w:b w:val="false"/>
          <w:i w:val="false"/>
          <w:color w:val="000000"/>
          <w:sz w:val="28"/>
        </w:rPr>
        <w:t>
      Істі ресімдеуге және беруге қажетті менің дербес деректерімді жинауға және өңдеуге</w:t>
      </w:r>
    </w:p>
    <w:bookmarkEnd w:id="613"/>
    <w:bookmarkStart w:name="z840" w:id="614"/>
    <w:p>
      <w:pPr>
        <w:spacing w:after="0"/>
        <w:ind w:left="0"/>
        <w:jc w:val="both"/>
      </w:pPr>
      <w:r>
        <w:rPr>
          <w:rFonts w:ascii="Times New Roman"/>
          <w:b w:val="false"/>
          <w:i w:val="false"/>
          <w:color w:val="000000"/>
          <w:sz w:val="28"/>
        </w:rPr>
        <w:t xml:space="preserve">
      келісім беремін. </w:t>
      </w:r>
    </w:p>
    <w:bookmarkEnd w:id="614"/>
    <w:bookmarkStart w:name="z841" w:id="615"/>
    <w:p>
      <w:pPr>
        <w:spacing w:after="0"/>
        <w:ind w:left="0"/>
        <w:jc w:val="both"/>
      </w:pPr>
      <w:r>
        <w:rPr>
          <w:rFonts w:ascii="Times New Roman"/>
          <w:b w:val="false"/>
          <w:i w:val="false"/>
          <w:color w:val="000000"/>
          <w:sz w:val="28"/>
        </w:rPr>
        <w:t xml:space="preserve">
      Берілген күні 20__ жылғы "___" ________ </w:t>
      </w:r>
    </w:p>
    <w:bookmarkEnd w:id="615"/>
    <w:bookmarkStart w:name="z842" w:id="616"/>
    <w:p>
      <w:pPr>
        <w:spacing w:after="0"/>
        <w:ind w:left="0"/>
        <w:jc w:val="both"/>
      </w:pPr>
      <w:r>
        <w:rPr>
          <w:rFonts w:ascii="Times New Roman"/>
          <w:b w:val="false"/>
          <w:i w:val="false"/>
          <w:color w:val="000000"/>
          <w:sz w:val="28"/>
        </w:rPr>
        <w:t xml:space="preserve">
      Өтініш берушінің қолы/ЭЦҚ/ sms-хабарламалар_________________ </w:t>
      </w:r>
    </w:p>
    <w:bookmarkEnd w:id="616"/>
    <w:bookmarkStart w:name="z843" w:id="617"/>
    <w:p>
      <w:pPr>
        <w:spacing w:after="0"/>
        <w:ind w:left="0"/>
        <w:jc w:val="both"/>
      </w:pPr>
      <w:r>
        <w:rPr>
          <w:rFonts w:ascii="Times New Roman"/>
          <w:b w:val="false"/>
          <w:i w:val="false"/>
          <w:color w:val="000000"/>
          <w:sz w:val="28"/>
        </w:rPr>
        <w:t xml:space="preserve">
      Өтінішке қол қою мерзімі мен уақыты </w:t>
      </w:r>
    </w:p>
    <w:bookmarkEnd w:id="617"/>
    <w:bookmarkStart w:name="z844" w:id="618"/>
    <w:p>
      <w:pPr>
        <w:spacing w:after="0"/>
        <w:ind w:left="0"/>
        <w:jc w:val="both"/>
      </w:pPr>
      <w:r>
        <w:rPr>
          <w:rFonts w:ascii="Times New Roman"/>
          <w:b w:val="false"/>
          <w:i w:val="false"/>
          <w:color w:val="000000"/>
          <w:sz w:val="28"/>
        </w:rPr>
        <w:t xml:space="preserve">
      "___" _____________.________ жылғы ____ сағат ____ минут ____ секунд </w:t>
      </w:r>
    </w:p>
    <w:bookmarkEnd w:id="618"/>
    <w:bookmarkStart w:name="z845" w:id="619"/>
    <w:p>
      <w:pPr>
        <w:spacing w:after="0"/>
        <w:ind w:left="0"/>
        <w:jc w:val="both"/>
      </w:pPr>
      <w:r>
        <w:rPr>
          <w:rFonts w:ascii="Times New Roman"/>
          <w:b w:val="false"/>
          <w:i w:val="false"/>
          <w:color w:val="000000"/>
          <w:sz w:val="28"/>
        </w:rPr>
        <w:t>
      _______</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6" w:id="620"/>
    <w:p>
      <w:pPr>
        <w:spacing w:after="0"/>
        <w:ind w:left="0"/>
        <w:jc w:val="both"/>
      </w:pPr>
      <w:r>
        <w:rPr>
          <w:rFonts w:ascii="Times New Roman"/>
          <w:b w:val="false"/>
          <w:i w:val="false"/>
          <w:color w:val="000000"/>
          <w:sz w:val="28"/>
        </w:rPr>
        <w:t xml:space="preserve">
      Код ________________ </w:t>
      </w:r>
    </w:p>
    <w:bookmarkEnd w:id="620"/>
    <w:bookmarkStart w:name="z847" w:id="621"/>
    <w:p>
      <w:pPr>
        <w:spacing w:after="0"/>
        <w:ind w:left="0"/>
        <w:jc w:val="both"/>
      </w:pPr>
      <w:r>
        <w:rPr>
          <w:rFonts w:ascii="Times New Roman"/>
          <w:b w:val="false"/>
          <w:i w:val="false"/>
          <w:color w:val="000000"/>
          <w:sz w:val="28"/>
        </w:rPr>
        <w:t xml:space="preserve">
      Облыс (қала)______________ </w:t>
      </w:r>
    </w:p>
    <w:bookmarkEnd w:id="621"/>
    <w:bookmarkStart w:name="z848" w:id="622"/>
    <w:p>
      <w:pPr>
        <w:spacing w:after="0"/>
        <w:ind w:left="0"/>
        <w:jc w:val="both"/>
      </w:pPr>
      <w:r>
        <w:rPr>
          <w:rFonts w:ascii="Times New Roman"/>
          <w:b w:val="false"/>
          <w:i w:val="false"/>
          <w:color w:val="000000"/>
          <w:sz w:val="28"/>
        </w:rPr>
        <w:t xml:space="preserve">
      Еңбек және әлеуметтік қорғау комитетінің ____________________ облысы  </w:t>
      </w:r>
    </w:p>
    <w:bookmarkEnd w:id="622"/>
    <w:bookmarkStart w:name="z849" w:id="623"/>
    <w:p>
      <w:pPr>
        <w:spacing w:after="0"/>
        <w:ind w:left="0"/>
        <w:jc w:val="both"/>
      </w:pPr>
      <w:r>
        <w:rPr>
          <w:rFonts w:ascii="Times New Roman"/>
          <w:b w:val="false"/>
          <w:i w:val="false"/>
          <w:color w:val="000000"/>
          <w:sz w:val="28"/>
        </w:rPr>
        <w:t xml:space="preserve">
      (қаласы) (қаласы) бойынша департаментiнiң 20__ жылғы "___" __________ №  </w:t>
      </w:r>
    </w:p>
    <w:bookmarkEnd w:id="623"/>
    <w:bookmarkStart w:name="z850" w:id="624"/>
    <w:p>
      <w:pPr>
        <w:spacing w:after="0"/>
        <w:ind w:left="0"/>
        <w:jc w:val="both"/>
      </w:pPr>
      <w:r>
        <w:rPr>
          <w:rFonts w:ascii="Times New Roman"/>
          <w:b w:val="false"/>
          <w:i w:val="false"/>
          <w:color w:val="000000"/>
          <w:sz w:val="28"/>
        </w:rPr>
        <w:t xml:space="preserve">
      _______ шешiмi </w:t>
      </w:r>
    </w:p>
    <w:bookmarkEnd w:id="624"/>
    <w:bookmarkStart w:name="z851" w:id="625"/>
    <w:p>
      <w:pPr>
        <w:spacing w:after="0"/>
        <w:ind w:left="0"/>
        <w:jc w:val="both"/>
      </w:pPr>
      <w:r>
        <w:rPr>
          <w:rFonts w:ascii="Times New Roman"/>
          <w:b w:val="false"/>
          <w:i w:val="false"/>
          <w:color w:val="000000"/>
          <w:sz w:val="28"/>
        </w:rPr>
        <w:t>
      Iстің № __________</w:t>
      </w:r>
    </w:p>
    <w:bookmarkEnd w:id="625"/>
    <w:bookmarkStart w:name="z852" w:id="626"/>
    <w:p>
      <w:pPr>
        <w:spacing w:after="0"/>
        <w:ind w:left="0"/>
        <w:jc w:val="left"/>
      </w:pPr>
      <w:r>
        <w:rPr>
          <w:rFonts w:ascii="Times New Roman"/>
          <w:b/>
          <w:i w:val="false"/>
          <w:color w:val="000000"/>
        </w:rPr>
        <w:t xml:space="preserve"> Мүгедектігі бойынша мемлекеттiк әлеуметтiк жәрдемақы төлеудi тоқтата тұру туралы</w:t>
      </w:r>
    </w:p>
    <w:bookmarkEnd w:id="626"/>
    <w:bookmarkStart w:name="z853" w:id="627"/>
    <w:p>
      <w:pPr>
        <w:spacing w:after="0"/>
        <w:ind w:left="0"/>
        <w:jc w:val="both"/>
      </w:pPr>
      <w:r>
        <w:rPr>
          <w:rFonts w:ascii="Times New Roman"/>
          <w:b w:val="false"/>
          <w:i w:val="false"/>
          <w:color w:val="000000"/>
          <w:sz w:val="28"/>
        </w:rPr>
        <w:t xml:space="preserve">
      Азамат__________________________________________________ </w:t>
      </w:r>
    </w:p>
    <w:bookmarkEnd w:id="627"/>
    <w:bookmarkStart w:name="z854" w:id="628"/>
    <w:p>
      <w:pPr>
        <w:spacing w:after="0"/>
        <w:ind w:left="0"/>
        <w:jc w:val="both"/>
      </w:pPr>
      <w:r>
        <w:rPr>
          <w:rFonts w:ascii="Times New Roman"/>
          <w:b w:val="false"/>
          <w:i w:val="false"/>
          <w:color w:val="000000"/>
          <w:sz w:val="28"/>
        </w:rPr>
        <w:t xml:space="preserve">
      Жынысы ____________ Туған күнi ______ жылғы "___" ___________  </w:t>
      </w:r>
    </w:p>
    <w:bookmarkEnd w:id="628"/>
    <w:bookmarkStart w:name="z855" w:id="629"/>
    <w:p>
      <w:pPr>
        <w:spacing w:after="0"/>
        <w:ind w:left="0"/>
        <w:jc w:val="both"/>
      </w:pPr>
      <w:r>
        <w:rPr>
          <w:rFonts w:ascii="Times New Roman"/>
          <w:b w:val="false"/>
          <w:i w:val="false"/>
          <w:color w:val="000000"/>
          <w:sz w:val="28"/>
        </w:rPr>
        <w:t xml:space="preserve">
      Төлем 20_____ жылғы "___" ____________ бастап тоқтатыла тұрсын.  </w:t>
      </w:r>
    </w:p>
    <w:bookmarkEnd w:id="629"/>
    <w:bookmarkStart w:name="z856" w:id="630"/>
    <w:p>
      <w:pPr>
        <w:spacing w:after="0"/>
        <w:ind w:left="0"/>
        <w:jc w:val="both"/>
      </w:pPr>
      <w:r>
        <w:rPr>
          <w:rFonts w:ascii="Times New Roman"/>
          <w:b w:val="false"/>
          <w:i w:val="false"/>
          <w:color w:val="000000"/>
          <w:sz w:val="28"/>
        </w:rPr>
        <w:t>
      Негiздеме ___________________________________________________</w:t>
      </w:r>
    </w:p>
    <w:bookmarkEnd w:id="630"/>
    <w:bookmarkStart w:name="z857" w:id="631"/>
    <w:p>
      <w:pPr>
        <w:spacing w:after="0"/>
        <w:ind w:left="0"/>
        <w:jc w:val="both"/>
      </w:pPr>
      <w:r>
        <w:rPr>
          <w:rFonts w:ascii="Times New Roman"/>
          <w:b w:val="false"/>
          <w:i w:val="false"/>
          <w:color w:val="000000"/>
          <w:sz w:val="28"/>
        </w:rPr>
        <w:t>
      (себебi көрсетiлсiн)</w:t>
      </w:r>
    </w:p>
    <w:bookmarkEnd w:id="631"/>
    <w:bookmarkStart w:name="z858" w:id="632"/>
    <w:p>
      <w:pPr>
        <w:spacing w:after="0"/>
        <w:ind w:left="0"/>
        <w:jc w:val="both"/>
      </w:pPr>
      <w:r>
        <w:rPr>
          <w:rFonts w:ascii="Times New Roman"/>
          <w:b w:val="false"/>
          <w:i w:val="false"/>
          <w:color w:val="000000"/>
          <w:sz w:val="28"/>
        </w:rPr>
        <w:t xml:space="preserve">
      Департамент басшысы _____________________________________ </w:t>
      </w:r>
    </w:p>
    <w:bookmarkEnd w:id="632"/>
    <w:bookmarkStart w:name="z859" w:id="633"/>
    <w:p>
      <w:pPr>
        <w:spacing w:after="0"/>
        <w:ind w:left="0"/>
        <w:jc w:val="both"/>
      </w:pPr>
      <w:r>
        <w:rPr>
          <w:rFonts w:ascii="Times New Roman"/>
          <w:b w:val="false"/>
          <w:i w:val="false"/>
          <w:color w:val="000000"/>
          <w:sz w:val="28"/>
        </w:rPr>
        <w:t xml:space="preserve">
      (тегі, аты, әкесінің аты (бар болса) </w:t>
      </w:r>
    </w:p>
    <w:bookmarkEnd w:id="633"/>
    <w:bookmarkStart w:name="z860" w:id="634"/>
    <w:p>
      <w:pPr>
        <w:spacing w:after="0"/>
        <w:ind w:left="0"/>
        <w:jc w:val="both"/>
      </w:pPr>
      <w:r>
        <w:rPr>
          <w:rFonts w:ascii="Times New Roman"/>
          <w:b w:val="false"/>
          <w:i w:val="false"/>
          <w:color w:val="000000"/>
          <w:sz w:val="28"/>
        </w:rPr>
        <w:t xml:space="preserve">
      Басқарма (бөлiм) басшысы ________________________________  </w:t>
      </w:r>
    </w:p>
    <w:bookmarkEnd w:id="634"/>
    <w:bookmarkStart w:name="z861" w:id="635"/>
    <w:p>
      <w:pPr>
        <w:spacing w:after="0"/>
        <w:ind w:left="0"/>
        <w:jc w:val="both"/>
      </w:pPr>
      <w:r>
        <w:rPr>
          <w:rFonts w:ascii="Times New Roman"/>
          <w:b w:val="false"/>
          <w:i w:val="false"/>
          <w:color w:val="000000"/>
          <w:sz w:val="28"/>
        </w:rPr>
        <w:t xml:space="preserve">
      (тегі, аты, әкесінің аты (бар болса) </w:t>
      </w:r>
    </w:p>
    <w:bookmarkEnd w:id="635"/>
    <w:bookmarkStart w:name="z862" w:id="636"/>
    <w:p>
      <w:pPr>
        <w:spacing w:after="0"/>
        <w:ind w:left="0"/>
        <w:jc w:val="both"/>
      </w:pPr>
      <w:r>
        <w:rPr>
          <w:rFonts w:ascii="Times New Roman"/>
          <w:b w:val="false"/>
          <w:i w:val="false"/>
          <w:color w:val="000000"/>
          <w:sz w:val="28"/>
        </w:rPr>
        <w:t xml:space="preserve">
      Маман ____________________________________________________  </w:t>
      </w:r>
    </w:p>
    <w:bookmarkEnd w:id="636"/>
    <w:bookmarkStart w:name="z863" w:id="637"/>
    <w:p>
      <w:pPr>
        <w:spacing w:after="0"/>
        <w:ind w:left="0"/>
        <w:jc w:val="both"/>
      </w:pPr>
      <w:r>
        <w:rPr>
          <w:rFonts w:ascii="Times New Roman"/>
          <w:b w:val="false"/>
          <w:i w:val="false"/>
          <w:color w:val="000000"/>
          <w:sz w:val="28"/>
        </w:rPr>
        <w:t xml:space="preserve">
      (тегі, аты, әкесінің аты (бар болса) </w:t>
      </w:r>
    </w:p>
    <w:bookmarkEnd w:id="637"/>
    <w:bookmarkStart w:name="z864" w:id="638"/>
    <w:p>
      <w:pPr>
        <w:spacing w:after="0"/>
        <w:ind w:left="0"/>
        <w:jc w:val="both"/>
      </w:pPr>
      <w:r>
        <w:rPr>
          <w:rFonts w:ascii="Times New Roman"/>
          <w:b w:val="false"/>
          <w:i w:val="false"/>
          <w:color w:val="000000"/>
          <w:sz w:val="28"/>
        </w:rPr>
        <w:t xml:space="preserve">
      Шешiмнiң жобасын дайындаған: </w:t>
      </w:r>
    </w:p>
    <w:bookmarkEnd w:id="638"/>
    <w:bookmarkStart w:name="z865" w:id="639"/>
    <w:p>
      <w:pPr>
        <w:spacing w:after="0"/>
        <w:ind w:left="0"/>
        <w:jc w:val="both"/>
      </w:pPr>
      <w:r>
        <w:rPr>
          <w:rFonts w:ascii="Times New Roman"/>
          <w:b w:val="false"/>
          <w:i w:val="false"/>
          <w:color w:val="000000"/>
          <w:sz w:val="28"/>
        </w:rPr>
        <w:t xml:space="preserve">
      Мемлекеттік корпорация филиалының директоры  </w:t>
      </w:r>
    </w:p>
    <w:bookmarkEnd w:id="639"/>
    <w:bookmarkStart w:name="z866" w:id="640"/>
    <w:p>
      <w:pPr>
        <w:spacing w:after="0"/>
        <w:ind w:left="0"/>
        <w:jc w:val="both"/>
      </w:pPr>
      <w:r>
        <w:rPr>
          <w:rFonts w:ascii="Times New Roman"/>
          <w:b w:val="false"/>
          <w:i w:val="false"/>
          <w:color w:val="000000"/>
          <w:sz w:val="28"/>
        </w:rPr>
        <w:t xml:space="preserve">
      ____________________________________ </w:t>
      </w:r>
    </w:p>
    <w:bookmarkEnd w:id="640"/>
    <w:bookmarkStart w:name="z867" w:id="641"/>
    <w:p>
      <w:pPr>
        <w:spacing w:after="0"/>
        <w:ind w:left="0"/>
        <w:jc w:val="both"/>
      </w:pPr>
      <w:r>
        <w:rPr>
          <w:rFonts w:ascii="Times New Roman"/>
          <w:b w:val="false"/>
          <w:i w:val="false"/>
          <w:color w:val="000000"/>
          <w:sz w:val="28"/>
        </w:rPr>
        <w:t xml:space="preserve">
      (тегі, аты, әкесінің аты (бар болса) </w:t>
      </w:r>
    </w:p>
    <w:bookmarkEnd w:id="641"/>
    <w:bookmarkStart w:name="z868" w:id="642"/>
    <w:p>
      <w:pPr>
        <w:spacing w:after="0"/>
        <w:ind w:left="0"/>
        <w:jc w:val="both"/>
      </w:pPr>
      <w:r>
        <w:rPr>
          <w:rFonts w:ascii="Times New Roman"/>
          <w:b w:val="false"/>
          <w:i w:val="false"/>
          <w:color w:val="000000"/>
          <w:sz w:val="28"/>
        </w:rPr>
        <w:t>
      Мемлекеттік корпорация филиалының маманы</w:t>
      </w:r>
    </w:p>
    <w:bookmarkEnd w:id="642"/>
    <w:bookmarkStart w:name="z869" w:id="643"/>
    <w:p>
      <w:pPr>
        <w:spacing w:after="0"/>
        <w:ind w:left="0"/>
        <w:jc w:val="both"/>
      </w:pPr>
      <w:r>
        <w:rPr>
          <w:rFonts w:ascii="Times New Roman"/>
          <w:b w:val="false"/>
          <w:i w:val="false"/>
          <w:color w:val="000000"/>
          <w:sz w:val="28"/>
        </w:rPr>
        <w:t xml:space="preserve">
      _______________________________________ </w:t>
      </w:r>
    </w:p>
    <w:bookmarkEnd w:id="643"/>
    <w:bookmarkStart w:name="z870" w:id="644"/>
    <w:p>
      <w:pPr>
        <w:spacing w:after="0"/>
        <w:ind w:left="0"/>
        <w:jc w:val="both"/>
      </w:pPr>
      <w:r>
        <w:rPr>
          <w:rFonts w:ascii="Times New Roman"/>
          <w:b w:val="false"/>
          <w:i w:val="false"/>
          <w:color w:val="000000"/>
          <w:sz w:val="28"/>
        </w:rPr>
        <w:t xml:space="preserve">
      (тегі, аты, әкесінің аты (бар болса) </w:t>
      </w:r>
    </w:p>
    <w:bookmarkEnd w:id="644"/>
    <w:bookmarkStart w:name="z871" w:id="645"/>
    <w:p>
      <w:pPr>
        <w:spacing w:after="0"/>
        <w:ind w:left="0"/>
        <w:jc w:val="both"/>
      </w:pPr>
      <w:r>
        <w:rPr>
          <w:rFonts w:ascii="Times New Roman"/>
          <w:b w:val="false"/>
          <w:i w:val="false"/>
          <w:color w:val="000000"/>
          <w:sz w:val="28"/>
        </w:rPr>
        <w:t xml:space="preserve">
      Мемлекеттік корпорация бөлiмшесiнiң </w:t>
      </w:r>
    </w:p>
    <w:bookmarkEnd w:id="645"/>
    <w:bookmarkStart w:name="z872" w:id="646"/>
    <w:p>
      <w:pPr>
        <w:spacing w:after="0"/>
        <w:ind w:left="0"/>
        <w:jc w:val="both"/>
      </w:pPr>
      <w:r>
        <w:rPr>
          <w:rFonts w:ascii="Times New Roman"/>
          <w:b w:val="false"/>
          <w:i w:val="false"/>
          <w:color w:val="000000"/>
          <w:sz w:val="28"/>
        </w:rPr>
        <w:t xml:space="preserve">
      бастығы_________________________________________ </w:t>
      </w:r>
    </w:p>
    <w:bookmarkEnd w:id="646"/>
    <w:bookmarkStart w:name="z873" w:id="647"/>
    <w:p>
      <w:pPr>
        <w:spacing w:after="0"/>
        <w:ind w:left="0"/>
        <w:jc w:val="both"/>
      </w:pPr>
      <w:r>
        <w:rPr>
          <w:rFonts w:ascii="Times New Roman"/>
          <w:b w:val="false"/>
          <w:i w:val="false"/>
          <w:color w:val="000000"/>
          <w:sz w:val="28"/>
        </w:rPr>
        <w:t xml:space="preserve">
      (тегі, аты, әкесінің аты (бар болса) </w:t>
      </w:r>
    </w:p>
    <w:bookmarkEnd w:id="647"/>
    <w:bookmarkStart w:name="z874" w:id="648"/>
    <w:p>
      <w:pPr>
        <w:spacing w:after="0"/>
        <w:ind w:left="0"/>
        <w:jc w:val="both"/>
      </w:pPr>
      <w:r>
        <w:rPr>
          <w:rFonts w:ascii="Times New Roman"/>
          <w:b w:val="false"/>
          <w:i w:val="false"/>
          <w:color w:val="000000"/>
          <w:sz w:val="28"/>
        </w:rPr>
        <w:t xml:space="preserve">
      Мемлекеттік корпорация бөлiмшесiнiң  </w:t>
      </w:r>
    </w:p>
    <w:bookmarkEnd w:id="648"/>
    <w:bookmarkStart w:name="z875" w:id="649"/>
    <w:p>
      <w:pPr>
        <w:spacing w:after="0"/>
        <w:ind w:left="0"/>
        <w:jc w:val="both"/>
      </w:pPr>
      <w:r>
        <w:rPr>
          <w:rFonts w:ascii="Times New Roman"/>
          <w:b w:val="false"/>
          <w:i w:val="false"/>
          <w:color w:val="000000"/>
          <w:sz w:val="28"/>
        </w:rPr>
        <w:t xml:space="preserve">
      маманы __________________________________________ </w:t>
      </w:r>
    </w:p>
    <w:bookmarkEnd w:id="649"/>
    <w:bookmarkStart w:name="z876" w:id="650"/>
    <w:p>
      <w:pPr>
        <w:spacing w:after="0"/>
        <w:ind w:left="0"/>
        <w:jc w:val="both"/>
      </w:pPr>
      <w:r>
        <w:rPr>
          <w:rFonts w:ascii="Times New Roman"/>
          <w:b w:val="false"/>
          <w:i w:val="false"/>
          <w:color w:val="000000"/>
          <w:sz w:val="28"/>
        </w:rPr>
        <w:t>
      (тегі, аты, әкесінің аты (бар болса)</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877" w:id="651"/>
    <w:p>
      <w:pPr>
        <w:spacing w:after="0"/>
        <w:ind w:left="0"/>
        <w:jc w:val="both"/>
      </w:pPr>
      <w:r>
        <w:rPr>
          <w:rFonts w:ascii="Times New Roman"/>
          <w:b w:val="false"/>
          <w:i w:val="false"/>
          <w:color w:val="000000"/>
          <w:sz w:val="28"/>
        </w:rPr>
        <w:t xml:space="preserve">
      Код ________________ </w:t>
      </w:r>
    </w:p>
    <w:bookmarkEnd w:id="651"/>
    <w:bookmarkStart w:name="z878" w:id="652"/>
    <w:p>
      <w:pPr>
        <w:spacing w:after="0"/>
        <w:ind w:left="0"/>
        <w:jc w:val="both"/>
      </w:pPr>
      <w:r>
        <w:rPr>
          <w:rFonts w:ascii="Times New Roman"/>
          <w:b w:val="false"/>
          <w:i w:val="false"/>
          <w:color w:val="000000"/>
          <w:sz w:val="28"/>
        </w:rPr>
        <w:t xml:space="preserve">
      Облыс (қала) ______________ </w:t>
      </w:r>
    </w:p>
    <w:bookmarkEnd w:id="652"/>
    <w:bookmarkStart w:name="z879" w:id="653"/>
    <w:p>
      <w:pPr>
        <w:spacing w:after="0"/>
        <w:ind w:left="0"/>
        <w:jc w:val="both"/>
      </w:pPr>
      <w:r>
        <w:rPr>
          <w:rFonts w:ascii="Times New Roman"/>
          <w:b w:val="false"/>
          <w:i w:val="false"/>
          <w:color w:val="000000"/>
          <w:sz w:val="28"/>
        </w:rPr>
        <w:t xml:space="preserve">
      Еңбек және әлеуметтік қорғау комитетінің _________________________ облысы  </w:t>
      </w:r>
    </w:p>
    <w:bookmarkEnd w:id="653"/>
    <w:bookmarkStart w:name="z880" w:id="654"/>
    <w:p>
      <w:pPr>
        <w:spacing w:after="0"/>
        <w:ind w:left="0"/>
        <w:jc w:val="both"/>
      </w:pPr>
      <w:r>
        <w:rPr>
          <w:rFonts w:ascii="Times New Roman"/>
          <w:b w:val="false"/>
          <w:i w:val="false"/>
          <w:color w:val="000000"/>
          <w:sz w:val="28"/>
        </w:rPr>
        <w:t xml:space="preserve">
      (қаласы) бойынша департаментiнің 20__ жылғы "___" _____________ №  </w:t>
      </w:r>
    </w:p>
    <w:bookmarkEnd w:id="654"/>
    <w:bookmarkStart w:name="z881" w:id="655"/>
    <w:p>
      <w:pPr>
        <w:spacing w:after="0"/>
        <w:ind w:left="0"/>
        <w:jc w:val="both"/>
      </w:pPr>
      <w:r>
        <w:rPr>
          <w:rFonts w:ascii="Times New Roman"/>
          <w:b w:val="false"/>
          <w:i w:val="false"/>
          <w:color w:val="000000"/>
          <w:sz w:val="28"/>
        </w:rPr>
        <w:t xml:space="preserve">
      ___________ шешiмi </w:t>
      </w:r>
    </w:p>
    <w:bookmarkEnd w:id="655"/>
    <w:bookmarkStart w:name="z882" w:id="656"/>
    <w:p>
      <w:pPr>
        <w:spacing w:after="0"/>
        <w:ind w:left="0"/>
        <w:jc w:val="both"/>
      </w:pPr>
      <w:r>
        <w:rPr>
          <w:rFonts w:ascii="Times New Roman"/>
          <w:b w:val="false"/>
          <w:i w:val="false"/>
          <w:color w:val="000000"/>
          <w:sz w:val="28"/>
        </w:rPr>
        <w:t>
      Iстің №____________</w:t>
      </w:r>
    </w:p>
    <w:bookmarkEnd w:id="656"/>
    <w:bookmarkStart w:name="z883" w:id="657"/>
    <w:p>
      <w:pPr>
        <w:spacing w:after="0"/>
        <w:ind w:left="0"/>
        <w:jc w:val="left"/>
      </w:pPr>
      <w:r>
        <w:rPr>
          <w:rFonts w:ascii="Times New Roman"/>
          <w:b/>
          <w:i w:val="false"/>
          <w:color w:val="000000"/>
        </w:rPr>
        <w:t xml:space="preserve"> Мүгедектігі бойынша мемлекеттiк әлеуметтiк жәрдемақытөлеудi тоқтату туралы</w:t>
      </w:r>
    </w:p>
    <w:bookmarkEnd w:id="657"/>
    <w:bookmarkStart w:name="z884" w:id="658"/>
    <w:p>
      <w:pPr>
        <w:spacing w:after="0"/>
        <w:ind w:left="0"/>
        <w:jc w:val="both"/>
      </w:pPr>
      <w:r>
        <w:rPr>
          <w:rFonts w:ascii="Times New Roman"/>
          <w:b w:val="false"/>
          <w:i w:val="false"/>
          <w:color w:val="000000"/>
          <w:sz w:val="28"/>
        </w:rPr>
        <w:t xml:space="preserve">
      Азамат ______________________________________________________ </w:t>
      </w:r>
    </w:p>
    <w:bookmarkEnd w:id="658"/>
    <w:bookmarkStart w:name="z885" w:id="659"/>
    <w:p>
      <w:pPr>
        <w:spacing w:after="0"/>
        <w:ind w:left="0"/>
        <w:jc w:val="both"/>
      </w:pPr>
      <w:r>
        <w:rPr>
          <w:rFonts w:ascii="Times New Roman"/>
          <w:b w:val="false"/>
          <w:i w:val="false"/>
          <w:color w:val="000000"/>
          <w:sz w:val="28"/>
        </w:rPr>
        <w:t xml:space="preserve">
      Жынысы _____ Туған күнi ___ жылғы "___" _________________  </w:t>
      </w:r>
    </w:p>
    <w:bookmarkEnd w:id="659"/>
    <w:bookmarkStart w:name="z886" w:id="660"/>
    <w:p>
      <w:pPr>
        <w:spacing w:after="0"/>
        <w:ind w:left="0"/>
        <w:jc w:val="both"/>
      </w:pPr>
      <w:r>
        <w:rPr>
          <w:rFonts w:ascii="Times New Roman"/>
          <w:b w:val="false"/>
          <w:i w:val="false"/>
          <w:color w:val="000000"/>
          <w:sz w:val="28"/>
        </w:rPr>
        <w:t xml:space="preserve">
      Төлем 20______ жылғы "___" __________ бастап тоқтатылсын.  </w:t>
      </w:r>
    </w:p>
    <w:bookmarkEnd w:id="660"/>
    <w:bookmarkStart w:name="z887" w:id="661"/>
    <w:p>
      <w:pPr>
        <w:spacing w:after="0"/>
        <w:ind w:left="0"/>
        <w:jc w:val="both"/>
      </w:pPr>
      <w:r>
        <w:rPr>
          <w:rFonts w:ascii="Times New Roman"/>
          <w:b w:val="false"/>
          <w:i w:val="false"/>
          <w:color w:val="000000"/>
          <w:sz w:val="28"/>
        </w:rPr>
        <w:t xml:space="preserve">
      Негiздеме _________________________________________________  </w:t>
      </w:r>
    </w:p>
    <w:bookmarkEnd w:id="661"/>
    <w:bookmarkStart w:name="z888" w:id="662"/>
    <w:p>
      <w:pPr>
        <w:spacing w:after="0"/>
        <w:ind w:left="0"/>
        <w:jc w:val="both"/>
      </w:pPr>
      <w:r>
        <w:rPr>
          <w:rFonts w:ascii="Times New Roman"/>
          <w:b w:val="false"/>
          <w:i w:val="false"/>
          <w:color w:val="000000"/>
          <w:sz w:val="28"/>
        </w:rPr>
        <w:t xml:space="preserve">
      (себебi көрсетiлсiн) </w:t>
      </w:r>
    </w:p>
    <w:bookmarkEnd w:id="662"/>
    <w:bookmarkStart w:name="z889" w:id="663"/>
    <w:p>
      <w:pPr>
        <w:spacing w:after="0"/>
        <w:ind w:left="0"/>
        <w:jc w:val="both"/>
      </w:pPr>
      <w:r>
        <w:rPr>
          <w:rFonts w:ascii="Times New Roman"/>
          <w:b w:val="false"/>
          <w:i w:val="false"/>
          <w:color w:val="000000"/>
          <w:sz w:val="28"/>
        </w:rPr>
        <w:t xml:space="preserve">
      Департамент басшысы _______________________________________  </w:t>
      </w:r>
    </w:p>
    <w:bookmarkEnd w:id="663"/>
    <w:bookmarkStart w:name="z890" w:id="664"/>
    <w:p>
      <w:pPr>
        <w:spacing w:after="0"/>
        <w:ind w:left="0"/>
        <w:jc w:val="both"/>
      </w:pPr>
      <w:r>
        <w:rPr>
          <w:rFonts w:ascii="Times New Roman"/>
          <w:b w:val="false"/>
          <w:i w:val="false"/>
          <w:color w:val="000000"/>
          <w:sz w:val="28"/>
        </w:rPr>
        <w:t xml:space="preserve">
      (тегі, аты, әкесінің аты (бар болса) </w:t>
      </w:r>
    </w:p>
    <w:bookmarkEnd w:id="664"/>
    <w:bookmarkStart w:name="z891" w:id="665"/>
    <w:p>
      <w:pPr>
        <w:spacing w:after="0"/>
        <w:ind w:left="0"/>
        <w:jc w:val="both"/>
      </w:pPr>
      <w:r>
        <w:rPr>
          <w:rFonts w:ascii="Times New Roman"/>
          <w:b w:val="false"/>
          <w:i w:val="false"/>
          <w:color w:val="000000"/>
          <w:sz w:val="28"/>
        </w:rPr>
        <w:t xml:space="preserve">
      Басқарма (бөлiм) басшысы ___________________________________  </w:t>
      </w:r>
    </w:p>
    <w:bookmarkEnd w:id="665"/>
    <w:bookmarkStart w:name="z892" w:id="666"/>
    <w:p>
      <w:pPr>
        <w:spacing w:after="0"/>
        <w:ind w:left="0"/>
        <w:jc w:val="both"/>
      </w:pPr>
      <w:r>
        <w:rPr>
          <w:rFonts w:ascii="Times New Roman"/>
          <w:b w:val="false"/>
          <w:i w:val="false"/>
          <w:color w:val="000000"/>
          <w:sz w:val="28"/>
        </w:rPr>
        <w:t>
      (тегі, аты, әкесінің аты (бар болса)</w:t>
      </w:r>
    </w:p>
    <w:bookmarkEnd w:id="666"/>
    <w:bookmarkStart w:name="z893" w:id="667"/>
    <w:p>
      <w:pPr>
        <w:spacing w:after="0"/>
        <w:ind w:left="0"/>
        <w:jc w:val="both"/>
      </w:pPr>
      <w:r>
        <w:rPr>
          <w:rFonts w:ascii="Times New Roman"/>
          <w:b w:val="false"/>
          <w:i w:val="false"/>
          <w:color w:val="000000"/>
          <w:sz w:val="28"/>
        </w:rPr>
        <w:t xml:space="preserve">
      Маман_____________________________________________________  </w:t>
      </w:r>
    </w:p>
    <w:bookmarkEnd w:id="667"/>
    <w:bookmarkStart w:name="z894" w:id="668"/>
    <w:p>
      <w:pPr>
        <w:spacing w:after="0"/>
        <w:ind w:left="0"/>
        <w:jc w:val="both"/>
      </w:pPr>
      <w:r>
        <w:rPr>
          <w:rFonts w:ascii="Times New Roman"/>
          <w:b w:val="false"/>
          <w:i w:val="false"/>
          <w:color w:val="000000"/>
          <w:sz w:val="28"/>
        </w:rPr>
        <w:t xml:space="preserve">
      (тегі, аты, әкесінің аты (бар болса) </w:t>
      </w:r>
    </w:p>
    <w:bookmarkEnd w:id="668"/>
    <w:bookmarkStart w:name="z895" w:id="669"/>
    <w:p>
      <w:pPr>
        <w:spacing w:after="0"/>
        <w:ind w:left="0"/>
        <w:jc w:val="both"/>
      </w:pPr>
      <w:r>
        <w:rPr>
          <w:rFonts w:ascii="Times New Roman"/>
          <w:b w:val="false"/>
          <w:i w:val="false"/>
          <w:color w:val="000000"/>
          <w:sz w:val="28"/>
        </w:rPr>
        <w:t xml:space="preserve">
      Шешiмнiң жобасын дайындаған: </w:t>
      </w:r>
    </w:p>
    <w:bookmarkEnd w:id="669"/>
    <w:bookmarkStart w:name="z896" w:id="670"/>
    <w:p>
      <w:pPr>
        <w:spacing w:after="0"/>
        <w:ind w:left="0"/>
        <w:jc w:val="both"/>
      </w:pPr>
      <w:r>
        <w:rPr>
          <w:rFonts w:ascii="Times New Roman"/>
          <w:b w:val="false"/>
          <w:i w:val="false"/>
          <w:color w:val="000000"/>
          <w:sz w:val="28"/>
        </w:rPr>
        <w:t xml:space="preserve">
      Мемлекеттік корпорация филиалының директоры  </w:t>
      </w:r>
    </w:p>
    <w:bookmarkEnd w:id="670"/>
    <w:bookmarkStart w:name="z897" w:id="671"/>
    <w:p>
      <w:pPr>
        <w:spacing w:after="0"/>
        <w:ind w:left="0"/>
        <w:jc w:val="both"/>
      </w:pPr>
      <w:r>
        <w:rPr>
          <w:rFonts w:ascii="Times New Roman"/>
          <w:b w:val="false"/>
          <w:i w:val="false"/>
          <w:color w:val="000000"/>
          <w:sz w:val="28"/>
        </w:rPr>
        <w:t xml:space="preserve">
      _____________________________________  </w:t>
      </w:r>
    </w:p>
    <w:bookmarkEnd w:id="671"/>
    <w:bookmarkStart w:name="z898" w:id="672"/>
    <w:p>
      <w:pPr>
        <w:spacing w:after="0"/>
        <w:ind w:left="0"/>
        <w:jc w:val="both"/>
      </w:pPr>
      <w:r>
        <w:rPr>
          <w:rFonts w:ascii="Times New Roman"/>
          <w:b w:val="false"/>
          <w:i w:val="false"/>
          <w:color w:val="000000"/>
          <w:sz w:val="28"/>
        </w:rPr>
        <w:t xml:space="preserve">
      (тегі, аты, әкесінің аты (бар болса) </w:t>
      </w:r>
    </w:p>
    <w:bookmarkEnd w:id="672"/>
    <w:bookmarkStart w:name="z899" w:id="673"/>
    <w:p>
      <w:pPr>
        <w:spacing w:after="0"/>
        <w:ind w:left="0"/>
        <w:jc w:val="both"/>
      </w:pPr>
      <w:r>
        <w:rPr>
          <w:rFonts w:ascii="Times New Roman"/>
          <w:b w:val="false"/>
          <w:i w:val="false"/>
          <w:color w:val="000000"/>
          <w:sz w:val="28"/>
        </w:rPr>
        <w:t>
      Мемлекеттік корпорация филиалының маманы</w:t>
      </w:r>
    </w:p>
    <w:bookmarkEnd w:id="673"/>
    <w:bookmarkStart w:name="z900" w:id="674"/>
    <w:p>
      <w:pPr>
        <w:spacing w:after="0"/>
        <w:ind w:left="0"/>
        <w:jc w:val="both"/>
      </w:pPr>
      <w:r>
        <w:rPr>
          <w:rFonts w:ascii="Times New Roman"/>
          <w:b w:val="false"/>
          <w:i w:val="false"/>
          <w:color w:val="000000"/>
          <w:sz w:val="28"/>
        </w:rPr>
        <w:t xml:space="preserve">
      _______________________________________  </w:t>
      </w:r>
    </w:p>
    <w:bookmarkEnd w:id="674"/>
    <w:bookmarkStart w:name="z901" w:id="675"/>
    <w:p>
      <w:pPr>
        <w:spacing w:after="0"/>
        <w:ind w:left="0"/>
        <w:jc w:val="both"/>
      </w:pPr>
      <w:r>
        <w:rPr>
          <w:rFonts w:ascii="Times New Roman"/>
          <w:b w:val="false"/>
          <w:i w:val="false"/>
          <w:color w:val="000000"/>
          <w:sz w:val="28"/>
        </w:rPr>
        <w:t xml:space="preserve">
      (тегі, аты, әкесінің аты (бар болса) </w:t>
      </w:r>
    </w:p>
    <w:bookmarkEnd w:id="675"/>
    <w:bookmarkStart w:name="z902" w:id="676"/>
    <w:p>
      <w:pPr>
        <w:spacing w:after="0"/>
        <w:ind w:left="0"/>
        <w:jc w:val="both"/>
      </w:pPr>
      <w:r>
        <w:rPr>
          <w:rFonts w:ascii="Times New Roman"/>
          <w:b w:val="false"/>
          <w:i w:val="false"/>
          <w:color w:val="000000"/>
          <w:sz w:val="28"/>
        </w:rPr>
        <w:t>
      Мемлекеттік корпорация бөлiмшесiнiң</w:t>
      </w:r>
    </w:p>
    <w:bookmarkEnd w:id="676"/>
    <w:bookmarkStart w:name="z903" w:id="677"/>
    <w:p>
      <w:pPr>
        <w:spacing w:after="0"/>
        <w:ind w:left="0"/>
        <w:jc w:val="both"/>
      </w:pPr>
      <w:r>
        <w:rPr>
          <w:rFonts w:ascii="Times New Roman"/>
          <w:b w:val="false"/>
          <w:i w:val="false"/>
          <w:color w:val="000000"/>
          <w:sz w:val="28"/>
        </w:rPr>
        <w:t>
      бастығы___________________________________________________________</w:t>
      </w:r>
    </w:p>
    <w:bookmarkEnd w:id="677"/>
    <w:bookmarkStart w:name="z904" w:id="678"/>
    <w:p>
      <w:pPr>
        <w:spacing w:after="0"/>
        <w:ind w:left="0"/>
        <w:jc w:val="both"/>
      </w:pPr>
      <w:r>
        <w:rPr>
          <w:rFonts w:ascii="Times New Roman"/>
          <w:b w:val="false"/>
          <w:i w:val="false"/>
          <w:color w:val="000000"/>
          <w:sz w:val="28"/>
        </w:rPr>
        <w:t xml:space="preserve">
      (тегі, аты, әкесінің аты (бар болса) </w:t>
      </w:r>
    </w:p>
    <w:bookmarkEnd w:id="678"/>
    <w:bookmarkStart w:name="z905" w:id="679"/>
    <w:p>
      <w:pPr>
        <w:spacing w:after="0"/>
        <w:ind w:left="0"/>
        <w:jc w:val="both"/>
      </w:pPr>
      <w:r>
        <w:rPr>
          <w:rFonts w:ascii="Times New Roman"/>
          <w:b w:val="false"/>
          <w:i w:val="false"/>
          <w:color w:val="000000"/>
          <w:sz w:val="28"/>
        </w:rPr>
        <w:t xml:space="preserve">
      Мемлекеттік корпорация бөлiмшесiнiң </w:t>
      </w:r>
    </w:p>
    <w:bookmarkEnd w:id="679"/>
    <w:bookmarkStart w:name="z906" w:id="680"/>
    <w:p>
      <w:pPr>
        <w:spacing w:after="0"/>
        <w:ind w:left="0"/>
        <w:jc w:val="both"/>
      </w:pPr>
      <w:r>
        <w:rPr>
          <w:rFonts w:ascii="Times New Roman"/>
          <w:b w:val="false"/>
          <w:i w:val="false"/>
          <w:color w:val="000000"/>
          <w:sz w:val="28"/>
        </w:rPr>
        <w:t xml:space="preserve">
      маманы_______________________________________________  </w:t>
      </w:r>
    </w:p>
    <w:bookmarkEnd w:id="680"/>
    <w:bookmarkStart w:name="z907" w:id="681"/>
    <w:p>
      <w:pPr>
        <w:spacing w:after="0"/>
        <w:ind w:left="0"/>
        <w:jc w:val="both"/>
      </w:pPr>
      <w:r>
        <w:rPr>
          <w:rFonts w:ascii="Times New Roman"/>
          <w:b w:val="false"/>
          <w:i w:val="false"/>
          <w:color w:val="000000"/>
          <w:sz w:val="28"/>
        </w:rPr>
        <w:t>
      (тегі, аты, әкесінің аты (бар болса)</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 мөлшерін</w:t>
            </w:r>
            <w:r>
              <w:br/>
            </w:r>
            <w:r>
              <w:rPr>
                <w:rFonts w:ascii="Times New Roman"/>
                <w:b w:val="false"/>
                <w:i w:val="false"/>
                <w:color w:val="000000"/>
                <w:sz w:val="20"/>
              </w:rPr>
              <w:t>есептеу (анықтау), оларды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8" w:id="682"/>
    <w:p>
      <w:pPr>
        <w:spacing w:after="0"/>
        <w:ind w:left="0"/>
        <w:jc w:val="both"/>
      </w:pPr>
      <w:r>
        <w:rPr>
          <w:rFonts w:ascii="Times New Roman"/>
          <w:b w:val="false"/>
          <w:i w:val="false"/>
          <w:color w:val="000000"/>
          <w:sz w:val="28"/>
        </w:rPr>
        <w:t xml:space="preserve">
      Код ________________ </w:t>
      </w:r>
    </w:p>
    <w:bookmarkEnd w:id="682"/>
    <w:bookmarkStart w:name="z909" w:id="683"/>
    <w:p>
      <w:pPr>
        <w:spacing w:after="0"/>
        <w:ind w:left="0"/>
        <w:jc w:val="both"/>
      </w:pPr>
      <w:r>
        <w:rPr>
          <w:rFonts w:ascii="Times New Roman"/>
          <w:b w:val="false"/>
          <w:i w:val="false"/>
          <w:color w:val="000000"/>
          <w:sz w:val="28"/>
        </w:rPr>
        <w:t xml:space="preserve">
      Облыс ______________ </w:t>
      </w:r>
    </w:p>
    <w:bookmarkEnd w:id="683"/>
    <w:bookmarkStart w:name="z910" w:id="684"/>
    <w:p>
      <w:pPr>
        <w:spacing w:after="0"/>
        <w:ind w:left="0"/>
        <w:jc w:val="both"/>
      </w:pPr>
      <w:r>
        <w:rPr>
          <w:rFonts w:ascii="Times New Roman"/>
          <w:b w:val="false"/>
          <w:i w:val="false"/>
          <w:color w:val="000000"/>
          <w:sz w:val="28"/>
        </w:rPr>
        <w:t xml:space="preserve">
      Еңбек және әлеуметтік қорғау және көші-қон комитетінің__________________  </w:t>
      </w:r>
    </w:p>
    <w:bookmarkEnd w:id="684"/>
    <w:bookmarkStart w:name="z911" w:id="685"/>
    <w:p>
      <w:pPr>
        <w:spacing w:after="0"/>
        <w:ind w:left="0"/>
        <w:jc w:val="both"/>
      </w:pPr>
      <w:r>
        <w:rPr>
          <w:rFonts w:ascii="Times New Roman"/>
          <w:b w:val="false"/>
          <w:i w:val="false"/>
          <w:color w:val="000000"/>
          <w:sz w:val="28"/>
        </w:rPr>
        <w:t xml:space="preserve">
      облысы бойынша департаментiнiң 20__ жылғы "___" _____________ №  </w:t>
      </w:r>
    </w:p>
    <w:bookmarkEnd w:id="685"/>
    <w:bookmarkStart w:name="z912" w:id="686"/>
    <w:p>
      <w:pPr>
        <w:spacing w:after="0"/>
        <w:ind w:left="0"/>
        <w:jc w:val="both"/>
      </w:pPr>
      <w:r>
        <w:rPr>
          <w:rFonts w:ascii="Times New Roman"/>
          <w:b w:val="false"/>
          <w:i w:val="false"/>
          <w:color w:val="000000"/>
          <w:sz w:val="28"/>
        </w:rPr>
        <w:t xml:space="preserve">
      ___________ шешiмi </w:t>
      </w:r>
    </w:p>
    <w:bookmarkEnd w:id="686"/>
    <w:bookmarkStart w:name="z913" w:id="687"/>
    <w:p>
      <w:pPr>
        <w:spacing w:after="0"/>
        <w:ind w:left="0"/>
        <w:jc w:val="both"/>
      </w:pPr>
      <w:r>
        <w:rPr>
          <w:rFonts w:ascii="Times New Roman"/>
          <w:b w:val="false"/>
          <w:i w:val="false"/>
          <w:color w:val="000000"/>
          <w:sz w:val="28"/>
        </w:rPr>
        <w:t>
      Iстің № __________</w:t>
      </w:r>
    </w:p>
    <w:bookmarkEnd w:id="687"/>
    <w:bookmarkStart w:name="z914" w:id="688"/>
    <w:p>
      <w:pPr>
        <w:spacing w:after="0"/>
        <w:ind w:left="0"/>
        <w:jc w:val="left"/>
      </w:pPr>
      <w:r>
        <w:rPr>
          <w:rFonts w:ascii="Times New Roman"/>
          <w:b/>
          <w:i w:val="false"/>
          <w:color w:val="000000"/>
        </w:rPr>
        <w:t xml:space="preserve"> Соманы мүгедектігі бойынша мемлекеттiк әлеуметтiк жәрдемақының ұстап қалу туралы</w:t>
      </w:r>
    </w:p>
    <w:bookmarkEnd w:id="688"/>
    <w:bookmarkStart w:name="z915" w:id="689"/>
    <w:p>
      <w:pPr>
        <w:spacing w:after="0"/>
        <w:ind w:left="0"/>
        <w:jc w:val="both"/>
      </w:pPr>
      <w:r>
        <w:rPr>
          <w:rFonts w:ascii="Times New Roman"/>
          <w:b w:val="false"/>
          <w:i w:val="false"/>
          <w:color w:val="000000"/>
          <w:sz w:val="28"/>
        </w:rPr>
        <w:t xml:space="preserve">
      Азамат _______________________________________________ </w:t>
      </w:r>
    </w:p>
    <w:bookmarkEnd w:id="689"/>
    <w:bookmarkStart w:name="z916" w:id="690"/>
    <w:p>
      <w:pPr>
        <w:spacing w:after="0"/>
        <w:ind w:left="0"/>
        <w:jc w:val="both"/>
      </w:pPr>
      <w:r>
        <w:rPr>
          <w:rFonts w:ascii="Times New Roman"/>
          <w:b w:val="false"/>
          <w:i w:val="false"/>
          <w:color w:val="000000"/>
          <w:sz w:val="28"/>
        </w:rPr>
        <w:t xml:space="preserve">
      Жынысы ______________ Туған күнi _____ жылғы "___" ________  </w:t>
      </w:r>
    </w:p>
    <w:bookmarkEnd w:id="690"/>
    <w:bookmarkStart w:name="z917" w:id="691"/>
    <w:p>
      <w:pPr>
        <w:spacing w:after="0"/>
        <w:ind w:left="0"/>
        <w:jc w:val="both"/>
      </w:pPr>
      <w:r>
        <w:rPr>
          <w:rFonts w:ascii="Times New Roman"/>
          <w:b w:val="false"/>
          <w:i w:val="false"/>
          <w:color w:val="000000"/>
          <w:sz w:val="28"/>
        </w:rPr>
        <w:t xml:space="preserve">
      Жәрдемақы мөлшері ____________________ теңге </w:t>
      </w:r>
    </w:p>
    <w:bookmarkEnd w:id="691"/>
    <w:bookmarkStart w:name="z918" w:id="692"/>
    <w:p>
      <w:pPr>
        <w:spacing w:after="0"/>
        <w:ind w:left="0"/>
        <w:jc w:val="both"/>
      </w:pPr>
      <w:r>
        <w:rPr>
          <w:rFonts w:ascii="Times New Roman"/>
          <w:b w:val="false"/>
          <w:i w:val="false"/>
          <w:color w:val="000000"/>
          <w:sz w:val="28"/>
        </w:rPr>
        <w:t xml:space="preserve">
      _______________________________________________ теңге  </w:t>
      </w:r>
    </w:p>
    <w:bookmarkEnd w:id="692"/>
    <w:bookmarkStart w:name="z919" w:id="693"/>
    <w:p>
      <w:pPr>
        <w:spacing w:after="0"/>
        <w:ind w:left="0"/>
        <w:jc w:val="both"/>
      </w:pPr>
      <w:r>
        <w:rPr>
          <w:rFonts w:ascii="Times New Roman"/>
          <w:b w:val="false"/>
          <w:i w:val="false"/>
          <w:color w:val="000000"/>
          <w:sz w:val="28"/>
        </w:rPr>
        <w:t xml:space="preserve">
      (сомасы жазбаша)  </w:t>
      </w:r>
    </w:p>
    <w:bookmarkEnd w:id="693"/>
    <w:bookmarkStart w:name="z920" w:id="694"/>
    <w:p>
      <w:pPr>
        <w:spacing w:after="0"/>
        <w:ind w:left="0"/>
        <w:jc w:val="both"/>
      </w:pPr>
      <w:r>
        <w:rPr>
          <w:rFonts w:ascii="Times New Roman"/>
          <w:b w:val="false"/>
          <w:i w:val="false"/>
          <w:color w:val="000000"/>
          <w:sz w:val="28"/>
        </w:rPr>
        <w:t>
      20_____ жылғы "___" __________бастап өтініш негізінде ұстап қалу</w:t>
      </w:r>
    </w:p>
    <w:bookmarkEnd w:id="694"/>
    <w:bookmarkStart w:name="z921" w:id="695"/>
    <w:p>
      <w:pPr>
        <w:spacing w:after="0"/>
        <w:ind w:left="0"/>
        <w:jc w:val="both"/>
      </w:pPr>
      <w:r>
        <w:rPr>
          <w:rFonts w:ascii="Times New Roman"/>
          <w:b w:val="false"/>
          <w:i w:val="false"/>
          <w:color w:val="000000"/>
          <w:sz w:val="28"/>
        </w:rPr>
        <w:t xml:space="preserve">
      ___________________________________________________________ жүргізу.  </w:t>
      </w:r>
    </w:p>
    <w:bookmarkEnd w:id="695"/>
    <w:bookmarkStart w:name="z922" w:id="696"/>
    <w:p>
      <w:pPr>
        <w:spacing w:after="0"/>
        <w:ind w:left="0"/>
        <w:jc w:val="both"/>
      </w:pPr>
      <w:r>
        <w:rPr>
          <w:rFonts w:ascii="Times New Roman"/>
          <w:b w:val="false"/>
          <w:i w:val="false"/>
          <w:color w:val="000000"/>
          <w:sz w:val="28"/>
        </w:rPr>
        <w:t>
      Ұстап қалу мөлшері</w:t>
      </w:r>
    </w:p>
    <w:bookmarkEnd w:id="696"/>
    <w:bookmarkStart w:name="z923" w:id="697"/>
    <w:p>
      <w:pPr>
        <w:spacing w:after="0"/>
        <w:ind w:left="0"/>
        <w:jc w:val="both"/>
      </w:pPr>
      <w:r>
        <w:rPr>
          <w:rFonts w:ascii="Times New Roman"/>
          <w:b w:val="false"/>
          <w:i w:val="false"/>
          <w:color w:val="000000"/>
          <w:sz w:val="28"/>
        </w:rPr>
        <w:t xml:space="preserve">
      ____________________________________________________________ (ұстап  </w:t>
      </w:r>
    </w:p>
    <w:bookmarkEnd w:id="697"/>
    <w:bookmarkStart w:name="z924" w:id="698"/>
    <w:p>
      <w:pPr>
        <w:spacing w:after="0"/>
        <w:ind w:left="0"/>
        <w:jc w:val="both"/>
      </w:pPr>
      <w:r>
        <w:rPr>
          <w:rFonts w:ascii="Times New Roman"/>
          <w:b w:val="false"/>
          <w:i w:val="false"/>
          <w:color w:val="000000"/>
          <w:sz w:val="28"/>
        </w:rPr>
        <w:t xml:space="preserve">
      қалу сомасы) 20__ жылғы "___" _________бастап толық өтеуге дейін. </w:t>
      </w:r>
    </w:p>
    <w:bookmarkEnd w:id="698"/>
    <w:bookmarkStart w:name="z925" w:id="699"/>
    <w:p>
      <w:pPr>
        <w:spacing w:after="0"/>
        <w:ind w:left="0"/>
        <w:jc w:val="both"/>
      </w:pPr>
      <w:r>
        <w:rPr>
          <w:rFonts w:ascii="Times New Roman"/>
          <w:b w:val="false"/>
          <w:i w:val="false"/>
          <w:color w:val="000000"/>
          <w:sz w:val="28"/>
        </w:rPr>
        <w:t xml:space="preserve">
      Департамент басшысы________________________________________  </w:t>
      </w:r>
    </w:p>
    <w:bookmarkEnd w:id="699"/>
    <w:bookmarkStart w:name="z926" w:id="700"/>
    <w:p>
      <w:pPr>
        <w:spacing w:after="0"/>
        <w:ind w:left="0"/>
        <w:jc w:val="both"/>
      </w:pPr>
      <w:r>
        <w:rPr>
          <w:rFonts w:ascii="Times New Roman"/>
          <w:b w:val="false"/>
          <w:i w:val="false"/>
          <w:color w:val="000000"/>
          <w:sz w:val="28"/>
        </w:rPr>
        <w:t xml:space="preserve">
      (тегі, аты, әкесінің аты (бар болса) </w:t>
      </w:r>
    </w:p>
    <w:bookmarkEnd w:id="700"/>
    <w:bookmarkStart w:name="z927" w:id="701"/>
    <w:p>
      <w:pPr>
        <w:spacing w:after="0"/>
        <w:ind w:left="0"/>
        <w:jc w:val="both"/>
      </w:pPr>
      <w:r>
        <w:rPr>
          <w:rFonts w:ascii="Times New Roman"/>
          <w:b w:val="false"/>
          <w:i w:val="false"/>
          <w:color w:val="000000"/>
          <w:sz w:val="28"/>
        </w:rPr>
        <w:t xml:space="preserve">
      Басқарма (бөлiм) басшысы ___________________________________ </w:t>
      </w:r>
    </w:p>
    <w:bookmarkEnd w:id="701"/>
    <w:bookmarkStart w:name="z928" w:id="702"/>
    <w:p>
      <w:pPr>
        <w:spacing w:after="0"/>
        <w:ind w:left="0"/>
        <w:jc w:val="both"/>
      </w:pPr>
      <w:r>
        <w:rPr>
          <w:rFonts w:ascii="Times New Roman"/>
          <w:b w:val="false"/>
          <w:i w:val="false"/>
          <w:color w:val="000000"/>
          <w:sz w:val="28"/>
        </w:rPr>
        <w:t>
      (тегі, аты, әкесінің аты (бар болса)</w:t>
      </w:r>
    </w:p>
    <w:bookmarkEnd w:id="702"/>
    <w:bookmarkStart w:name="z929" w:id="703"/>
    <w:p>
      <w:pPr>
        <w:spacing w:after="0"/>
        <w:ind w:left="0"/>
        <w:jc w:val="both"/>
      </w:pPr>
      <w:r>
        <w:rPr>
          <w:rFonts w:ascii="Times New Roman"/>
          <w:b w:val="false"/>
          <w:i w:val="false"/>
          <w:color w:val="000000"/>
          <w:sz w:val="28"/>
        </w:rPr>
        <w:t xml:space="preserve">
      Маман _____________________________________________________  </w:t>
      </w:r>
    </w:p>
    <w:bookmarkEnd w:id="703"/>
    <w:bookmarkStart w:name="z930" w:id="704"/>
    <w:p>
      <w:pPr>
        <w:spacing w:after="0"/>
        <w:ind w:left="0"/>
        <w:jc w:val="both"/>
      </w:pPr>
      <w:r>
        <w:rPr>
          <w:rFonts w:ascii="Times New Roman"/>
          <w:b w:val="false"/>
          <w:i w:val="false"/>
          <w:color w:val="000000"/>
          <w:sz w:val="28"/>
        </w:rPr>
        <w:t xml:space="preserve">
      (тегі, аты, әкесінің аты (бар болса) </w:t>
      </w:r>
    </w:p>
    <w:bookmarkEnd w:id="704"/>
    <w:bookmarkStart w:name="z931" w:id="705"/>
    <w:p>
      <w:pPr>
        <w:spacing w:after="0"/>
        <w:ind w:left="0"/>
        <w:jc w:val="both"/>
      </w:pPr>
      <w:r>
        <w:rPr>
          <w:rFonts w:ascii="Times New Roman"/>
          <w:b w:val="false"/>
          <w:i w:val="false"/>
          <w:color w:val="000000"/>
          <w:sz w:val="28"/>
        </w:rPr>
        <w:t xml:space="preserve">
      Шешiмнiң жобасын дайындаған: </w:t>
      </w:r>
    </w:p>
    <w:bookmarkEnd w:id="705"/>
    <w:bookmarkStart w:name="z932" w:id="706"/>
    <w:p>
      <w:pPr>
        <w:spacing w:after="0"/>
        <w:ind w:left="0"/>
        <w:jc w:val="both"/>
      </w:pPr>
      <w:r>
        <w:rPr>
          <w:rFonts w:ascii="Times New Roman"/>
          <w:b w:val="false"/>
          <w:i w:val="false"/>
          <w:color w:val="000000"/>
          <w:sz w:val="28"/>
        </w:rPr>
        <w:t>
      Мемлекеттік корпорация филиалының директоры</w:t>
      </w:r>
    </w:p>
    <w:bookmarkEnd w:id="706"/>
    <w:bookmarkStart w:name="z933" w:id="707"/>
    <w:p>
      <w:pPr>
        <w:spacing w:after="0"/>
        <w:ind w:left="0"/>
        <w:jc w:val="both"/>
      </w:pPr>
      <w:r>
        <w:rPr>
          <w:rFonts w:ascii="Times New Roman"/>
          <w:b w:val="false"/>
          <w:i w:val="false"/>
          <w:color w:val="000000"/>
          <w:sz w:val="28"/>
        </w:rPr>
        <w:t xml:space="preserve">
      ___________________________________ </w:t>
      </w:r>
    </w:p>
    <w:bookmarkEnd w:id="707"/>
    <w:bookmarkStart w:name="z934" w:id="708"/>
    <w:p>
      <w:pPr>
        <w:spacing w:after="0"/>
        <w:ind w:left="0"/>
        <w:jc w:val="both"/>
      </w:pPr>
      <w:r>
        <w:rPr>
          <w:rFonts w:ascii="Times New Roman"/>
          <w:b w:val="false"/>
          <w:i w:val="false"/>
          <w:color w:val="000000"/>
          <w:sz w:val="28"/>
        </w:rPr>
        <w:t xml:space="preserve">
      (тегі, аты, әкесінің аты (бар болса) </w:t>
      </w:r>
    </w:p>
    <w:bookmarkEnd w:id="708"/>
    <w:bookmarkStart w:name="z935" w:id="709"/>
    <w:p>
      <w:pPr>
        <w:spacing w:after="0"/>
        <w:ind w:left="0"/>
        <w:jc w:val="both"/>
      </w:pPr>
      <w:r>
        <w:rPr>
          <w:rFonts w:ascii="Times New Roman"/>
          <w:b w:val="false"/>
          <w:i w:val="false"/>
          <w:color w:val="000000"/>
          <w:sz w:val="28"/>
        </w:rPr>
        <w:t>
      Мемлекеттік корпорация филиалының маманы</w:t>
      </w:r>
    </w:p>
    <w:bookmarkEnd w:id="709"/>
    <w:bookmarkStart w:name="z936" w:id="710"/>
    <w:p>
      <w:pPr>
        <w:spacing w:after="0"/>
        <w:ind w:left="0"/>
        <w:jc w:val="both"/>
      </w:pPr>
      <w:r>
        <w:rPr>
          <w:rFonts w:ascii="Times New Roman"/>
          <w:b w:val="false"/>
          <w:i w:val="false"/>
          <w:color w:val="000000"/>
          <w:sz w:val="28"/>
        </w:rPr>
        <w:t xml:space="preserve">
      ______________________________________  </w:t>
      </w:r>
    </w:p>
    <w:bookmarkEnd w:id="710"/>
    <w:bookmarkStart w:name="z937" w:id="711"/>
    <w:p>
      <w:pPr>
        <w:spacing w:after="0"/>
        <w:ind w:left="0"/>
        <w:jc w:val="both"/>
      </w:pPr>
      <w:r>
        <w:rPr>
          <w:rFonts w:ascii="Times New Roman"/>
          <w:b w:val="false"/>
          <w:i w:val="false"/>
          <w:color w:val="000000"/>
          <w:sz w:val="28"/>
        </w:rPr>
        <w:t xml:space="preserve">
      (тегі, аты, әкесінің аты (бар болса) </w:t>
      </w:r>
    </w:p>
    <w:bookmarkEnd w:id="711"/>
    <w:bookmarkStart w:name="z938" w:id="712"/>
    <w:p>
      <w:pPr>
        <w:spacing w:after="0"/>
        <w:ind w:left="0"/>
        <w:jc w:val="both"/>
      </w:pPr>
      <w:r>
        <w:rPr>
          <w:rFonts w:ascii="Times New Roman"/>
          <w:b w:val="false"/>
          <w:i w:val="false"/>
          <w:color w:val="000000"/>
          <w:sz w:val="28"/>
        </w:rPr>
        <w:t xml:space="preserve">
      Мемлекеттік корпорация бөлiмшесiнiң бастығы  </w:t>
      </w:r>
    </w:p>
    <w:bookmarkEnd w:id="712"/>
    <w:bookmarkStart w:name="z939" w:id="713"/>
    <w:p>
      <w:pPr>
        <w:spacing w:after="0"/>
        <w:ind w:left="0"/>
        <w:jc w:val="both"/>
      </w:pPr>
      <w:r>
        <w:rPr>
          <w:rFonts w:ascii="Times New Roman"/>
          <w:b w:val="false"/>
          <w:i w:val="false"/>
          <w:color w:val="000000"/>
          <w:sz w:val="28"/>
        </w:rPr>
        <w:t xml:space="preserve">
      _____________________________________ </w:t>
      </w:r>
    </w:p>
    <w:bookmarkEnd w:id="713"/>
    <w:bookmarkStart w:name="z940" w:id="714"/>
    <w:p>
      <w:pPr>
        <w:spacing w:after="0"/>
        <w:ind w:left="0"/>
        <w:jc w:val="both"/>
      </w:pPr>
      <w:r>
        <w:rPr>
          <w:rFonts w:ascii="Times New Roman"/>
          <w:b w:val="false"/>
          <w:i w:val="false"/>
          <w:color w:val="000000"/>
          <w:sz w:val="28"/>
        </w:rPr>
        <w:t xml:space="preserve">
      (тегі, аты, әкесінің аты (бар болса) </w:t>
      </w:r>
    </w:p>
    <w:bookmarkEnd w:id="714"/>
    <w:bookmarkStart w:name="z941" w:id="715"/>
    <w:p>
      <w:pPr>
        <w:spacing w:after="0"/>
        <w:ind w:left="0"/>
        <w:jc w:val="both"/>
      </w:pPr>
      <w:r>
        <w:rPr>
          <w:rFonts w:ascii="Times New Roman"/>
          <w:b w:val="false"/>
          <w:i w:val="false"/>
          <w:color w:val="000000"/>
          <w:sz w:val="28"/>
        </w:rPr>
        <w:t xml:space="preserve">
      Мемлекеттік корпорация бөлiмшесiнiң  </w:t>
      </w:r>
    </w:p>
    <w:bookmarkEnd w:id="715"/>
    <w:bookmarkStart w:name="z942" w:id="716"/>
    <w:p>
      <w:pPr>
        <w:spacing w:after="0"/>
        <w:ind w:left="0"/>
        <w:jc w:val="both"/>
      </w:pPr>
      <w:r>
        <w:rPr>
          <w:rFonts w:ascii="Times New Roman"/>
          <w:b w:val="false"/>
          <w:i w:val="false"/>
          <w:color w:val="000000"/>
          <w:sz w:val="28"/>
        </w:rPr>
        <w:t xml:space="preserve">
      маманы______________________________________ </w:t>
      </w:r>
    </w:p>
    <w:bookmarkEnd w:id="716"/>
    <w:bookmarkStart w:name="z943" w:id="717"/>
    <w:p>
      <w:pPr>
        <w:spacing w:after="0"/>
        <w:ind w:left="0"/>
        <w:jc w:val="both"/>
      </w:pPr>
      <w:r>
        <w:rPr>
          <w:rFonts w:ascii="Times New Roman"/>
          <w:b w:val="false"/>
          <w:i w:val="false"/>
          <w:color w:val="000000"/>
          <w:sz w:val="28"/>
        </w:rPr>
        <w:t>
      (тегі, аты, әкесінің аты (бар болса)</w:t>
      </w:r>
    </w:p>
    <w:bookmarkEnd w:id="7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27 маусымдағы</w:t>
            </w:r>
            <w:r>
              <w:br/>
            </w:r>
            <w:r>
              <w:rPr>
                <w:rFonts w:ascii="Times New Roman"/>
                <w:b w:val="false"/>
                <w:i w:val="false"/>
                <w:color w:val="000000"/>
                <w:sz w:val="20"/>
              </w:rPr>
              <w:t>№ 257 бұйрығына</w:t>
            </w:r>
            <w:r>
              <w:br/>
            </w:r>
            <w:r>
              <w:rPr>
                <w:rFonts w:ascii="Times New Roman"/>
                <w:b w:val="false"/>
                <w:i w:val="false"/>
                <w:color w:val="000000"/>
                <w:sz w:val="20"/>
              </w:rPr>
              <w:t>2-қосымша</w:t>
            </w:r>
          </w:p>
        </w:tc>
      </w:tr>
    </w:tbl>
    <w:bookmarkStart w:name="z944" w:id="718"/>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 мөлшерін есептеу (айқындау), оны тағайындау, төлеу, тоқтата тұру, қайта есептеу, қайта бастау, тоқтату және тағайындау (тағайындаудан бас тарту) туралы шешімді қайта қарау қағидалары</w:t>
      </w:r>
    </w:p>
    <w:bookmarkEnd w:id="718"/>
    <w:bookmarkStart w:name="z945" w:id="719"/>
    <w:p>
      <w:pPr>
        <w:spacing w:after="0"/>
        <w:ind w:left="0"/>
        <w:jc w:val="left"/>
      </w:pPr>
      <w:r>
        <w:rPr>
          <w:rFonts w:ascii="Times New Roman"/>
          <w:b/>
          <w:i w:val="false"/>
          <w:color w:val="000000"/>
        </w:rPr>
        <w:t xml:space="preserve"> 1-тарау. Жалпы ережелер</w:t>
      </w:r>
    </w:p>
    <w:bookmarkEnd w:id="719"/>
    <w:bookmarkStart w:name="z946" w:id="720"/>
    <w:p>
      <w:pPr>
        <w:spacing w:after="0"/>
        <w:ind w:left="0"/>
        <w:jc w:val="both"/>
      </w:pPr>
      <w:r>
        <w:rPr>
          <w:rFonts w:ascii="Times New Roman"/>
          <w:b w:val="false"/>
          <w:i w:val="false"/>
          <w:color w:val="000000"/>
          <w:sz w:val="28"/>
        </w:rPr>
        <w:t xml:space="preserve">
      1. Осы Асыраушысынан айырылу жағдайы бойынша мемлекеттік әлеуметтік жәрдемақы мөлшерін есептеу (айқындау), оны тағайындау, төлеу, тоқтата тұру, қайта есептеу, қайта бастау, тоқтату және тағайындау (тағайындаудан бас тарту) туралы шешімді қайта қарау қағидалары (бұдан әрі – Қағидалар) Қазақстан Республикасы Әлеуметтік кодексінің (бұдан әрі – Әлеуметтік кодекс) 230-бабының </w:t>
      </w:r>
      <w:r>
        <w:rPr>
          <w:rFonts w:ascii="Times New Roman"/>
          <w:b w:val="false"/>
          <w:i w:val="false"/>
          <w:color w:val="000000"/>
          <w:sz w:val="28"/>
        </w:rPr>
        <w:t>3-тармағының</w:t>
      </w:r>
      <w:r>
        <w:rPr>
          <w:rFonts w:ascii="Times New Roman"/>
          <w:b w:val="false"/>
          <w:i w:val="false"/>
          <w:color w:val="000000"/>
          <w:sz w:val="28"/>
        </w:rPr>
        <w:t xml:space="preserve"> екінші абзацына,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асыраушысынан айырылу жағдайы бойынша мемлекеттік әлеуметтік жәрдемақы мөлшерін есептеу (айқындау), оны тағайындау, төлеу, тоқтата тұру, қайта есептеу, қайта бастау, тоқтату және тағайындау (тағайындаудан бас тарту) туралы шешімді қайта қарау тәртібін айқындайды.</w:t>
      </w:r>
    </w:p>
    <w:bookmarkEnd w:id="720"/>
    <w:bookmarkStart w:name="z947" w:id="721"/>
    <w:p>
      <w:pPr>
        <w:spacing w:after="0"/>
        <w:ind w:left="0"/>
        <w:jc w:val="both"/>
      </w:pPr>
      <w:r>
        <w:rPr>
          <w:rFonts w:ascii="Times New Roman"/>
          <w:b w:val="false"/>
          <w:i w:val="false"/>
          <w:color w:val="000000"/>
          <w:sz w:val="28"/>
        </w:rPr>
        <w:t>
      2. Осы Қағидаларда пайдаланылатын негізгі ұғымдар:</w:t>
      </w:r>
    </w:p>
    <w:bookmarkEnd w:id="721"/>
    <w:bookmarkStart w:name="z948" w:id="72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22"/>
    <w:bookmarkStart w:name="z949" w:id="723"/>
    <w:p>
      <w:pPr>
        <w:spacing w:after="0"/>
        <w:ind w:left="0"/>
        <w:jc w:val="both"/>
      </w:pPr>
      <w:r>
        <w:rPr>
          <w:rFonts w:ascii="Times New Roman"/>
          <w:b w:val="false"/>
          <w:i w:val="false"/>
          <w:color w:val="000000"/>
          <w:sz w:val="28"/>
        </w:rPr>
        <w:t>
      2) асыраушысынан айырылу жағдайы бойынша мемлекеттік әлеуметтік жәрдемақы (бұдан әрі – жәрдемақы) – асыраушысынан айырылған кезде азаматтарға берілетін бюджет қаражаты есебінен жүзеге асырылатын ай сайынғы ақшалай төлемдер;</w:t>
      </w:r>
    </w:p>
    <w:bookmarkEnd w:id="723"/>
    <w:bookmarkStart w:name="z950" w:id="724"/>
    <w:p>
      <w:pPr>
        <w:spacing w:after="0"/>
        <w:ind w:left="0"/>
        <w:jc w:val="both"/>
      </w:pPr>
      <w:r>
        <w:rPr>
          <w:rFonts w:ascii="Times New Roman"/>
          <w:b w:val="false"/>
          <w:i w:val="false"/>
          <w:color w:val="000000"/>
          <w:sz w:val="28"/>
        </w:rPr>
        <w:t>
      3) асыраушысынан айырылу жағдайы бойынша мемлекеттік әлеуметтік жәрдемақыны алушы (бұдан әрі – алушы) – асыраушысынан айырылған жағдайда мемлекеттік әлеуметтік жәрдемақы тағайындалған жеке тұлға;</w:t>
      </w:r>
    </w:p>
    <w:bookmarkEnd w:id="724"/>
    <w:bookmarkStart w:name="z951" w:id="725"/>
    <w:p>
      <w:pPr>
        <w:spacing w:after="0"/>
        <w:ind w:left="0"/>
        <w:jc w:val="both"/>
      </w:pPr>
      <w:r>
        <w:rPr>
          <w:rFonts w:ascii="Times New Roman"/>
          <w:b w:val="false"/>
          <w:i w:val="false"/>
          <w:color w:val="000000"/>
          <w:sz w:val="28"/>
        </w:rPr>
        <w:t>
      4)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725"/>
    <w:bookmarkStart w:name="z952" w:id="726"/>
    <w:p>
      <w:pPr>
        <w:spacing w:after="0"/>
        <w:ind w:left="0"/>
        <w:jc w:val="both"/>
      </w:pPr>
      <w:r>
        <w:rPr>
          <w:rFonts w:ascii="Times New Roman"/>
          <w:b w:val="false"/>
          <w:i w:val="false"/>
          <w:color w:val="000000"/>
          <w:sz w:val="28"/>
        </w:rPr>
        <w:t>
      5) "Е-макет" автоматтандырылған ақпаратық жүйесі (бұдан әрі – "Е-макет" ААЖ) – "Зейнетақы төлемдері мен жәрдемақыларды электронды тағайындау жүйесі;</w:t>
      </w:r>
    </w:p>
    <w:bookmarkEnd w:id="726"/>
    <w:bookmarkStart w:name="z953" w:id="727"/>
    <w:p>
      <w:pPr>
        <w:spacing w:after="0"/>
        <w:ind w:left="0"/>
        <w:jc w:val="both"/>
      </w:pPr>
      <w:r>
        <w:rPr>
          <w:rFonts w:ascii="Times New Roman"/>
          <w:b w:val="false"/>
          <w:i w:val="false"/>
          <w:color w:val="000000"/>
          <w:sz w:val="28"/>
        </w:rPr>
        <w:t>
      6) зейнетақы және жәрдемақы беру жөніндегі уәкілетті ұйым – екінші деңгейдегі банктер, банк операцияларының тиісті түрлеріне қаржы нарығы мен қаржы ұйымдарын реттеу, бақылау және қадағалау жөніндегі уәкілетті органның лицензиясы бар ұйымдар, "Қазпочта" акционерлік қоғамының аумақтық бөлімшелері;</w:t>
      </w:r>
    </w:p>
    <w:bookmarkEnd w:id="727"/>
    <w:bookmarkStart w:name="z954" w:id="728"/>
    <w:p>
      <w:pPr>
        <w:spacing w:after="0"/>
        <w:ind w:left="0"/>
        <w:jc w:val="both"/>
      </w:pPr>
      <w:r>
        <w:rPr>
          <w:rFonts w:ascii="Times New Roman"/>
          <w:b w:val="false"/>
          <w:i w:val="false"/>
          <w:color w:val="000000"/>
          <w:sz w:val="28"/>
        </w:rPr>
        <w:t xml:space="preserve">
      7) зейнетақы мен жәрдемақы тағайындау жөніндегі уәкілетті мемлекеттік орган (көрсетілетін қызметті беруші) (бұдан әрі – зейнетақы мен жәрдемақы тағайындау жөніндегі уәкілетті орган) – уәкілетті мемлекеттік орган ведомствосының аумақтық бөлімшелері; </w:t>
      </w:r>
    </w:p>
    <w:bookmarkEnd w:id="728"/>
    <w:bookmarkStart w:name="z955" w:id="729"/>
    <w:p>
      <w:pPr>
        <w:spacing w:after="0"/>
        <w:ind w:left="0"/>
        <w:jc w:val="both"/>
      </w:pPr>
      <w:r>
        <w:rPr>
          <w:rFonts w:ascii="Times New Roman"/>
          <w:b w:val="false"/>
          <w:i w:val="false"/>
          <w:color w:val="000000"/>
          <w:sz w:val="28"/>
        </w:rPr>
        <w:t>
      8)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729"/>
    <w:bookmarkStart w:name="z956" w:id="730"/>
    <w:p>
      <w:pPr>
        <w:spacing w:after="0"/>
        <w:ind w:left="0"/>
        <w:jc w:val="both"/>
      </w:pPr>
      <w:r>
        <w:rPr>
          <w:rFonts w:ascii="Times New Roman"/>
          <w:b w:val="false"/>
          <w:i w:val="false"/>
          <w:color w:val="000000"/>
          <w:sz w:val="28"/>
        </w:rPr>
        <w:t>
      9) Мемлекеттік корпорацияның бөлімшелері – Мемлекеттік корпорацияның қалалық, аудандық бөлімшелері;</w:t>
      </w:r>
    </w:p>
    <w:bookmarkEnd w:id="730"/>
    <w:bookmarkStart w:name="z957" w:id="731"/>
    <w:p>
      <w:pPr>
        <w:spacing w:after="0"/>
        <w:ind w:left="0"/>
        <w:jc w:val="both"/>
      </w:pPr>
      <w:r>
        <w:rPr>
          <w:rFonts w:ascii="Times New Roman"/>
          <w:b w:val="false"/>
          <w:i w:val="false"/>
          <w:color w:val="000000"/>
          <w:sz w:val="28"/>
        </w:rPr>
        <w:t>
      10) Мемлекеттік корпорацияның филиалдары – Мемлекеттік корпорацияның облыстық, Астана, Алматы және Шымкент қалаларындағы филиалдары;</w:t>
      </w:r>
    </w:p>
    <w:bookmarkEnd w:id="731"/>
    <w:bookmarkStart w:name="z958" w:id="732"/>
    <w:p>
      <w:pPr>
        <w:spacing w:after="0"/>
        <w:ind w:left="0"/>
        <w:jc w:val="both"/>
      </w:pPr>
      <w:r>
        <w:rPr>
          <w:rFonts w:ascii="Times New Roman"/>
          <w:b w:val="false"/>
          <w:i w:val="false"/>
          <w:color w:val="000000"/>
          <w:sz w:val="28"/>
        </w:rPr>
        <w:t>
      11) орталықтандырылған дерекқор (бұдан әрі – ОДҚ) – Әлеуметтік кодексте белгіленген жағдайларда төлем түрлерін жүзеге асыруға арналған уәкілетті мемлекеттік органның орталықтандырылған дерекқоры;</w:t>
      </w:r>
    </w:p>
    <w:bookmarkEnd w:id="732"/>
    <w:bookmarkStart w:name="z959" w:id="733"/>
    <w:p>
      <w:pPr>
        <w:spacing w:after="0"/>
        <w:ind w:left="0"/>
        <w:jc w:val="both"/>
      </w:pPr>
      <w:r>
        <w:rPr>
          <w:rFonts w:ascii="Times New Roman"/>
          <w:b w:val="false"/>
          <w:i w:val="false"/>
          <w:color w:val="000000"/>
          <w:sz w:val="28"/>
        </w:rPr>
        <w:t>
      12)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 бақылау функцияларын жүзеге асыратын орталық атқарушы орган;</w:t>
      </w:r>
    </w:p>
    <w:bookmarkEnd w:id="733"/>
    <w:bookmarkStart w:name="z960" w:id="734"/>
    <w:p>
      <w:pPr>
        <w:spacing w:after="0"/>
        <w:ind w:left="0"/>
        <w:jc w:val="both"/>
      </w:pPr>
      <w:r>
        <w:rPr>
          <w:rFonts w:ascii="Times New Roman"/>
          <w:b w:val="false"/>
          <w:i w:val="false"/>
          <w:color w:val="000000"/>
          <w:sz w:val="28"/>
        </w:rPr>
        <w:t>
      13) цифрлық құжаттардың сервисі – операторға бекітілген және мемлекеттік функцияларды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қызметтерді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734"/>
    <w:bookmarkStart w:name="z961" w:id="735"/>
    <w:p>
      <w:pPr>
        <w:spacing w:after="0"/>
        <w:ind w:left="0"/>
        <w:jc w:val="both"/>
      </w:pPr>
      <w:r>
        <w:rPr>
          <w:rFonts w:ascii="Times New Roman"/>
          <w:b w:val="false"/>
          <w:i w:val="false"/>
          <w:color w:val="000000"/>
          <w:sz w:val="28"/>
        </w:rPr>
        <w:t>
      14)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бойынша қызметтерге және квазимемлекеттік сектор субъектілерінің қызметтеріне қол жеткізудің бірыңғай терезесі болатын ақпараттық жүйе;</w:t>
      </w:r>
    </w:p>
    <w:bookmarkEnd w:id="735"/>
    <w:bookmarkStart w:name="z962" w:id="736"/>
    <w:p>
      <w:pPr>
        <w:spacing w:after="0"/>
        <w:ind w:left="0"/>
        <w:jc w:val="both"/>
      </w:pPr>
      <w:r>
        <w:rPr>
          <w:rFonts w:ascii="Times New Roman"/>
          <w:b w:val="false"/>
          <w:i w:val="false"/>
          <w:color w:val="000000"/>
          <w:sz w:val="28"/>
        </w:rPr>
        <w:t>
      15)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өзгермейтінін растайтын электрондық цифрлық нышандар терімі;</w:t>
      </w:r>
    </w:p>
    <w:bookmarkEnd w:id="736"/>
    <w:bookmarkStart w:name="z963" w:id="737"/>
    <w:p>
      <w:pPr>
        <w:spacing w:after="0"/>
        <w:ind w:left="0"/>
        <w:jc w:val="both"/>
      </w:pPr>
      <w:r>
        <w:rPr>
          <w:rFonts w:ascii="Times New Roman"/>
          <w:b w:val="false"/>
          <w:i w:val="false"/>
          <w:color w:val="000000"/>
          <w:sz w:val="28"/>
        </w:rPr>
        <w:t>
      16) электрондық іс макеті (бұдан әрі –ЭІМ) – Мемлекеттік корпорацияда "Е-макет" ААЖ автоматтандырылған ақпаратық жүйеде қалыптастыратын мемлекеттік әлеуметтік жәрдемақы алушының электрондық іс макеті.</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4" w:id="738"/>
    <w:p>
      <w:pPr>
        <w:spacing w:after="0"/>
        <w:ind w:left="0"/>
        <w:jc w:val="both"/>
      </w:pPr>
      <w:r>
        <w:rPr>
          <w:rFonts w:ascii="Times New Roman"/>
          <w:b w:val="false"/>
          <w:i w:val="false"/>
          <w:color w:val="000000"/>
          <w:sz w:val="28"/>
        </w:rPr>
        <w:t xml:space="preserve">
      4. Жәрдемақы алуға құқығы бар адамдар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(бұдан әрі – өтініш) мыналар арқылы ұсынады:</w:t>
      </w:r>
    </w:p>
    <w:bookmarkEnd w:id="738"/>
    <w:bookmarkStart w:name="z965" w:id="739"/>
    <w:p>
      <w:pPr>
        <w:spacing w:after="0"/>
        <w:ind w:left="0"/>
        <w:jc w:val="both"/>
      </w:pPr>
      <w:r>
        <w:rPr>
          <w:rFonts w:ascii="Times New Roman"/>
          <w:b w:val="false"/>
          <w:i w:val="false"/>
          <w:color w:val="000000"/>
          <w:sz w:val="28"/>
        </w:rPr>
        <w:t>
      1) Мемлекеттік корпорация арқылы;</w:t>
      </w:r>
    </w:p>
    <w:bookmarkEnd w:id="739"/>
    <w:bookmarkStart w:name="z966" w:id="740"/>
    <w:p>
      <w:pPr>
        <w:spacing w:after="0"/>
        <w:ind w:left="0"/>
        <w:jc w:val="both"/>
      </w:pPr>
      <w:r>
        <w:rPr>
          <w:rFonts w:ascii="Times New Roman"/>
          <w:b w:val="false"/>
          <w:i w:val="false"/>
          <w:color w:val="000000"/>
          <w:sz w:val="28"/>
        </w:rPr>
        <w:t>
      2) портал арқылы;</w:t>
      </w:r>
    </w:p>
    <w:bookmarkEnd w:id="740"/>
    <w:bookmarkStart w:name="z967" w:id="741"/>
    <w:p>
      <w:pPr>
        <w:spacing w:after="0"/>
        <w:ind w:left="0"/>
        <w:jc w:val="both"/>
      </w:pPr>
      <w:r>
        <w:rPr>
          <w:rFonts w:ascii="Times New Roman"/>
          <w:b w:val="false"/>
          <w:i w:val="false"/>
          <w:color w:val="000000"/>
          <w:sz w:val="28"/>
        </w:rPr>
        <w:t xml:space="preserve">
      3) проактивті қызмет арқылы – өтініш беру талап етілмейді. </w:t>
      </w:r>
    </w:p>
    <w:bookmarkEnd w:id="741"/>
    <w:bookmarkStart w:name="z968" w:id="742"/>
    <w:p>
      <w:pPr>
        <w:spacing w:after="0"/>
        <w:ind w:left="0"/>
        <w:jc w:val="left"/>
      </w:pPr>
      <w:r>
        <w:rPr>
          <w:rFonts w:ascii="Times New Roman"/>
          <w:b/>
          <w:i w:val="false"/>
          <w:color w:val="000000"/>
        </w:rPr>
        <w:t xml:space="preserve"> 2-тарау. Жәрдемақы тағайындау тәртібі</w:t>
      </w:r>
    </w:p>
    <w:bookmarkEnd w:id="742"/>
    <w:bookmarkStart w:name="z969" w:id="743"/>
    <w:p>
      <w:pPr>
        <w:spacing w:after="0"/>
        <w:ind w:left="0"/>
        <w:jc w:val="left"/>
      </w:pPr>
      <w:r>
        <w:rPr>
          <w:rFonts w:ascii="Times New Roman"/>
          <w:b/>
          <w:i w:val="false"/>
          <w:color w:val="000000"/>
        </w:rPr>
        <w:t xml:space="preserve"> 1-параграф. Мемлекеттік корпорация арқылы жәрдемақыны тағайындау тәртібі</w:t>
      </w:r>
    </w:p>
    <w:bookmarkEnd w:id="743"/>
    <w:bookmarkStart w:name="z970" w:id="744"/>
    <w:p>
      <w:pPr>
        <w:spacing w:after="0"/>
        <w:ind w:left="0"/>
        <w:jc w:val="both"/>
      </w:pPr>
      <w:r>
        <w:rPr>
          <w:rFonts w:ascii="Times New Roman"/>
          <w:b w:val="false"/>
          <w:i w:val="false"/>
          <w:color w:val="000000"/>
          <w:sz w:val="28"/>
        </w:rPr>
        <w:t>
      5. Жәрдемақы алуға құқығы бар адамдар (бұдан әрі – өтініш беруші) осы Қағидаларға 1-қосымшаға сәйкес нысан бойынша өтінішті және сәйкестендіру үшін жеке басты куәландыратын құжатты ұсынады.</w:t>
      </w:r>
    </w:p>
    <w:bookmarkEnd w:id="744"/>
    <w:bookmarkStart w:name="z971" w:id="745"/>
    <w:p>
      <w:pPr>
        <w:spacing w:after="0"/>
        <w:ind w:left="0"/>
        <w:jc w:val="both"/>
      </w:pPr>
      <w:r>
        <w:rPr>
          <w:rFonts w:ascii="Times New Roman"/>
          <w:b w:val="false"/>
          <w:i w:val="false"/>
          <w:color w:val="000000"/>
          <w:sz w:val="28"/>
        </w:rPr>
        <w:t>
      Құжаттарды мемлекеттік ақпараттық жүйелерден, оның ішінде құжаттардың цифрлық сервисінен алу мүмкіндігі болған кезде оларды ұсыну талап етілмейді.</w:t>
      </w:r>
    </w:p>
    <w:bookmarkEnd w:id="745"/>
    <w:bookmarkStart w:name="z972" w:id="746"/>
    <w:p>
      <w:pPr>
        <w:spacing w:after="0"/>
        <w:ind w:left="0"/>
        <w:jc w:val="both"/>
      </w:pPr>
      <w:r>
        <w:rPr>
          <w:rFonts w:ascii="Times New Roman"/>
          <w:b w:val="false"/>
          <w:i w:val="false"/>
          <w:color w:val="000000"/>
          <w:sz w:val="28"/>
        </w:rPr>
        <w:t>
      Қандас мәртебесі бар адамдар жәрдемақы тағайындауға жүгінгенде сәйкестендіру үшін қандас куәлігі ұсынылады.</w:t>
      </w:r>
    </w:p>
    <w:bookmarkEnd w:id="746"/>
    <w:bookmarkStart w:name="z973" w:id="747"/>
    <w:p>
      <w:pPr>
        <w:spacing w:after="0"/>
        <w:ind w:left="0"/>
        <w:jc w:val="both"/>
      </w:pPr>
      <w:r>
        <w:rPr>
          <w:rFonts w:ascii="Times New Roman"/>
          <w:b w:val="false"/>
          <w:i w:val="false"/>
          <w:color w:val="000000"/>
          <w:sz w:val="28"/>
        </w:rPr>
        <w:t>
      Іс-әрекетке қабілетсіз, іс-әрекетке қабілеті шектеулі немесе қамқоршылыққа немесе қорғаншылыққа мұқтаж адамдарға жәрдемақы тағайындау үшін өтінішті олардың заңды өкілдері береді.</w:t>
      </w:r>
    </w:p>
    <w:bookmarkEnd w:id="747"/>
    <w:bookmarkStart w:name="z974" w:id="748"/>
    <w:p>
      <w:pPr>
        <w:spacing w:after="0"/>
        <w:ind w:left="0"/>
        <w:jc w:val="both"/>
      </w:pPr>
      <w:r>
        <w:rPr>
          <w:rFonts w:ascii="Times New Roman"/>
          <w:b w:val="false"/>
          <w:i w:val="false"/>
          <w:color w:val="000000"/>
          <w:sz w:val="28"/>
        </w:rPr>
        <w:t xml:space="preserve">
      Жәрдемақы тағайындау үшін өтінішті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p>
    <w:bookmarkEnd w:id="748"/>
    <w:bookmarkStart w:name="z975" w:id="749"/>
    <w:p>
      <w:pPr>
        <w:spacing w:after="0"/>
        <w:ind w:left="0"/>
        <w:jc w:val="both"/>
      </w:pPr>
      <w:r>
        <w:rPr>
          <w:rFonts w:ascii="Times New Roman"/>
          <w:b w:val="false"/>
          <w:i w:val="false"/>
          <w:color w:val="000000"/>
          <w:sz w:val="28"/>
        </w:rPr>
        <w:t xml:space="preserve">
      Егер заңдар мен халықаралық шарттармен өзгеше көзделмесе, Қазақстан Республикасы Сыртқы істер министрі міндетін атқарушының 2017 жылғы 6 желтоқсандағы № 11-1-2/576 </w:t>
      </w:r>
      <w:r>
        <w:rPr>
          <w:rFonts w:ascii="Times New Roman"/>
          <w:b w:val="false"/>
          <w:i w:val="false"/>
          <w:color w:val="000000"/>
          <w:sz w:val="28"/>
        </w:rPr>
        <w:t>бұйрығымен</w:t>
      </w:r>
      <w:r>
        <w:rPr>
          <w:rFonts w:ascii="Times New Roman"/>
          <w:b w:val="false"/>
          <w:i w:val="false"/>
          <w:color w:val="000000"/>
          <w:sz w:val="28"/>
        </w:rPr>
        <w:t xml:space="preserve"> бекітілген Құжаттарды заңдастыру қағидаларына (Нормативті құқықтық актілерді мемлекеттік тіркеудің тізбесінде № 16116 тіркелген) сәйкес құжаттар заңдастыруға жатады.</w:t>
      </w:r>
    </w:p>
    <w:bookmarkEnd w:id="749"/>
    <w:bookmarkStart w:name="z976" w:id="750"/>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 Заңының 34-бабы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bookmarkEnd w:id="750"/>
    <w:bookmarkStart w:name="z977" w:id="751"/>
    <w:p>
      <w:pPr>
        <w:spacing w:after="0"/>
        <w:ind w:left="0"/>
        <w:jc w:val="both"/>
      </w:pPr>
      <w:r>
        <w:rPr>
          <w:rFonts w:ascii="Times New Roman"/>
          <w:b w:val="false"/>
          <w:i w:val="false"/>
          <w:color w:val="000000"/>
          <w:sz w:val="28"/>
        </w:rPr>
        <w:t>
      6. Құжаттарды қабылдайтын маман "электрондық үкімет" шлюзі арқылы тиісті автоматтық жүйеге (бұдан әрі – АЖ) сұрау салуды қалыптастырады:</w:t>
      </w:r>
    </w:p>
    <w:bookmarkEnd w:id="751"/>
    <w:bookmarkStart w:name="z978" w:id="752"/>
    <w:p>
      <w:pPr>
        <w:spacing w:after="0"/>
        <w:ind w:left="0"/>
        <w:jc w:val="both"/>
      </w:pPr>
      <w:r>
        <w:rPr>
          <w:rFonts w:ascii="Times New Roman"/>
          <w:b w:val="false"/>
          <w:i w:val="false"/>
          <w:color w:val="000000"/>
          <w:sz w:val="28"/>
        </w:rPr>
        <w:t>
      "Жеке тұлғалар" мемлекеттік дерекқоры АЖ-ға – өтініш берушінің жеке басын куәландыратын және тұрғылықты тұратын жері бойынша тіркелгенін растайтын құжаттар бойынша;</w:t>
      </w:r>
    </w:p>
    <w:bookmarkEnd w:id="752"/>
    <w:bookmarkStart w:name="z979" w:id="753"/>
    <w:p>
      <w:pPr>
        <w:spacing w:after="0"/>
        <w:ind w:left="0"/>
        <w:jc w:val="both"/>
      </w:pPr>
      <w:r>
        <w:rPr>
          <w:rFonts w:ascii="Times New Roman"/>
          <w:b w:val="false"/>
          <w:i w:val="false"/>
          <w:color w:val="000000"/>
          <w:sz w:val="28"/>
        </w:rPr>
        <w:t>
      "АХАЖ" (азаматтардың хал актілерін жазу) АЖ-ға – баланың (балалардың) туу туралы куәлігі немесе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немесе хабарлама бойынша (Қазақстан Республикасының аумағында 2008 жылғы 1 мамырдан кейін жүргізілген тіркеулер бойынша), қайтыс болғаны туралы куәлік немесе хабарлама бойынша (2008 жылғы 1 мамырдан кейін Қазақстан Республикасының аумағында жүргізілген тіркеу бойынша қалыптастырады);</w:t>
      </w:r>
    </w:p>
    <w:bookmarkEnd w:id="753"/>
    <w:bookmarkStart w:name="z980" w:id="754"/>
    <w:p>
      <w:pPr>
        <w:spacing w:after="0"/>
        <w:ind w:left="0"/>
        <w:jc w:val="both"/>
      </w:pPr>
      <w:r>
        <w:rPr>
          <w:rFonts w:ascii="Times New Roman"/>
          <w:b w:val="false"/>
          <w:i w:val="false"/>
          <w:color w:val="000000"/>
          <w:sz w:val="28"/>
        </w:rPr>
        <w:t>
      "Е-Қорғаншылық" АЖ-ға – қамқоршылық (қорғаншылық) белгілеу туралы құжаттар бойынша;</w:t>
      </w:r>
    </w:p>
    <w:bookmarkEnd w:id="754"/>
    <w:bookmarkStart w:name="z981" w:id="755"/>
    <w:p>
      <w:pPr>
        <w:spacing w:after="0"/>
        <w:ind w:left="0"/>
        <w:jc w:val="both"/>
      </w:pPr>
      <w:r>
        <w:rPr>
          <w:rFonts w:ascii="Times New Roman"/>
          <w:b w:val="false"/>
          <w:i w:val="false"/>
          <w:color w:val="000000"/>
          <w:sz w:val="28"/>
        </w:rPr>
        <w:t>
      "Төрелік" автоматтандырылған ақпараттық талдамалық жүйеде – бала (балаларды) асырап алу туралы сот шешімі бойынша сұрау салу бойынша қалыптастырылады.</w:t>
      </w:r>
    </w:p>
    <w:bookmarkEnd w:id="755"/>
    <w:bookmarkStart w:name="z982" w:id="756"/>
    <w:p>
      <w:pPr>
        <w:spacing w:after="0"/>
        <w:ind w:left="0"/>
        <w:jc w:val="both"/>
      </w:pPr>
      <w:r>
        <w:rPr>
          <w:rFonts w:ascii="Times New Roman"/>
          <w:b w:val="false"/>
          <w:i w:val="false"/>
          <w:color w:val="000000"/>
          <w:sz w:val="28"/>
        </w:rPr>
        <w:t>
      Өтініш электрондық не қағаз түрінде беріледі, қол қойылады немесе өтініш берушінің ЭЦҚ-мен куәландырылады.</w:t>
      </w:r>
    </w:p>
    <w:bookmarkEnd w:id="756"/>
    <w:bookmarkStart w:name="z983" w:id="757"/>
    <w:p>
      <w:pPr>
        <w:spacing w:after="0"/>
        <w:ind w:left="0"/>
        <w:jc w:val="both"/>
      </w:pPr>
      <w:r>
        <w:rPr>
          <w:rFonts w:ascii="Times New Roman"/>
          <w:b w:val="false"/>
          <w:i w:val="false"/>
          <w:color w:val="000000"/>
          <w:sz w:val="28"/>
        </w:rPr>
        <w:t>
      АЖ мәліметтермен сәйкес келмеген (болмаған) кезде өтінішке тиісті құжаттар қоса беріледі.</w:t>
      </w:r>
    </w:p>
    <w:bookmarkEnd w:id="757"/>
    <w:bookmarkStart w:name="z984" w:id="758"/>
    <w:p>
      <w:pPr>
        <w:spacing w:after="0"/>
        <w:ind w:left="0"/>
        <w:jc w:val="both"/>
      </w:pPr>
      <w:r>
        <w:rPr>
          <w:rFonts w:ascii="Times New Roman"/>
          <w:b w:val="false"/>
          <w:i w:val="false"/>
          <w:color w:val="000000"/>
          <w:sz w:val="28"/>
        </w:rPr>
        <w:t>
      Электрондық құжаттар цифрлық құжаттардың сервисі арқылы қалыптастырылады, тексеріледі және пайдаланылады.</w:t>
      </w:r>
    </w:p>
    <w:bookmarkEnd w:id="758"/>
    <w:bookmarkStart w:name="z985" w:id="759"/>
    <w:p>
      <w:pPr>
        <w:spacing w:after="0"/>
        <w:ind w:left="0"/>
        <w:jc w:val="both"/>
      </w:pPr>
      <w:r>
        <w:rPr>
          <w:rFonts w:ascii="Times New Roman"/>
          <w:b w:val="false"/>
          <w:i w:val="false"/>
          <w:color w:val="000000"/>
          <w:sz w:val="28"/>
        </w:rPr>
        <w:t>
      7. Жәрдемақыны тағайындау үшін өтініш беруші осы Қағидалардың 5-тармағында тізбеленген құжаттардан басқа:</w:t>
      </w:r>
    </w:p>
    <w:bookmarkEnd w:id="759"/>
    <w:bookmarkStart w:name="z986" w:id="760"/>
    <w:p>
      <w:pPr>
        <w:spacing w:after="0"/>
        <w:ind w:left="0"/>
        <w:jc w:val="both"/>
      </w:pPr>
      <w:r>
        <w:rPr>
          <w:rFonts w:ascii="Times New Roman"/>
          <w:b w:val="false"/>
          <w:i w:val="false"/>
          <w:color w:val="000000"/>
          <w:sz w:val="28"/>
        </w:rPr>
        <w:t>
      1) асыраушының қайтыс болғаны туралы куәлікті немесе хабарламаны немесе адамды хабар-ошарсыз кеткен (қайтыс болған) деп тану туралы соттың шешiмін;</w:t>
      </w:r>
    </w:p>
    <w:bookmarkEnd w:id="760"/>
    <w:bookmarkStart w:name="z987" w:id="761"/>
    <w:p>
      <w:pPr>
        <w:spacing w:after="0"/>
        <w:ind w:left="0"/>
        <w:jc w:val="both"/>
      </w:pPr>
      <w:r>
        <w:rPr>
          <w:rFonts w:ascii="Times New Roman"/>
          <w:b w:val="false"/>
          <w:i w:val="false"/>
          <w:color w:val="000000"/>
          <w:sz w:val="28"/>
        </w:rPr>
        <w:t>
      2) асырауындағы адамның қайтыс болған адаммен туыстық қатынастарын растайтын құжатты (туу туралы, неке туралы, некені бұзу туралы, әке болуды (ана болуды) белгілеу туралы куәлік және тағы басқалар) ұсынады.</w:t>
      </w:r>
    </w:p>
    <w:bookmarkEnd w:id="761"/>
    <w:bookmarkStart w:name="z988" w:id="762"/>
    <w:p>
      <w:pPr>
        <w:spacing w:after="0"/>
        <w:ind w:left="0"/>
        <w:jc w:val="both"/>
      </w:pPr>
      <w:r>
        <w:rPr>
          <w:rFonts w:ascii="Times New Roman"/>
          <w:b w:val="false"/>
          <w:i w:val="false"/>
          <w:color w:val="000000"/>
          <w:sz w:val="28"/>
        </w:rPr>
        <w:t>
      Қажет болған кезде (олардың бар-жоғына қарай) мынадай құжаттар ұсынылады:</w:t>
      </w:r>
    </w:p>
    <w:bookmarkEnd w:id="762"/>
    <w:bookmarkStart w:name="z989" w:id="763"/>
    <w:p>
      <w:pPr>
        <w:spacing w:after="0"/>
        <w:ind w:left="0"/>
        <w:jc w:val="both"/>
      </w:pPr>
      <w:r>
        <w:rPr>
          <w:rFonts w:ascii="Times New Roman"/>
          <w:b w:val="false"/>
          <w:i w:val="false"/>
          <w:color w:val="000000"/>
          <w:sz w:val="28"/>
        </w:rPr>
        <w:t>
      1) азаматтық хал актiлерiн жазу органдарының анықтамасы (егер туу туралы куәлікте әкесі туралы мәліметтер анасының мәлімдеуі бойынша енгізілсе);</w:t>
      </w:r>
    </w:p>
    <w:bookmarkEnd w:id="763"/>
    <w:bookmarkStart w:name="z990" w:id="764"/>
    <w:p>
      <w:pPr>
        <w:spacing w:after="0"/>
        <w:ind w:left="0"/>
        <w:jc w:val="both"/>
      </w:pPr>
      <w:r>
        <w:rPr>
          <w:rFonts w:ascii="Times New Roman"/>
          <w:b w:val="false"/>
          <w:i w:val="false"/>
          <w:color w:val="000000"/>
          <w:sz w:val="28"/>
        </w:rPr>
        <w:t xml:space="preserve">
      2) егер он сегіз бен жиырма үш жас шамасындағы асырауындағы адамдар академиялық демалыста болу кезеңін қоса алғанда, күндізгі оқу нысаны бойынша жалпы орта, техникалық және кәсіптік, орта білімнен кейінгі, жоғары, жоғары оқу орнынан кейінгі білім беру ұйымдарында жалпы білім беретін немесе кәсіптік бағдарламалар бойынша оқитын күндiзгi оқу бөлiмiнде оқыса,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оқу орнының анықтамасы (жыл сайын беріледі);</w:t>
      </w:r>
    </w:p>
    <w:bookmarkEnd w:id="764"/>
    <w:bookmarkStart w:name="z991" w:id="765"/>
    <w:p>
      <w:pPr>
        <w:spacing w:after="0"/>
        <w:ind w:left="0"/>
        <w:jc w:val="both"/>
      </w:pPr>
      <w:r>
        <w:rPr>
          <w:rFonts w:ascii="Times New Roman"/>
          <w:b w:val="false"/>
          <w:i w:val="false"/>
          <w:color w:val="000000"/>
          <w:sz w:val="28"/>
        </w:rPr>
        <w:t>
      3) қамқоршы немесе қорғаншылық белгілеу туралы құжат;</w:t>
      </w:r>
    </w:p>
    <w:bookmarkEnd w:id="765"/>
    <w:bookmarkStart w:name="z992" w:id="766"/>
    <w:p>
      <w:pPr>
        <w:spacing w:after="0"/>
        <w:ind w:left="0"/>
        <w:jc w:val="both"/>
      </w:pPr>
      <w:r>
        <w:rPr>
          <w:rFonts w:ascii="Times New Roman"/>
          <w:b w:val="false"/>
          <w:i w:val="false"/>
          <w:color w:val="000000"/>
          <w:sz w:val="28"/>
        </w:rPr>
        <w:t>
      4) қаза тапқан (қайтыс болған) адамның әскери билетi не әскери қызмет өткергенi туралы анықтама;</w:t>
      </w:r>
    </w:p>
    <w:bookmarkEnd w:id="766"/>
    <w:bookmarkStart w:name="z993" w:id="767"/>
    <w:p>
      <w:pPr>
        <w:spacing w:after="0"/>
        <w:ind w:left="0"/>
        <w:jc w:val="both"/>
      </w:pPr>
      <w:r>
        <w:rPr>
          <w:rFonts w:ascii="Times New Roman"/>
          <w:b w:val="false"/>
          <w:i w:val="false"/>
          <w:color w:val="000000"/>
          <w:sz w:val="28"/>
        </w:rPr>
        <w:t>
      5) әскери қызметшiнiң, ішкi iстер органдары мен бұрынғы Қазақстан Республикасы Мемлекеттiк тергеу комитетi қызметкерiнiң қызметтік міндеттерін атқару немесе әскери қызмет өткеру кезінде алған жаралануы, контузия алуы, мертiгуi, ауруы салдарынан қаза болғаны немесе қайтыс болғаны туралы анықтама.</w:t>
      </w:r>
    </w:p>
    <w:bookmarkEnd w:id="767"/>
    <w:bookmarkStart w:name="z994" w:id="768"/>
    <w:p>
      <w:pPr>
        <w:spacing w:after="0"/>
        <w:ind w:left="0"/>
        <w:jc w:val="both"/>
      </w:pPr>
      <w:r>
        <w:rPr>
          <w:rFonts w:ascii="Times New Roman"/>
          <w:b w:val="false"/>
          <w:i w:val="false"/>
          <w:color w:val="000000"/>
          <w:sz w:val="28"/>
        </w:rPr>
        <w:t>
      8.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ұсынады, ол болмаған жағдайда Мемлекеттік корпорацияның бөлімшесі АЖ-дан адамның дара кәсiпкер ретiнде тiркелмегенi туралы және уәкілетті мемлекеттік органның автоматтандырылған ақпараттық жүйесінен міндетті зейнетақы жарналарын және (немесе) Мемлекеттік әлеуметтік сақтандыру қорында әлеуметтік аударымдарды аудару фактісінің болмауы туралы мәліметтерді сұратады.</w:t>
      </w:r>
    </w:p>
    <w:bookmarkEnd w:id="768"/>
    <w:bookmarkStart w:name="z995" w:id="769"/>
    <w:p>
      <w:pPr>
        <w:spacing w:after="0"/>
        <w:ind w:left="0"/>
        <w:jc w:val="both"/>
      </w:pPr>
      <w:r>
        <w:rPr>
          <w:rFonts w:ascii="Times New Roman"/>
          <w:b w:val="false"/>
          <w:i w:val="false"/>
          <w:color w:val="000000"/>
          <w:sz w:val="28"/>
        </w:rPr>
        <w:t xml:space="preserve">
      9. "Асыраушысынан айырылу жағдайы бойынша мемлекеттік әлеуметтік жәрдемақыны тағайындау" мемлекеттік қызметтерді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регламенттелген.</w:t>
      </w:r>
    </w:p>
    <w:bookmarkEnd w:id="769"/>
    <w:bookmarkStart w:name="z996" w:id="770"/>
    <w:p>
      <w:pPr>
        <w:spacing w:after="0"/>
        <w:ind w:left="0"/>
        <w:jc w:val="both"/>
      </w:pPr>
      <w:r>
        <w:rPr>
          <w:rFonts w:ascii="Times New Roman"/>
          <w:b w:val="false"/>
          <w:i w:val="false"/>
          <w:color w:val="000000"/>
          <w:sz w:val="28"/>
        </w:rPr>
        <w:t>
      10. Өтініш беруші жәрдемақыны немесе мүгедектігі бойынша мемлекеттік әлеуметтік жәрдемақы, жасы байланысты немесе еңбек сіңірген жылдары үшін зейнетақы төлемдерін тағайындау үшін жүгінген кезде өтінішті қабылдаушы өтініш берушінің тағайындау немесе төлем тағайындауға өтініш беру фактісінің болуына тексеруді жүзеге асырады.</w:t>
      </w:r>
    </w:p>
    <w:bookmarkEnd w:id="770"/>
    <w:bookmarkStart w:name="z997" w:id="771"/>
    <w:p>
      <w:pPr>
        <w:spacing w:after="0"/>
        <w:ind w:left="0"/>
        <w:jc w:val="both"/>
      </w:pPr>
      <w:r>
        <w:rPr>
          <w:rFonts w:ascii="Times New Roman"/>
          <w:b w:val="false"/>
          <w:i w:val="false"/>
          <w:color w:val="000000"/>
          <w:sz w:val="28"/>
        </w:rPr>
        <w:t xml:space="preserve">
      Уәкілетті мемлекеттік органның АЖ көрсетілген төлемдердің бірін тағайындау немесе жәрдемақы тағайындауға өтініш беру фактісін растайтын мәліметтер алынған кезде өтініш берушіге мүлтiксiз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асыраушысынан айырылу жағдайы бойынша мемлекеттік әлеуметтік жәрдемақыны тағайындауға өтінішті қабылдаудан бас тарту туралы қолхат беріледі.</w:t>
      </w:r>
    </w:p>
    <w:bookmarkEnd w:id="771"/>
    <w:bookmarkStart w:name="z998" w:id="772"/>
    <w:p>
      <w:pPr>
        <w:spacing w:after="0"/>
        <w:ind w:left="0"/>
        <w:jc w:val="both"/>
      </w:pPr>
      <w:r>
        <w:rPr>
          <w:rFonts w:ascii="Times New Roman"/>
          <w:b w:val="false"/>
          <w:i w:val="false"/>
          <w:color w:val="000000"/>
          <w:sz w:val="28"/>
        </w:rPr>
        <w:t xml:space="preserve">
      11. Өтінішті қабылдаған маман өтініш берушіден жәрдемақыны тағайындау үшін қабылданатын құжаттар топтамасының толықтығын, сондай-ақ ақпараттық жүйелерден алынған мәліметтерді тексереді, электронды құжаттардың көшірмелерінің өтініш беруші осы Қағидалардың 5 және 7-тармақтарына сәйкес ұсынған тұпнұсқаларына сәйкес келуін қамтамасыз етеді, өзінің ЭЦҚ арқылы куәландырады, кейін құжаттардың түпнұсқалары өтініш берушіге қайтарылады. </w:t>
      </w:r>
    </w:p>
    <w:bookmarkEnd w:id="772"/>
    <w:bookmarkStart w:name="z999" w:id="773"/>
    <w:p>
      <w:pPr>
        <w:spacing w:after="0"/>
        <w:ind w:left="0"/>
        <w:jc w:val="both"/>
      </w:pPr>
      <w:r>
        <w:rPr>
          <w:rFonts w:ascii="Times New Roman"/>
          <w:b w:val="false"/>
          <w:i w:val="false"/>
          <w:color w:val="000000"/>
          <w:sz w:val="28"/>
        </w:rPr>
        <w:t xml:space="preserve">
      12. Әлеуметтік кодекстің 231-бабының </w:t>
      </w:r>
      <w:r>
        <w:rPr>
          <w:rFonts w:ascii="Times New Roman"/>
          <w:b w:val="false"/>
          <w:i w:val="false"/>
          <w:color w:val="000000"/>
          <w:sz w:val="28"/>
        </w:rPr>
        <w:t>1-тармағының</w:t>
      </w:r>
      <w:r>
        <w:rPr>
          <w:rFonts w:ascii="Times New Roman"/>
          <w:b w:val="false"/>
          <w:i w:val="false"/>
          <w:color w:val="000000"/>
          <w:sz w:val="28"/>
        </w:rPr>
        <w:t xml:space="preserve"> 2), 3), 4) и 5) тармақшаларында көзделген негіздер болған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асыраушысынан айырылу жағдайы бойынша мемлекеттік әлеуметтік жәрдемақыны тағайындауға өтініш қабылдаудан бас тарту туралы қолхат беріледі.</w:t>
      </w:r>
    </w:p>
    <w:bookmarkEnd w:id="773"/>
    <w:bookmarkStart w:name="z1000" w:id="774"/>
    <w:p>
      <w:pPr>
        <w:spacing w:after="0"/>
        <w:ind w:left="0"/>
        <w:jc w:val="both"/>
      </w:pPr>
      <w:r>
        <w:rPr>
          <w:rFonts w:ascii="Times New Roman"/>
          <w:b w:val="false"/>
          <w:i w:val="false"/>
          <w:color w:val="000000"/>
          <w:sz w:val="28"/>
        </w:rPr>
        <w:t xml:space="preserve">
      13. Жәрдемақыны тағайындау туралы өтініш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корпорацияның бөлімшесінде асыраушысынан айырылу жағдайы бойынша мемлекеттік әлеуметтік жәрдемақыны тағайындау (қайта есептеу) туралы азаматтардың өтініштерін тіркеудің электрондық журналында тіркеледі. Портал арқылы келіп түскен электрондық өтінімдер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азаматтардың асыраушысынан айырылу жағдайы бойынша мемлекеттік әлеуметтік жәрдемақыны тағайындауға өтініштерін тіркеудің электрондық журналында тіркеледі.</w:t>
      </w:r>
    </w:p>
    <w:bookmarkEnd w:id="774"/>
    <w:bookmarkStart w:name="z1001" w:id="775"/>
    <w:p>
      <w:pPr>
        <w:spacing w:after="0"/>
        <w:ind w:left="0"/>
        <w:jc w:val="both"/>
      </w:pPr>
      <w:r>
        <w:rPr>
          <w:rFonts w:ascii="Times New Roman"/>
          <w:b w:val="false"/>
          <w:i w:val="false"/>
          <w:color w:val="000000"/>
          <w:sz w:val="28"/>
        </w:rPr>
        <w:t>
      14. Өтінішті қабылдаған жағдайда, маман өтініш берушіге құжаттардың қабылданғаны туралы қолхат береді.</w:t>
      </w:r>
    </w:p>
    <w:bookmarkEnd w:id="775"/>
    <w:bookmarkStart w:name="z1002" w:id="776"/>
    <w:p>
      <w:pPr>
        <w:spacing w:after="0"/>
        <w:ind w:left="0"/>
        <w:jc w:val="both"/>
      </w:pPr>
      <w:r>
        <w:rPr>
          <w:rFonts w:ascii="Times New Roman"/>
          <w:b w:val="false"/>
          <w:i w:val="false"/>
          <w:color w:val="000000"/>
          <w:sz w:val="28"/>
        </w:rPr>
        <w:t>
      15. Жәрдемақы үлесіне құқығы бар адам өтінішпен және осы Қағидалардың 5 және 7-тармақтарында көрсетілген қажетті құжаттарды қоса бере отырып, Мемлекеттік корпорацияның бөлімшесіне жүгінеді.</w:t>
      </w:r>
    </w:p>
    <w:bookmarkEnd w:id="776"/>
    <w:bookmarkStart w:name="z1003" w:id="777"/>
    <w:p>
      <w:pPr>
        <w:spacing w:after="0"/>
        <w:ind w:left="0"/>
        <w:jc w:val="both"/>
      </w:pPr>
      <w:r>
        <w:rPr>
          <w:rFonts w:ascii="Times New Roman"/>
          <w:b w:val="false"/>
          <w:i w:val="false"/>
          <w:color w:val="000000"/>
          <w:sz w:val="28"/>
        </w:rPr>
        <w:t>
      Үлес алушының тұрғылықты жері бойынша Мемлекеттік корпорацияның бөлімшесі бір жұмыс күні ішінде өтінішті және оған қоса берілген құжаттарды негізгі алушының тұрғылықты жері бойынша Мемлекеттік корпорацияның бөлімшесіне электрондық түрде жібереді.</w:t>
      </w:r>
    </w:p>
    <w:bookmarkEnd w:id="777"/>
    <w:bookmarkStart w:name="z1004" w:id="778"/>
    <w:p>
      <w:pPr>
        <w:spacing w:after="0"/>
        <w:ind w:left="0"/>
        <w:jc w:val="both"/>
      </w:pPr>
      <w:r>
        <w:rPr>
          <w:rFonts w:ascii="Times New Roman"/>
          <w:b w:val="false"/>
          <w:i w:val="false"/>
          <w:color w:val="000000"/>
          <w:sz w:val="28"/>
        </w:rPr>
        <w:t>
      Негізгі алушының тұрғылықты жері бойынша Мемлекеттік корпорацияның бөлімшесі келіп түскен күннен бастап бір жұмыс күні ішінде үлес алушы жәрдемақысының мөлшерін көрсете отырып негізгі алушыға жәрдемақы тағайындауға электрондық шешім жобасын қалыптастырады және Мемлекеттік корпорацияның филиалы арқылы зейнетақы мен жәрдемақы тағайындау жөніндегі уәкілетті органға жібереді.</w:t>
      </w:r>
    </w:p>
    <w:bookmarkEnd w:id="778"/>
    <w:bookmarkStart w:name="z1005" w:id="779"/>
    <w:p>
      <w:pPr>
        <w:spacing w:after="0"/>
        <w:ind w:left="0"/>
        <w:jc w:val="left"/>
      </w:pPr>
      <w:r>
        <w:rPr>
          <w:rFonts w:ascii="Times New Roman"/>
          <w:b/>
          <w:i w:val="false"/>
          <w:color w:val="000000"/>
        </w:rPr>
        <w:t xml:space="preserve"> 2-параграф. Жәрдемақыны портал арқылы тағайындау тәртібі</w:t>
      </w:r>
    </w:p>
    <w:bookmarkEnd w:id="779"/>
    <w:bookmarkStart w:name="z1006" w:id="780"/>
    <w:p>
      <w:pPr>
        <w:spacing w:after="0"/>
        <w:ind w:left="0"/>
        <w:jc w:val="both"/>
      </w:pPr>
      <w:r>
        <w:rPr>
          <w:rFonts w:ascii="Times New Roman"/>
          <w:b w:val="false"/>
          <w:i w:val="false"/>
          <w:color w:val="000000"/>
          <w:sz w:val="28"/>
        </w:rPr>
        <w:t xml:space="preserve">
      16. Өтініш беруші асыраушысынан айырылу жағдайы бойынша мемлекеттік әлеуметтік жәрдемақыны тағайындауға жәрдемақыны тағайындауға электрондық үкіметтің" веб-порталы арқылы жүгінген кезде ұсынылған мәліметтерді растау және өтініште көзделген қажетті мәліметтерді алу үшін мемлекеттік органдардың және (немесе) ұйымдардың АЖ-ға сұрау салуды жәрдемақы тағайындау үшін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өтініш беруші өзі жүзеге асырады. </w:t>
      </w:r>
    </w:p>
    <w:bookmarkEnd w:id="780"/>
    <w:bookmarkStart w:name="z1007" w:id="781"/>
    <w:p>
      <w:pPr>
        <w:spacing w:after="0"/>
        <w:ind w:left="0"/>
        <w:jc w:val="both"/>
      </w:pPr>
      <w:r>
        <w:rPr>
          <w:rFonts w:ascii="Times New Roman"/>
          <w:b w:val="false"/>
          <w:i w:val="false"/>
          <w:color w:val="000000"/>
          <w:sz w:val="28"/>
        </w:rPr>
        <w:t>
      Мемлекеттік органдар және (немесе) ұйымдар сұрау салынған мәліметтерді растайтын электрондық құжаттарды ұсынған кезде сұрау салуды портал арқылы жүзеге асырған өтініш беруші электрондық өтінішті өзінің ЭЦҚ-сымен куәландырады және "Е-макет" ААЖ жібереді.</w:t>
      </w:r>
    </w:p>
    <w:bookmarkEnd w:id="781"/>
    <w:bookmarkStart w:name="z1008" w:id="782"/>
    <w:p>
      <w:pPr>
        <w:spacing w:after="0"/>
        <w:ind w:left="0"/>
        <w:jc w:val="both"/>
      </w:pPr>
      <w:r>
        <w:rPr>
          <w:rFonts w:ascii="Times New Roman"/>
          <w:b w:val="false"/>
          <w:i w:val="false"/>
          <w:color w:val="000000"/>
          <w:sz w:val="28"/>
        </w:rPr>
        <w:t>
      Жәрдемақыны тағайындауға портал арқылы келіп түскен электрондық өтініш мынадай параметрлер бойынша тексеруден өтеді:</w:t>
      </w:r>
    </w:p>
    <w:bookmarkEnd w:id="782"/>
    <w:bookmarkStart w:name="z1009" w:id="783"/>
    <w:p>
      <w:pPr>
        <w:spacing w:after="0"/>
        <w:ind w:left="0"/>
        <w:jc w:val="both"/>
      </w:pPr>
      <w:r>
        <w:rPr>
          <w:rFonts w:ascii="Times New Roman"/>
          <w:b w:val="false"/>
          <w:i w:val="false"/>
          <w:color w:val="000000"/>
          <w:sz w:val="28"/>
        </w:rPr>
        <w:t>
      1) ұсынылған мәліметтердің толықтығы;</w:t>
      </w:r>
    </w:p>
    <w:bookmarkEnd w:id="783"/>
    <w:bookmarkStart w:name="z1010" w:id="784"/>
    <w:p>
      <w:pPr>
        <w:spacing w:after="0"/>
        <w:ind w:left="0"/>
        <w:jc w:val="both"/>
      </w:pPr>
      <w:r>
        <w:rPr>
          <w:rFonts w:ascii="Times New Roman"/>
          <w:b w:val="false"/>
          <w:i w:val="false"/>
          <w:color w:val="000000"/>
          <w:sz w:val="28"/>
        </w:rPr>
        <w:t>
      2) тағайындау, төлеу, сондай-ақ жәрдемақыны немесе мүгедектігі бойынша мемлекеттік әлеуметтік жәрдемақыны, жасына байланысты немесе еңбек сіңірген жылдары үшін зейнетақы төлемдерін тағайындауға өтініш беру фактісінің болмауы.</w:t>
      </w:r>
    </w:p>
    <w:bookmarkEnd w:id="784"/>
    <w:bookmarkStart w:name="z1011" w:id="785"/>
    <w:p>
      <w:pPr>
        <w:spacing w:after="0"/>
        <w:ind w:left="0"/>
        <w:jc w:val="both"/>
      </w:pPr>
      <w:r>
        <w:rPr>
          <w:rFonts w:ascii="Times New Roman"/>
          <w:b w:val="false"/>
          <w:i w:val="false"/>
          <w:color w:val="000000"/>
          <w:sz w:val="28"/>
        </w:rPr>
        <w:t>
      Көрсетілген параметрлер бойынша тексеру нәтижесі оң болғанда өтініш өңдеуге арналған "Е-макет" ААЖ кіріс хабарламалар журналына ауыстырылады.</w:t>
      </w:r>
    </w:p>
    <w:bookmarkEnd w:id="785"/>
    <w:bookmarkStart w:name="z1012" w:id="786"/>
    <w:p>
      <w:pPr>
        <w:spacing w:after="0"/>
        <w:ind w:left="0"/>
        <w:jc w:val="both"/>
      </w:pPr>
      <w:r>
        <w:rPr>
          <w:rFonts w:ascii="Times New Roman"/>
          <w:b w:val="false"/>
          <w:i w:val="false"/>
          <w:color w:val="000000"/>
          <w:sz w:val="28"/>
        </w:rPr>
        <w:t>
      Жәрдемақы тағайындауға портал арқылы жүгінген өтініш берушіге электрондық өтініштің қабылданғаны туралы хабарлама өтініш берушінің жеке кабинетіне жіберіледі.</w:t>
      </w:r>
    </w:p>
    <w:bookmarkEnd w:id="786"/>
    <w:bookmarkStart w:name="z1013" w:id="787"/>
    <w:p>
      <w:pPr>
        <w:spacing w:after="0"/>
        <w:ind w:left="0"/>
        <w:jc w:val="both"/>
      </w:pPr>
      <w:r>
        <w:rPr>
          <w:rFonts w:ascii="Times New Roman"/>
          <w:b w:val="false"/>
          <w:i w:val="false"/>
          <w:color w:val="000000"/>
          <w:sz w:val="28"/>
        </w:rPr>
        <w:t>
      Портал арқылы келіп түскен электрондық өтінімдер осы Қағидаларға 7-қосымшаға сәйкес нысан бойынша азаматтардың асыраушысынан айырылу жағдайы бойынша мемлекеттік әлеуметтік жәрдемақыны тағайындауға өтініштерін тіркеудің электрондық журналында тіркеледі.</w:t>
      </w:r>
    </w:p>
    <w:bookmarkEnd w:id="787"/>
    <w:bookmarkStart w:name="z1014" w:id="788"/>
    <w:p>
      <w:pPr>
        <w:spacing w:after="0"/>
        <w:ind w:left="0"/>
        <w:jc w:val="left"/>
      </w:pPr>
      <w:r>
        <w:rPr>
          <w:rFonts w:ascii="Times New Roman"/>
          <w:b/>
          <w:i w:val="false"/>
          <w:color w:val="000000"/>
        </w:rPr>
        <w:t xml:space="preserve"> 3-параграф. Жәрдемақыны тағайындауға проактивті қызметтер көрсету тәртібі</w:t>
      </w:r>
    </w:p>
    <w:bookmarkEnd w:id="788"/>
    <w:bookmarkStart w:name="z1015" w:id="789"/>
    <w:p>
      <w:pPr>
        <w:spacing w:after="0"/>
        <w:ind w:left="0"/>
        <w:jc w:val="both"/>
      </w:pPr>
      <w:r>
        <w:rPr>
          <w:rFonts w:ascii="Times New Roman"/>
          <w:b w:val="false"/>
          <w:i w:val="false"/>
          <w:color w:val="000000"/>
          <w:sz w:val="28"/>
        </w:rPr>
        <w:t xml:space="preserve">
      17. Әлеуметтік кодекстің 230-бабының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жәрдемақы тағайындауға құқық туындаған кезде, "Е-макет" ААЖ арқылы абоненттіқ ұялы байланыс құрылғысының телефон нөмірі тіркелген жағдайда порталда көрсетілетілен қызметті алушыға жәрдемақы тағайындау туралы хабарлама дайындалады.</w:t>
      </w:r>
    </w:p>
    <w:bookmarkEnd w:id="789"/>
    <w:bookmarkStart w:name="z1016" w:id="790"/>
    <w:p>
      <w:pPr>
        <w:spacing w:after="0"/>
        <w:ind w:left="0"/>
        <w:jc w:val="both"/>
      </w:pPr>
      <w:r>
        <w:rPr>
          <w:rFonts w:ascii="Times New Roman"/>
          <w:b w:val="false"/>
          <w:i w:val="false"/>
          <w:color w:val="000000"/>
          <w:sz w:val="28"/>
        </w:rPr>
        <w:t>
      18. Көрсетілетін қызметті алушыдан проактивті қызмет көрсетуге келісім, сондай-ақ көрсетілетін қызметті алушыдан басқа да қажетті мәліметтерді алғаннан кейін, оның ішінде көрсетілетін қызметті алушының ұялы байланыс абоненттік құрылғысы арқылы шектелген қолжетімділік, банк шотының нөмірін беру немесе растау туралы sms-хабар жіберіледі.</w:t>
      </w:r>
    </w:p>
    <w:bookmarkEnd w:id="790"/>
    <w:bookmarkStart w:name="z1017" w:id="791"/>
    <w:p>
      <w:pPr>
        <w:spacing w:after="0"/>
        <w:ind w:left="0"/>
        <w:jc w:val="both"/>
      </w:pPr>
      <w:r>
        <w:rPr>
          <w:rFonts w:ascii="Times New Roman"/>
          <w:b w:val="false"/>
          <w:i w:val="false"/>
          <w:color w:val="000000"/>
          <w:sz w:val="28"/>
        </w:rPr>
        <w:t xml:space="preserve">
      Жәрдемақы тағайындауға келісім алған күн проактивті қызмет арқылы жәрдемақы тағайындауға жүгінген күн болып есептеледі. </w:t>
      </w:r>
    </w:p>
    <w:bookmarkEnd w:id="791"/>
    <w:bookmarkStart w:name="z1018" w:id="792"/>
    <w:p>
      <w:pPr>
        <w:spacing w:after="0"/>
        <w:ind w:left="0"/>
        <w:jc w:val="both"/>
      </w:pPr>
      <w:r>
        <w:rPr>
          <w:rFonts w:ascii="Times New Roman"/>
          <w:b w:val="false"/>
          <w:i w:val="false"/>
          <w:color w:val="000000"/>
          <w:sz w:val="28"/>
        </w:rPr>
        <w:t>
      19. Жәрдемақыны проактивті қызмет арқылы тағайындаған кезде қажетті мәліметтерді алу үшін мемлекеттік органдардың және (немесе) ұйымдардың АЖ сұрау салу осы Қағидалардың 5 6-тармақтарымен көзделген "Е-макет" ААЖ арқылы жүзеге асырылады.</w:t>
      </w:r>
    </w:p>
    <w:bookmarkEnd w:id="792"/>
    <w:bookmarkStart w:name="z1019" w:id="793"/>
    <w:p>
      <w:pPr>
        <w:spacing w:after="0"/>
        <w:ind w:left="0"/>
        <w:jc w:val="both"/>
      </w:pPr>
      <w:r>
        <w:rPr>
          <w:rFonts w:ascii="Times New Roman"/>
          <w:b w:val="false"/>
          <w:i w:val="false"/>
          <w:color w:val="000000"/>
          <w:sz w:val="28"/>
        </w:rPr>
        <w:t>
      Проактивті қызмет арқылы жәрдемақы тағайындауға өтініш беру немесе тиісті төлемді тағайындау фактісін растайтын мәліметтер уәкілетті мемлекеттік органдардың АЖ арқылы алынған кезде мемлекеттік қызмет көрсету процесі аяқталады.</w:t>
      </w:r>
    </w:p>
    <w:bookmarkEnd w:id="793"/>
    <w:bookmarkStart w:name="z1020" w:id="794"/>
    <w:p>
      <w:pPr>
        <w:spacing w:after="0"/>
        <w:ind w:left="0"/>
        <w:jc w:val="both"/>
      </w:pPr>
      <w:r>
        <w:rPr>
          <w:rFonts w:ascii="Times New Roman"/>
          <w:b w:val="false"/>
          <w:i w:val="false"/>
          <w:color w:val="000000"/>
          <w:sz w:val="28"/>
        </w:rPr>
        <w:t xml:space="preserve">
      20. Мемлекеттік корпорацияның бөлімшесі электрондық мәліметтерден тұратын электрондық өтінімді тіркейді, электрондық шешім жобасымен ЭІМ қалыптастырады және ЭЦҚ куәландырады. </w:t>
      </w:r>
    </w:p>
    <w:bookmarkEnd w:id="794"/>
    <w:bookmarkStart w:name="z1021" w:id="795"/>
    <w:p>
      <w:pPr>
        <w:spacing w:after="0"/>
        <w:ind w:left="0"/>
        <w:jc w:val="left"/>
      </w:pPr>
      <w:r>
        <w:rPr>
          <w:rFonts w:ascii="Times New Roman"/>
          <w:b/>
          <w:i w:val="false"/>
          <w:color w:val="000000"/>
        </w:rPr>
        <w:t xml:space="preserve"> 3-тарау. Жәрдемақы мөлшерін есептеу (анықтау), төлеу, тоқтата тұру, қайта есептеу, қалпына келтіру, тоқтату және тағайындау (тағайындаудан бас тарту) туралы шешімді қайта қарау тәртібі</w:t>
      </w:r>
    </w:p>
    <w:bookmarkEnd w:id="795"/>
    <w:bookmarkStart w:name="z1022" w:id="796"/>
    <w:p>
      <w:pPr>
        <w:spacing w:after="0"/>
        <w:ind w:left="0"/>
        <w:jc w:val="both"/>
      </w:pPr>
      <w:r>
        <w:rPr>
          <w:rFonts w:ascii="Times New Roman"/>
          <w:b w:val="false"/>
          <w:i w:val="false"/>
          <w:color w:val="000000"/>
          <w:sz w:val="28"/>
        </w:rPr>
        <w:t>
      21. Мемлекеттік корпорацияның бөлімшесі жәрдемақыны бір жұмыс күні ішінде тағайындауға ЭІМ-ді және шешім жобасын қалыптастырады.</w:t>
      </w:r>
    </w:p>
    <w:bookmarkEnd w:id="796"/>
    <w:bookmarkStart w:name="z1023" w:id="797"/>
    <w:p>
      <w:pPr>
        <w:spacing w:after="0"/>
        <w:ind w:left="0"/>
        <w:jc w:val="both"/>
      </w:pPr>
      <w:r>
        <w:rPr>
          <w:rFonts w:ascii="Times New Roman"/>
          <w:b w:val="false"/>
          <w:i w:val="false"/>
          <w:color w:val="000000"/>
          <w:sz w:val="28"/>
        </w:rPr>
        <w:t>
      Қалыптастырылған ЭІМ жәрдемақы тағайындау (өзгерту, төлемді қалпына келтіру, тағайындаудан бас тарту) туралы шешім қабылдау үшін Мемлекеттік корпорацияның филиалы арқылы зейнетақы мен жәрдемақы тағайындау жөніндегі уәкілетті органға жіберіледі.</w:t>
      </w:r>
    </w:p>
    <w:bookmarkEnd w:id="797"/>
    <w:bookmarkStart w:name="z1024" w:id="798"/>
    <w:p>
      <w:pPr>
        <w:spacing w:after="0"/>
        <w:ind w:left="0"/>
        <w:jc w:val="both"/>
      </w:pPr>
      <w:r>
        <w:rPr>
          <w:rFonts w:ascii="Times New Roman"/>
          <w:b w:val="false"/>
          <w:i w:val="false"/>
          <w:color w:val="000000"/>
          <w:sz w:val="28"/>
        </w:rPr>
        <w:t>
      Мемлекеттік корпорацияның филиалы екі жұмыс күні ішінде келіп түскен құжаттарды қарайды, ЭІМ-ді ресімдеудің және жәрдемақыны есептеудің дұрыстығын тексереді.</w:t>
      </w:r>
    </w:p>
    <w:bookmarkEnd w:id="798"/>
    <w:bookmarkStart w:name="z1025" w:id="799"/>
    <w:p>
      <w:pPr>
        <w:spacing w:after="0"/>
        <w:ind w:left="0"/>
        <w:jc w:val="both"/>
      </w:pPr>
      <w:r>
        <w:rPr>
          <w:rFonts w:ascii="Times New Roman"/>
          <w:b w:val="false"/>
          <w:i w:val="false"/>
          <w:color w:val="000000"/>
          <w:sz w:val="28"/>
        </w:rPr>
        <w:t xml:space="preserve">
      22. Жәрдемақы мөлшері Әлеуметтік кодекстің </w:t>
      </w:r>
      <w:r>
        <w:rPr>
          <w:rFonts w:ascii="Times New Roman"/>
          <w:b w:val="false"/>
          <w:i w:val="false"/>
          <w:color w:val="000000"/>
          <w:sz w:val="28"/>
        </w:rPr>
        <w:t>236-бабына</w:t>
      </w:r>
      <w:r>
        <w:rPr>
          <w:rFonts w:ascii="Times New Roman"/>
          <w:b w:val="false"/>
          <w:i w:val="false"/>
          <w:color w:val="000000"/>
          <w:sz w:val="28"/>
        </w:rPr>
        <w:t xml:space="preserve"> сәйкес анықталады.</w:t>
      </w:r>
    </w:p>
    <w:bookmarkEnd w:id="799"/>
    <w:bookmarkStart w:name="z1026" w:id="800"/>
    <w:p>
      <w:pPr>
        <w:spacing w:after="0"/>
        <w:ind w:left="0"/>
        <w:jc w:val="both"/>
      </w:pPr>
      <w:r>
        <w:rPr>
          <w:rFonts w:ascii="Times New Roman"/>
          <w:b w:val="false"/>
          <w:i w:val="false"/>
          <w:color w:val="000000"/>
          <w:sz w:val="28"/>
        </w:rPr>
        <w:t>
      23. Жәрдемақыны тағайындаған және олардың мөлшері өзгерген кезде тиындармен есептелген барлық сома, тиындардың сомасына қарамастан бір теңгеге дейін дөңгелектеуге жатады.</w:t>
      </w:r>
    </w:p>
    <w:bookmarkEnd w:id="800"/>
    <w:bookmarkStart w:name="z1027" w:id="801"/>
    <w:p>
      <w:pPr>
        <w:spacing w:after="0"/>
        <w:ind w:left="0"/>
        <w:jc w:val="both"/>
      </w:pPr>
      <w:r>
        <w:rPr>
          <w:rFonts w:ascii="Times New Roman"/>
          <w:b w:val="false"/>
          <w:i w:val="false"/>
          <w:color w:val="000000"/>
          <w:sz w:val="28"/>
        </w:rPr>
        <w:t xml:space="preserve">
      24. Жәрдемақы тағайындау мерзімі өтініш барлық қажетті құжаттармен қоса Мемлекеттік корпорацияда тіркелген күннен бастап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тағайындауға келісім алынған күннен бастап жеті жұмыс күнінен аспайды.</w:t>
      </w:r>
    </w:p>
    <w:bookmarkEnd w:id="801"/>
    <w:bookmarkStart w:name="z1028" w:id="802"/>
    <w:p>
      <w:pPr>
        <w:spacing w:after="0"/>
        <w:ind w:left="0"/>
        <w:jc w:val="both"/>
      </w:pPr>
      <w:r>
        <w:rPr>
          <w:rFonts w:ascii="Times New Roman"/>
          <w:b w:val="false"/>
          <w:i w:val="false"/>
          <w:color w:val="000000"/>
          <w:sz w:val="28"/>
        </w:rPr>
        <w:t xml:space="preserve">
      Асыраушысына айырылу жағдайы бойынша жәрдемақы жәрдемақы тағайындауға құқығы туындаған күннен бастап, бiрақ оны тағайындауға барлық қажетті құжаттармен өтiнiш жасалған күнге дейiн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жәрдемақы тағайындауға келісім алынған күнге дейін он екі айдан аспайтын мерзiм үшін тағайындалады.</w:t>
      </w:r>
    </w:p>
    <w:bookmarkEnd w:id="802"/>
    <w:bookmarkStart w:name="z1029" w:id="803"/>
    <w:p>
      <w:pPr>
        <w:spacing w:after="0"/>
        <w:ind w:left="0"/>
        <w:jc w:val="both"/>
      </w:pPr>
      <w:r>
        <w:rPr>
          <w:rFonts w:ascii="Times New Roman"/>
          <w:b w:val="false"/>
          <w:i w:val="false"/>
          <w:color w:val="000000"/>
          <w:sz w:val="28"/>
        </w:rPr>
        <w:t xml:space="preserve">
      25. Зейнетақы мен жәрдемақы тағайындау жөніндегі уәкілетті орган келіп түскен ЭІМ-ді қарайды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жәрдемақыны ЭІМ-ге түскен күннен бастап төрт жұмыс күні ішінде тағайындау (өзгерту, төлемді қалпына келтіру, тағайындаудан бас тарту) туралы шешім қабылдайды.</w:t>
      </w:r>
    </w:p>
    <w:bookmarkEnd w:id="803"/>
    <w:bookmarkStart w:name="z1030" w:id="804"/>
    <w:p>
      <w:pPr>
        <w:spacing w:after="0"/>
        <w:ind w:left="0"/>
        <w:jc w:val="both"/>
      </w:pPr>
      <w:r>
        <w:rPr>
          <w:rFonts w:ascii="Times New Roman"/>
          <w:b w:val="false"/>
          <w:i w:val="false"/>
          <w:color w:val="000000"/>
          <w:sz w:val="28"/>
        </w:rPr>
        <w:t xml:space="preserve">
      Бас тарту үшін негіздеме анықталғанда, зейнетақы мен жәрдемақы тағайындау жөніндегі уәкілетті орган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жәрдемақы тағайындаудан (төлемді өзгертуден, қалпына келтіруден) бас тарту туралы хабарлама жібереді.</w:t>
      </w:r>
    </w:p>
    <w:bookmarkEnd w:id="804"/>
    <w:bookmarkStart w:name="z1031" w:id="805"/>
    <w:p>
      <w:pPr>
        <w:spacing w:after="0"/>
        <w:ind w:left="0"/>
        <w:jc w:val="both"/>
      </w:pPr>
      <w:r>
        <w:rPr>
          <w:rFonts w:ascii="Times New Roman"/>
          <w:b w:val="false"/>
          <w:i w:val="false"/>
          <w:color w:val="000000"/>
          <w:sz w:val="28"/>
        </w:rPr>
        <w:t>
      Өтініш берушінің алдын ала шешім бойынша қарсылығын зейнетақы мен жәрдемақы тағайындау жөніндегі уәкілетті орган оны алған күннен бастап 2 (екі) жұмыс күні ішінде қабылдайды.</w:t>
      </w:r>
    </w:p>
    <w:bookmarkEnd w:id="805"/>
    <w:bookmarkStart w:name="z1032" w:id="806"/>
    <w:p>
      <w:pPr>
        <w:spacing w:after="0"/>
        <w:ind w:left="0"/>
        <w:jc w:val="both"/>
      </w:pPr>
      <w:r>
        <w:rPr>
          <w:rFonts w:ascii="Times New Roman"/>
          <w:b w:val="false"/>
          <w:i w:val="false"/>
          <w:color w:val="000000"/>
          <w:sz w:val="28"/>
        </w:rPr>
        <w:t>
      Зейнетақы мен жәрдемақы тағайындау жөніндегі уәкілетті орган тыңдау нәтижелері бойынша тағайындау (төлемді тағайындаудан, қайта бастаудан бас тарту) туралы шешім қабылдайды немесе мемлекеттік қызмет көрсетуден дәлелді бас тартуды қалыптастырады.</w:t>
      </w:r>
    </w:p>
    <w:bookmarkEnd w:id="806"/>
    <w:bookmarkStart w:name="z1033" w:id="807"/>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бергенде зейнетақы мен жәрдемақы тағайындау жөніндегі уәкілетті орган қарау мерзімі өткенге дейін бір тәуліктен кешіктірмей қарау нәтижесін "электрондық үкімет" шлюзі арқылы Мемлекеттік корпорацияға жібереді.</w:t>
      </w:r>
    </w:p>
    <w:bookmarkEnd w:id="807"/>
    <w:bookmarkStart w:name="z1034" w:id="808"/>
    <w:p>
      <w:pPr>
        <w:spacing w:after="0"/>
        <w:ind w:left="0"/>
        <w:jc w:val="both"/>
      </w:pPr>
      <w:r>
        <w:rPr>
          <w:rFonts w:ascii="Times New Roman"/>
          <w:b w:val="false"/>
          <w:i w:val="false"/>
          <w:color w:val="000000"/>
          <w:sz w:val="28"/>
        </w:rPr>
        <w:t xml:space="preserve">
      26. Егер жәрдемақы төлемдерін тағайындау (өзгерту, қалпына келтіру) туралы шешім қабылдау үшін ЭІМ-ге қосымша құжаттарды қоса тіркеу қажет екені анықталса зейнетақы мен жәрдемақы тағайындау жөніндегі уәкілетті орган ЭІМ-ні қайтарады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Мемлекеттік корпорацияның бөлімшесі арқылы хабарлама жібереді. Мемлекеттік корпорацияның бөлімшесі хабарлама түскен күннен бастап бес жұмыс күні ішінде өтініш берушіні хабарлама немесе ұялы телефонға sms-хабарландыру алған күннен бастап жиырма бес жұмыс күні ішінде қосымша құжаттарды ұсыну туралы, оның ішінде ұялы телефонға sms-хабарландыру жіберу арқылы хабардар етеді. Sms-хабарландырулар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жүргізілетін асыраушысынан айырылған жағдай бойынша мемлекеттік әлеуметті жәрдемақыға sms-хабарландырулардың электрондық журналында тіркеледі.</w:t>
      </w:r>
    </w:p>
    <w:bookmarkEnd w:id="808"/>
    <w:bookmarkStart w:name="z1035" w:id="809"/>
    <w:p>
      <w:pPr>
        <w:spacing w:after="0"/>
        <w:ind w:left="0"/>
        <w:jc w:val="both"/>
      </w:pPr>
      <w:r>
        <w:rPr>
          <w:rFonts w:ascii="Times New Roman"/>
          <w:b w:val="false"/>
          <w:i w:val="false"/>
          <w:color w:val="000000"/>
          <w:sz w:val="28"/>
        </w:rPr>
        <w:t>
      Өтініш берушіге хабарлама жіберілгеннен кейін Мемлекеттік корпорацияның бөлімшесі ЭІМ-де бар деректер негізінде шешімнің электрондық жобасын қалыптастырады және жәрдемақы тағайындау туралы шешім қабылдау үшін зейнетақы мен жәрдемақы тағайындау жөніндегі уәкілетті органға жібереді.</w:t>
      </w:r>
    </w:p>
    <w:bookmarkEnd w:id="809"/>
    <w:bookmarkStart w:name="z1036" w:id="810"/>
    <w:p>
      <w:pPr>
        <w:spacing w:after="0"/>
        <w:ind w:left="0"/>
        <w:jc w:val="both"/>
      </w:pPr>
      <w:r>
        <w:rPr>
          <w:rFonts w:ascii="Times New Roman"/>
          <w:b w:val="false"/>
          <w:i w:val="false"/>
          <w:color w:val="000000"/>
          <w:sz w:val="28"/>
        </w:rPr>
        <w:t>
      Егер жәрдемақы тағайындау үшін талап етілген құжаттар отыз жұмыс күні ішінде ұсынылса, Мемлекеттік корпорацияның бөлімшесі жәрдемақы төлемдеріне құқық пайда болған күннен бастап төлемді тағайындау (өзгерту, қалпына келтіру) туралы шешімнің электрондық жобасын зейнетақы мен жәрдемақы тағайындау жөніндегі уәкілетті органға бекіту үшін жібереді.</w:t>
      </w:r>
    </w:p>
    <w:bookmarkEnd w:id="810"/>
    <w:bookmarkStart w:name="z1037" w:id="811"/>
    <w:p>
      <w:pPr>
        <w:spacing w:after="0"/>
        <w:ind w:left="0"/>
        <w:jc w:val="both"/>
      </w:pPr>
      <w:r>
        <w:rPr>
          <w:rFonts w:ascii="Times New Roman"/>
          <w:b w:val="false"/>
          <w:i w:val="false"/>
          <w:color w:val="000000"/>
          <w:sz w:val="28"/>
        </w:rPr>
        <w:t>
      ЭІМ-де, оның ішінде портал арқылы қабылданған өтініштер бойынша жәрдемақы тағайындау (төлемді өзгерту, қалпына келтіру, тағайындаудан бас тарту) туралы шешім қабылдау үшін жетіспейтін құжат болмаған жағдайда, зейнетақы мен жәрдемақы тағайындау жөніндегі уәкілетті орган тағайындаудан бас тарту туралы шешім шығарады.</w:t>
      </w:r>
    </w:p>
    <w:bookmarkEnd w:id="811"/>
    <w:bookmarkStart w:name="z1038" w:id="812"/>
    <w:p>
      <w:pPr>
        <w:spacing w:after="0"/>
        <w:ind w:left="0"/>
        <w:jc w:val="both"/>
      </w:pPr>
      <w:r>
        <w:rPr>
          <w:rFonts w:ascii="Times New Roman"/>
          <w:b w:val="false"/>
          <w:i w:val="false"/>
          <w:color w:val="000000"/>
          <w:sz w:val="28"/>
        </w:rPr>
        <w:t xml:space="preserve">
      27. Асыраушысынан айырылған жағдай бойынша мемлекеттік әлеуметті жәрдемақы тағайындау (тағайындаудан бас тарту) туралы шешім қабылданған кезде Мемлекеттік корпорацияның бөлімшесі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тағайындау (тағайындаудан бас тарту) туралы хабарламаны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асыраушысынан айырылған жағдай бойынша мемлекеттік әлеуметті жәрдемақыға хабарламалар журналына тіркей отырып, оны өтініш берушінің өзі келген кезде береді.</w:t>
      </w:r>
    </w:p>
    <w:bookmarkEnd w:id="812"/>
    <w:bookmarkStart w:name="z1039" w:id="813"/>
    <w:p>
      <w:pPr>
        <w:spacing w:after="0"/>
        <w:ind w:left="0"/>
        <w:jc w:val="both"/>
      </w:pPr>
      <w:r>
        <w:rPr>
          <w:rFonts w:ascii="Times New Roman"/>
          <w:b w:val="false"/>
          <w:i w:val="false"/>
          <w:color w:val="000000"/>
          <w:sz w:val="28"/>
        </w:rPr>
        <w:t>
      Егер жәрдемақы тағайындауға өтініште мобильді азаматтар базасында тіркелген ұялы телефон нөмірі көрсетілсе, тағайындау (тағайындаудан бас тарту) туралы хабарлама өтініш берушінің ұялы телефонына sms-хабарлар жіберу арқылы автоматты режимде жолданады.</w:t>
      </w:r>
    </w:p>
    <w:bookmarkEnd w:id="813"/>
    <w:bookmarkStart w:name="z1040" w:id="814"/>
    <w:p>
      <w:pPr>
        <w:spacing w:after="0"/>
        <w:ind w:left="0"/>
        <w:jc w:val="both"/>
      </w:pPr>
      <w:r>
        <w:rPr>
          <w:rFonts w:ascii="Times New Roman"/>
          <w:b w:val="false"/>
          <w:i w:val="false"/>
          <w:color w:val="000000"/>
          <w:sz w:val="28"/>
        </w:rPr>
        <w:t>
      Асыраушысынан айырылған жағдай бойынша мемлекеттік әлеуметті жәрдемақыға sms-хабарлар осы Қағидаларға 11-қосымшаға сәйкес нысан бойынша sms-хабарлар журналында тіркеледі.</w:t>
      </w:r>
    </w:p>
    <w:bookmarkEnd w:id="814"/>
    <w:bookmarkStart w:name="z1041" w:id="815"/>
    <w:p>
      <w:pPr>
        <w:spacing w:after="0"/>
        <w:ind w:left="0"/>
        <w:jc w:val="both"/>
      </w:pPr>
      <w:r>
        <w:rPr>
          <w:rFonts w:ascii="Times New Roman"/>
          <w:b w:val="false"/>
          <w:i w:val="false"/>
          <w:color w:val="000000"/>
          <w:sz w:val="28"/>
        </w:rPr>
        <w:t xml:space="preserve">
      Порталда жәрдемақы тағайындау туралы ақпарат уәкілетті адамның ЭЦҚ-мен куәландырылған электрондық құжат түрінде өтініш берушінің "жеке кабинетіне" жіберіледі. </w:t>
      </w:r>
    </w:p>
    <w:bookmarkEnd w:id="815"/>
    <w:bookmarkStart w:name="z1042" w:id="816"/>
    <w:p>
      <w:pPr>
        <w:spacing w:after="0"/>
        <w:ind w:left="0"/>
        <w:jc w:val="both"/>
      </w:pPr>
      <w:r>
        <w:rPr>
          <w:rFonts w:ascii="Times New Roman"/>
          <w:b w:val="false"/>
          <w:i w:val="false"/>
          <w:color w:val="000000"/>
          <w:sz w:val="28"/>
        </w:rPr>
        <w:t xml:space="preserve">
      28. Мемлекеттік корпорацияның бөлімшесі өтініш беруші жүгінген кезде қол қойдыра отырып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беретін куәлік алушының мәртебесін растайтын ресми құжат болып табылады.</w:t>
      </w:r>
    </w:p>
    <w:bookmarkEnd w:id="816"/>
    <w:bookmarkStart w:name="z1043" w:id="817"/>
    <w:p>
      <w:pPr>
        <w:spacing w:after="0"/>
        <w:ind w:left="0"/>
        <w:jc w:val="both"/>
      </w:pPr>
      <w:r>
        <w:rPr>
          <w:rFonts w:ascii="Times New Roman"/>
          <w:b w:val="false"/>
          <w:i w:val="false"/>
          <w:color w:val="000000"/>
          <w:sz w:val="28"/>
        </w:rPr>
        <w:t xml:space="preserve">
      Куәлікті беру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куәлікті тіркеу журналында тіркеледі.</w:t>
      </w:r>
    </w:p>
    <w:bookmarkEnd w:id="817"/>
    <w:bookmarkStart w:name="z1044" w:id="818"/>
    <w:p>
      <w:pPr>
        <w:spacing w:after="0"/>
        <w:ind w:left="0"/>
        <w:jc w:val="both"/>
      </w:pPr>
      <w:r>
        <w:rPr>
          <w:rFonts w:ascii="Times New Roman"/>
          <w:b w:val="false"/>
          <w:i w:val="false"/>
          <w:color w:val="000000"/>
          <w:sz w:val="28"/>
        </w:rPr>
        <w:t xml:space="preserve">
      Куәлікті алуға үшінші тұлғалар жүгінген жағдайда куәлік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беріледі.</w:t>
      </w:r>
    </w:p>
    <w:bookmarkEnd w:id="818"/>
    <w:bookmarkStart w:name="z1045" w:id="819"/>
    <w:p>
      <w:pPr>
        <w:spacing w:after="0"/>
        <w:ind w:left="0"/>
        <w:jc w:val="both"/>
      </w:pPr>
      <w:r>
        <w:rPr>
          <w:rFonts w:ascii="Times New Roman"/>
          <w:b w:val="false"/>
          <w:i w:val="false"/>
          <w:color w:val="000000"/>
          <w:sz w:val="28"/>
        </w:rPr>
        <w:t>
      Куәлігін жоғалтқан жағдайда Мемлекеттік корпорацияның бөлімшесі алушының өтініші бойынша куәліктің телнұсқасын жазып береді. Оң жақ үстіңгі бұрышына "Телнұсқа" деген белгі қойылады.</w:t>
      </w:r>
    </w:p>
    <w:bookmarkEnd w:id="819"/>
    <w:bookmarkStart w:name="z1046" w:id="820"/>
    <w:p>
      <w:pPr>
        <w:spacing w:after="0"/>
        <w:ind w:left="0"/>
        <w:jc w:val="both"/>
      </w:pPr>
      <w:r>
        <w:rPr>
          <w:rFonts w:ascii="Times New Roman"/>
          <w:b w:val="false"/>
          <w:i w:val="false"/>
          <w:color w:val="000000"/>
          <w:sz w:val="28"/>
        </w:rPr>
        <w:t>
      Жәрдемақының түрі немесе мөлшері өзгерген не тұрғылықты жері өзгерген жағдайда Мемлекеттік корпорацияның бөлімшесі куәлікке қосымша бетте жүргізілген өзгерістер туралы тиісті жазба жасайды.</w:t>
      </w:r>
    </w:p>
    <w:bookmarkEnd w:id="820"/>
    <w:bookmarkStart w:name="z1047" w:id="821"/>
    <w:p>
      <w:pPr>
        <w:spacing w:after="0"/>
        <w:ind w:left="0"/>
        <w:jc w:val="both"/>
      </w:pPr>
      <w:r>
        <w:rPr>
          <w:rFonts w:ascii="Times New Roman"/>
          <w:b w:val="false"/>
          <w:i w:val="false"/>
          <w:color w:val="000000"/>
          <w:sz w:val="28"/>
        </w:rPr>
        <w:t>
      29. Жәрдемақыны тағайындаудан бас тарту туралы шешім мынадай негіздер бойынша қабылданады:</w:t>
      </w:r>
    </w:p>
    <w:bookmarkEnd w:id="821"/>
    <w:bookmarkStart w:name="z1048" w:id="822"/>
    <w:p>
      <w:pPr>
        <w:spacing w:after="0"/>
        <w:ind w:left="0"/>
        <w:jc w:val="both"/>
      </w:pPr>
      <w:r>
        <w:rPr>
          <w:rFonts w:ascii="Times New Roman"/>
          <w:b w:val="false"/>
          <w:i w:val="false"/>
          <w:color w:val="000000"/>
          <w:sz w:val="28"/>
        </w:rPr>
        <w:t xml:space="preserve">
      1) жәрдемақыны тағайындау үшін өтініш беруші ұсынған құжаттардың және (немесе) олардағы деректердің (мәліметтердің) анық еместігінің анықталуы; </w:t>
      </w:r>
    </w:p>
    <w:bookmarkEnd w:id="822"/>
    <w:bookmarkStart w:name="z1049" w:id="823"/>
    <w:p>
      <w:pPr>
        <w:spacing w:after="0"/>
        <w:ind w:left="0"/>
        <w:jc w:val="both"/>
      </w:pPr>
      <w:r>
        <w:rPr>
          <w:rFonts w:ascii="Times New Roman"/>
          <w:b w:val="false"/>
          <w:i w:val="false"/>
          <w:color w:val="000000"/>
          <w:sz w:val="28"/>
        </w:rPr>
        <w:t>
      2) өтініш берушінің және (немесе) жәрдемақы тағайындау үшін қажетті ұсынылған құжаттардың, деректердің және мәліметтердің Қазақстан Республикасының заңнамасында белгіленген талаптарға сәйкес келмеуі.</w:t>
      </w:r>
    </w:p>
    <w:bookmarkEnd w:id="823"/>
    <w:bookmarkStart w:name="z1050" w:id="824"/>
    <w:p>
      <w:pPr>
        <w:spacing w:after="0"/>
        <w:ind w:left="0"/>
        <w:jc w:val="both"/>
      </w:pPr>
      <w:r>
        <w:rPr>
          <w:rFonts w:ascii="Times New Roman"/>
          <w:b w:val="false"/>
          <w:i w:val="false"/>
          <w:color w:val="000000"/>
          <w:sz w:val="28"/>
        </w:rPr>
        <w:t>
      Өтініш беруші мемлекеттік қызметті көрсетуден бас тарту себептерін жойған жағдайда, өтініш беруші Қазақстан Республикасының заңнамасында белгіленген тәртіппен көрсетілетін мемлекеттік қызметті алу үшін қайта жүгінеді.</w:t>
      </w:r>
    </w:p>
    <w:bookmarkEnd w:id="824"/>
    <w:bookmarkStart w:name="z1051" w:id="825"/>
    <w:p>
      <w:pPr>
        <w:spacing w:after="0"/>
        <w:ind w:left="0"/>
        <w:jc w:val="both"/>
      </w:pPr>
      <w:r>
        <w:rPr>
          <w:rFonts w:ascii="Times New Roman"/>
          <w:b w:val="false"/>
          <w:i w:val="false"/>
          <w:color w:val="000000"/>
          <w:sz w:val="28"/>
        </w:rPr>
        <w:t>
      30. Көрсетілетін қызметті алушы ҚР ӘРПК 91-бабының 1-тармағына сәйкес көрсетілетін қызметті берушінің шешіміне, әрекетіне (әрекетсіздігіне) шағым жасауға құқылы.</w:t>
      </w:r>
    </w:p>
    <w:bookmarkEnd w:id="825"/>
    <w:bookmarkStart w:name="z1052" w:id="826"/>
    <w:p>
      <w:pPr>
        <w:spacing w:after="0"/>
        <w:ind w:left="0"/>
        <w:jc w:val="both"/>
      </w:pPr>
      <w:r>
        <w:rPr>
          <w:rFonts w:ascii="Times New Roman"/>
          <w:b w:val="false"/>
          <w:i w:val="false"/>
          <w:color w:val="000000"/>
          <w:sz w:val="28"/>
        </w:rPr>
        <w:t>
      31. Шағым шешіміне, әрекетіне (әрекетсіздігіне) шағым жасалатын көрсетілетін қызметті берушіге, лауазымды адамға беріледі.</w:t>
      </w:r>
    </w:p>
    <w:bookmarkEnd w:id="826"/>
    <w:bookmarkStart w:name="z1053" w:id="827"/>
    <w:p>
      <w:pPr>
        <w:spacing w:after="0"/>
        <w:ind w:left="0"/>
        <w:jc w:val="both"/>
      </w:pPr>
      <w:r>
        <w:rPr>
          <w:rFonts w:ascii="Times New Roman"/>
          <w:b w:val="false"/>
          <w:i w:val="false"/>
          <w:color w:val="000000"/>
          <w:sz w:val="28"/>
        </w:rPr>
        <w:t>
      32.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bookmarkEnd w:id="827"/>
    <w:bookmarkStart w:name="z1054" w:id="828"/>
    <w:p>
      <w:pPr>
        <w:spacing w:after="0"/>
        <w:ind w:left="0"/>
        <w:jc w:val="both"/>
      </w:pPr>
      <w:r>
        <w:rPr>
          <w:rFonts w:ascii="Times New Roman"/>
          <w:b w:val="false"/>
          <w:i w:val="false"/>
          <w:color w:val="000000"/>
          <w:sz w:val="28"/>
        </w:rPr>
        <w:t>
      33.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bookmarkEnd w:id="828"/>
    <w:bookmarkStart w:name="z1055" w:id="829"/>
    <w:p>
      <w:pPr>
        <w:spacing w:after="0"/>
        <w:ind w:left="0"/>
        <w:jc w:val="both"/>
      </w:pPr>
      <w:r>
        <w:rPr>
          <w:rFonts w:ascii="Times New Roman"/>
          <w:b w:val="false"/>
          <w:i w:val="false"/>
          <w:color w:val="000000"/>
          <w:sz w:val="28"/>
        </w:rPr>
        <w:t xml:space="preserve">
      34.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bookmarkEnd w:id="829"/>
    <w:bookmarkStart w:name="z1056" w:id="830"/>
    <w:p>
      <w:pPr>
        <w:spacing w:after="0"/>
        <w:ind w:left="0"/>
        <w:jc w:val="both"/>
      </w:pPr>
      <w:r>
        <w:rPr>
          <w:rFonts w:ascii="Times New Roman"/>
          <w:b w:val="false"/>
          <w:i w:val="false"/>
          <w:color w:val="000000"/>
          <w:sz w:val="28"/>
        </w:rPr>
        <w:t>
      35. Мемлекеттік қызметті тікелей көрсететін қызметті берушіге түскен көрсетілетін қызметті алушының шағымы оның тіркелген күнінен бастап бес жұмыс күні ішінде ҚР ӘРПК-нің 73-бабымен көзделген тыңдау рәсімін сақтай отырып қарауға жатады.</w:t>
      </w:r>
    </w:p>
    <w:bookmarkEnd w:id="830"/>
    <w:bookmarkStart w:name="z1057" w:id="831"/>
    <w:p>
      <w:pPr>
        <w:spacing w:after="0"/>
        <w:ind w:left="0"/>
        <w:jc w:val="both"/>
      </w:pPr>
      <w:r>
        <w:rPr>
          <w:rFonts w:ascii="Times New Roman"/>
          <w:b w:val="false"/>
          <w:i w:val="false"/>
          <w:color w:val="000000"/>
          <w:sz w:val="28"/>
        </w:rPr>
        <w:t>
      36.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831"/>
    <w:bookmarkStart w:name="z1058" w:id="832"/>
    <w:p>
      <w:pPr>
        <w:spacing w:after="0"/>
        <w:ind w:left="0"/>
        <w:jc w:val="both"/>
      </w:pPr>
      <w:r>
        <w:rPr>
          <w:rFonts w:ascii="Times New Roman"/>
          <w:b w:val="false"/>
          <w:i w:val="false"/>
          <w:color w:val="000000"/>
          <w:sz w:val="28"/>
        </w:rPr>
        <w:t>
      37. Егер Қазақстан Республикасының заңдарында өзгеше көзделмесе, ӘРПК-нің 91-бабының 5-тармағына сәйкес әкімшілік тәртіппен (сотқа дейінгі) шағым жасалғаннан кейін сотқа жүгінуге жол беріледі.</w:t>
      </w:r>
    </w:p>
    <w:bookmarkEnd w:id="832"/>
    <w:bookmarkStart w:name="z1059" w:id="833"/>
    <w:p>
      <w:pPr>
        <w:spacing w:after="0"/>
        <w:ind w:left="0"/>
        <w:jc w:val="both"/>
      </w:pPr>
      <w:r>
        <w:rPr>
          <w:rFonts w:ascii="Times New Roman"/>
          <w:b w:val="false"/>
          <w:i w:val="false"/>
          <w:color w:val="000000"/>
          <w:sz w:val="28"/>
        </w:rPr>
        <w:t xml:space="preserve">
      38. Қазақстан Республикасының заңнамасында көзделген арттыруға, ең төменгі күнкөріс деңгейінің өзгеруіне байланысты жәрдемақы мөлшерін өзгерту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Мемлекеттік корпорацияның бөлімшесі дайындаған зейнетақы мен жәрдемақы тағайындау жөніндегі уәкілетті органның асыраушысынан айырылған жағдай бойынша мемлекеттік әлеуметтік жәрдемақы мөлшерінің артуы туралы шешімдерінің негізінде жүргізіледі.</w:t>
      </w:r>
    </w:p>
    <w:bookmarkEnd w:id="833"/>
    <w:bookmarkStart w:name="z1060" w:id="834"/>
    <w:p>
      <w:pPr>
        <w:spacing w:after="0"/>
        <w:ind w:left="0"/>
        <w:jc w:val="both"/>
      </w:pPr>
      <w:r>
        <w:rPr>
          <w:rFonts w:ascii="Times New Roman"/>
          <w:b w:val="false"/>
          <w:i w:val="false"/>
          <w:color w:val="000000"/>
          <w:sz w:val="28"/>
        </w:rPr>
        <w:t>
      39. Сот шешімімен әрекетке қабілетсіз немесе әрекетке қабілеті шектеулі деп танылған қорғаншылықтағы (қамқоршылықтағы) адам үшін төлем алатын қорғаншы (қамқоршы) ауысқан жағдайларда Мемлекеттік корпорацияның бөлімшесі осы Қағидаларға 9-қосымшаға сәйкес нысандар бойынша асыраушысынан айырылу жағдайы бойынша мемлекеттік әлеуметтік жәрдемақы тағайындау, қайта есептеу, тағайындау туралы шешімді қайта қарау (қайта бастау немесе тағайындаудан бас тарту) туралы шешім жобасын дайындайды.</w:t>
      </w:r>
    </w:p>
    <w:bookmarkEnd w:id="834"/>
    <w:bookmarkStart w:name="z1061" w:id="835"/>
    <w:p>
      <w:pPr>
        <w:spacing w:after="0"/>
        <w:ind w:left="0"/>
        <w:jc w:val="both"/>
      </w:pPr>
      <w:r>
        <w:rPr>
          <w:rFonts w:ascii="Times New Roman"/>
          <w:b w:val="false"/>
          <w:i w:val="false"/>
          <w:color w:val="000000"/>
          <w:sz w:val="28"/>
        </w:rPr>
        <w:t>
      Алушының тегі, аты, әкесінің аты (бар болса), туған күні өзгерген кезде ОДБ-да өзгерістер автоматты режимде жүргізіледі.</w:t>
      </w:r>
    </w:p>
    <w:bookmarkEnd w:id="835"/>
    <w:bookmarkStart w:name="z1062" w:id="836"/>
    <w:p>
      <w:pPr>
        <w:spacing w:after="0"/>
        <w:ind w:left="0"/>
        <w:jc w:val="both"/>
      </w:pPr>
      <w:r>
        <w:rPr>
          <w:rFonts w:ascii="Times New Roman"/>
          <w:b w:val="false"/>
          <w:i w:val="false"/>
          <w:color w:val="000000"/>
          <w:sz w:val="28"/>
        </w:rPr>
        <w:t>
      40. Зейнетақы мен жәрдемақы тағайындау жөніндегі уәкілетті органның жәрдемақы тағайындау туралы шешімдерінің негізінде Мемлекеттік корпорация бес жұмыс күні ішінде тағайындалған жәрдемақылар сомаларын ай сайын, төлем айының алдындағы айдың 27-күніне Министрлікке ұсынылатын, төлемге бюджет қаражатының қажеттілігіне қосуды қамтамасыз етеді.</w:t>
      </w:r>
    </w:p>
    <w:bookmarkEnd w:id="836"/>
    <w:bookmarkStart w:name="z1063" w:id="837"/>
    <w:p>
      <w:pPr>
        <w:spacing w:after="0"/>
        <w:ind w:left="0"/>
        <w:jc w:val="both"/>
      </w:pPr>
      <w:r>
        <w:rPr>
          <w:rFonts w:ascii="Times New Roman"/>
          <w:b w:val="false"/>
          <w:i w:val="false"/>
          <w:color w:val="000000"/>
          <w:sz w:val="28"/>
        </w:rPr>
        <w:t>
      41. Уәкілетті мемлекеттік орган тиісті кезеңге төлемдер бойынша қаржыландырудың жиынтық жоспары шегінде төлеуге қажетті бюджет қаражаты туралы мәліметтерді Қазақстан Республикасының Қаржы министрлігіне жібереді.</w:t>
      </w:r>
    </w:p>
    <w:bookmarkEnd w:id="837"/>
    <w:bookmarkStart w:name="z1064" w:id="838"/>
    <w:p>
      <w:pPr>
        <w:spacing w:after="0"/>
        <w:ind w:left="0"/>
        <w:jc w:val="both"/>
      </w:pPr>
      <w:r>
        <w:rPr>
          <w:rFonts w:ascii="Times New Roman"/>
          <w:b w:val="false"/>
          <w:i w:val="false"/>
          <w:color w:val="000000"/>
          <w:sz w:val="28"/>
        </w:rPr>
        <w:t>
      42. Министрлік төлемге бюджет қаражатының қажеттілігіне сәйкес Мемлекеттік корпорацияға бюджет қаражатын аударуды төлемдер бойынша қаржыландырудың жеке жоспарында есепті кезеңге көзделген сома шегінде жүзеге асырады.</w:t>
      </w:r>
    </w:p>
    <w:bookmarkEnd w:id="838"/>
    <w:bookmarkStart w:name="z1065" w:id="839"/>
    <w:p>
      <w:pPr>
        <w:spacing w:after="0"/>
        <w:ind w:left="0"/>
        <w:jc w:val="both"/>
      </w:pPr>
      <w:r>
        <w:rPr>
          <w:rFonts w:ascii="Times New Roman"/>
          <w:b w:val="false"/>
          <w:i w:val="false"/>
          <w:color w:val="000000"/>
          <w:sz w:val="28"/>
        </w:rPr>
        <w:t>
      43. Төлейтін айға қажеттілікті қалыптастырғаннан кейін пайда болған сомалар Қазақстан Республикасының қолданыстағы заңнамасына сәйкес одан кейінгі айға қосылуға тиіс.</w:t>
      </w:r>
    </w:p>
    <w:bookmarkEnd w:id="839"/>
    <w:bookmarkStart w:name="z1066" w:id="840"/>
    <w:p>
      <w:pPr>
        <w:spacing w:after="0"/>
        <w:ind w:left="0"/>
        <w:jc w:val="both"/>
      </w:pPr>
      <w:r>
        <w:rPr>
          <w:rFonts w:ascii="Times New Roman"/>
          <w:b w:val="false"/>
          <w:i w:val="false"/>
          <w:color w:val="000000"/>
          <w:sz w:val="28"/>
        </w:rPr>
        <w:t>
      44. Мемлекеттік корпорация бюджет қаражатын алып, төлеу графигіне сәйкес жәрдемақыны төлеуге төлем тапсырмаларын, сондай-ақ жәрдемақыдан ұстап қалуларды қалыптастырады.</w:t>
      </w:r>
    </w:p>
    <w:bookmarkEnd w:id="840"/>
    <w:bookmarkStart w:name="z1067" w:id="841"/>
    <w:p>
      <w:pPr>
        <w:spacing w:after="0"/>
        <w:ind w:left="0"/>
        <w:jc w:val="both"/>
      </w:pPr>
      <w:r>
        <w:rPr>
          <w:rFonts w:ascii="Times New Roman"/>
          <w:b w:val="false"/>
          <w:i w:val="false"/>
          <w:color w:val="000000"/>
          <w:sz w:val="28"/>
        </w:rPr>
        <w:t>
      45. Жәрдемақыны төлеуді Мемлекеттік корпорация:</w:t>
      </w:r>
    </w:p>
    <w:bookmarkEnd w:id="841"/>
    <w:bookmarkStart w:name="z1068" w:id="842"/>
    <w:p>
      <w:pPr>
        <w:spacing w:after="0"/>
        <w:ind w:left="0"/>
        <w:jc w:val="both"/>
      </w:pPr>
      <w:r>
        <w:rPr>
          <w:rFonts w:ascii="Times New Roman"/>
          <w:b w:val="false"/>
          <w:i w:val="false"/>
          <w:color w:val="000000"/>
          <w:sz w:val="28"/>
        </w:rPr>
        <w:t>
      баланы (балаларды) қабылдайтын отбасыға беру туралы және (немесе) патронат туралы шарт бойынша отбасындағы балаларға жәрдемақыны аудару баланың өз шотына жүзеге асырылады;</w:t>
      </w:r>
    </w:p>
    <w:bookmarkEnd w:id="842"/>
    <w:bookmarkStart w:name="z1069" w:id="843"/>
    <w:p>
      <w:pPr>
        <w:spacing w:after="0"/>
        <w:ind w:left="0"/>
        <w:jc w:val="both"/>
      </w:pPr>
      <w:r>
        <w:rPr>
          <w:rFonts w:ascii="Times New Roman"/>
          <w:b w:val="false"/>
          <w:i w:val="false"/>
          <w:color w:val="000000"/>
          <w:sz w:val="28"/>
        </w:rPr>
        <w:t>
      зейнетақы және жәрдемақы беру жөніндегі уәкілетті ұйымдағы банк шоттарына аудару;</w:t>
      </w:r>
    </w:p>
    <w:bookmarkEnd w:id="843"/>
    <w:bookmarkStart w:name="z1070" w:id="844"/>
    <w:p>
      <w:pPr>
        <w:spacing w:after="0"/>
        <w:ind w:left="0"/>
        <w:jc w:val="both"/>
      </w:pPr>
      <w:r>
        <w:rPr>
          <w:rFonts w:ascii="Times New Roman"/>
          <w:b w:val="false"/>
          <w:i w:val="false"/>
          <w:color w:val="000000"/>
          <w:sz w:val="28"/>
        </w:rPr>
        <w:t>
      "Қазпошта" акционерлік қоғамының бөлімшелері арқылы алушыларға үйлеріне жеткізіп беру жолымен жүргізеді.</w:t>
      </w:r>
    </w:p>
    <w:bookmarkEnd w:id="844"/>
    <w:bookmarkStart w:name="z1071" w:id="845"/>
    <w:p>
      <w:pPr>
        <w:spacing w:after="0"/>
        <w:ind w:left="0"/>
        <w:jc w:val="both"/>
      </w:pPr>
      <w:r>
        <w:rPr>
          <w:rFonts w:ascii="Times New Roman"/>
          <w:b w:val="false"/>
          <w:i w:val="false"/>
          <w:color w:val="000000"/>
          <w:sz w:val="28"/>
        </w:rPr>
        <w:t>
      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және жәрдемақы беру бойынша уәкілетті ұйымның бөлімшесіне осы өзгерістер туралы, тиісті өзгерістерді растайтын құжаттармен қоса өтініш береді.</w:t>
      </w:r>
    </w:p>
    <w:bookmarkEnd w:id="845"/>
    <w:bookmarkStart w:name="z1072" w:id="846"/>
    <w:p>
      <w:pPr>
        <w:spacing w:after="0"/>
        <w:ind w:left="0"/>
        <w:jc w:val="both"/>
      </w:pPr>
      <w:r>
        <w:rPr>
          <w:rFonts w:ascii="Times New Roman"/>
          <w:b w:val="false"/>
          <w:i w:val="false"/>
          <w:color w:val="000000"/>
          <w:sz w:val="28"/>
        </w:rPr>
        <w:t>
      Зейнетақы және жәрдемақы беру жөніндегі уәкілетті ұйымның ЭЦҚ-сымен куәландырылған алушының келісімі болған кезде банк шотын және (немесе) төлем тәсілін өзгертуге өтінішті және банк шотының нөмірін зейнетақы және жәрдемақыны беру жөніндегі уәкілетті ұйым Мемлекеттік корпорацияға, оның ішінде электрондық байланыс арналары арқылы береді.</w:t>
      </w:r>
    </w:p>
    <w:bookmarkEnd w:id="846"/>
    <w:bookmarkStart w:name="z1073" w:id="847"/>
    <w:p>
      <w:pPr>
        <w:spacing w:after="0"/>
        <w:ind w:left="0"/>
        <w:jc w:val="both"/>
      </w:pPr>
      <w:r>
        <w:rPr>
          <w:rFonts w:ascii="Times New Roman"/>
          <w:b w:val="false"/>
          <w:i w:val="false"/>
          <w:color w:val="000000"/>
          <w:sz w:val="28"/>
        </w:rPr>
        <w:t>
      46. Жәрдемақыны үйге жеткізіп беру мынадай санаттағы адамдарға:</w:t>
      </w:r>
    </w:p>
    <w:bookmarkEnd w:id="847"/>
    <w:bookmarkStart w:name="z1074" w:id="848"/>
    <w:p>
      <w:pPr>
        <w:spacing w:after="0"/>
        <w:ind w:left="0"/>
        <w:jc w:val="both"/>
      </w:pPr>
      <w:r>
        <w:rPr>
          <w:rFonts w:ascii="Times New Roman"/>
          <w:b w:val="false"/>
          <w:i w:val="false"/>
          <w:color w:val="000000"/>
          <w:sz w:val="28"/>
        </w:rPr>
        <w:t>
      Ұлы Отан соғысының мүгедектігі бар адамдар мен қатысушыларына;</w:t>
      </w:r>
    </w:p>
    <w:bookmarkEnd w:id="848"/>
    <w:bookmarkStart w:name="z1075" w:id="849"/>
    <w:p>
      <w:pPr>
        <w:spacing w:after="0"/>
        <w:ind w:left="0"/>
        <w:jc w:val="both"/>
      </w:pPr>
      <w:r>
        <w:rPr>
          <w:rFonts w:ascii="Times New Roman"/>
          <w:b w:val="false"/>
          <w:i w:val="false"/>
          <w:color w:val="000000"/>
          <w:sz w:val="28"/>
        </w:rPr>
        <w:t>
      сексен жасқа толған жәрдемақылар алушыларға;</w:t>
      </w:r>
    </w:p>
    <w:bookmarkEnd w:id="849"/>
    <w:bookmarkStart w:name="z1076" w:id="850"/>
    <w:p>
      <w:pPr>
        <w:spacing w:after="0"/>
        <w:ind w:left="0"/>
        <w:jc w:val="both"/>
      </w:pPr>
      <w:r>
        <w:rPr>
          <w:rFonts w:ascii="Times New Roman"/>
          <w:b w:val="false"/>
          <w:i w:val="false"/>
          <w:color w:val="000000"/>
          <w:sz w:val="28"/>
        </w:rPr>
        <w:t>
      бірінші топтағы мүгедектігі бар адамдарға;</w:t>
      </w:r>
    </w:p>
    <w:bookmarkEnd w:id="850"/>
    <w:bookmarkStart w:name="z1077" w:id="851"/>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bookmarkEnd w:id="851"/>
    <w:bookmarkStart w:name="z1078" w:id="852"/>
    <w:p>
      <w:pPr>
        <w:spacing w:after="0"/>
        <w:ind w:left="0"/>
        <w:jc w:val="both"/>
      </w:pPr>
      <w:r>
        <w:rPr>
          <w:rFonts w:ascii="Times New Roman"/>
          <w:b w:val="false"/>
          <w:i w:val="false"/>
          <w:color w:val="000000"/>
          <w:sz w:val="28"/>
        </w:rPr>
        <w:t>
      почта байланысының автоматтандырылған бөлімшелері (пункттері) болмаған жағдайда ауылдық жерде тұратын адамдарға жүргізіледі.</w:t>
      </w:r>
    </w:p>
    <w:bookmarkEnd w:id="852"/>
    <w:bookmarkStart w:name="z1079" w:id="853"/>
    <w:p>
      <w:pPr>
        <w:spacing w:after="0"/>
        <w:ind w:left="0"/>
        <w:jc w:val="both"/>
      </w:pPr>
      <w:r>
        <w:rPr>
          <w:rFonts w:ascii="Times New Roman"/>
          <w:b w:val="false"/>
          <w:i w:val="false"/>
          <w:color w:val="000000"/>
          <w:sz w:val="28"/>
        </w:rPr>
        <w:t>
      47. Алушыларға жәрдемақыны төлеу бойынша өзара қарым-қатынас, егер Қазақстан Республикасының Ұлттық Банкі өзгеше белгілемесе, Мемлекеттік корпорация мен банк операцияларының жекелеген түрлерін жүзеге асыратын ұйымдар арасында жасалған шарттар негізінде регламенттеледі.</w:t>
      </w:r>
    </w:p>
    <w:bookmarkEnd w:id="853"/>
    <w:bookmarkStart w:name="z1080" w:id="854"/>
    <w:p>
      <w:pPr>
        <w:spacing w:after="0"/>
        <w:ind w:left="0"/>
        <w:jc w:val="both"/>
      </w:pPr>
      <w:r>
        <w:rPr>
          <w:rFonts w:ascii="Times New Roman"/>
          <w:b w:val="false"/>
          <w:i w:val="false"/>
          <w:color w:val="000000"/>
          <w:sz w:val="28"/>
        </w:rPr>
        <w:t>
      48. Жәрдемақыны төлеумен байланысты банк қызметтеріне ақы төлеу бюджет қаражаты есебінен жүзеге асырылады.</w:t>
      </w:r>
    </w:p>
    <w:bookmarkEnd w:id="854"/>
    <w:bookmarkStart w:name="z1081" w:id="855"/>
    <w:p>
      <w:pPr>
        <w:spacing w:after="0"/>
        <w:ind w:left="0"/>
        <w:jc w:val="both"/>
      </w:pPr>
      <w:r>
        <w:rPr>
          <w:rFonts w:ascii="Times New Roman"/>
          <w:b w:val="false"/>
          <w:i w:val="false"/>
          <w:color w:val="000000"/>
          <w:sz w:val="28"/>
        </w:rPr>
        <w:t xml:space="preserve">
      49. Мемлекеттік корпорацияның бөлімшесі жәрдемақыны төлеуді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зейнетақы мен жәрдемақы тағайындау жөніндегі уәкілетті орган асыраушысынан айырылған жағдай бойынша мемлекеттік әлеуметтік жәрдемақы төлемін тоқтата тұру туралы шешімінің Әлеуметтік кодекстің 238-бабының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негізінде мәліметтер, соның ішінде ақпараттық жүйелерден келіп түскен кейінгі айдың бірінші күнінен бастап тоқтата тұрады.</w:t>
      </w:r>
    </w:p>
    <w:bookmarkEnd w:id="855"/>
    <w:bookmarkStart w:name="z1082" w:id="856"/>
    <w:p>
      <w:pPr>
        <w:spacing w:after="0"/>
        <w:ind w:left="0"/>
        <w:jc w:val="both"/>
      </w:pPr>
      <w:r>
        <w:rPr>
          <w:rFonts w:ascii="Times New Roman"/>
          <w:b w:val="false"/>
          <w:i w:val="false"/>
          <w:color w:val="000000"/>
          <w:sz w:val="28"/>
        </w:rPr>
        <w:t xml:space="preserve">
      Қайтыс болған асыраушының балаларын, аға-інілерін, апа-сіңлілерін (қарындастарын) немесе немерелерін бағып-күтумен айналысатын адамдарды жұмысқа орналастыру фактісін анықталуына байланысты жәрдемақы тоқтатылған кезде төлемасырауында қалғандардың ескере отырып қайта қаралады. </w:t>
      </w:r>
    </w:p>
    <w:bookmarkEnd w:id="856"/>
    <w:bookmarkStart w:name="z1083" w:id="857"/>
    <w:p>
      <w:pPr>
        <w:spacing w:after="0"/>
        <w:ind w:left="0"/>
        <w:jc w:val="both"/>
      </w:pPr>
      <w:r>
        <w:rPr>
          <w:rFonts w:ascii="Times New Roman"/>
          <w:b w:val="false"/>
          <w:i w:val="false"/>
          <w:color w:val="000000"/>
          <w:sz w:val="28"/>
        </w:rPr>
        <w:t>
      50. Мемлекеттік корпорацияның бөлімшесі жәрдемақыны төлеуді жәрдемақы төлеуді тоқтата тұруды тудырған жағдайлардан болуын растайтын соның ішінде ақпараттық жүйелерден алынған құжаттар мен (немесе) мәліметтер негізінде өтініш бойынша қалпына келтіреді.</w:t>
      </w:r>
    </w:p>
    <w:bookmarkEnd w:id="857"/>
    <w:bookmarkStart w:name="z1084" w:id="858"/>
    <w:p>
      <w:pPr>
        <w:spacing w:after="0"/>
        <w:ind w:left="0"/>
        <w:jc w:val="both"/>
      </w:pPr>
      <w:r>
        <w:rPr>
          <w:rFonts w:ascii="Times New Roman"/>
          <w:b w:val="false"/>
          <w:i w:val="false"/>
          <w:color w:val="000000"/>
          <w:sz w:val="28"/>
        </w:rPr>
        <w:t xml:space="preserve">
      51. Мемлекеттік корпорацияның бөлімшесі жәрдемақыны төлеуді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зейнетақы мен жәрдемақы тағайындау жөніндегі уәкілетті органның асыраушысынан айырылған жағдай бойынша мемлекеттік әлеуметтік жәрдемақы төлемін тоқтату туралы шешімінің Әлеуметтік кодекстің 238-бабының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негізінде мәліметтер, өтініштер мен сұратулардың келіп түскен кейінгі айдың бірінші күнінен бастап тоқтатады.</w:t>
      </w:r>
    </w:p>
    <w:bookmarkEnd w:id="858"/>
    <w:bookmarkStart w:name="z1085" w:id="859"/>
    <w:p>
      <w:pPr>
        <w:spacing w:after="0"/>
        <w:ind w:left="0"/>
        <w:jc w:val="both"/>
      </w:pPr>
      <w:r>
        <w:rPr>
          <w:rFonts w:ascii="Times New Roman"/>
          <w:b w:val="false"/>
          <w:i w:val="false"/>
          <w:color w:val="000000"/>
          <w:sz w:val="28"/>
        </w:rPr>
        <w:t>
      Өтініш берушінің негізсіз бастапқы тағайындауға алып келген дәйексіз мәліметтерді ұсыну фактісі анықталу себебі бойынша жәрдемақыны төлеу тоқтатылғанда осы Қағидаларда көзделген тәртіппен жаңа тағайындау процедурасы жүргізіледі.</w:t>
      </w:r>
    </w:p>
    <w:bookmarkEnd w:id="859"/>
    <w:bookmarkStart w:name="z1086" w:id="860"/>
    <w:p>
      <w:pPr>
        <w:spacing w:after="0"/>
        <w:ind w:left="0"/>
        <w:jc w:val="both"/>
      </w:pPr>
      <w:r>
        <w:rPr>
          <w:rFonts w:ascii="Times New Roman"/>
          <w:b w:val="false"/>
          <w:i w:val="false"/>
          <w:color w:val="000000"/>
          <w:sz w:val="28"/>
        </w:rPr>
        <w:t>
      Зейнетақы мен жәрдемақы тағайындау жөніндегі уәкілетті орган өтініш берушінің негізсіз бастапқы тағайындауға алып келген дәйексіз мәліметтерді ұсыну фактісі анықталу себебі бойынша төлемді тоқтату туралы шешім бекітілген кезде алушы тарапынан заңсыз жәрдемақы алуда қылмыс құрамының болуы немесе болмауы фактісін белгілеу үшін құқық қорғау органдарына жүгінеді.</w:t>
      </w:r>
    </w:p>
    <w:bookmarkEnd w:id="860"/>
    <w:bookmarkStart w:name="z1087" w:id="861"/>
    <w:p>
      <w:pPr>
        <w:spacing w:after="0"/>
        <w:ind w:left="0"/>
        <w:jc w:val="both"/>
      </w:pPr>
      <w:r>
        <w:rPr>
          <w:rFonts w:ascii="Times New Roman"/>
          <w:b w:val="false"/>
          <w:i w:val="false"/>
          <w:color w:val="000000"/>
          <w:sz w:val="28"/>
        </w:rPr>
        <w:t>
      Жалған құжаттар ұсыну туралы сот шешімін шығарған кезде жәрдемақыны төлеу бастапқы тағайындау кезінен бастап тоқтатылады.</w:t>
      </w:r>
    </w:p>
    <w:bookmarkEnd w:id="861"/>
    <w:bookmarkStart w:name="z1088" w:id="862"/>
    <w:p>
      <w:pPr>
        <w:spacing w:after="0"/>
        <w:ind w:left="0"/>
        <w:jc w:val="both"/>
      </w:pPr>
      <w:r>
        <w:rPr>
          <w:rFonts w:ascii="Times New Roman"/>
          <w:b w:val="false"/>
          <w:i w:val="false"/>
          <w:color w:val="000000"/>
          <w:sz w:val="28"/>
        </w:rPr>
        <w:t>
      52. Уәкiлеттi орган азаматтарды хабар-ошарсыз кеткен немесе қайтыс болған деп тану туралы сот шешiмдерiнiң күшiн жою мәселесi бойынша Мемлекеттік корпорацияның бөлiмшесiнен хабар-ошарсыз кеткен немесе қайтыс болған деп танылған адамның 10 пайыз мiндеттi зейнетақы жарналарын аудару немесе азаматтың тірі болу фактiсiн растайтын дәйекті ақпарат келіп түскені туралы хабарлама келiп түскен күннен бастап бес жұмыс күнi iшiнде сотқа жүгiнедi.</w:t>
      </w:r>
    </w:p>
    <w:bookmarkEnd w:id="862"/>
    <w:bookmarkStart w:name="z1089" w:id="863"/>
    <w:p>
      <w:pPr>
        <w:spacing w:after="0"/>
        <w:ind w:left="0"/>
        <w:jc w:val="both"/>
      </w:pPr>
      <w:r>
        <w:rPr>
          <w:rFonts w:ascii="Times New Roman"/>
          <w:b w:val="false"/>
          <w:i w:val="false"/>
          <w:color w:val="000000"/>
          <w:sz w:val="28"/>
        </w:rPr>
        <w:t>
      Сонымен бірге уәкiлеттi орган төлемді тоқтата тұру туралы шешімді бекітеді және жәрдемақыны заңсыз алуда алушы тарапынан қылмыс құрамының болу немесе болмау фактiлерiн анықтау үшiн құқық қорғау органдарына жүгiнедi.</w:t>
      </w:r>
    </w:p>
    <w:bookmarkEnd w:id="863"/>
    <w:bookmarkStart w:name="z1090" w:id="864"/>
    <w:p>
      <w:pPr>
        <w:spacing w:after="0"/>
        <w:ind w:left="0"/>
        <w:jc w:val="both"/>
      </w:pPr>
      <w:r>
        <w:rPr>
          <w:rFonts w:ascii="Times New Roman"/>
          <w:b w:val="false"/>
          <w:i w:val="false"/>
          <w:color w:val="000000"/>
          <w:sz w:val="28"/>
        </w:rPr>
        <w:t>
      Азаматты хабар-ошарсыз кетті деп тану не өлді деп жариялау туралы бұрын шығарылған сот шешімінің күшін жою туралы сот шешімін шығару кезінде жәрдемақы тоқтатыла тұрған күннен бастап тоқтатылады.</w:t>
      </w:r>
    </w:p>
    <w:bookmarkEnd w:id="864"/>
    <w:bookmarkStart w:name="z1091" w:id="865"/>
    <w:p>
      <w:pPr>
        <w:spacing w:after="0"/>
        <w:ind w:left="0"/>
        <w:jc w:val="both"/>
      </w:pPr>
      <w:r>
        <w:rPr>
          <w:rFonts w:ascii="Times New Roman"/>
          <w:b w:val="false"/>
          <w:i w:val="false"/>
          <w:color w:val="000000"/>
          <w:sz w:val="28"/>
        </w:rPr>
        <w:t>
      53. Мемлекеттік корпорацияның бөлімшесі жәрдемақыдан ұстап қалуға атқарушылық іс жүргізу құжаттары келіп түскен жағдайда Қазақстан Республикасының заңнамасына сәйкес ОДБ-да ұстап қалуды жүргізеді.</w:t>
      </w:r>
    </w:p>
    <w:bookmarkEnd w:id="865"/>
    <w:bookmarkStart w:name="z1092" w:id="866"/>
    <w:p>
      <w:pPr>
        <w:spacing w:after="0"/>
        <w:ind w:left="0"/>
        <w:jc w:val="both"/>
      </w:pPr>
      <w:r>
        <w:rPr>
          <w:rFonts w:ascii="Times New Roman"/>
          <w:b w:val="false"/>
          <w:i w:val="false"/>
          <w:color w:val="000000"/>
          <w:sz w:val="28"/>
        </w:rPr>
        <w:t xml:space="preserve">
      Алушының жәрдемақысынан ұстап қалуға өтініші келіп түскен жағдайда Мемлекеттің корпорацияның бөлімшесі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Мемлекеттік корпорацияның бөлімшесі дайындаған зейнетақы мен жәрдемақы тағайындау жөніндегі уәкілетті органның асыраушысынан айырылған жағдай бойынша мемлекеттік әлеуметтік жәрдемақы сомасын ұстап қалу туралы шешімі негізінде ұстап қалуды жүргізеді.</w:t>
      </w:r>
    </w:p>
    <w:bookmarkEnd w:id="866"/>
    <w:bookmarkStart w:name="z1093" w:id="867"/>
    <w:p>
      <w:pPr>
        <w:spacing w:after="0"/>
        <w:ind w:left="0"/>
        <w:jc w:val="both"/>
      </w:pPr>
      <w:r>
        <w:rPr>
          <w:rFonts w:ascii="Times New Roman"/>
          <w:b w:val="false"/>
          <w:i w:val="false"/>
          <w:color w:val="000000"/>
          <w:sz w:val="28"/>
        </w:rPr>
        <w:t>
      54. Мемлекеттік корпорация бөлімшесінің қызметкерлері қайтыс болу, кету фактілері туралы төлемді тоқтата тұру немесе алып тастау, төлемді қалпына келтіру, сондай-ақ алушылардың қайтыс болуына, кетуіне, төлемдерді тоқтата тұруға байланысты қажеттілік сомаларын азаю жағына қарай түзету жөніндегі негіздемелер, іс-әрекеттер белгіленген ұстап қалу сомалары туралы ОДҚ-да күн сайын жазбалар жасайды.</w:t>
      </w:r>
    </w:p>
    <w:bookmarkEnd w:id="867"/>
    <w:bookmarkStart w:name="z1094" w:id="868"/>
    <w:p>
      <w:pPr>
        <w:spacing w:after="0"/>
        <w:ind w:left="0"/>
        <w:jc w:val="left"/>
      </w:pPr>
      <w:r>
        <w:rPr>
          <w:rFonts w:ascii="Times New Roman"/>
          <w:b/>
          <w:i w:val="false"/>
          <w:color w:val="000000"/>
        </w:rPr>
        <w:t xml:space="preserve"> 1-параграф. Тұрғылықты жерi өзгерген кезде жәрдемақы төлеу тәртiбi</w:t>
      </w:r>
    </w:p>
    <w:bookmarkEnd w:id="868"/>
    <w:bookmarkStart w:name="z1095" w:id="869"/>
    <w:p>
      <w:pPr>
        <w:spacing w:after="0"/>
        <w:ind w:left="0"/>
        <w:jc w:val="both"/>
      </w:pPr>
      <w:r>
        <w:rPr>
          <w:rFonts w:ascii="Times New Roman"/>
          <w:b w:val="false"/>
          <w:i w:val="false"/>
          <w:color w:val="000000"/>
          <w:sz w:val="28"/>
        </w:rPr>
        <w:t xml:space="preserve">
      55. Қазақстан Республикасы ратификациялаған зейнетақымен қамсыздандыру саласындағы халықаралық келісімдерге қатысушы мемлекеттерден Қазақстан Республикасына тұрақты тұруға келген мүгедектігі бойынша зейнетақы (жәрдемақы) алшылар, сондай-ақ Қазақстан Республикасының ішінде тұрғылықты жерін ауыстырған жәрдемақы алушылар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зейнетақы ісіне сұрау салуға өтініш береді.</w:t>
      </w:r>
    </w:p>
    <w:bookmarkEnd w:id="869"/>
    <w:bookmarkStart w:name="z1096" w:id="870"/>
    <w:p>
      <w:pPr>
        <w:spacing w:after="0"/>
        <w:ind w:left="0"/>
        <w:jc w:val="both"/>
      </w:pPr>
      <w:r>
        <w:rPr>
          <w:rFonts w:ascii="Times New Roman"/>
          <w:b w:val="false"/>
          <w:i w:val="false"/>
          <w:color w:val="000000"/>
          <w:sz w:val="28"/>
        </w:rPr>
        <w:t>
      Мемлекеттік корпорацияның бөлімшесі зейнетақы ісіне сұрау салуды өтініш берушінің бұрынғы тұрған жері бойынша жүзеге асырады.</w:t>
      </w:r>
    </w:p>
    <w:bookmarkEnd w:id="870"/>
    <w:bookmarkStart w:name="z1097" w:id="871"/>
    <w:p>
      <w:pPr>
        <w:spacing w:after="0"/>
        <w:ind w:left="0"/>
        <w:jc w:val="both"/>
      </w:pPr>
      <w:r>
        <w:rPr>
          <w:rFonts w:ascii="Times New Roman"/>
          <w:b w:val="false"/>
          <w:i w:val="false"/>
          <w:color w:val="000000"/>
          <w:sz w:val="28"/>
        </w:rPr>
        <w:t>
      56. Қазақстан Республикасы ратификациялаған зейнетақымен қамсыздандыру саласындағы халықаралық келісімдерге қатысушы мемлекеттерден Қазақстан Республикасына тұрақты тұруға келген адамдар осы Қағидаларға 1-қосымшаға сәйкес нысан бойынша өтінішті және осы Қағидалардың 5, 7 және 8-тармақтарында көзделген құжаттарды зейнетақы ісі түскен соң ұсынады.</w:t>
      </w:r>
    </w:p>
    <w:bookmarkEnd w:id="871"/>
    <w:bookmarkStart w:name="z1098" w:id="872"/>
    <w:p>
      <w:pPr>
        <w:spacing w:after="0"/>
        <w:ind w:left="0"/>
        <w:jc w:val="both"/>
      </w:pPr>
      <w:r>
        <w:rPr>
          <w:rFonts w:ascii="Times New Roman"/>
          <w:b w:val="false"/>
          <w:i w:val="false"/>
          <w:color w:val="000000"/>
          <w:sz w:val="28"/>
        </w:rPr>
        <w:t>
      57. Қазақстан Республикасының басқа өңірлеріне кеткен адамның жәрдемақы алушының ісі (бар болса) Мемлекеттік корпорацияның басқа бөлімшелерінің электрондық сұрау салуы бойынша жіберіледі.</w:t>
      </w:r>
    </w:p>
    <w:bookmarkEnd w:id="872"/>
    <w:bookmarkStart w:name="z1099" w:id="873"/>
    <w:p>
      <w:pPr>
        <w:spacing w:after="0"/>
        <w:ind w:left="0"/>
        <w:jc w:val="both"/>
      </w:pPr>
      <w:r>
        <w:rPr>
          <w:rFonts w:ascii="Times New Roman"/>
          <w:b w:val="false"/>
          <w:i w:val="false"/>
          <w:color w:val="000000"/>
          <w:sz w:val="28"/>
        </w:rPr>
        <w:t>
      Алушының жаңа тұрғылықты жері бойынша Мемлекеттік корпорация бөлімшесі өтінішті берген күннен бастап екі жұмыс күн ішінде алушының бұрынғы тұрғылықты жері бойынша Мемлекеттік корпорацияның бөлімшесіне электронды сұрау салу жолдайды.</w:t>
      </w:r>
    </w:p>
    <w:bookmarkEnd w:id="873"/>
    <w:bookmarkStart w:name="z1100" w:id="874"/>
    <w:p>
      <w:pPr>
        <w:spacing w:after="0"/>
        <w:ind w:left="0"/>
        <w:jc w:val="both"/>
      </w:pPr>
      <w:r>
        <w:rPr>
          <w:rFonts w:ascii="Times New Roman"/>
          <w:b w:val="false"/>
          <w:i w:val="false"/>
          <w:color w:val="000000"/>
          <w:sz w:val="28"/>
        </w:rPr>
        <w:t xml:space="preserve">
      Алушының бұрынғы тұрғылықты жері бойынша Мемлекеттік корпорацияның бөлімшесі сұрау салу келіп түскен күннен бастап екі жұмыс күн ішінде осы Қағидаларға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Мемлекеттік корпорация бөлімшесі ЭЦҚ-сымен куәландырылған электрондық анықтама-аттестатты қалыптастырады және филиал арқылы алушының жаңа тұрғылықты жері бойынша Мемлекеттік корпорацияның бөлімшесіне жолдайды.</w:t>
      </w:r>
    </w:p>
    <w:bookmarkEnd w:id="874"/>
    <w:bookmarkStart w:name="z1101" w:id="875"/>
    <w:p>
      <w:pPr>
        <w:spacing w:after="0"/>
        <w:ind w:left="0"/>
        <w:jc w:val="both"/>
      </w:pPr>
      <w:r>
        <w:rPr>
          <w:rFonts w:ascii="Times New Roman"/>
          <w:b w:val="false"/>
          <w:i w:val="false"/>
          <w:color w:val="000000"/>
          <w:sz w:val="28"/>
        </w:rPr>
        <w:t xml:space="preserve">
      58. Алушы Қазақстан Республикасының шегінен тыс жерлерге кеткен жағдайда Мемлекеттік корпорацияның бөлімшесі алушының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өтініші негізінде жәрдемақы алушының ісін алушының қолына береді немесе басқа елдердің уәкілетті органдарының сұрау салуы бойынша жіберіледі.</w:t>
      </w:r>
    </w:p>
    <w:bookmarkEnd w:id="875"/>
    <w:bookmarkStart w:name="z1102" w:id="876"/>
    <w:p>
      <w:pPr>
        <w:spacing w:after="0"/>
        <w:ind w:left="0"/>
        <w:jc w:val="both"/>
      </w:pPr>
      <w:r>
        <w:rPr>
          <w:rFonts w:ascii="Times New Roman"/>
          <w:b w:val="false"/>
          <w:i w:val="false"/>
          <w:color w:val="000000"/>
          <w:sz w:val="28"/>
        </w:rPr>
        <w:t xml:space="preserve">
      Мемлекеттік корпорацияның бөлімшесі ЭІМ негізінде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жәрдемақы алушының ісінің қағаз нұсқасын қалыптастырады және алушының қолына береді немесе басқа елдердің уәкілетті органдарының сұрау салуы бойынша жіберіледі.</w:t>
      </w:r>
    </w:p>
    <w:bookmarkEnd w:id="876"/>
    <w:bookmarkStart w:name="z1103" w:id="877"/>
    <w:p>
      <w:pPr>
        <w:spacing w:after="0"/>
        <w:ind w:left="0"/>
        <w:jc w:val="both"/>
      </w:pPr>
      <w:r>
        <w:rPr>
          <w:rFonts w:ascii="Times New Roman"/>
          <w:b w:val="false"/>
          <w:i w:val="false"/>
          <w:color w:val="000000"/>
          <w:sz w:val="28"/>
        </w:rPr>
        <w:t>
      Қазақстан Республикасының шегінен тыс жерлерге тұрақты тұруға кетушілерге жәрдемақы төлеу ішкі істер органдарынан тіркеуден шығарылған айға қоса жүргізіледі.</w:t>
      </w:r>
    </w:p>
    <w:bookmarkEnd w:id="877"/>
    <w:bookmarkStart w:name="z1104" w:id="878"/>
    <w:p>
      <w:pPr>
        <w:spacing w:after="0"/>
        <w:ind w:left="0"/>
        <w:jc w:val="both"/>
      </w:pPr>
      <w:r>
        <w:rPr>
          <w:rFonts w:ascii="Times New Roman"/>
          <w:b w:val="false"/>
          <w:i w:val="false"/>
          <w:color w:val="000000"/>
          <w:sz w:val="28"/>
        </w:rPr>
        <w:t>
      59. Жәрдемақының артық есептелген (төленген) сомаларын қайтару:</w:t>
      </w:r>
    </w:p>
    <w:bookmarkEnd w:id="878"/>
    <w:bookmarkStart w:name="z1105" w:id="879"/>
    <w:p>
      <w:pPr>
        <w:spacing w:after="0"/>
        <w:ind w:left="0"/>
        <w:jc w:val="both"/>
      </w:pPr>
      <w:r>
        <w:rPr>
          <w:rFonts w:ascii="Times New Roman"/>
          <w:b w:val="false"/>
          <w:i w:val="false"/>
          <w:color w:val="000000"/>
          <w:sz w:val="28"/>
        </w:rPr>
        <w:t>
      алушының өтiнiшi бойынша;</w:t>
      </w:r>
    </w:p>
    <w:bookmarkEnd w:id="879"/>
    <w:bookmarkStart w:name="z1106" w:id="880"/>
    <w:p>
      <w:pPr>
        <w:spacing w:after="0"/>
        <w:ind w:left="0"/>
        <w:jc w:val="both"/>
      </w:pPr>
      <w:r>
        <w:rPr>
          <w:rFonts w:ascii="Times New Roman"/>
          <w:b w:val="false"/>
          <w:i w:val="false"/>
          <w:color w:val="000000"/>
          <w:sz w:val="28"/>
        </w:rPr>
        <w:t>
      Мемлекеттік корпорация бөлімшесі хатының негізінде жүзеге асырылады.</w:t>
      </w:r>
    </w:p>
    <w:bookmarkEnd w:id="880"/>
    <w:bookmarkStart w:name="z1107" w:id="881"/>
    <w:p>
      <w:pPr>
        <w:spacing w:after="0"/>
        <w:ind w:left="0"/>
        <w:jc w:val="both"/>
      </w:pPr>
      <w:r>
        <w:rPr>
          <w:rFonts w:ascii="Times New Roman"/>
          <w:b w:val="false"/>
          <w:i w:val="false"/>
          <w:color w:val="000000"/>
          <w:sz w:val="28"/>
        </w:rPr>
        <w:t>
      Бұл ретте Мемлекеттік корпорацияның бөлімшесі төлемдерді республикалық бюджет кірісіне аудару үшін Мемлекеттік корпорацияға қайтарудың негізділігін растайтын қажетті құжатты (АЖ алынған алушының қайтыс болғаны не Қазақстан Республикасының шегінен тыс жерлерге кеткені туралы мәліметтерді және (немесе) жәрдемақы алушы тұруға кеткен елдегі уәкілетті органнан жәрдемақы алушының ісіне сұрау салуды) қоса бере отырып, зейнетақы және жәрдемақы беру жөніндегі уәкілетті ұйымға хат ұсынады;</w:t>
      </w:r>
    </w:p>
    <w:bookmarkEnd w:id="881"/>
    <w:bookmarkStart w:name="z1108" w:id="882"/>
    <w:p>
      <w:pPr>
        <w:spacing w:after="0"/>
        <w:ind w:left="0"/>
        <w:jc w:val="both"/>
      </w:pPr>
      <w:r>
        <w:rPr>
          <w:rFonts w:ascii="Times New Roman"/>
          <w:b w:val="false"/>
          <w:i w:val="false"/>
          <w:color w:val="000000"/>
          <w:sz w:val="28"/>
        </w:rPr>
        <w:t>
      соттың шешімі бойынша жүзеге асырылады.</w:t>
      </w:r>
    </w:p>
    <w:bookmarkEnd w:id="882"/>
    <w:bookmarkStart w:name="z1109" w:id="883"/>
    <w:p>
      <w:pPr>
        <w:spacing w:after="0"/>
        <w:ind w:left="0"/>
        <w:jc w:val="both"/>
      </w:pPr>
      <w:r>
        <w:rPr>
          <w:rFonts w:ascii="Times New Roman"/>
          <w:b w:val="false"/>
          <w:i w:val="false"/>
          <w:color w:val="000000"/>
          <w:sz w:val="28"/>
        </w:rPr>
        <w:t>
      60. Жәрдемақының сомалары қате аударылған жағдайларда Мемлекеттік корпорация зейнетақы және жәрдемақы беру жөніндегі уәкілетті ұйымға Мемлекеттік корпорация және зейнетақы және жәрдемақы беру жөніндегі уәкілетті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p>
    <w:bookmarkEnd w:id="883"/>
    <w:bookmarkStart w:name="z1110" w:id="884"/>
    <w:p>
      <w:pPr>
        <w:spacing w:after="0"/>
        <w:ind w:left="0"/>
        <w:jc w:val="both"/>
      </w:pPr>
      <w:r>
        <w:rPr>
          <w:rFonts w:ascii="Times New Roman"/>
          <w:b w:val="false"/>
          <w:i w:val="false"/>
          <w:color w:val="000000"/>
          <w:sz w:val="28"/>
        </w:rPr>
        <w:t>
      Зейнетақы және жәрдемақы беру жөніндегі уәкілетті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p>
    <w:bookmarkEnd w:id="884"/>
    <w:bookmarkStart w:name="z1111" w:id="885"/>
    <w:p>
      <w:pPr>
        <w:spacing w:after="0"/>
        <w:ind w:left="0"/>
        <w:jc w:val="both"/>
      </w:pPr>
      <w:r>
        <w:rPr>
          <w:rFonts w:ascii="Times New Roman"/>
          <w:b w:val="false"/>
          <w:i w:val="false"/>
          <w:color w:val="000000"/>
          <w:sz w:val="28"/>
        </w:rPr>
        <w:t>
      61. Өздеріне қатыссыз себептер бойынша алушыларға артық аударылған (төленген) жәрдемақы сомаларын есептен шығару үшін Мемлекеттік корпорацияның бөлімшесі борышкердің қайда екені белгісіз болуына, борышкердің (жауапкердің) жеке басын анықтау мүмкіндігінің немесе мұрагері болмауына байланысты сомаларды қайтару мүмкін еместігі туралы заңды фактіні белгілеу туралы сот актісін шығару үшін өтінішпен қолданыстағы Қазақстан Республикасының азаматтық процестік заңнамасында белгіленген тәртіппен сот органдарына жүгінеді.</w:t>
      </w:r>
    </w:p>
    <w:bookmarkEnd w:id="885"/>
    <w:bookmarkStart w:name="z1112" w:id="886"/>
    <w:p>
      <w:pPr>
        <w:spacing w:after="0"/>
        <w:ind w:left="0"/>
        <w:jc w:val="both"/>
      </w:pPr>
      <w:r>
        <w:rPr>
          <w:rFonts w:ascii="Times New Roman"/>
          <w:b w:val="false"/>
          <w:i w:val="false"/>
          <w:color w:val="000000"/>
          <w:sz w:val="28"/>
        </w:rPr>
        <w:t>
      Мемлекеттік корпорация артық аударған (төлеген) сомаларды есептен шығару:</w:t>
      </w:r>
    </w:p>
    <w:bookmarkEnd w:id="886"/>
    <w:bookmarkStart w:name="z1113" w:id="887"/>
    <w:p>
      <w:pPr>
        <w:spacing w:after="0"/>
        <w:ind w:left="0"/>
        <w:jc w:val="both"/>
      </w:pPr>
      <w:r>
        <w:rPr>
          <w:rFonts w:ascii="Times New Roman"/>
          <w:b w:val="false"/>
          <w:i w:val="false"/>
          <w:color w:val="000000"/>
          <w:sz w:val="28"/>
        </w:rPr>
        <w:t>
      сот актілері (шешімдер, үкімдер, қаулылар, соның ішінде негізсіз баю ретінде алған ақшалай қаражатты қайтаруға жатпайтын сияқты азаматтық заңнамадағы белгіленген негіздер бойынша артығымен аударылған (төленген) сомаларды төлеттіру туралы қуыным талабын орындауда, сондай-ақ талап қою мерзімін қолдануда бас тарту туралы;</w:t>
      </w:r>
    </w:p>
    <w:bookmarkEnd w:id="887"/>
    <w:bookmarkStart w:name="z1114" w:id="888"/>
    <w:p>
      <w:pPr>
        <w:spacing w:after="0"/>
        <w:ind w:left="0"/>
        <w:jc w:val="both"/>
      </w:pPr>
      <w:r>
        <w:rPr>
          <w:rFonts w:ascii="Times New Roman"/>
          <w:b w:val="false"/>
          <w:i w:val="false"/>
          <w:color w:val="000000"/>
          <w:sz w:val="28"/>
        </w:rPr>
        <w:t>
      жауап берушінің (қарыз алушы, айыпталушы) қайтыс болуына байланысты іс бойынша өндірістің тоқтауы туралы сот актілері (қаулылар, анықтаулар);</w:t>
      </w:r>
    </w:p>
    <w:bookmarkEnd w:id="888"/>
    <w:bookmarkStart w:name="z1115" w:id="889"/>
    <w:p>
      <w:pPr>
        <w:spacing w:after="0"/>
        <w:ind w:left="0"/>
        <w:jc w:val="both"/>
      </w:pPr>
      <w:r>
        <w:rPr>
          <w:rFonts w:ascii="Times New Roman"/>
          <w:b w:val="false"/>
          <w:i w:val="false"/>
          <w:color w:val="000000"/>
          <w:sz w:val="28"/>
        </w:rPr>
        <w:t>
      борышкердің қайтыс болуына және мұрагері болмауына байланысты атқарушылық өндірісті тоқтату туралы жеке және заңды тұлғалардың пайдасына өндіріп алу жөніндегі аумақтық бөлімнің қаулысы негізінде есептен шығару актісі бойынша жүргізіледі.</w:t>
      </w:r>
    </w:p>
    <w:bookmarkEnd w:id="889"/>
    <w:bookmarkStart w:name="z1116" w:id="890"/>
    <w:p>
      <w:pPr>
        <w:spacing w:after="0"/>
        <w:ind w:left="0"/>
        <w:jc w:val="both"/>
      </w:pPr>
      <w:r>
        <w:rPr>
          <w:rFonts w:ascii="Times New Roman"/>
          <w:b w:val="false"/>
          <w:i w:val="false"/>
          <w:color w:val="000000"/>
          <w:sz w:val="28"/>
        </w:rPr>
        <w:t>
      62. Жәрдемақыны төлеу жүзеге асырылатын жәрдемақы алушылардың істері (қолданыстағы істер) қолданыстағы істер архивінде сақталады.</w:t>
      </w:r>
    </w:p>
    <w:bookmarkEnd w:id="890"/>
    <w:bookmarkStart w:name="z1117" w:id="891"/>
    <w:p>
      <w:pPr>
        <w:spacing w:after="0"/>
        <w:ind w:left="0"/>
        <w:jc w:val="both"/>
      </w:pPr>
      <w:r>
        <w:rPr>
          <w:rFonts w:ascii="Times New Roman"/>
          <w:b w:val="false"/>
          <w:i w:val="false"/>
          <w:color w:val="000000"/>
          <w:sz w:val="28"/>
        </w:rPr>
        <w:t>
      ЭІМ уәкілетті мемлекеттік органның ақпараттық жүйесінде тұрақты түрде сақталады.</w:t>
      </w:r>
    </w:p>
    <w:bookmarkEnd w:id="891"/>
    <w:bookmarkStart w:name="z1118" w:id="892"/>
    <w:p>
      <w:pPr>
        <w:spacing w:after="0"/>
        <w:ind w:left="0"/>
        <w:jc w:val="both"/>
      </w:pPr>
      <w:r>
        <w:rPr>
          <w:rFonts w:ascii="Times New Roman"/>
          <w:b w:val="false"/>
          <w:i w:val="false"/>
          <w:color w:val="000000"/>
          <w:sz w:val="28"/>
        </w:rPr>
        <w:t>
      63. Жәрдемақыны төлеу тоқтатыла тұрған жәрдемақы алушылардың істері алушының өзі немесе отбасының мүшелері (мұрагер) жүгінгенге дейін "Бақылауда" деген белгімен қолданыстағы істерден бөлек сақталады.</w:t>
      </w:r>
    </w:p>
    <w:bookmarkEnd w:id="892"/>
    <w:bookmarkStart w:name="z1119" w:id="893"/>
    <w:p>
      <w:pPr>
        <w:spacing w:after="0"/>
        <w:ind w:left="0"/>
        <w:jc w:val="both"/>
      </w:pPr>
      <w:r>
        <w:rPr>
          <w:rFonts w:ascii="Times New Roman"/>
          <w:b w:val="false"/>
          <w:i w:val="false"/>
          <w:color w:val="000000"/>
          <w:sz w:val="28"/>
        </w:rPr>
        <w:t>
      64. Жәрдемақы алушы ісінің телнұсқасын қалпына келтіру зейнетақы мен жәрдемақы тағайындау жөніндегі уәкілетті органның шешімі негізінде жүргізіледі.</w:t>
      </w:r>
    </w:p>
    <w:bookmarkEnd w:id="893"/>
    <w:bookmarkStart w:name="z1120" w:id="894"/>
    <w:p>
      <w:pPr>
        <w:spacing w:after="0"/>
        <w:ind w:left="0"/>
        <w:jc w:val="both"/>
      </w:pPr>
      <w:r>
        <w:rPr>
          <w:rFonts w:ascii="Times New Roman"/>
          <w:b w:val="false"/>
          <w:i w:val="false"/>
          <w:color w:val="000000"/>
          <w:sz w:val="28"/>
        </w:rPr>
        <w:t>
      Жәрдемақы алушылар iстерiнiң қалпына келтiрiлген телнұсқасының мұқабасында оң жақ үстіңгі бұрышына "Телнұсқа" деген белгі қойылады.</w:t>
      </w:r>
    </w:p>
    <w:bookmarkEnd w:id="894"/>
    <w:bookmarkStart w:name="z1121" w:id="895"/>
    <w:p>
      <w:pPr>
        <w:spacing w:after="0"/>
        <w:ind w:left="0"/>
        <w:jc w:val="both"/>
      </w:pPr>
      <w:r>
        <w:rPr>
          <w:rFonts w:ascii="Times New Roman"/>
          <w:b w:val="false"/>
          <w:i w:val="false"/>
          <w:color w:val="000000"/>
          <w:sz w:val="28"/>
        </w:rPr>
        <w:t>
      65. АЖ олардың тағайындалуына сәйкес АЖ үзіліссіз жұмыс істеуі мен өзектілігін қамтамасыз етуге бағытталған шаралар жиынтығын қамтамасыз етеді. Зейнетақы мен жәрдемақы тағайындау жөніндегі уәкілетті мемлекеттік органның АЖ берілетін деректердің толықтығын, дәйектілігін, өзектілігі мен уақтылығын қамтамасыз етеді.</w:t>
      </w:r>
    </w:p>
    <w:bookmarkEnd w:id="895"/>
    <w:bookmarkStart w:name="z1122" w:id="896"/>
    <w:p>
      <w:pPr>
        <w:spacing w:after="0"/>
        <w:ind w:left="0"/>
        <w:jc w:val="both"/>
      </w:pPr>
      <w:r>
        <w:rPr>
          <w:rFonts w:ascii="Times New Roman"/>
          <w:b w:val="false"/>
          <w:i w:val="false"/>
          <w:color w:val="000000"/>
          <w:sz w:val="28"/>
        </w:rPr>
        <w:t xml:space="preserve">
      Ақпараттық өзара іс-қимыл ЭЦҚ қолдана отырып, Қазақстан Республикасының мемлекеттік органдары арасындағы Бірыңғай көлік ортасы арқылы жүзеге асырылады. Ақпарат алмасу кезінде ақпаратты қорғау мемлекеттік органдардың бірыңғай қорғалған көлік ортасы есебінен де, сол сияқты техникалық және ұйымдастырушылық сипаттағы шаралар есебінен де қамтамасыз етіледі. </w:t>
      </w:r>
    </w:p>
    <w:bookmarkEnd w:id="896"/>
    <w:bookmarkStart w:name="z1123" w:id="897"/>
    <w:p>
      <w:pPr>
        <w:spacing w:after="0"/>
        <w:ind w:left="0"/>
        <w:jc w:val="both"/>
      </w:pPr>
      <w:r>
        <w:rPr>
          <w:rFonts w:ascii="Times New Roman"/>
          <w:b w:val="false"/>
          <w:i w:val="false"/>
          <w:color w:val="000000"/>
          <w:sz w:val="28"/>
        </w:rPr>
        <w:t xml:space="preserve">
      66. Зейнетақы мен жәрдемақы тағайындау жөніндегі уәкілетті орган мемлекеттік қызметтер көрсету мониторингін АЖ-да мемлекеттік қызмет көрсету сатысы туралы деректерді автоматтандырылған режимде енгізуді қамтамасыз етеді. </w:t>
      </w:r>
    </w:p>
    <w:bookmarkEnd w:id="897"/>
    <w:bookmarkStart w:name="z1124" w:id="898"/>
    <w:p>
      <w:pPr>
        <w:spacing w:after="0"/>
        <w:ind w:left="0"/>
        <w:jc w:val="left"/>
      </w:pPr>
      <w:r>
        <w:rPr>
          <w:rFonts w:ascii="Times New Roman"/>
          <w:b/>
          <w:i w:val="false"/>
          <w:color w:val="000000"/>
        </w:rPr>
        <w:t xml:space="preserve"> 2-параграф. Қылмыстық-атқару жүйесі мекемелерiндегі адамдарға жәрдемақы төлеу тәртiбi</w:t>
      </w:r>
    </w:p>
    <w:bookmarkEnd w:id="898"/>
    <w:bookmarkStart w:name="z1125" w:id="899"/>
    <w:p>
      <w:pPr>
        <w:spacing w:after="0"/>
        <w:ind w:left="0"/>
        <w:jc w:val="both"/>
      </w:pPr>
      <w:r>
        <w:rPr>
          <w:rFonts w:ascii="Times New Roman"/>
          <w:b w:val="false"/>
          <w:i w:val="false"/>
          <w:color w:val="000000"/>
          <w:sz w:val="28"/>
        </w:rPr>
        <w:t>
      67. Қылмыстық-атқару жүйесі мекемелерiндегі жәрдемақы алуға құқығы бар адамға жәрдемақы өтiнiштің және қылмыстық-атқару жүйесінің мекемесі орналасқан жердегi Мемлекеттік корпорацияның бөлiмшесiне мекеме әкiмшiлiгi ұсынатын, осы Қағидалардың 5 және 7-тармақтарында көзделген құжаттардың негiзiнде тағайындалады.</w:t>
      </w:r>
    </w:p>
    <w:bookmarkEnd w:id="899"/>
    <w:bookmarkStart w:name="z1126" w:id="900"/>
    <w:p>
      <w:pPr>
        <w:spacing w:after="0"/>
        <w:ind w:left="0"/>
        <w:jc w:val="both"/>
      </w:pPr>
      <w:r>
        <w:rPr>
          <w:rFonts w:ascii="Times New Roman"/>
          <w:b w:val="false"/>
          <w:i w:val="false"/>
          <w:color w:val="000000"/>
          <w:sz w:val="28"/>
        </w:rPr>
        <w:t>
      68. Егер адам қылмыстық-атқару жүйесі мекемесiне орналастырылған сәтте жәрдемақы алушы болып табылса, қылмыстық-атқару жүйесінің мекемесi орналасқан жердегi Мемлекеттік корпорация қылмыстық-атқару жүйесі мекемесінің әкiмшiлiгi осы Қағидалардың 55 және 57-тармақтарына сәйкес ұсынған, көрсетiлген адамның өтiнiшi негiзiнде жәрдемақы төлеуді Қазақстан Республикасының заңнамасына сәйкес жүзеге асырады.</w:t>
      </w:r>
    </w:p>
    <w:bookmarkEnd w:id="900"/>
    <w:bookmarkStart w:name="z1127" w:id="901"/>
    <w:p>
      <w:pPr>
        <w:spacing w:after="0"/>
        <w:ind w:left="0"/>
        <w:jc w:val="both"/>
      </w:pPr>
      <w:r>
        <w:rPr>
          <w:rFonts w:ascii="Times New Roman"/>
          <w:b w:val="false"/>
          <w:i w:val="false"/>
          <w:color w:val="000000"/>
          <w:sz w:val="28"/>
        </w:rPr>
        <w:t>
      69. Қылмыстық-атқару жүйесінің мекемесі орналасқан жердегі Мемлекеттік корпорацияның бөлімшесі алушының жеке ісін алғаннан кейін жәрдемақыны аудару үшін қылмыстық-атқару жүйесі мекемесінің қолма-қол ақшаны бақылау шотының деректемелерін көрсете отырып оны есепке қояды.</w:t>
      </w:r>
    </w:p>
    <w:bookmarkEnd w:id="901"/>
    <w:bookmarkStart w:name="z1128" w:id="902"/>
    <w:p>
      <w:pPr>
        <w:spacing w:after="0"/>
        <w:ind w:left="0"/>
        <w:jc w:val="left"/>
      </w:pPr>
      <w:r>
        <w:rPr>
          <w:rFonts w:ascii="Times New Roman"/>
          <w:b/>
          <w:i w:val="false"/>
          <w:color w:val="000000"/>
        </w:rPr>
        <w:t xml:space="preserve"> 3-параграф. Интернаттық және арнаулы әлеуметтік қызметтер көрсету орталықтарында стационар жағдайында мемлекеттің толық қамтамасыз етуіндегі адамдарға жәрдемақыны төлеу тәртiбi</w:t>
      </w:r>
    </w:p>
    <w:bookmarkEnd w:id="902"/>
    <w:bookmarkStart w:name="z1129" w:id="903"/>
    <w:p>
      <w:pPr>
        <w:spacing w:after="0"/>
        <w:ind w:left="0"/>
        <w:jc w:val="both"/>
      </w:pPr>
      <w:r>
        <w:rPr>
          <w:rFonts w:ascii="Times New Roman"/>
          <w:b w:val="false"/>
          <w:i w:val="false"/>
          <w:color w:val="000000"/>
          <w:sz w:val="28"/>
        </w:rPr>
        <w:t>
      70. Қамқоршы (қорғаншы) Мемлекеттік корпорацияның бөлімшесіне адамды іс-әрекетке қабілетсіз (іс-әрекетке қабілеті шектеулі) деп тану туралы және қамқоршылық және қорғаншылық белгілеу туралы сот шешімінің көшірмесін не қамқоршылық және қорғаншылық органының шешімін және қамқоршылықты (қорғаншылықты) растайтын құжатты ұсынады.</w:t>
      </w:r>
    </w:p>
    <w:bookmarkEnd w:id="903"/>
    <w:bookmarkStart w:name="z1130" w:id="904"/>
    <w:p>
      <w:pPr>
        <w:spacing w:after="0"/>
        <w:ind w:left="0"/>
        <w:jc w:val="both"/>
      </w:pPr>
      <w:r>
        <w:rPr>
          <w:rFonts w:ascii="Times New Roman"/>
          <w:b w:val="false"/>
          <w:i w:val="false"/>
          <w:color w:val="000000"/>
          <w:sz w:val="28"/>
        </w:rPr>
        <w:t>
      Интернаттық мекемелерде (ересектерге арналған немесе ақыл-ecі кем балаларға арналған жалпы және арнаулы үлгідегі интернат-үй және басқалар) және арнаулы әлеуметтік қызметтер көрсету орталықтарында стационар жағдайында орналасқан жердегі Мемлекеттік корпорацияның бөлімшесі жәрдемақы төлеуді осы Қағидалардың 55 және 57-тармақтарына сәйкес алынған құжаттар негізінде жүзеге асырады.</w:t>
      </w:r>
    </w:p>
    <w:bookmarkEnd w:id="904"/>
    <w:bookmarkStart w:name="z1131" w:id="905"/>
    <w:p>
      <w:pPr>
        <w:spacing w:after="0"/>
        <w:ind w:left="0"/>
        <w:jc w:val="both"/>
      </w:pPr>
      <w:r>
        <w:rPr>
          <w:rFonts w:ascii="Times New Roman"/>
          <w:b w:val="false"/>
          <w:i w:val="false"/>
          <w:color w:val="000000"/>
          <w:sz w:val="28"/>
        </w:rPr>
        <w:t>
      Бұл ретте, арнаулы әлеуметтік қызметтер көрсету орталықтарында стационар жағдайында мемлекеттің толық қамтамасыз етуіндегі адамдарға тіркелген күніне дейінгі кезеңге төленбеген жәрдемақы сомалары алушының банк шотына аудару арқылы толық көлемде төленеді.</w:t>
      </w:r>
    </w:p>
    <w:bookmarkEnd w:id="905"/>
    <w:bookmarkStart w:name="z1132" w:id="906"/>
    <w:p>
      <w:pPr>
        <w:spacing w:after="0"/>
        <w:ind w:left="0"/>
        <w:jc w:val="both"/>
      </w:pPr>
      <w:r>
        <w:rPr>
          <w:rFonts w:ascii="Times New Roman"/>
          <w:b w:val="false"/>
          <w:i w:val="false"/>
          <w:color w:val="000000"/>
          <w:sz w:val="28"/>
        </w:rPr>
        <w:t xml:space="preserve">
      71. Мемлекеттік корпорация жәрдемақыны (төлеу айына қажеттілік қалыптастырылғаннан кейін пайда болған сомаларды) төлеуді Әлеуметтік кодекстің 237-бабының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айқындалған мөлшерде және көлемде мемлекеттің толық қамтамасыз етуіндегі арнаулы әлеуметтік қызметтер көрсету орталықтарында стационар жағдайында түскені (одан шыққаны) туралы ақпарат АЖ-ға енгізілген айдан кейінгі айдың бірінші күнінен бастап жүзеге асырылады.</w:t>
      </w:r>
    </w:p>
    <w:bookmarkEnd w:id="906"/>
    <w:bookmarkStart w:name="z1133" w:id="907"/>
    <w:p>
      <w:pPr>
        <w:spacing w:after="0"/>
        <w:ind w:left="0"/>
        <w:jc w:val="both"/>
      </w:pPr>
      <w:r>
        <w:rPr>
          <w:rFonts w:ascii="Times New Roman"/>
          <w:b w:val="false"/>
          <w:i w:val="false"/>
          <w:color w:val="000000"/>
          <w:sz w:val="28"/>
        </w:rPr>
        <w:t>
      Атқарушылық іс жүргізу құжаттары немесе алушының ұстап қалуға өтініші келіп түскен жағдайда Әлеуметтік кодекстің 237-бабының 2-тармағында белгіленген жәрдемақының көлемі тиісті ұстап қалудан кейін айқындалады.</w:t>
      </w:r>
    </w:p>
    <w:bookmarkEnd w:id="907"/>
    <w:bookmarkStart w:name="z1134" w:id="908"/>
    <w:p>
      <w:pPr>
        <w:spacing w:after="0"/>
        <w:ind w:left="0"/>
        <w:jc w:val="both"/>
      </w:pPr>
      <w:r>
        <w:rPr>
          <w:rFonts w:ascii="Times New Roman"/>
          <w:b w:val="false"/>
          <w:i w:val="false"/>
          <w:color w:val="000000"/>
          <w:sz w:val="28"/>
        </w:rPr>
        <w:t>
      Арнаулы әлеуметтік қызметтер көрсету орталықтарында стационар жағдайында мемлекеттің толық қамтамасыз етуіндегі адамдарға жәрдемақы сомаларын есептеу Қазақстан Республикасының заңнамасына сәйкес жүзеге асырылады.</w:t>
      </w:r>
    </w:p>
    <w:bookmarkEnd w:id="908"/>
    <w:bookmarkStart w:name="z1135" w:id="909"/>
    <w:p>
      <w:pPr>
        <w:spacing w:after="0"/>
        <w:ind w:left="0"/>
        <w:jc w:val="both"/>
      </w:pPr>
      <w:r>
        <w:rPr>
          <w:rFonts w:ascii="Times New Roman"/>
          <w:b w:val="false"/>
          <w:i w:val="false"/>
          <w:color w:val="000000"/>
          <w:sz w:val="28"/>
        </w:rPr>
        <w:t>
      Бұл ретте, арнаулы әлеуметтік қызметтер көрсету орталықтарында стационар жағдайында тіркелген күніне дейінгі кезеңге төленбеген жәрдемақы сомалары алушының банк шотына аудару арқылы толық көлемде төленеді.</w:t>
      </w:r>
    </w:p>
    <w:bookmarkEnd w:id="909"/>
    <w:bookmarkStart w:name="z1136" w:id="910"/>
    <w:p>
      <w:pPr>
        <w:spacing w:after="0"/>
        <w:ind w:left="0"/>
        <w:jc w:val="both"/>
      </w:pPr>
      <w:r>
        <w:rPr>
          <w:rFonts w:ascii="Times New Roman"/>
          <w:b w:val="false"/>
          <w:i w:val="false"/>
          <w:color w:val="000000"/>
          <w:sz w:val="28"/>
        </w:rPr>
        <w:t>
      72. Мемлекеттік корпорацияның бөлімшесі жәрдемақыны төлеуді уәкілетті мемлекеттік органның АЖ алушының шыққаны туралы ақпарат келіп түскен айдан кейінгі айдың бірінші күнінен бастап толық көлемде қалпына келтіреді.</w:t>
      </w:r>
    </w:p>
    <w:bookmarkEnd w:id="910"/>
    <w:bookmarkStart w:name="z1137" w:id="911"/>
    <w:p>
      <w:pPr>
        <w:spacing w:after="0"/>
        <w:ind w:left="0"/>
        <w:jc w:val="both"/>
      </w:pPr>
      <w:r>
        <w:rPr>
          <w:rFonts w:ascii="Times New Roman"/>
          <w:b w:val="false"/>
          <w:i w:val="false"/>
          <w:color w:val="000000"/>
          <w:sz w:val="28"/>
        </w:rPr>
        <w:t>
      73. Арнаулы әлеуметтік қызметтер көрсету орталықтарында стационар жағдайында тұратын адамдарға және мемлекеттің толық қамсыздандыруындағы тірек-қимыл аппараты бұзылған мүгедектігі бар балаларға жәрдемақы зейнетақы және жәрдемақы беру жөніндегі уәкілетті ұйымда ашылған олардың банк шоттарына аудару арқылы толық көлемде төленеді.</w:t>
      </w:r>
    </w:p>
    <w:bookmarkEnd w:id="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38" w:id="912"/>
    <w:p>
      <w:pPr>
        <w:spacing w:after="0"/>
        <w:ind w:left="0"/>
        <w:jc w:val="both"/>
      </w:pPr>
      <w:r>
        <w:rPr>
          <w:rFonts w:ascii="Times New Roman"/>
          <w:b w:val="false"/>
          <w:i w:val="false"/>
          <w:color w:val="000000"/>
          <w:sz w:val="28"/>
        </w:rPr>
        <w:t xml:space="preserve">
      Ауданның коды _______________________________ </w:t>
      </w:r>
    </w:p>
    <w:bookmarkEnd w:id="912"/>
    <w:bookmarkStart w:name="z1139" w:id="913"/>
    <w:p>
      <w:pPr>
        <w:spacing w:after="0"/>
        <w:ind w:left="0"/>
        <w:jc w:val="both"/>
      </w:pPr>
      <w:r>
        <w:rPr>
          <w:rFonts w:ascii="Times New Roman"/>
          <w:b w:val="false"/>
          <w:i w:val="false"/>
          <w:color w:val="000000"/>
          <w:sz w:val="28"/>
        </w:rPr>
        <w:t xml:space="preserve">
      Қазақстан Республикасы Еңбек және әлеуметтік қорғау  </w:t>
      </w:r>
    </w:p>
    <w:bookmarkEnd w:id="913"/>
    <w:bookmarkStart w:name="z1140" w:id="914"/>
    <w:p>
      <w:pPr>
        <w:spacing w:after="0"/>
        <w:ind w:left="0"/>
        <w:jc w:val="both"/>
      </w:pPr>
      <w:r>
        <w:rPr>
          <w:rFonts w:ascii="Times New Roman"/>
          <w:b w:val="false"/>
          <w:i w:val="false"/>
          <w:color w:val="000000"/>
          <w:sz w:val="28"/>
        </w:rPr>
        <w:t>
      комитетінің облысы (қаласы) бойынша департаменті</w:t>
      </w:r>
    </w:p>
    <w:bookmarkEnd w:id="914"/>
    <w:bookmarkStart w:name="z1141" w:id="915"/>
    <w:p>
      <w:pPr>
        <w:spacing w:after="0"/>
        <w:ind w:left="0"/>
        <w:jc w:val="left"/>
      </w:pPr>
      <w:r>
        <w:rPr>
          <w:rFonts w:ascii="Times New Roman"/>
          <w:b/>
          <w:i w:val="false"/>
          <w:color w:val="000000"/>
        </w:rPr>
        <w:t xml:space="preserve"> Өтініш</w:t>
      </w:r>
    </w:p>
    <w:bookmarkEnd w:id="915"/>
    <w:bookmarkStart w:name="z1142" w:id="916"/>
    <w:p>
      <w:pPr>
        <w:spacing w:after="0"/>
        <w:ind w:left="0"/>
        <w:jc w:val="both"/>
      </w:pPr>
      <w:r>
        <w:rPr>
          <w:rFonts w:ascii="Times New Roman"/>
          <w:b w:val="false"/>
          <w:i w:val="false"/>
          <w:color w:val="000000"/>
          <w:sz w:val="28"/>
        </w:rPr>
        <w:t xml:space="preserve">
      Азамат _____________________________________________________  </w:t>
      </w:r>
    </w:p>
    <w:bookmarkEnd w:id="916"/>
    <w:bookmarkStart w:name="z1143" w:id="917"/>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917"/>
    <w:bookmarkStart w:name="z1144" w:id="918"/>
    <w:p>
      <w:pPr>
        <w:spacing w:after="0"/>
        <w:ind w:left="0"/>
        <w:jc w:val="both"/>
      </w:pPr>
      <w:r>
        <w:rPr>
          <w:rFonts w:ascii="Times New Roman"/>
          <w:b w:val="false"/>
          <w:i w:val="false"/>
          <w:color w:val="000000"/>
          <w:sz w:val="28"/>
        </w:rPr>
        <w:t xml:space="preserve">
      Туған күні: ___________ жылғы "___" ________________________ </w:t>
      </w:r>
    </w:p>
    <w:bookmarkEnd w:id="918"/>
    <w:bookmarkStart w:name="z1145" w:id="919"/>
    <w:p>
      <w:pPr>
        <w:spacing w:after="0"/>
        <w:ind w:left="0"/>
        <w:jc w:val="both"/>
      </w:pPr>
      <w:r>
        <w:rPr>
          <w:rFonts w:ascii="Times New Roman"/>
          <w:b w:val="false"/>
          <w:i w:val="false"/>
          <w:color w:val="000000"/>
          <w:sz w:val="28"/>
        </w:rPr>
        <w:t xml:space="preserve">
      Жеке сәйкестендіру нөмірі ___________________________________ </w:t>
      </w:r>
    </w:p>
    <w:bookmarkEnd w:id="919"/>
    <w:bookmarkStart w:name="z1146" w:id="920"/>
    <w:p>
      <w:pPr>
        <w:spacing w:after="0"/>
        <w:ind w:left="0"/>
        <w:jc w:val="both"/>
      </w:pPr>
      <w:r>
        <w:rPr>
          <w:rFonts w:ascii="Times New Roman"/>
          <w:b w:val="false"/>
          <w:i w:val="false"/>
          <w:color w:val="000000"/>
          <w:sz w:val="28"/>
        </w:rPr>
        <w:t xml:space="preserve">
      Жеке басты куәландыратын құжаттың түрі: ______________________ </w:t>
      </w:r>
    </w:p>
    <w:bookmarkEnd w:id="920"/>
    <w:bookmarkStart w:name="z1147" w:id="921"/>
    <w:p>
      <w:pPr>
        <w:spacing w:after="0"/>
        <w:ind w:left="0"/>
        <w:jc w:val="both"/>
      </w:pPr>
      <w:r>
        <w:rPr>
          <w:rFonts w:ascii="Times New Roman"/>
          <w:b w:val="false"/>
          <w:i w:val="false"/>
          <w:color w:val="000000"/>
          <w:sz w:val="28"/>
        </w:rPr>
        <w:t xml:space="preserve">
      Құжаттың сериясы: ______ құжаттың нөмірі: ________ кім берген: _____ </w:t>
      </w:r>
    </w:p>
    <w:bookmarkEnd w:id="921"/>
    <w:bookmarkStart w:name="z1148" w:id="922"/>
    <w:p>
      <w:pPr>
        <w:spacing w:after="0"/>
        <w:ind w:left="0"/>
        <w:jc w:val="both"/>
      </w:pPr>
      <w:r>
        <w:rPr>
          <w:rFonts w:ascii="Times New Roman"/>
          <w:b w:val="false"/>
          <w:i w:val="false"/>
          <w:color w:val="000000"/>
          <w:sz w:val="28"/>
        </w:rPr>
        <w:t xml:space="preserve">
      Берілген күні _____________ жылғы "___" ________________________ </w:t>
      </w:r>
    </w:p>
    <w:bookmarkEnd w:id="922"/>
    <w:bookmarkStart w:name="z1149" w:id="923"/>
    <w:p>
      <w:pPr>
        <w:spacing w:after="0"/>
        <w:ind w:left="0"/>
        <w:jc w:val="both"/>
      </w:pPr>
      <w:r>
        <w:rPr>
          <w:rFonts w:ascii="Times New Roman"/>
          <w:b w:val="false"/>
          <w:i w:val="false"/>
          <w:color w:val="000000"/>
          <w:sz w:val="28"/>
        </w:rPr>
        <w:t xml:space="preserve">
      Тұрақты тұратын жерінің мекенжайы ____________________________ </w:t>
      </w:r>
    </w:p>
    <w:bookmarkEnd w:id="923"/>
    <w:bookmarkStart w:name="z1150" w:id="924"/>
    <w:p>
      <w:pPr>
        <w:spacing w:after="0"/>
        <w:ind w:left="0"/>
        <w:jc w:val="both"/>
      </w:pPr>
      <w:r>
        <w:rPr>
          <w:rFonts w:ascii="Times New Roman"/>
          <w:b w:val="false"/>
          <w:i w:val="false"/>
          <w:color w:val="000000"/>
          <w:sz w:val="28"/>
        </w:rPr>
        <w:t xml:space="preserve">
      Облыс _____________________________________________________ </w:t>
      </w:r>
    </w:p>
    <w:bookmarkEnd w:id="924"/>
    <w:bookmarkStart w:name="z1151" w:id="925"/>
    <w:p>
      <w:pPr>
        <w:spacing w:after="0"/>
        <w:ind w:left="0"/>
        <w:jc w:val="both"/>
      </w:pPr>
      <w:r>
        <w:rPr>
          <w:rFonts w:ascii="Times New Roman"/>
          <w:b w:val="false"/>
          <w:i w:val="false"/>
          <w:color w:val="000000"/>
          <w:sz w:val="28"/>
        </w:rPr>
        <w:t xml:space="preserve">
      қала (аудан) ______________________ ауыл _______________________ </w:t>
      </w:r>
    </w:p>
    <w:bookmarkEnd w:id="925"/>
    <w:bookmarkStart w:name="z1152" w:id="926"/>
    <w:p>
      <w:pPr>
        <w:spacing w:after="0"/>
        <w:ind w:left="0"/>
        <w:jc w:val="both"/>
      </w:pPr>
      <w:r>
        <w:rPr>
          <w:rFonts w:ascii="Times New Roman"/>
          <w:b w:val="false"/>
          <w:i w:val="false"/>
          <w:color w:val="000000"/>
          <w:sz w:val="28"/>
        </w:rPr>
        <w:t xml:space="preserve">
      көше (шағынаудан) ________________ үй _______ пәтер____________ </w:t>
      </w:r>
    </w:p>
    <w:bookmarkEnd w:id="926"/>
    <w:bookmarkStart w:name="z1153" w:id="927"/>
    <w:p>
      <w:pPr>
        <w:spacing w:after="0"/>
        <w:ind w:left="0"/>
        <w:jc w:val="both"/>
      </w:pPr>
      <w:r>
        <w:rPr>
          <w:rFonts w:ascii="Times New Roman"/>
          <w:b w:val="false"/>
          <w:i w:val="false"/>
          <w:color w:val="000000"/>
          <w:sz w:val="28"/>
        </w:rPr>
        <w:t xml:space="preserve">
      Банк деректемелері: </w:t>
      </w:r>
    </w:p>
    <w:bookmarkEnd w:id="927"/>
    <w:bookmarkStart w:name="z1154" w:id="928"/>
    <w:p>
      <w:pPr>
        <w:spacing w:after="0"/>
        <w:ind w:left="0"/>
        <w:jc w:val="both"/>
      </w:pPr>
      <w:r>
        <w:rPr>
          <w:rFonts w:ascii="Times New Roman"/>
          <w:b w:val="false"/>
          <w:i w:val="false"/>
          <w:color w:val="000000"/>
          <w:sz w:val="28"/>
        </w:rPr>
        <w:t xml:space="preserve">
      Банктің атауы ________________________________________________ </w:t>
      </w:r>
    </w:p>
    <w:bookmarkEnd w:id="928"/>
    <w:bookmarkStart w:name="z1155" w:id="929"/>
    <w:p>
      <w:pPr>
        <w:spacing w:after="0"/>
        <w:ind w:left="0"/>
        <w:jc w:val="both"/>
      </w:pPr>
      <w:r>
        <w:rPr>
          <w:rFonts w:ascii="Times New Roman"/>
          <w:b w:val="false"/>
          <w:i w:val="false"/>
          <w:color w:val="000000"/>
          <w:sz w:val="28"/>
        </w:rPr>
        <w:t xml:space="preserve">
      Банк шотының № _____________________________________________ </w:t>
      </w:r>
    </w:p>
    <w:bookmarkEnd w:id="929"/>
    <w:bookmarkStart w:name="z1156" w:id="930"/>
    <w:p>
      <w:pPr>
        <w:spacing w:after="0"/>
        <w:ind w:left="0"/>
        <w:jc w:val="both"/>
      </w:pPr>
      <w:r>
        <w:rPr>
          <w:rFonts w:ascii="Times New Roman"/>
          <w:b w:val="false"/>
          <w:i w:val="false"/>
          <w:color w:val="000000"/>
          <w:sz w:val="28"/>
        </w:rPr>
        <w:t>
      Шот түрі: ___________________________________________</w:t>
      </w:r>
    </w:p>
    <w:bookmarkEnd w:id="930"/>
    <w:bookmarkStart w:name="z1157" w:id="931"/>
    <w:p>
      <w:pPr>
        <w:spacing w:after="0"/>
        <w:ind w:left="0"/>
        <w:jc w:val="both"/>
      </w:pPr>
      <w:r>
        <w:rPr>
          <w:rFonts w:ascii="Times New Roman"/>
          <w:b w:val="false"/>
          <w:i w:val="false"/>
          <w:color w:val="000000"/>
          <w:sz w:val="28"/>
        </w:rPr>
        <w:t>
      Маған _______________________________________________________ асыраушысынан айырылу жағдайы бойынша мемлекеттік әлеуметтік жәрдемақы тағайындауды (қалпына келтіруді) сұраймын.</w:t>
      </w:r>
    </w:p>
    <w:bookmarkEnd w:id="931"/>
    <w:bookmarkStart w:name="z1158" w:id="932"/>
    <w:p>
      <w:pPr>
        <w:spacing w:after="0"/>
        <w:ind w:left="0"/>
        <w:jc w:val="both"/>
      </w:pPr>
      <w:r>
        <w:rPr>
          <w:rFonts w:ascii="Times New Roman"/>
          <w:b w:val="false"/>
          <w:i w:val="false"/>
          <w:color w:val="000000"/>
          <w:sz w:val="28"/>
        </w:rPr>
        <w:t>
      Асыраушысынан айырылу бойынша мемлекеттік әлеуметтік жәрдемақыға өтініш бергенде асырауындағы адам саны көрсетіледі.</w:t>
      </w:r>
    </w:p>
    <w:bookmarkEnd w:id="932"/>
    <w:bookmarkStart w:name="z1159" w:id="933"/>
    <w:p>
      <w:pPr>
        <w:spacing w:after="0"/>
        <w:ind w:left="0"/>
        <w:jc w:val="both"/>
      </w:pPr>
      <w:r>
        <w:rPr>
          <w:rFonts w:ascii="Times New Roman"/>
          <w:b w:val="false"/>
          <w:i w:val="false"/>
          <w:color w:val="000000"/>
          <w:sz w:val="28"/>
        </w:rPr>
        <w:t>
      Бұрын маған асыраушысынан айырылу жағдайы бойынша, мүгедектігі бойынша мемлекеттік әлеуметтік жәрдемақы/зейнетақы, жасына байланысты және еңбек сіңірген жылдары үшін зейнетақы төлемдері, оның ішінде Қазақстан Республикасынан тыс жерлерде тағайындалған/ тағайындалмаған (қажет емесі сызылып тасталсын).</w:t>
      </w:r>
    </w:p>
    <w:bookmarkEnd w:id="933"/>
    <w:bookmarkStart w:name="z1160" w:id="934"/>
    <w:p>
      <w:pPr>
        <w:spacing w:after="0"/>
        <w:ind w:left="0"/>
        <w:jc w:val="both"/>
      </w:pPr>
      <w:r>
        <w:rPr>
          <w:rFonts w:ascii="Times New Roman"/>
          <w:b w:val="false"/>
          <w:i w:val="false"/>
          <w:color w:val="000000"/>
          <w:sz w:val="28"/>
        </w:rPr>
        <w:t>
      Төленетін жәрдемақы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хабарлауға келісім беремін.</w:t>
      </w:r>
    </w:p>
    <w:bookmarkEnd w:id="934"/>
    <w:bookmarkStart w:name="z1161" w:id="935"/>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 ашылғанда, осы шоттағы ақшаны үшінші тұлғалардың өндіріп алуына жол берілмейді.</w:t>
      </w:r>
    </w:p>
    <w:bookmarkEnd w:id="935"/>
    <w:bookmarkStart w:name="z1162" w:id="936"/>
    <w:p>
      <w:pPr>
        <w:spacing w:after="0"/>
        <w:ind w:left="0"/>
        <w:jc w:val="both"/>
      </w:pPr>
      <w:r>
        <w:rPr>
          <w:rFonts w:ascii="Times New Roman"/>
          <w:b w:val="false"/>
          <w:i w:val="false"/>
          <w:color w:val="000000"/>
          <w:sz w:val="28"/>
        </w:rPr>
        <w:t>
      Өтінішке қоса берілген құжаттардың тізбесі:</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3" w:id="937"/>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bookmarkEnd w:id="937"/>
    <w:bookmarkStart w:name="z1164" w:id="938"/>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акционерлік қоғамының аумақтық бөлімшелеріндегі банк шотының нөмірлері туралы мәліметтерді алуға келісім беремін.</w:t>
      </w:r>
    </w:p>
    <w:bookmarkEnd w:id="938"/>
    <w:bookmarkStart w:name="z1165" w:id="939"/>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(тағайындаудан бас тарту) туралы шешім қабылдау жөнінде ұялы телефонға sms-хабар жіберу арқылы хабардар етуге келісім беремін.</w:t>
      </w:r>
    </w:p>
    <w:bookmarkEnd w:id="939"/>
    <w:bookmarkStart w:name="z1166" w:id="940"/>
    <w:p>
      <w:pPr>
        <w:spacing w:after="0"/>
        <w:ind w:left="0"/>
        <w:jc w:val="both"/>
      </w:pPr>
      <w:r>
        <w:rPr>
          <w:rFonts w:ascii="Times New Roman"/>
          <w:b w:val="false"/>
          <w:i w:val="false"/>
          <w:color w:val="000000"/>
          <w:sz w:val="28"/>
        </w:rPr>
        <w:t xml:space="preserve">
      Өтініш берушінің байланыс деректері: </w:t>
      </w:r>
    </w:p>
    <w:bookmarkEnd w:id="940"/>
    <w:bookmarkStart w:name="z1167" w:id="941"/>
    <w:p>
      <w:pPr>
        <w:spacing w:after="0"/>
        <w:ind w:left="0"/>
        <w:jc w:val="both"/>
      </w:pPr>
      <w:r>
        <w:rPr>
          <w:rFonts w:ascii="Times New Roman"/>
          <w:b w:val="false"/>
          <w:i w:val="false"/>
          <w:color w:val="000000"/>
          <w:sz w:val="28"/>
        </w:rPr>
        <w:t xml:space="preserve">
      үй телефоны ________ ұялы телефон __________ Е-maіl ____________ </w:t>
      </w:r>
    </w:p>
    <w:bookmarkEnd w:id="941"/>
    <w:bookmarkStart w:name="z1168" w:id="942"/>
    <w:p>
      <w:pPr>
        <w:spacing w:after="0"/>
        <w:ind w:left="0"/>
        <w:jc w:val="both"/>
      </w:pPr>
      <w:r>
        <w:rPr>
          <w:rFonts w:ascii="Times New Roman"/>
          <w:b w:val="false"/>
          <w:i w:val="false"/>
          <w:color w:val="000000"/>
          <w:sz w:val="28"/>
        </w:rPr>
        <w:t xml:space="preserve">
      өтініш берген күн: 20__ жылғы "___" ___________________________ </w:t>
      </w:r>
    </w:p>
    <w:bookmarkEnd w:id="942"/>
    <w:bookmarkStart w:name="z1169" w:id="943"/>
    <w:p>
      <w:pPr>
        <w:spacing w:after="0"/>
        <w:ind w:left="0"/>
        <w:jc w:val="both"/>
      </w:pPr>
      <w:r>
        <w:rPr>
          <w:rFonts w:ascii="Times New Roman"/>
          <w:b w:val="false"/>
          <w:i w:val="false"/>
          <w:color w:val="000000"/>
          <w:sz w:val="28"/>
        </w:rPr>
        <w:t xml:space="preserve">
      өтініш берушінің қолы/ЭЦҚ/sms-хабарламалар ____________________ </w:t>
      </w:r>
    </w:p>
    <w:bookmarkEnd w:id="943"/>
    <w:bookmarkStart w:name="z1170" w:id="944"/>
    <w:p>
      <w:pPr>
        <w:spacing w:after="0"/>
        <w:ind w:left="0"/>
        <w:jc w:val="both"/>
      </w:pPr>
      <w:r>
        <w:rPr>
          <w:rFonts w:ascii="Times New Roman"/>
          <w:b w:val="false"/>
          <w:i w:val="false"/>
          <w:color w:val="000000"/>
          <w:sz w:val="28"/>
        </w:rPr>
        <w:t xml:space="preserve">
      Өтінішке қол қою мерзімі мен уақыты </w:t>
      </w:r>
    </w:p>
    <w:bookmarkEnd w:id="944"/>
    <w:bookmarkStart w:name="z1171" w:id="945"/>
    <w:p>
      <w:pPr>
        <w:spacing w:after="0"/>
        <w:ind w:left="0"/>
        <w:jc w:val="both"/>
      </w:pPr>
      <w:r>
        <w:rPr>
          <w:rFonts w:ascii="Times New Roman"/>
          <w:b w:val="false"/>
          <w:i w:val="false"/>
          <w:color w:val="000000"/>
          <w:sz w:val="28"/>
        </w:rPr>
        <w:t xml:space="preserve">
      "___"._____________._____жылғы____сағат ____ минут ____ секунд </w:t>
      </w:r>
    </w:p>
    <w:bookmarkEnd w:id="945"/>
    <w:bookmarkStart w:name="z1172" w:id="946"/>
    <w:p>
      <w:pPr>
        <w:spacing w:after="0"/>
        <w:ind w:left="0"/>
        <w:jc w:val="both"/>
      </w:pPr>
      <w:r>
        <w:rPr>
          <w:rFonts w:ascii="Times New Roman"/>
          <w:b w:val="false"/>
          <w:i w:val="false"/>
          <w:color w:val="000000"/>
          <w:sz w:val="28"/>
        </w:rPr>
        <w:t>
      ----------------------------------------------------------------------- (қию сызығы)</w:t>
      </w:r>
    </w:p>
    <w:bookmarkEnd w:id="946"/>
    <w:bookmarkStart w:name="z1173" w:id="947"/>
    <w:p>
      <w:pPr>
        <w:spacing w:after="0"/>
        <w:ind w:left="0"/>
        <w:jc w:val="both"/>
      </w:pPr>
      <w:r>
        <w:rPr>
          <w:rFonts w:ascii="Times New Roman"/>
          <w:b w:val="false"/>
          <w:i w:val="false"/>
          <w:color w:val="000000"/>
          <w:sz w:val="28"/>
        </w:rPr>
        <w:t xml:space="preserve">
      Азамат ____________________________________________________ өтініші  </w:t>
      </w:r>
    </w:p>
    <w:bookmarkEnd w:id="947"/>
    <w:bookmarkStart w:name="z1174" w:id="948"/>
    <w:p>
      <w:pPr>
        <w:spacing w:after="0"/>
        <w:ind w:left="0"/>
        <w:jc w:val="both"/>
      </w:pPr>
      <w:r>
        <w:rPr>
          <w:rFonts w:ascii="Times New Roman"/>
          <w:b w:val="false"/>
          <w:i w:val="false"/>
          <w:color w:val="000000"/>
          <w:sz w:val="28"/>
        </w:rPr>
        <w:t xml:space="preserve">
      № _____________ болып тіркелді. </w:t>
      </w:r>
    </w:p>
    <w:bookmarkEnd w:id="948"/>
    <w:bookmarkStart w:name="z1175" w:id="949"/>
    <w:p>
      <w:pPr>
        <w:spacing w:after="0"/>
        <w:ind w:left="0"/>
        <w:jc w:val="both"/>
      </w:pPr>
      <w:r>
        <w:rPr>
          <w:rFonts w:ascii="Times New Roman"/>
          <w:b w:val="false"/>
          <w:i w:val="false"/>
          <w:color w:val="000000"/>
          <w:sz w:val="28"/>
        </w:rPr>
        <w:t xml:space="preserve">
      Құжаттар қабылданған күн 20__ жылғы "___" ___________________ </w:t>
      </w:r>
    </w:p>
    <w:bookmarkEnd w:id="949"/>
    <w:bookmarkStart w:name="z1176" w:id="950"/>
    <w:p>
      <w:pPr>
        <w:spacing w:after="0"/>
        <w:ind w:left="0"/>
        <w:jc w:val="both"/>
      </w:pPr>
      <w:r>
        <w:rPr>
          <w:rFonts w:ascii="Times New Roman"/>
          <w:b w:val="false"/>
          <w:i w:val="false"/>
          <w:color w:val="000000"/>
          <w:sz w:val="28"/>
        </w:rPr>
        <w:t xml:space="preserve">
      ______________________________________________ </w:t>
      </w:r>
    </w:p>
    <w:bookmarkEnd w:id="950"/>
    <w:bookmarkStart w:name="z1177" w:id="951"/>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bookmarkEnd w:id="9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8" w:id="952"/>
    <w:p>
      <w:pPr>
        <w:spacing w:after="0"/>
        <w:ind w:left="0"/>
        <w:jc w:val="both"/>
      </w:pPr>
      <w:r>
        <w:rPr>
          <w:rFonts w:ascii="Times New Roman"/>
          <w:b w:val="false"/>
          <w:i w:val="false"/>
          <w:color w:val="000000"/>
          <w:sz w:val="28"/>
        </w:rPr>
        <w:t>
      Оқу орнының бұрыштама мөртабаны</w:t>
      </w:r>
    </w:p>
    <w:bookmarkEnd w:id="952"/>
    <w:bookmarkStart w:name="z1179" w:id="953"/>
    <w:p>
      <w:pPr>
        <w:spacing w:after="0"/>
        <w:ind w:left="0"/>
        <w:jc w:val="both"/>
      </w:pPr>
      <w:r>
        <w:rPr>
          <w:rFonts w:ascii="Times New Roman"/>
          <w:b w:val="false"/>
          <w:i w:val="false"/>
          <w:color w:val="000000"/>
          <w:sz w:val="28"/>
        </w:rPr>
        <w:t>
      берiлген күнi, шығ. №______</w:t>
      </w:r>
    </w:p>
    <w:bookmarkEnd w:id="953"/>
    <w:bookmarkStart w:name="z1180" w:id="954"/>
    <w:p>
      <w:pPr>
        <w:spacing w:after="0"/>
        <w:ind w:left="0"/>
        <w:jc w:val="left"/>
      </w:pPr>
      <w:r>
        <w:rPr>
          <w:rFonts w:ascii="Times New Roman"/>
          <w:b/>
          <w:i w:val="false"/>
          <w:color w:val="000000"/>
        </w:rPr>
        <w:t xml:space="preserve"> Оқу орнының анықтамасы</w:t>
      </w:r>
    </w:p>
    <w:bookmarkEnd w:id="954"/>
    <w:bookmarkStart w:name="z1181" w:id="955"/>
    <w:p>
      <w:pPr>
        <w:spacing w:after="0"/>
        <w:ind w:left="0"/>
        <w:jc w:val="both"/>
      </w:pPr>
      <w:r>
        <w:rPr>
          <w:rFonts w:ascii="Times New Roman"/>
          <w:b w:val="false"/>
          <w:i w:val="false"/>
          <w:color w:val="000000"/>
          <w:sz w:val="28"/>
        </w:rPr>
        <w:t xml:space="preserve">
      Азамат ____________________________________________________ </w:t>
      </w:r>
    </w:p>
    <w:bookmarkEnd w:id="955"/>
    <w:bookmarkStart w:name="z1182" w:id="956"/>
    <w:p>
      <w:pPr>
        <w:spacing w:after="0"/>
        <w:ind w:left="0"/>
        <w:jc w:val="both"/>
      </w:pPr>
      <w:r>
        <w:rPr>
          <w:rFonts w:ascii="Times New Roman"/>
          <w:b w:val="false"/>
          <w:i w:val="false"/>
          <w:color w:val="000000"/>
          <w:sz w:val="28"/>
        </w:rPr>
        <w:t xml:space="preserve">
      (бiлiм алушының тегі, аты, әкесінің аты (бар болса), туған жылын көрсете отырып) </w:t>
      </w:r>
    </w:p>
    <w:bookmarkEnd w:id="956"/>
    <w:bookmarkStart w:name="z1183" w:id="957"/>
    <w:p>
      <w:pPr>
        <w:spacing w:after="0"/>
        <w:ind w:left="0"/>
        <w:jc w:val="both"/>
      </w:pPr>
      <w:r>
        <w:rPr>
          <w:rFonts w:ascii="Times New Roman"/>
          <w:b w:val="false"/>
          <w:i w:val="false"/>
          <w:color w:val="000000"/>
          <w:sz w:val="28"/>
        </w:rPr>
        <w:t xml:space="preserve">
      ол iс жүзiнде ______________________________________________________  </w:t>
      </w:r>
    </w:p>
    <w:bookmarkEnd w:id="957"/>
    <w:bookmarkStart w:name="z1184" w:id="958"/>
    <w:p>
      <w:pPr>
        <w:spacing w:after="0"/>
        <w:ind w:left="0"/>
        <w:jc w:val="both"/>
      </w:pPr>
      <w:r>
        <w:rPr>
          <w:rFonts w:ascii="Times New Roman"/>
          <w:b w:val="false"/>
          <w:i w:val="false"/>
          <w:color w:val="000000"/>
          <w:sz w:val="28"/>
        </w:rPr>
        <w:t>
      (оқу орнының толық атауы)</w:t>
      </w:r>
    </w:p>
    <w:bookmarkEnd w:id="958"/>
    <w:bookmarkStart w:name="z1185" w:id="959"/>
    <w:p>
      <w:pPr>
        <w:spacing w:after="0"/>
        <w:ind w:left="0"/>
        <w:jc w:val="both"/>
      </w:pPr>
      <w:r>
        <w:rPr>
          <w:rFonts w:ascii="Times New Roman"/>
          <w:b w:val="false"/>
          <w:i w:val="false"/>
          <w:color w:val="000000"/>
          <w:sz w:val="28"/>
        </w:rPr>
        <w:t xml:space="preserve">
      ____________________________________________________________ </w:t>
      </w:r>
    </w:p>
    <w:bookmarkEnd w:id="959"/>
    <w:bookmarkStart w:name="z1186" w:id="960"/>
    <w:p>
      <w:pPr>
        <w:spacing w:after="0"/>
        <w:ind w:left="0"/>
        <w:jc w:val="both"/>
      </w:pPr>
      <w:r>
        <w:rPr>
          <w:rFonts w:ascii="Times New Roman"/>
          <w:b w:val="false"/>
          <w:i w:val="false"/>
          <w:color w:val="000000"/>
          <w:sz w:val="28"/>
        </w:rPr>
        <w:t xml:space="preserve">
      (бiлiм беру қызметiн жүзеге асыруға құқық беретiн лицензияның №, берiлген </w:t>
      </w:r>
    </w:p>
    <w:bookmarkEnd w:id="960"/>
    <w:bookmarkStart w:name="z1187" w:id="961"/>
    <w:p>
      <w:pPr>
        <w:spacing w:after="0"/>
        <w:ind w:left="0"/>
        <w:jc w:val="both"/>
      </w:pPr>
      <w:r>
        <w:rPr>
          <w:rFonts w:ascii="Times New Roman"/>
          <w:b w:val="false"/>
          <w:i w:val="false"/>
          <w:color w:val="000000"/>
          <w:sz w:val="28"/>
        </w:rPr>
        <w:t>
      күнi және қолданылу мерзiмi көрсетiлсiн)</w:t>
      </w:r>
    </w:p>
    <w:bookmarkEnd w:id="961"/>
    <w:bookmarkStart w:name="z1188" w:id="962"/>
    <w:p>
      <w:pPr>
        <w:spacing w:after="0"/>
        <w:ind w:left="0"/>
        <w:jc w:val="both"/>
      </w:pPr>
      <w:r>
        <w:rPr>
          <w:rFonts w:ascii="Times New Roman"/>
          <w:b w:val="false"/>
          <w:i w:val="false"/>
          <w:color w:val="000000"/>
          <w:sz w:val="28"/>
        </w:rPr>
        <w:t xml:space="preserve">
      ______________________ сыныбының/курсының оқушысы болып табылады, оқу </w:t>
      </w:r>
    </w:p>
    <w:bookmarkEnd w:id="962"/>
    <w:bookmarkStart w:name="z1189" w:id="963"/>
    <w:p>
      <w:pPr>
        <w:spacing w:after="0"/>
        <w:ind w:left="0"/>
        <w:jc w:val="both"/>
      </w:pPr>
      <w:r>
        <w:rPr>
          <w:rFonts w:ascii="Times New Roman"/>
          <w:b w:val="false"/>
          <w:i w:val="false"/>
          <w:color w:val="000000"/>
          <w:sz w:val="28"/>
        </w:rPr>
        <w:t xml:space="preserve">
      нысаны ______________________________________________.  </w:t>
      </w:r>
    </w:p>
    <w:bookmarkEnd w:id="963"/>
    <w:bookmarkStart w:name="z1190" w:id="964"/>
    <w:p>
      <w:pPr>
        <w:spacing w:after="0"/>
        <w:ind w:left="0"/>
        <w:jc w:val="both"/>
      </w:pPr>
      <w:r>
        <w:rPr>
          <w:rFonts w:ascii="Times New Roman"/>
          <w:b w:val="false"/>
          <w:i w:val="false"/>
          <w:color w:val="000000"/>
          <w:sz w:val="28"/>
        </w:rPr>
        <w:t xml:space="preserve">
      Анықтама 20___/20___ оқу жылына жарамды.  </w:t>
      </w:r>
    </w:p>
    <w:bookmarkEnd w:id="964"/>
    <w:bookmarkStart w:name="z1191" w:id="965"/>
    <w:p>
      <w:pPr>
        <w:spacing w:after="0"/>
        <w:ind w:left="0"/>
        <w:jc w:val="both"/>
      </w:pPr>
      <w:r>
        <w:rPr>
          <w:rFonts w:ascii="Times New Roman"/>
          <w:b w:val="false"/>
          <w:i w:val="false"/>
          <w:color w:val="000000"/>
          <w:sz w:val="28"/>
        </w:rPr>
        <w:t xml:space="preserve">
      Анықтама Мемлекеттiк корпорацияның ___________ бөлiмшесiне ұсыну  </w:t>
      </w:r>
    </w:p>
    <w:bookmarkEnd w:id="965"/>
    <w:bookmarkStart w:name="z1192" w:id="966"/>
    <w:p>
      <w:pPr>
        <w:spacing w:after="0"/>
        <w:ind w:left="0"/>
        <w:jc w:val="both"/>
      </w:pPr>
      <w:r>
        <w:rPr>
          <w:rFonts w:ascii="Times New Roman"/>
          <w:b w:val="false"/>
          <w:i w:val="false"/>
          <w:color w:val="000000"/>
          <w:sz w:val="28"/>
        </w:rPr>
        <w:t xml:space="preserve">
      үшiн берiлдi.  </w:t>
      </w:r>
    </w:p>
    <w:bookmarkEnd w:id="966"/>
    <w:bookmarkStart w:name="z1193" w:id="967"/>
    <w:p>
      <w:pPr>
        <w:spacing w:after="0"/>
        <w:ind w:left="0"/>
        <w:jc w:val="both"/>
      </w:pPr>
      <w:r>
        <w:rPr>
          <w:rFonts w:ascii="Times New Roman"/>
          <w:b w:val="false"/>
          <w:i w:val="false"/>
          <w:color w:val="000000"/>
          <w:sz w:val="28"/>
        </w:rPr>
        <w:t xml:space="preserve">
      Оқу орнындағы оқу мерзiмi ______ жыл оқу кезеңi ___ ж. "___" ____-нан </w:t>
      </w:r>
    </w:p>
    <w:bookmarkEnd w:id="967"/>
    <w:bookmarkStart w:name="z1194" w:id="968"/>
    <w:p>
      <w:pPr>
        <w:spacing w:after="0"/>
        <w:ind w:left="0"/>
        <w:jc w:val="both"/>
      </w:pPr>
      <w:r>
        <w:rPr>
          <w:rFonts w:ascii="Times New Roman"/>
          <w:b w:val="false"/>
          <w:i w:val="false"/>
          <w:color w:val="000000"/>
          <w:sz w:val="28"/>
        </w:rPr>
        <w:t xml:space="preserve">
      (-нен) ___ жылғы "___" ______ дейiн.  </w:t>
      </w:r>
    </w:p>
    <w:bookmarkEnd w:id="968"/>
    <w:bookmarkStart w:name="z1195" w:id="969"/>
    <w:p>
      <w:pPr>
        <w:spacing w:after="0"/>
        <w:ind w:left="0"/>
        <w:jc w:val="both"/>
      </w:pPr>
      <w:r>
        <w:rPr>
          <w:rFonts w:ascii="Times New Roman"/>
          <w:b w:val="false"/>
          <w:i w:val="false"/>
          <w:color w:val="000000"/>
          <w:sz w:val="28"/>
        </w:rPr>
        <w:t xml:space="preserve">
      Ескертпе: анықтама 1 жылға жарамды. Білім алушы оқу орнынан </w:t>
      </w:r>
    </w:p>
    <w:bookmarkEnd w:id="969"/>
    <w:bookmarkStart w:name="z1196" w:id="970"/>
    <w:p>
      <w:pPr>
        <w:spacing w:after="0"/>
        <w:ind w:left="0"/>
        <w:jc w:val="both"/>
      </w:pPr>
      <w:r>
        <w:rPr>
          <w:rFonts w:ascii="Times New Roman"/>
          <w:b w:val="false"/>
          <w:i w:val="false"/>
          <w:color w:val="000000"/>
          <w:sz w:val="28"/>
        </w:rPr>
        <w:t xml:space="preserve">
      шығарылған немесе сырттай оқу нысанына ауыстырылған жағдайларда, оқу  </w:t>
      </w:r>
    </w:p>
    <w:bookmarkEnd w:id="970"/>
    <w:bookmarkStart w:name="z1197" w:id="971"/>
    <w:p>
      <w:pPr>
        <w:spacing w:after="0"/>
        <w:ind w:left="0"/>
        <w:jc w:val="both"/>
      </w:pPr>
      <w:r>
        <w:rPr>
          <w:rFonts w:ascii="Times New Roman"/>
          <w:b w:val="false"/>
          <w:i w:val="false"/>
          <w:color w:val="000000"/>
          <w:sz w:val="28"/>
        </w:rPr>
        <w:t xml:space="preserve">
      орнының басшысы жәрдемақы алушының тұрғылықты жерi бойынша  </w:t>
      </w:r>
    </w:p>
    <w:bookmarkEnd w:id="971"/>
    <w:bookmarkStart w:name="z1198" w:id="972"/>
    <w:p>
      <w:pPr>
        <w:spacing w:after="0"/>
        <w:ind w:left="0"/>
        <w:jc w:val="both"/>
      </w:pPr>
      <w:r>
        <w:rPr>
          <w:rFonts w:ascii="Times New Roman"/>
          <w:b w:val="false"/>
          <w:i w:val="false"/>
          <w:color w:val="000000"/>
          <w:sz w:val="28"/>
        </w:rPr>
        <w:t xml:space="preserve">
      Мемлекеттiк корпорацияның бөлiмшесiн хабардар етедi.  </w:t>
      </w:r>
    </w:p>
    <w:bookmarkEnd w:id="972"/>
    <w:bookmarkStart w:name="z1199" w:id="973"/>
    <w:p>
      <w:pPr>
        <w:spacing w:after="0"/>
        <w:ind w:left="0"/>
        <w:jc w:val="both"/>
      </w:pPr>
      <w:r>
        <w:rPr>
          <w:rFonts w:ascii="Times New Roman"/>
          <w:b w:val="false"/>
          <w:i w:val="false"/>
          <w:color w:val="000000"/>
          <w:sz w:val="28"/>
        </w:rPr>
        <w:t xml:space="preserve">
      Оқу орнының мөрi басылатын орын </w:t>
      </w:r>
    </w:p>
    <w:bookmarkEnd w:id="973"/>
    <w:bookmarkStart w:name="z1200" w:id="974"/>
    <w:p>
      <w:pPr>
        <w:spacing w:after="0"/>
        <w:ind w:left="0"/>
        <w:jc w:val="both"/>
      </w:pPr>
      <w:r>
        <w:rPr>
          <w:rFonts w:ascii="Times New Roman"/>
          <w:b w:val="false"/>
          <w:i w:val="false"/>
          <w:color w:val="000000"/>
          <w:sz w:val="28"/>
        </w:rPr>
        <w:t xml:space="preserve">
      Оқу орнының басшысы _______________________________________  </w:t>
      </w:r>
    </w:p>
    <w:bookmarkEnd w:id="974"/>
    <w:bookmarkStart w:name="z1201" w:id="975"/>
    <w:p>
      <w:pPr>
        <w:spacing w:after="0"/>
        <w:ind w:left="0"/>
        <w:jc w:val="both"/>
      </w:pPr>
      <w:r>
        <w:rPr>
          <w:rFonts w:ascii="Times New Roman"/>
          <w:b w:val="false"/>
          <w:i w:val="false"/>
          <w:color w:val="000000"/>
          <w:sz w:val="28"/>
        </w:rPr>
        <w:t>
      (тегі, аты, әкесінің аты (бар болса) (қолы)</w:t>
      </w:r>
    </w:p>
    <w:bookmarkEnd w:id="9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"Асыраушысынан айырылу жағдайы бойынша мемлекеттік әлеуметтік жәрдемақы тағайындау"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76"/>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2) www.egov.kz "электрондық үкімет" веб-порталы (бұдан әрі – портал)</w:t>
            </w:r>
          </w:p>
          <w:p>
            <w:pPr>
              <w:spacing w:after="20"/>
              <w:ind w:left="20"/>
              <w:jc w:val="both"/>
            </w:pPr>
            <w:r>
              <w:rPr>
                <w:rFonts w:ascii="Times New Roman"/>
                <w:b w:val="false"/>
                <w:i w:val="false"/>
                <w:color w:val="000000"/>
                <w:sz w:val="20"/>
              </w:rPr>
              <w:t>
3)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77"/>
          <w:p>
            <w:pPr>
              <w:spacing w:after="20"/>
              <w:ind w:left="20"/>
              <w:jc w:val="both"/>
            </w:pPr>
            <w:r>
              <w:rPr>
                <w:rFonts w:ascii="Times New Roman"/>
                <w:b w:val="false"/>
                <w:i w:val="false"/>
                <w:color w:val="000000"/>
                <w:sz w:val="20"/>
              </w:rPr>
              <w:t>
7 (жеті) жұмыс күні.</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порталда жәрдемақы тағайындау туралы ақпарат алу үшін – ақпараттық жүйеге электрондық сұрау салу келіп түскен сәттен бастап 30 минут; көрсетілетін қызметті берушіге өтініш тапсырған күн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978"/>
          <w:p>
            <w:pPr>
              <w:spacing w:after="20"/>
              <w:ind w:left="20"/>
              <w:jc w:val="both"/>
            </w:pPr>
            <w:r>
              <w:rPr>
                <w:rFonts w:ascii="Times New Roman"/>
                <w:b w:val="false"/>
                <w:i w:val="false"/>
                <w:color w:val="000000"/>
                <w:sz w:val="20"/>
              </w:rPr>
              <w:t xml:space="preserve">
Мемлекеттік қызмет көрсету нәтижесі: Әлеуметтік кодекстің </w:t>
            </w:r>
            <w:r>
              <w:rPr>
                <w:rFonts w:ascii="Times New Roman"/>
                <w:b w:val="false"/>
                <w:i w:val="false"/>
                <w:color w:val="000000"/>
                <w:sz w:val="20"/>
              </w:rPr>
              <w:t>230-бабының</w:t>
            </w:r>
            <w:r>
              <w:rPr>
                <w:rFonts w:ascii="Times New Roman"/>
                <w:b w:val="false"/>
                <w:i w:val="false"/>
                <w:color w:val="000000"/>
                <w:sz w:val="20"/>
              </w:rPr>
              <w:t xml:space="preserve"> 4-тармағында көделген Асыраушысынан айырылу жағдайы бойынша мемлекеттік әлеуметтік жәрдемақы мөлшерін есептеу (айқындау), оны тағайындау, төлеу, тоқтата тұру, қайта есептеу, қайта бастау, тоқтату және тағайындау (тағайындаудан бас тарту) туралы шешімді қайта қарау қағидаларға (бұдан әрі – Қағидалар) 13-қосымшаға сәйкес нысан бойынша жәрдемақы тағайындау (тағайындаудан бас тарту) туралы хабарлама.</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Порталда асыраушысынан айырылу жағдайы бойынша мемлекеттік әлеуметтік жәрдемақыны тағайындау туралы хабарлама, сондай-ақ асыраушысынан айырылу жағдайы бойынша мемлекеттік әлеуметтік жәрдемақыны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979"/>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және ақпарат объектілерінің жұмыс графигіне сәйкес сағат 9.00-ден 18.30-ға дейін, түскі асқа үзіліс 13.00-ден 14.30-ға дейін</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корпорацияда – Қазақстан Республикасының Еңбек кодексіне сәйкес жексенбі және мереке күндерінен басқа, дүйсенбіден бастап жұманы қоса алғанда 9.00-ден 18.00-ге дейін үзіліссіз, Мемлекеттік корпорацияның кезекші бөлімдері дүйсенбіден бастап жұманы қоса алғанда 9.00-ден 20.00-ге дейін және сенбіде 9.00-ден 13.00-ге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көрсетілетін қызметті алушының "электрондық кезек тәртібінде", жеделдетіп қызмет көрсетусіз жүзеге асырылады, электрондық кезекті порталы арқылы броньдауға болады.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Қазақстан Республикасының еңбек кодексіне сәйкес демалыс және мереке күндері асыраушысынан айырылуы бойынша мемлекеттік әлеуметтік жәрдемақы тағайындауға өтініш берген жағдайда, өтінішті қабылдау және мемлекеттік қызметті көрсету нәтижесі келесі жұмыс күні жүргізіледі.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1)Министрлік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80"/>
          <w:p>
            <w:pPr>
              <w:spacing w:after="20"/>
              <w:ind w:left="20"/>
              <w:jc w:val="both"/>
            </w:pPr>
            <w:r>
              <w:rPr>
                <w:rFonts w:ascii="Times New Roman"/>
                <w:b w:val="false"/>
                <w:i w:val="false"/>
                <w:color w:val="000000"/>
                <w:sz w:val="20"/>
              </w:rPr>
              <w:t xml:space="preserve">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Қағидалардың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өтініш береді, және мынадай құжаттар ұсынады:</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p>
            <w:pPr>
              <w:spacing w:after="20"/>
              <w:ind w:left="20"/>
              <w:jc w:val="both"/>
            </w:pPr>
            <w:r>
              <w:rPr>
                <w:rFonts w:ascii="Times New Roman"/>
                <w:b w:val="false"/>
                <w:i w:val="false"/>
                <w:color w:val="000000"/>
                <w:sz w:val="20"/>
              </w:rPr>
              <w:t>
</w:t>
            </w:r>
            <w:r>
              <w:rPr>
                <w:rFonts w:ascii="Times New Roman"/>
                <w:b w:val="false"/>
                <w:i w:val="false"/>
                <w:color w:val="000000"/>
                <w:sz w:val="20"/>
              </w:rPr>
              <w:t>2) асыраушының қайтыс болуы туралы куәлік немесе хабарлама немесе адамды хабар ошарсыз кетті деп (қайтыс болды) тану туралы соттың шешімі;</w:t>
            </w:r>
          </w:p>
          <w:p>
            <w:pPr>
              <w:spacing w:after="20"/>
              <w:ind w:left="20"/>
              <w:jc w:val="both"/>
            </w:pPr>
            <w:r>
              <w:rPr>
                <w:rFonts w:ascii="Times New Roman"/>
                <w:b w:val="false"/>
                <w:i w:val="false"/>
                <w:color w:val="000000"/>
                <w:sz w:val="20"/>
              </w:rPr>
              <w:t>
</w:t>
            </w:r>
            <w:r>
              <w:rPr>
                <w:rFonts w:ascii="Times New Roman"/>
                <w:b w:val="false"/>
                <w:i w:val="false"/>
                <w:color w:val="000000"/>
                <w:sz w:val="20"/>
              </w:rPr>
              <w:t>3) асырауындағының қайтыс болған адаммен туыстық қатынасын растайтын (тууы туралы, некеге тұру, некені бұзу, әкелігін анықтау (аналығын) туралы куәлік).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қарай, мынадай құжаттар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азаматтық хал актілерін тіркеу жөніндегі органдардың (егер туу туралы куәлікке әкесі туралы мәліметтер анасының мәлімдеуі бойынша енгізілсе) анықтамасы;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егер он сегіз бен жиырма үш жас аралығындағы асырауындағы адамдар күндізгі оқу бөлімінің оқушылары болып табылса,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оқу орнының анықтамасы (жыл сайын беріледі);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қамқоршылық немесе қорғаншылық белгілеу туралы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 тапқан (қайтыс болған) адамның әскери билеті не әскери қызмет өткергені туралы анықтамасы;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Асыраушысынан айырылу жағдайы бойынша мемлекеттік әлеуметтік жәрдемақыны тағайындау кезінде қайтыс болған асыраушының сегіз жасқа толмаған балаларын, інілерін, қарындастарын немесе немерелерін күтумен айналысатын адам жыл сайын еңбек қызметін тоқтатқаны туралы жазбасы бар еңбек кітапшасын, ол болмағанда Мемлекеттік корпорация ақпараттық жүйелерден адамның дара кәсіпкер ретінде тіркелмегені туралы және автоматтандырылған ақпараттық жүйеден міндетті зейнетақы жарналарын және (немесе) әлеуметтік төлемдердің аудару фактісінің болмауы туралы мәліметтерді сұрайды.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Егер заңдар мен халықаралық шарттармен өзгеше көзделмесе, "Құжаттарды заңдастыру қағидаларын бекіту туралы" Қазақстан Республикасы Сыртқы істер министрі міндетін атқарушының 2017 жылғы 6 желтоқсандағы № 11-1-2/576 </w:t>
            </w:r>
            <w:r>
              <w:rPr>
                <w:rFonts w:ascii="Times New Roman"/>
                <w:b w:val="false"/>
                <w:i w:val="false"/>
                <w:color w:val="000000"/>
                <w:sz w:val="20"/>
              </w:rPr>
              <w:t>бұйрығына</w:t>
            </w:r>
            <w:r>
              <w:rPr>
                <w:rFonts w:ascii="Times New Roman"/>
                <w:b w:val="false"/>
                <w:i w:val="false"/>
                <w:color w:val="000000"/>
                <w:sz w:val="20"/>
              </w:rPr>
              <w:t xml:space="preserve"> сәйкесс (Нормативті құқықтық актілерді мемлекеттік тіркеудің тізбесінде № 117340 тіркелген) шет мемлекеттің құзыретті мекемесі берген немесе куәландырған не осы тұлғаға арнайы уәкілеттік берілген, оның құзыреті шегінде және ол белгілеген нысан бойынша шет мемлекеттің ресми мөрімен бекітілген құжаттар арнайы куәландыру рәсімінен (заңдастыру немесе апостильдеу) өткеннен кейін ғана қабылданады.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Шет тілінде жасалған құжаттарды ұсыну барысында нотариус "Нотариат туралы" Қазақстан Республикасы Заңының 34-бабы 1-тармағының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Порталда: асыраушысынан айырылуы жағдайына мемлекеттік жәрдемақы тағайындау үшін – асыраушысынан айырылуы жағдайына мемлекеттік әлеуметтік жәрдемақы тағайындауға өтініш Қағидаларға </w:t>
            </w:r>
            <w:r>
              <w:rPr>
                <w:rFonts w:ascii="Times New Roman"/>
                <w:b w:val="false"/>
                <w:i w:val="false"/>
                <w:color w:val="000000"/>
                <w:sz w:val="20"/>
              </w:rPr>
              <w:t>8-қосымшаға</w:t>
            </w:r>
            <w:r>
              <w:rPr>
                <w:rFonts w:ascii="Times New Roman"/>
                <w:b w:val="false"/>
                <w:i w:val="false"/>
                <w:color w:val="000000"/>
                <w:sz w:val="20"/>
              </w:rPr>
              <w:t xml:space="preserve"> сәйкес көрсетілетін қызметті алушының ЭЦҚ-сымен куәландырылған электрондық құжат нысанындағы сұрау салу; асыраушысынан айырылуы жағдайына мемлекеттік әлеуметтік жәрдемақы тағайындау үшін қызмет алушының ЭЦҚ куәландырылған электрондық құжат нысанында сұрау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барлық қажетті құжаттарды тапсырған кезде көрсетілетін қызметті алушыға: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корпорацияда – тиісті құжаттардың қабылданғаны туралы қолхат беріледі;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болғанда іске асырылған интеграция арқылы алады.</w:t>
            </w:r>
          </w:p>
          <w:p>
            <w:pPr>
              <w:spacing w:after="20"/>
              <w:ind w:left="20"/>
              <w:jc w:val="both"/>
            </w:pPr>
            <w:r>
              <w:rPr>
                <w:rFonts w:ascii="Times New Roman"/>
                <w:b w:val="false"/>
                <w:i w:val="false"/>
                <w:color w:val="000000"/>
                <w:sz w:val="20"/>
              </w:rPr>
              <w:t xml:space="preserve">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 жағдайда Мемлекеттік корпорацияның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тағайындауға өтінішті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81"/>
          <w:p>
            <w:pPr>
              <w:spacing w:after="20"/>
              <w:ind w:left="20"/>
              <w:jc w:val="both"/>
            </w:pPr>
            <w:r>
              <w:rPr>
                <w:rFonts w:ascii="Times New Roman"/>
                <w:b w:val="false"/>
                <w:i w:val="false"/>
                <w:color w:val="000000"/>
                <w:sz w:val="20"/>
              </w:rPr>
              <w:t xml:space="preserve">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өтінішті қабылдаудан бас тарту туралы қолхатты өтініш берушіге тапсырады.</w:t>
            </w:r>
          </w:p>
          <w:bookmarkEnd w:id="981"/>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және (немесе) мемлекеттік қызмет көрсету кезінде ұсынылған құжаттардың, деректердің және мәліметтердің Қазақстан Республикасының заңнамасында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жойғанда, көрсетілетін қызметті алушы осы мемлекеттік қызмет көрсетуге қойылатын негізгі талаптардың тізбесінде белгіленген тәртіппен мемлекеттік қызмет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982"/>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242" w:id="983"/>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жәрдемақыға өтінішті қабылдаудан бас тарту туралы</w:t>
      </w:r>
      <w:r>
        <w:br/>
      </w:r>
      <w:r>
        <w:rPr>
          <w:rFonts w:ascii="Times New Roman"/>
          <w:b/>
          <w:i w:val="false"/>
          <w:color w:val="000000"/>
        </w:rPr>
        <w:t>қолхат</w:t>
      </w:r>
    </w:p>
    <w:bookmarkEnd w:id="983"/>
    <w:bookmarkStart w:name="z1243" w:id="984"/>
    <w:p>
      <w:pPr>
        <w:spacing w:after="0"/>
        <w:ind w:left="0"/>
        <w:jc w:val="both"/>
      </w:pPr>
      <w:r>
        <w:rPr>
          <w:rFonts w:ascii="Times New Roman"/>
          <w:b w:val="false"/>
          <w:i w:val="false"/>
          <w:color w:val="000000"/>
          <w:sz w:val="28"/>
        </w:rPr>
        <w:t xml:space="preserve">
      20__жылғы "___" _______________ </w:t>
      </w:r>
    </w:p>
    <w:bookmarkEnd w:id="984"/>
    <w:bookmarkStart w:name="z1244" w:id="985"/>
    <w:p>
      <w:pPr>
        <w:spacing w:after="0"/>
        <w:ind w:left="0"/>
        <w:jc w:val="both"/>
      </w:pPr>
      <w:r>
        <w:rPr>
          <w:rFonts w:ascii="Times New Roman"/>
          <w:b w:val="false"/>
          <w:i w:val="false"/>
          <w:color w:val="000000"/>
          <w:sz w:val="28"/>
        </w:rPr>
        <w:t xml:space="preserve">
      Азамат _______________________________________________________  </w:t>
      </w:r>
    </w:p>
    <w:bookmarkEnd w:id="985"/>
    <w:bookmarkStart w:name="z1245" w:id="986"/>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986"/>
    <w:bookmarkStart w:name="z1246" w:id="987"/>
    <w:p>
      <w:pPr>
        <w:spacing w:after="0"/>
        <w:ind w:left="0"/>
        <w:jc w:val="both"/>
      </w:pPr>
      <w:r>
        <w:rPr>
          <w:rFonts w:ascii="Times New Roman"/>
          <w:b w:val="false"/>
          <w:i w:val="false"/>
          <w:color w:val="000000"/>
          <w:sz w:val="28"/>
        </w:rPr>
        <w:t xml:space="preserve">
      Туған күні _____ жылғы "___" ____________ </w:t>
      </w:r>
    </w:p>
    <w:bookmarkEnd w:id="987"/>
    <w:bookmarkStart w:name="z1247" w:id="988"/>
    <w:p>
      <w:pPr>
        <w:spacing w:after="0"/>
        <w:ind w:left="0"/>
        <w:jc w:val="both"/>
      </w:pPr>
      <w:r>
        <w:rPr>
          <w:rFonts w:ascii="Times New Roman"/>
          <w:b w:val="false"/>
          <w:i w:val="false"/>
          <w:color w:val="000000"/>
          <w:sz w:val="28"/>
        </w:rPr>
        <w:t xml:space="preserve">
      Өтініш берген күні 20__ жылғы "___" ____________  </w:t>
      </w:r>
    </w:p>
    <w:bookmarkEnd w:id="988"/>
    <w:bookmarkStart w:name="z1248" w:id="989"/>
    <w:p>
      <w:pPr>
        <w:spacing w:after="0"/>
        <w:ind w:left="0"/>
        <w:jc w:val="both"/>
      </w:pPr>
      <w:r>
        <w:rPr>
          <w:rFonts w:ascii="Times New Roman"/>
          <w:b w:val="false"/>
          <w:i w:val="false"/>
          <w:color w:val="000000"/>
          <w:sz w:val="28"/>
        </w:rPr>
        <w:t xml:space="preserve">
      Уәкілетті мемлекеттік органның ақпараттық жүйесі бойынша тағайындау, </w:t>
      </w:r>
    </w:p>
    <w:bookmarkEnd w:id="989"/>
    <w:bookmarkStart w:name="z1249" w:id="990"/>
    <w:p>
      <w:pPr>
        <w:spacing w:after="0"/>
        <w:ind w:left="0"/>
        <w:jc w:val="both"/>
      </w:pPr>
      <w:r>
        <w:rPr>
          <w:rFonts w:ascii="Times New Roman"/>
          <w:b w:val="false"/>
          <w:i w:val="false"/>
          <w:color w:val="000000"/>
          <w:sz w:val="28"/>
        </w:rPr>
        <w:t>
      төлеу немесе өтініш беру фактісі расталды</w:t>
      </w:r>
    </w:p>
    <w:bookmarkEnd w:id="990"/>
    <w:bookmarkStart w:name="z1250" w:id="991"/>
    <w:p>
      <w:pPr>
        <w:spacing w:after="0"/>
        <w:ind w:left="0"/>
        <w:jc w:val="both"/>
      </w:pPr>
      <w:r>
        <w:rPr>
          <w:rFonts w:ascii="Times New Roman"/>
          <w:b w:val="false"/>
          <w:i w:val="false"/>
          <w:color w:val="000000"/>
          <w:sz w:val="28"/>
        </w:rPr>
        <w:t xml:space="preserve">
      ________________________________________________________________ </w:t>
      </w:r>
    </w:p>
    <w:bookmarkEnd w:id="991"/>
    <w:bookmarkStart w:name="z1251" w:id="992"/>
    <w:p>
      <w:pPr>
        <w:spacing w:after="0"/>
        <w:ind w:left="0"/>
        <w:jc w:val="both"/>
      </w:pPr>
      <w:r>
        <w:rPr>
          <w:rFonts w:ascii="Times New Roman"/>
          <w:b w:val="false"/>
          <w:i w:val="false"/>
          <w:color w:val="000000"/>
          <w:sz w:val="28"/>
        </w:rPr>
        <w:t xml:space="preserve">
      ________________________________________________________________  </w:t>
      </w:r>
    </w:p>
    <w:bookmarkEnd w:id="992"/>
    <w:bookmarkStart w:name="z1252" w:id="993"/>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3" w:id="994"/>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 тағайындауға өтініш қабылдаудан бас тарту туралы</w:t>
      </w:r>
      <w:r>
        <w:br/>
      </w:r>
      <w:r>
        <w:rPr>
          <w:rFonts w:ascii="Times New Roman"/>
          <w:b/>
          <w:i w:val="false"/>
          <w:color w:val="000000"/>
        </w:rPr>
        <w:t>№ ______ қолхат</w:t>
      </w:r>
    </w:p>
    <w:bookmarkEnd w:id="994"/>
    <w:bookmarkStart w:name="z1254" w:id="995"/>
    <w:p>
      <w:pPr>
        <w:spacing w:after="0"/>
        <w:ind w:left="0"/>
        <w:jc w:val="both"/>
      </w:pPr>
      <w:r>
        <w:rPr>
          <w:rFonts w:ascii="Times New Roman"/>
          <w:b w:val="false"/>
          <w:i w:val="false"/>
          <w:color w:val="000000"/>
          <w:sz w:val="28"/>
        </w:rPr>
        <w:t>
      20__ жылғы "___" __________</w:t>
      </w:r>
    </w:p>
    <w:bookmarkEnd w:id="995"/>
    <w:bookmarkStart w:name="z1255" w:id="996"/>
    <w:p>
      <w:pPr>
        <w:spacing w:after="0"/>
        <w:ind w:left="0"/>
        <w:jc w:val="both"/>
      </w:pPr>
      <w:r>
        <w:rPr>
          <w:rFonts w:ascii="Times New Roman"/>
          <w:b w:val="false"/>
          <w:i w:val="false"/>
          <w:color w:val="000000"/>
          <w:sz w:val="28"/>
        </w:rPr>
        <w:t xml:space="preserve">
      Азамат _____________________________________ _________  </w:t>
      </w:r>
    </w:p>
    <w:bookmarkEnd w:id="996"/>
    <w:bookmarkStart w:name="z1256" w:id="997"/>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997"/>
    <w:bookmarkStart w:name="z1257" w:id="998"/>
    <w:p>
      <w:pPr>
        <w:spacing w:after="0"/>
        <w:ind w:left="0"/>
        <w:jc w:val="both"/>
      </w:pPr>
      <w:r>
        <w:rPr>
          <w:rFonts w:ascii="Times New Roman"/>
          <w:b w:val="false"/>
          <w:i w:val="false"/>
          <w:color w:val="000000"/>
          <w:sz w:val="28"/>
        </w:rPr>
        <w:t xml:space="preserve">
      Туған күні _____ жылғы "___" ____________ </w:t>
      </w:r>
    </w:p>
    <w:bookmarkEnd w:id="998"/>
    <w:bookmarkStart w:name="z1258" w:id="999"/>
    <w:p>
      <w:pPr>
        <w:spacing w:after="0"/>
        <w:ind w:left="0"/>
        <w:jc w:val="both"/>
      </w:pPr>
      <w:r>
        <w:rPr>
          <w:rFonts w:ascii="Times New Roman"/>
          <w:b w:val="false"/>
          <w:i w:val="false"/>
          <w:color w:val="000000"/>
          <w:sz w:val="28"/>
        </w:rPr>
        <w:t xml:space="preserve">
      Қамқоршы __________________________________________________  </w:t>
      </w:r>
    </w:p>
    <w:bookmarkEnd w:id="999"/>
    <w:bookmarkStart w:name="z1259" w:id="1000"/>
    <w:p>
      <w:pPr>
        <w:spacing w:after="0"/>
        <w:ind w:left="0"/>
        <w:jc w:val="both"/>
      </w:pPr>
      <w:r>
        <w:rPr>
          <w:rFonts w:ascii="Times New Roman"/>
          <w:b w:val="false"/>
          <w:i w:val="false"/>
          <w:color w:val="000000"/>
          <w:sz w:val="28"/>
        </w:rPr>
        <w:t xml:space="preserve">
      (тегі, аты, әкесінің аты (бар болса)) </w:t>
      </w:r>
    </w:p>
    <w:bookmarkEnd w:id="1000"/>
    <w:bookmarkStart w:name="z1260" w:id="1001"/>
    <w:p>
      <w:pPr>
        <w:spacing w:after="0"/>
        <w:ind w:left="0"/>
        <w:jc w:val="both"/>
      </w:pPr>
      <w:r>
        <w:rPr>
          <w:rFonts w:ascii="Times New Roman"/>
          <w:b w:val="false"/>
          <w:i w:val="false"/>
          <w:color w:val="000000"/>
          <w:sz w:val="28"/>
        </w:rPr>
        <w:t xml:space="preserve">
      Жүгінген күні 20__ жылғы "___"_______________________________  </w:t>
      </w:r>
    </w:p>
    <w:bookmarkEnd w:id="1001"/>
    <w:bookmarkStart w:name="z1261" w:id="1002"/>
    <w:p>
      <w:pPr>
        <w:spacing w:after="0"/>
        <w:ind w:left="0"/>
        <w:jc w:val="both"/>
      </w:pPr>
      <w:r>
        <w:rPr>
          <w:rFonts w:ascii="Times New Roman"/>
          <w:b w:val="false"/>
          <w:i w:val="false"/>
          <w:color w:val="000000"/>
          <w:sz w:val="28"/>
        </w:rPr>
        <w:t xml:space="preserve">
      Құжаттардың толық топтамасын, төлем тағайындау үшін талап етілетін  </w:t>
      </w:r>
    </w:p>
    <w:bookmarkEnd w:id="1002"/>
    <w:bookmarkStart w:name="z1262" w:id="1003"/>
    <w:p>
      <w:pPr>
        <w:spacing w:after="0"/>
        <w:ind w:left="0"/>
        <w:jc w:val="both"/>
      </w:pPr>
      <w:r>
        <w:rPr>
          <w:rFonts w:ascii="Times New Roman"/>
          <w:b w:val="false"/>
          <w:i w:val="false"/>
          <w:color w:val="000000"/>
          <w:sz w:val="28"/>
        </w:rPr>
        <w:t xml:space="preserve">
      ақпараттық жүйелерден алынатын мәліметтерді ұсынбау және (немесе)  </w:t>
      </w:r>
    </w:p>
    <w:bookmarkEnd w:id="1003"/>
    <w:bookmarkStart w:name="z1263" w:id="1004"/>
    <w:p>
      <w:pPr>
        <w:spacing w:after="0"/>
        <w:ind w:left="0"/>
        <w:jc w:val="both"/>
      </w:pPr>
      <w:r>
        <w:rPr>
          <w:rFonts w:ascii="Times New Roman"/>
          <w:b w:val="false"/>
          <w:i w:val="false"/>
          <w:color w:val="000000"/>
          <w:sz w:val="28"/>
        </w:rPr>
        <w:t xml:space="preserve">
      қолданылу мерзімі өткен құжаттарды ұсыну төлемге құқығының болмауы,  </w:t>
      </w:r>
    </w:p>
    <w:bookmarkEnd w:id="1004"/>
    <w:bookmarkStart w:name="z1264" w:id="1005"/>
    <w:p>
      <w:pPr>
        <w:spacing w:after="0"/>
        <w:ind w:left="0"/>
        <w:jc w:val="both"/>
      </w:pPr>
      <w:r>
        <w:rPr>
          <w:rFonts w:ascii="Times New Roman"/>
          <w:b w:val="false"/>
          <w:i w:val="false"/>
          <w:color w:val="000000"/>
          <w:sz w:val="28"/>
        </w:rPr>
        <w:t xml:space="preserve">
      себебі бойынша тағайындауға өтініш қабылдаудан бас тартылды. </w:t>
      </w:r>
    </w:p>
    <w:bookmarkEnd w:id="1005"/>
    <w:bookmarkStart w:name="z1265" w:id="1006"/>
    <w:p>
      <w:pPr>
        <w:spacing w:after="0"/>
        <w:ind w:left="0"/>
        <w:jc w:val="both"/>
      </w:pPr>
      <w:r>
        <w:rPr>
          <w:rFonts w:ascii="Times New Roman"/>
          <w:b w:val="false"/>
          <w:i w:val="false"/>
          <w:color w:val="000000"/>
          <w:sz w:val="28"/>
        </w:rPr>
        <w:t xml:space="preserve">
      ____________________________________________________________  </w:t>
      </w:r>
    </w:p>
    <w:bookmarkEnd w:id="1006"/>
    <w:bookmarkStart w:name="z1266" w:id="1007"/>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bookmarkEnd w:id="10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7" w:id="1008"/>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 тағайындау (қайта есептеу) туралы азаматтардың өтiнiштерiн тіркеудің электрондық журналы</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Өтініштің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Жүгіну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жеке сәйкестендіру нөмері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тегі, аты, әкесінің аты (бар болса)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түрі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Шешімнің /тағайндаудан бас тарту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Жәрдемақының мөлшері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Тағайндау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Тағайндау түрі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8" w:id="1009"/>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жәрдемақыларды тағайындауға азаматтардың өтiнiштерiн тіркеудің электрондық журналы</w:t>
      </w:r>
    </w:p>
    <w:bookmarkEnd w:id="1009"/>
    <w:bookmarkStart w:name="z1269" w:id="1010"/>
    <w:p>
      <w:pPr>
        <w:spacing w:after="0"/>
        <w:ind w:left="0"/>
        <w:jc w:val="left"/>
      </w:pPr>
      <w:r>
        <w:rPr>
          <w:rFonts w:ascii="Times New Roman"/>
          <w:b/>
          <w:i w:val="false"/>
          <w:color w:val="000000"/>
        </w:rPr>
        <w:t xml:space="preserve"> Портал арқылы келіп түскен электрондық өтінімдер</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келіп түскен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келіп түскен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Бөлімше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Қызметтің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Мәртебесі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 (төлемнің түрі)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тарту себебі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270" w:id="1011"/>
    <w:p>
      <w:pPr>
        <w:spacing w:after="0"/>
        <w:ind w:left="0"/>
        <w:jc w:val="left"/>
      </w:pPr>
      <w:r>
        <w:rPr>
          <w:rFonts w:ascii="Times New Roman"/>
          <w:b/>
          <w:i w:val="false"/>
          <w:color w:val="000000"/>
        </w:rPr>
        <w:t xml:space="preserve">  "Электрондық үкімет" веб-порталы арқылы асыраушынан айырылу жағдайы бойынша мемлекеттік әлеуметтік жәрдемақы тағайындауға өтініш</w:t>
      </w:r>
    </w:p>
    <w:bookmarkEnd w:id="1011"/>
    <w:bookmarkStart w:name="z1271" w:id="1012"/>
    <w:p>
      <w:pPr>
        <w:spacing w:after="0"/>
        <w:ind w:left="0"/>
        <w:jc w:val="both"/>
      </w:pPr>
      <w:r>
        <w:rPr>
          <w:rFonts w:ascii="Times New Roman"/>
          <w:b w:val="false"/>
          <w:i w:val="false"/>
          <w:color w:val="000000"/>
          <w:sz w:val="28"/>
        </w:rPr>
        <w:t xml:space="preserve">
      Өтініш иесі туралы мәліметтер (белгілеу қажет): </w:t>
      </w:r>
    </w:p>
    <w:bookmarkEnd w:id="1012"/>
    <w:bookmarkStart w:name="z1272" w:id="1013"/>
    <w:p>
      <w:pPr>
        <w:spacing w:after="0"/>
        <w:ind w:left="0"/>
        <w:jc w:val="both"/>
      </w:pPr>
      <w:r>
        <w:rPr>
          <w:rFonts w:ascii="Times New Roman"/>
          <w:b w:val="false"/>
          <w:i w:val="false"/>
          <w:color w:val="000000"/>
          <w:sz w:val="28"/>
        </w:rPr>
        <w:t xml:space="preserve">
      Азамат _________________________________________ атынан   </w:t>
      </w:r>
    </w:p>
    <w:bookmarkEnd w:id="1013"/>
    <w:bookmarkStart w:name="z1273" w:id="1014"/>
    <w:p>
      <w:pPr>
        <w:spacing w:after="0"/>
        <w:ind w:left="0"/>
        <w:jc w:val="both"/>
      </w:pPr>
      <w:r>
        <w:rPr>
          <w:rFonts w:ascii="Times New Roman"/>
          <w:b w:val="false"/>
          <w:i w:val="false"/>
          <w:color w:val="000000"/>
          <w:sz w:val="28"/>
        </w:rPr>
        <w:t xml:space="preserve">
      (өтініш берушінің тегі, аты, әкесінің аты (бар болса) </w:t>
      </w:r>
    </w:p>
    <w:bookmarkEnd w:id="1014"/>
    <w:bookmarkStart w:name="z1274" w:id="1015"/>
    <w:p>
      <w:pPr>
        <w:spacing w:after="0"/>
        <w:ind w:left="0"/>
        <w:jc w:val="both"/>
      </w:pPr>
      <w:r>
        <w:rPr>
          <w:rFonts w:ascii="Times New Roman"/>
          <w:b w:val="false"/>
          <w:i w:val="false"/>
          <w:color w:val="000000"/>
          <w:sz w:val="28"/>
        </w:rPr>
        <w:t xml:space="preserve">
      Қорғаншы (қорғаншы) ________________________________________ </w:t>
      </w:r>
    </w:p>
    <w:bookmarkEnd w:id="1015"/>
    <w:bookmarkStart w:name="z1275" w:id="1016"/>
    <w:p>
      <w:pPr>
        <w:spacing w:after="0"/>
        <w:ind w:left="0"/>
        <w:jc w:val="both"/>
      </w:pPr>
      <w:r>
        <w:rPr>
          <w:rFonts w:ascii="Times New Roman"/>
          <w:b w:val="false"/>
          <w:i w:val="false"/>
          <w:color w:val="000000"/>
          <w:sz w:val="28"/>
        </w:rPr>
        <w:t xml:space="preserve">
      заңды өкілі ________________________________________ </w:t>
      </w:r>
    </w:p>
    <w:bookmarkEnd w:id="1016"/>
    <w:bookmarkStart w:name="z1276" w:id="1017"/>
    <w:p>
      <w:pPr>
        <w:spacing w:after="0"/>
        <w:ind w:left="0"/>
        <w:jc w:val="both"/>
      </w:pPr>
      <w:r>
        <w:rPr>
          <w:rFonts w:ascii="Times New Roman"/>
          <w:b w:val="false"/>
          <w:i w:val="false"/>
          <w:color w:val="000000"/>
          <w:sz w:val="28"/>
        </w:rPr>
        <w:t xml:space="preserve">
      Туған күнi: ______ жылғы "___" ___________________ </w:t>
      </w:r>
    </w:p>
    <w:bookmarkEnd w:id="1017"/>
    <w:bookmarkStart w:name="z1277" w:id="1018"/>
    <w:p>
      <w:pPr>
        <w:spacing w:after="0"/>
        <w:ind w:left="0"/>
        <w:jc w:val="both"/>
      </w:pPr>
      <w:r>
        <w:rPr>
          <w:rFonts w:ascii="Times New Roman"/>
          <w:b w:val="false"/>
          <w:i w:val="false"/>
          <w:color w:val="000000"/>
          <w:sz w:val="28"/>
        </w:rPr>
        <w:t>
      Жеке сәйкестендіру нөмірі (ЖСН)______________________________</w:t>
      </w:r>
    </w:p>
    <w:bookmarkEnd w:id="1018"/>
    <w:bookmarkStart w:name="z1278" w:id="1019"/>
    <w:p>
      <w:pPr>
        <w:spacing w:after="0"/>
        <w:ind w:left="0"/>
        <w:jc w:val="both"/>
      </w:pPr>
      <w:r>
        <w:rPr>
          <w:rFonts w:ascii="Times New Roman"/>
          <w:b w:val="false"/>
          <w:i w:val="false"/>
          <w:color w:val="000000"/>
          <w:sz w:val="28"/>
        </w:rPr>
        <w:t>
      Маған асыраушысынан айырылуына байланысты мемлекеттік әлеуметтік жәрдемақы тағайындауды сұраймын.</w:t>
      </w:r>
    </w:p>
    <w:bookmarkEnd w:id="1019"/>
    <w:bookmarkStart w:name="z1279" w:id="1020"/>
    <w:p>
      <w:pPr>
        <w:spacing w:after="0"/>
        <w:ind w:left="0"/>
        <w:jc w:val="both"/>
      </w:pPr>
      <w:r>
        <w:rPr>
          <w:rFonts w:ascii="Times New Roman"/>
          <w:b w:val="false"/>
          <w:i w:val="false"/>
          <w:color w:val="000000"/>
          <w:sz w:val="28"/>
        </w:rPr>
        <w:t xml:space="preserve">
      Мемлекеттік органдардың растауы: </w:t>
      </w:r>
    </w:p>
    <w:bookmarkEnd w:id="1020"/>
    <w:bookmarkStart w:name="z1280" w:id="1021"/>
    <w:p>
      <w:pPr>
        <w:spacing w:after="0"/>
        <w:ind w:left="0"/>
        <w:jc w:val="both"/>
      </w:pPr>
      <w:r>
        <w:rPr>
          <w:rFonts w:ascii="Times New Roman"/>
          <w:b w:val="false"/>
          <w:i w:val="false"/>
          <w:color w:val="000000"/>
          <w:sz w:val="28"/>
        </w:rPr>
        <w:t xml:space="preserve">
      Өтініш берушінің деректері: </w:t>
      </w:r>
    </w:p>
    <w:bookmarkEnd w:id="1021"/>
    <w:bookmarkStart w:name="z1281" w:id="1022"/>
    <w:p>
      <w:pPr>
        <w:spacing w:after="0"/>
        <w:ind w:left="0"/>
        <w:jc w:val="both"/>
      </w:pPr>
      <w:r>
        <w:rPr>
          <w:rFonts w:ascii="Times New Roman"/>
          <w:b w:val="false"/>
          <w:i w:val="false"/>
          <w:color w:val="000000"/>
          <w:sz w:val="28"/>
        </w:rPr>
        <w:t xml:space="preserve">
      Жеке басын куәландыратын құжаттың түрі: ______________________ </w:t>
      </w:r>
    </w:p>
    <w:bookmarkEnd w:id="1022"/>
    <w:bookmarkStart w:name="z1282" w:id="1023"/>
    <w:p>
      <w:pPr>
        <w:spacing w:after="0"/>
        <w:ind w:left="0"/>
        <w:jc w:val="both"/>
      </w:pPr>
      <w:r>
        <w:rPr>
          <w:rFonts w:ascii="Times New Roman"/>
          <w:b w:val="false"/>
          <w:i w:val="false"/>
          <w:color w:val="000000"/>
          <w:sz w:val="28"/>
        </w:rPr>
        <w:t xml:space="preserve">
      Құжаттың сериясы: _____құжаттың нөмірі: __________кім берген: ___ </w:t>
      </w:r>
    </w:p>
    <w:bookmarkEnd w:id="1023"/>
    <w:bookmarkStart w:name="z1283" w:id="1024"/>
    <w:p>
      <w:pPr>
        <w:spacing w:after="0"/>
        <w:ind w:left="0"/>
        <w:jc w:val="both"/>
      </w:pPr>
      <w:r>
        <w:rPr>
          <w:rFonts w:ascii="Times New Roman"/>
          <w:b w:val="false"/>
          <w:i w:val="false"/>
          <w:color w:val="000000"/>
          <w:sz w:val="28"/>
        </w:rPr>
        <w:t xml:space="preserve">
      Берілген күні _______ жылғы "___" ___________________________ </w:t>
      </w:r>
    </w:p>
    <w:bookmarkEnd w:id="1024"/>
    <w:bookmarkStart w:name="z1284" w:id="1025"/>
    <w:p>
      <w:pPr>
        <w:spacing w:after="0"/>
        <w:ind w:left="0"/>
        <w:jc w:val="both"/>
      </w:pPr>
      <w:r>
        <w:rPr>
          <w:rFonts w:ascii="Times New Roman"/>
          <w:b w:val="false"/>
          <w:i w:val="false"/>
          <w:color w:val="000000"/>
          <w:sz w:val="28"/>
        </w:rPr>
        <w:t xml:space="preserve">
      Тұрақты тұратын жерінің мекенжайы: </w:t>
      </w:r>
    </w:p>
    <w:bookmarkEnd w:id="1025"/>
    <w:bookmarkStart w:name="z1285" w:id="1026"/>
    <w:p>
      <w:pPr>
        <w:spacing w:after="0"/>
        <w:ind w:left="0"/>
        <w:jc w:val="both"/>
      </w:pPr>
      <w:r>
        <w:rPr>
          <w:rFonts w:ascii="Times New Roman"/>
          <w:b w:val="false"/>
          <w:i w:val="false"/>
          <w:color w:val="000000"/>
          <w:sz w:val="28"/>
        </w:rPr>
        <w:t>
      Облыс ____________________________________________________ қ</w:t>
      </w:r>
    </w:p>
    <w:bookmarkEnd w:id="1026"/>
    <w:bookmarkStart w:name="z1286" w:id="1027"/>
    <w:p>
      <w:pPr>
        <w:spacing w:after="0"/>
        <w:ind w:left="0"/>
        <w:jc w:val="both"/>
      </w:pPr>
      <w:r>
        <w:rPr>
          <w:rFonts w:ascii="Times New Roman"/>
          <w:b w:val="false"/>
          <w:i w:val="false"/>
          <w:color w:val="000000"/>
          <w:sz w:val="28"/>
        </w:rPr>
        <w:t xml:space="preserve">
      ала (аудан) ___________________________ ауыл _________________ </w:t>
      </w:r>
    </w:p>
    <w:bookmarkEnd w:id="1027"/>
    <w:bookmarkStart w:name="z1287" w:id="1028"/>
    <w:p>
      <w:pPr>
        <w:spacing w:after="0"/>
        <w:ind w:left="0"/>
        <w:jc w:val="both"/>
      </w:pPr>
      <w:r>
        <w:rPr>
          <w:rFonts w:ascii="Times New Roman"/>
          <w:b w:val="false"/>
          <w:i w:val="false"/>
          <w:color w:val="000000"/>
          <w:sz w:val="28"/>
        </w:rPr>
        <w:t>
      көше (шағынаудан) _____________________ үй ___________ пәтер __</w:t>
      </w:r>
    </w:p>
    <w:bookmarkEnd w:id="1028"/>
    <w:bookmarkStart w:name="z1288" w:id="1029"/>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тағайындалатын асырауындағылар туралы мәліметтер:</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Асырауындағы адамның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 айы,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9" w:id="1030"/>
    <w:p>
      <w:pPr>
        <w:spacing w:after="0"/>
        <w:ind w:left="0"/>
        <w:jc w:val="both"/>
      </w:pPr>
      <w:r>
        <w:rPr>
          <w:rFonts w:ascii="Times New Roman"/>
          <w:b w:val="false"/>
          <w:i w:val="false"/>
          <w:color w:val="000000"/>
          <w:sz w:val="28"/>
        </w:rPr>
        <w:t>
      Банк деректемелері</w:t>
      </w:r>
    </w:p>
    <w:bookmarkEnd w:id="1030"/>
    <w:bookmarkStart w:name="z1290" w:id="1031"/>
    <w:p>
      <w:pPr>
        <w:spacing w:after="0"/>
        <w:ind w:left="0"/>
        <w:jc w:val="both"/>
      </w:pPr>
      <w:r>
        <w:rPr>
          <w:rFonts w:ascii="Times New Roman"/>
          <w:b w:val="false"/>
          <w:i w:val="false"/>
          <w:color w:val="000000"/>
          <w:sz w:val="28"/>
        </w:rPr>
        <w:t>
      Банктің атауы _______________________________________________</w:t>
      </w:r>
    </w:p>
    <w:bookmarkEnd w:id="1031"/>
    <w:bookmarkStart w:name="z1291" w:id="1032"/>
    <w:p>
      <w:pPr>
        <w:spacing w:after="0"/>
        <w:ind w:left="0"/>
        <w:jc w:val="both"/>
      </w:pPr>
      <w:r>
        <w:rPr>
          <w:rFonts w:ascii="Times New Roman"/>
          <w:b w:val="false"/>
          <w:i w:val="false"/>
          <w:color w:val="000000"/>
          <w:sz w:val="28"/>
        </w:rPr>
        <w:t>
      Банк шотының № ____________________________________________</w:t>
      </w:r>
    </w:p>
    <w:bookmarkEnd w:id="1032"/>
    <w:bookmarkStart w:name="z1292" w:id="1033"/>
    <w:p>
      <w:pPr>
        <w:spacing w:after="0"/>
        <w:ind w:left="0"/>
        <w:jc w:val="both"/>
      </w:pPr>
      <w:r>
        <w:rPr>
          <w:rFonts w:ascii="Times New Roman"/>
          <w:b w:val="false"/>
          <w:i w:val="false"/>
          <w:color w:val="000000"/>
          <w:sz w:val="28"/>
        </w:rPr>
        <w:t>
      Шот түрі: ағымдағы ___________________________________________</w:t>
      </w:r>
    </w:p>
    <w:bookmarkEnd w:id="1033"/>
    <w:bookmarkStart w:name="z1293" w:id="1034"/>
    <w:p>
      <w:pPr>
        <w:spacing w:after="0"/>
        <w:ind w:left="0"/>
        <w:jc w:val="both"/>
      </w:pPr>
      <w:r>
        <w:rPr>
          <w:rFonts w:ascii="Times New Roman"/>
          <w:b w:val="false"/>
          <w:i w:val="false"/>
          <w:color w:val="000000"/>
          <w:sz w:val="28"/>
        </w:rPr>
        <w:t>
      Екінші деңгейдегі банктің деректемелері:\</w:t>
      </w:r>
    </w:p>
    <w:bookmarkEnd w:id="1034"/>
    <w:bookmarkStart w:name="z1294" w:id="1035"/>
    <w:p>
      <w:pPr>
        <w:spacing w:after="0"/>
        <w:ind w:left="0"/>
        <w:jc w:val="both"/>
      </w:pPr>
      <w:r>
        <w:rPr>
          <w:rFonts w:ascii="Times New Roman"/>
          <w:b w:val="false"/>
          <w:i w:val="false"/>
          <w:color w:val="000000"/>
          <w:sz w:val="28"/>
        </w:rPr>
        <w:t>
      БСК ___________________________________________</w:t>
      </w:r>
    </w:p>
    <w:bookmarkEnd w:id="1035"/>
    <w:bookmarkStart w:name="z1295" w:id="1036"/>
    <w:p>
      <w:pPr>
        <w:spacing w:after="0"/>
        <w:ind w:left="0"/>
        <w:jc w:val="both"/>
      </w:pPr>
      <w:r>
        <w:rPr>
          <w:rFonts w:ascii="Times New Roman"/>
          <w:b w:val="false"/>
          <w:i w:val="false"/>
          <w:color w:val="000000"/>
          <w:sz w:val="28"/>
        </w:rPr>
        <w:t>
      ЖСК ___________________________________________</w:t>
      </w:r>
    </w:p>
    <w:bookmarkEnd w:id="1036"/>
    <w:bookmarkStart w:name="z1296" w:id="1037"/>
    <w:p>
      <w:pPr>
        <w:spacing w:after="0"/>
        <w:ind w:left="0"/>
        <w:jc w:val="both"/>
      </w:pPr>
      <w:r>
        <w:rPr>
          <w:rFonts w:ascii="Times New Roman"/>
          <w:b w:val="false"/>
          <w:i w:val="false"/>
          <w:color w:val="000000"/>
          <w:sz w:val="28"/>
        </w:rPr>
        <w:t>
      БСН ___________________________________________</w:t>
      </w:r>
    </w:p>
    <w:bookmarkEnd w:id="1037"/>
    <w:bookmarkStart w:name="z1297" w:id="1038"/>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тағайындауға қажетті менің дербес деректерімді жинауға және өңдеуге келісім беремін.</w:t>
      </w:r>
    </w:p>
    <w:bookmarkEnd w:id="1038"/>
    <w:bookmarkStart w:name="z1298" w:id="1039"/>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(тағайындаудан бас тарту) туралы шешім қабылдау туралы хабарлама алуға келісім беремін.</w:t>
      </w:r>
    </w:p>
    <w:bookmarkEnd w:id="1039"/>
    <w:bookmarkStart w:name="z1299" w:id="1040"/>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bookmarkEnd w:id="1040"/>
    <w:bookmarkStart w:name="z1300" w:id="1041"/>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bookmarkEnd w:id="1041"/>
    <w:bookmarkStart w:name="z1301" w:id="1042"/>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bookmarkEnd w:id="1042"/>
    <w:bookmarkStart w:name="z1302" w:id="1043"/>
    <w:p>
      <w:pPr>
        <w:spacing w:after="0"/>
        <w:ind w:left="0"/>
        <w:jc w:val="both"/>
      </w:pPr>
      <w:r>
        <w:rPr>
          <w:rFonts w:ascii="Times New Roman"/>
          <w:b w:val="false"/>
          <w:i w:val="false"/>
          <w:color w:val="000000"/>
          <w:sz w:val="28"/>
        </w:rPr>
        <w:t>
      Өтініш берушінің байланыс деректері: Үй телефоны __________ ұялы телефон _______________ Е-mail _____ Өтініш беруші туралы мәліметтерді Қазақстан Республикасының Әділет  министрлігі (бұдан әрі – ҚР Әділетмині) растайды __________________ (ҚР  Әділетмині ЭЦҚ)  Өтініш берушінің банк деректемелерін екінші деңгейлі банктер (бұдан әрі –  ЕДБ) растайды _________ (ЕДБ ЭЦҚ-сы) Өтініш берушінің тегі, аты, әкесінің аты (бар болса) ЭЦҚ ______________________________ Өтінішке қол қойылған күні және уақыты "___" _________ жылғы ______сағат________минут__________секунд</w:t>
      </w:r>
    </w:p>
    <w:bookmarkEnd w:id="1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3" w:id="1044"/>
    <w:p>
      <w:pPr>
        <w:spacing w:after="0"/>
        <w:ind w:left="0"/>
        <w:jc w:val="both"/>
      </w:pPr>
      <w:r>
        <w:rPr>
          <w:rFonts w:ascii="Times New Roman"/>
          <w:b w:val="false"/>
          <w:i w:val="false"/>
          <w:color w:val="000000"/>
          <w:sz w:val="28"/>
        </w:rPr>
        <w:t xml:space="preserve">
      Код ________________ </w:t>
      </w:r>
    </w:p>
    <w:bookmarkEnd w:id="1044"/>
    <w:bookmarkStart w:name="z1304" w:id="1045"/>
    <w:p>
      <w:pPr>
        <w:spacing w:after="0"/>
        <w:ind w:left="0"/>
        <w:jc w:val="both"/>
      </w:pPr>
      <w:r>
        <w:rPr>
          <w:rFonts w:ascii="Times New Roman"/>
          <w:b w:val="false"/>
          <w:i w:val="false"/>
          <w:color w:val="000000"/>
          <w:sz w:val="28"/>
        </w:rPr>
        <w:t xml:space="preserve">
      Облыс (қала) ______________ </w:t>
      </w:r>
    </w:p>
    <w:bookmarkEnd w:id="1045"/>
    <w:bookmarkStart w:name="z1305" w:id="1046"/>
    <w:p>
      <w:pPr>
        <w:spacing w:after="0"/>
        <w:ind w:left="0"/>
        <w:jc w:val="both"/>
      </w:pPr>
      <w:r>
        <w:rPr>
          <w:rFonts w:ascii="Times New Roman"/>
          <w:b w:val="false"/>
          <w:i w:val="false"/>
          <w:color w:val="000000"/>
          <w:sz w:val="28"/>
        </w:rPr>
        <w:t xml:space="preserve">
      Еңбек және әлеуметтiк қорғау комитетінің______________________ облысы  </w:t>
      </w:r>
    </w:p>
    <w:bookmarkEnd w:id="1046"/>
    <w:bookmarkStart w:name="z1306" w:id="1047"/>
    <w:p>
      <w:pPr>
        <w:spacing w:after="0"/>
        <w:ind w:left="0"/>
        <w:jc w:val="both"/>
      </w:pPr>
      <w:r>
        <w:rPr>
          <w:rFonts w:ascii="Times New Roman"/>
          <w:b w:val="false"/>
          <w:i w:val="false"/>
          <w:color w:val="000000"/>
          <w:sz w:val="28"/>
        </w:rPr>
        <w:t xml:space="preserve">
      (қаласы) бойынша департаментiнің </w:t>
      </w:r>
    </w:p>
    <w:bookmarkEnd w:id="1047"/>
    <w:bookmarkStart w:name="z1307" w:id="1048"/>
    <w:p>
      <w:pPr>
        <w:spacing w:after="0"/>
        <w:ind w:left="0"/>
        <w:jc w:val="both"/>
      </w:pPr>
      <w:r>
        <w:rPr>
          <w:rFonts w:ascii="Times New Roman"/>
          <w:b w:val="false"/>
          <w:i w:val="false"/>
          <w:color w:val="000000"/>
          <w:sz w:val="28"/>
        </w:rPr>
        <w:t xml:space="preserve">
      20__ жылғы "___" _________ № _________ шешiмі </w:t>
      </w:r>
    </w:p>
    <w:bookmarkEnd w:id="1048"/>
    <w:bookmarkStart w:name="z1308" w:id="1049"/>
    <w:p>
      <w:pPr>
        <w:spacing w:after="0"/>
        <w:ind w:left="0"/>
        <w:jc w:val="both"/>
      </w:pPr>
      <w:r>
        <w:rPr>
          <w:rFonts w:ascii="Times New Roman"/>
          <w:b w:val="false"/>
          <w:i w:val="false"/>
          <w:color w:val="000000"/>
          <w:sz w:val="28"/>
        </w:rPr>
        <w:t>
      Iстің № __________</w:t>
      </w:r>
    </w:p>
    <w:bookmarkEnd w:id="1049"/>
    <w:bookmarkStart w:name="z1309" w:id="1050"/>
    <w:p>
      <w:pPr>
        <w:spacing w:after="0"/>
        <w:ind w:left="0"/>
        <w:jc w:val="left"/>
      </w:pPr>
      <w:r>
        <w:rPr>
          <w:rFonts w:ascii="Times New Roman"/>
          <w:b/>
          <w:i w:val="false"/>
          <w:color w:val="000000"/>
        </w:rPr>
        <w:t xml:space="preserve"> 1. Асыраушысынан айырылу жағдайы бойынша мемлекеттік әлеуметтік жәрдемақы тағайындау (төлемді өзгерту, қайта бастау, тағайындаудан бас тарту) туралы</w:t>
      </w:r>
    </w:p>
    <w:bookmarkEnd w:id="1050"/>
    <w:bookmarkStart w:name="z1310" w:id="1051"/>
    <w:p>
      <w:pPr>
        <w:spacing w:after="0"/>
        <w:ind w:left="0"/>
        <w:jc w:val="both"/>
      </w:pPr>
      <w:r>
        <w:rPr>
          <w:rFonts w:ascii="Times New Roman"/>
          <w:b w:val="false"/>
          <w:i w:val="false"/>
          <w:color w:val="000000"/>
          <w:sz w:val="28"/>
        </w:rPr>
        <w:t xml:space="preserve">
      Азамат ________________________________________________ </w:t>
      </w:r>
    </w:p>
    <w:bookmarkEnd w:id="1051"/>
    <w:bookmarkStart w:name="z1311" w:id="1052"/>
    <w:p>
      <w:pPr>
        <w:spacing w:after="0"/>
        <w:ind w:left="0"/>
        <w:jc w:val="both"/>
      </w:pPr>
      <w:r>
        <w:rPr>
          <w:rFonts w:ascii="Times New Roman"/>
          <w:b w:val="false"/>
          <w:i w:val="false"/>
          <w:color w:val="000000"/>
          <w:sz w:val="28"/>
        </w:rPr>
        <w:t xml:space="preserve">
      Жынысы ________ </w:t>
      </w:r>
    </w:p>
    <w:bookmarkEnd w:id="1052"/>
    <w:bookmarkStart w:name="z1312" w:id="1053"/>
    <w:p>
      <w:pPr>
        <w:spacing w:after="0"/>
        <w:ind w:left="0"/>
        <w:jc w:val="both"/>
      </w:pPr>
      <w:r>
        <w:rPr>
          <w:rFonts w:ascii="Times New Roman"/>
          <w:b w:val="false"/>
          <w:i w:val="false"/>
          <w:color w:val="000000"/>
          <w:sz w:val="28"/>
        </w:rPr>
        <w:t xml:space="preserve">
      Туған күнi 19__ жылғы "___"__________________________ </w:t>
      </w:r>
    </w:p>
    <w:bookmarkEnd w:id="1053"/>
    <w:bookmarkStart w:name="z1313" w:id="1054"/>
    <w:p>
      <w:pPr>
        <w:spacing w:after="0"/>
        <w:ind w:left="0"/>
        <w:jc w:val="both"/>
      </w:pPr>
      <w:r>
        <w:rPr>
          <w:rFonts w:ascii="Times New Roman"/>
          <w:b w:val="false"/>
          <w:i w:val="false"/>
          <w:color w:val="000000"/>
          <w:sz w:val="28"/>
        </w:rPr>
        <w:t xml:space="preserve">
      Отбасының еңбекке жарамсыз мүшелері ____________, оның ішінде тұлдыр  </w:t>
      </w:r>
    </w:p>
    <w:bookmarkEnd w:id="1054"/>
    <w:bookmarkStart w:name="z1314" w:id="1055"/>
    <w:p>
      <w:pPr>
        <w:spacing w:after="0"/>
        <w:ind w:left="0"/>
        <w:jc w:val="both"/>
      </w:pPr>
      <w:r>
        <w:rPr>
          <w:rFonts w:ascii="Times New Roman"/>
          <w:b w:val="false"/>
          <w:i w:val="false"/>
          <w:color w:val="000000"/>
          <w:sz w:val="28"/>
        </w:rPr>
        <w:t xml:space="preserve">
      жетімдер _______ </w:t>
      </w:r>
    </w:p>
    <w:bookmarkEnd w:id="1055"/>
    <w:bookmarkStart w:name="z1315" w:id="1056"/>
    <w:p>
      <w:pPr>
        <w:spacing w:after="0"/>
        <w:ind w:left="0"/>
        <w:jc w:val="both"/>
      </w:pPr>
      <w:r>
        <w:rPr>
          <w:rFonts w:ascii="Times New Roman"/>
          <w:b w:val="false"/>
          <w:i w:val="false"/>
          <w:color w:val="000000"/>
          <w:sz w:val="28"/>
        </w:rPr>
        <w:t xml:space="preserve">
      Өтініш берген күні 20__ жылғы "___" __________ № ______________ </w:t>
      </w:r>
    </w:p>
    <w:bookmarkEnd w:id="1056"/>
    <w:bookmarkStart w:name="z1316" w:id="1057"/>
    <w:p>
      <w:pPr>
        <w:spacing w:after="0"/>
        <w:ind w:left="0"/>
        <w:jc w:val="both"/>
      </w:pPr>
      <w:r>
        <w:rPr>
          <w:rFonts w:ascii="Times New Roman"/>
          <w:b w:val="false"/>
          <w:i w:val="false"/>
          <w:color w:val="000000"/>
          <w:sz w:val="28"/>
        </w:rPr>
        <w:t xml:space="preserve">
      Асыраушының қайтыс болған күні 20___ жылғы "___" ____________ </w:t>
      </w:r>
    </w:p>
    <w:bookmarkEnd w:id="1057"/>
    <w:bookmarkStart w:name="z1317" w:id="1058"/>
    <w:p>
      <w:pPr>
        <w:spacing w:after="0"/>
        <w:ind w:left="0"/>
        <w:jc w:val="both"/>
      </w:pPr>
      <w:r>
        <w:rPr>
          <w:rFonts w:ascii="Times New Roman"/>
          <w:b w:val="false"/>
          <w:i w:val="false"/>
          <w:color w:val="000000"/>
          <w:sz w:val="28"/>
        </w:rPr>
        <w:t xml:space="preserve">
      Қаза болған (қайтыс болған) адамның отбасы ____________________  </w:t>
      </w:r>
    </w:p>
    <w:bookmarkEnd w:id="1058"/>
    <w:bookmarkStart w:name="z1318" w:id="1059"/>
    <w:p>
      <w:pPr>
        <w:spacing w:after="0"/>
        <w:ind w:left="0"/>
        <w:jc w:val="both"/>
      </w:pPr>
      <w:r>
        <w:rPr>
          <w:rFonts w:ascii="Times New Roman"/>
          <w:b w:val="false"/>
          <w:i w:val="false"/>
          <w:color w:val="000000"/>
          <w:sz w:val="28"/>
        </w:rPr>
        <w:t>
      (қайтыс болу себебі)</w:t>
      </w:r>
    </w:p>
    <w:bookmarkEnd w:id="1059"/>
    <w:bookmarkStart w:name="z1319" w:id="1060"/>
    <w:p>
      <w:pPr>
        <w:spacing w:after="0"/>
        <w:ind w:left="0"/>
        <w:jc w:val="both"/>
      </w:pPr>
      <w:r>
        <w:rPr>
          <w:rFonts w:ascii="Times New Roman"/>
          <w:b w:val="false"/>
          <w:i w:val="false"/>
          <w:color w:val="000000"/>
          <w:sz w:val="28"/>
        </w:rPr>
        <w:t>
      1. Қазақстан Республиксы Әлеуметтік кодексінің __________-бабының _________-тармағына сәйкес жәрдемақы тағайындалсын.</w:t>
      </w:r>
    </w:p>
    <w:bookmarkEnd w:id="1060"/>
    <w:bookmarkStart w:name="z1320" w:id="1061"/>
    <w:p>
      <w:pPr>
        <w:spacing w:after="0"/>
        <w:ind w:left="0"/>
        <w:jc w:val="both"/>
      </w:pPr>
      <w:r>
        <w:rPr>
          <w:rFonts w:ascii="Times New Roman"/>
          <w:b w:val="false"/>
          <w:i w:val="false"/>
          <w:color w:val="000000"/>
          <w:sz w:val="28"/>
        </w:rPr>
        <w:t>
      Айлық жәрдемақының мөлшерi _________________________________ теңге 20__ жылғы "___" ____________ бастап 20__ жылғы "___" __________ қоса</w:t>
      </w:r>
    </w:p>
    <w:bookmarkEnd w:id="1061"/>
    <w:bookmarkStart w:name="z1321" w:id="1062"/>
    <w:p>
      <w:pPr>
        <w:spacing w:after="0"/>
        <w:ind w:left="0"/>
        <w:jc w:val="both"/>
      </w:pPr>
      <w:r>
        <w:rPr>
          <w:rFonts w:ascii="Times New Roman"/>
          <w:b w:val="false"/>
          <w:i w:val="false"/>
          <w:color w:val="000000"/>
          <w:sz w:val="28"/>
        </w:rPr>
        <w:t xml:space="preserve">
      алғанда _________________________________________________ теңге.  </w:t>
      </w:r>
    </w:p>
    <w:bookmarkEnd w:id="1062"/>
    <w:bookmarkStart w:name="z1322" w:id="1063"/>
    <w:p>
      <w:pPr>
        <w:spacing w:after="0"/>
        <w:ind w:left="0"/>
        <w:jc w:val="both"/>
      </w:pPr>
      <w:r>
        <w:rPr>
          <w:rFonts w:ascii="Times New Roman"/>
          <w:b w:val="false"/>
          <w:i w:val="false"/>
          <w:color w:val="000000"/>
          <w:sz w:val="28"/>
        </w:rPr>
        <w:t>
      (сомасы жазбаша)</w:t>
      </w:r>
    </w:p>
    <w:bookmarkEnd w:id="1063"/>
    <w:bookmarkStart w:name="z1323" w:id="1064"/>
    <w:p>
      <w:pPr>
        <w:spacing w:after="0"/>
        <w:ind w:left="0"/>
        <w:jc w:val="both"/>
      </w:pPr>
      <w:r>
        <w:rPr>
          <w:rFonts w:ascii="Times New Roman"/>
          <w:b w:val="false"/>
          <w:i w:val="false"/>
          <w:color w:val="000000"/>
          <w:sz w:val="28"/>
        </w:rPr>
        <w:t>
      2. Жәрдемақы үлесі ____ адамға: 20__ жылғы "___" ___________ бастап 20__ жылғы "___" _________ дейін негізгі алушыға _________________________________________ теңге мөлшерінде бөлінсін.</w:t>
      </w:r>
    </w:p>
    <w:bookmarkEnd w:id="1064"/>
    <w:bookmarkStart w:name="z1324" w:id="1065"/>
    <w:p>
      <w:pPr>
        <w:spacing w:after="0"/>
        <w:ind w:left="0"/>
        <w:jc w:val="both"/>
      </w:pPr>
      <w:r>
        <w:rPr>
          <w:rFonts w:ascii="Times New Roman"/>
          <w:b w:val="false"/>
          <w:i w:val="false"/>
          <w:color w:val="000000"/>
          <w:sz w:val="28"/>
        </w:rPr>
        <w:t xml:space="preserve">
      Азамат _________________________________________________  </w:t>
      </w:r>
    </w:p>
    <w:bookmarkEnd w:id="1065"/>
    <w:bookmarkStart w:name="z1325" w:id="1066"/>
    <w:p>
      <w:pPr>
        <w:spacing w:after="0"/>
        <w:ind w:left="0"/>
        <w:jc w:val="both"/>
      </w:pPr>
      <w:r>
        <w:rPr>
          <w:rFonts w:ascii="Times New Roman"/>
          <w:b w:val="false"/>
          <w:i w:val="false"/>
          <w:color w:val="000000"/>
          <w:sz w:val="28"/>
        </w:rPr>
        <w:t>
      (тегі, аты, әкесінің аты (бар болса), мекенжайы)</w:t>
      </w:r>
    </w:p>
    <w:bookmarkEnd w:id="1066"/>
    <w:bookmarkStart w:name="z1326" w:id="1067"/>
    <w:p>
      <w:pPr>
        <w:spacing w:after="0"/>
        <w:ind w:left="0"/>
        <w:jc w:val="both"/>
      </w:pPr>
      <w:r>
        <w:rPr>
          <w:rFonts w:ascii="Times New Roman"/>
          <w:b w:val="false"/>
          <w:i w:val="false"/>
          <w:color w:val="000000"/>
          <w:sz w:val="28"/>
        </w:rPr>
        <w:t xml:space="preserve">
      а) асырауындағы ___________________________________________  </w:t>
      </w:r>
    </w:p>
    <w:bookmarkEnd w:id="1067"/>
    <w:bookmarkStart w:name="z1327" w:id="1068"/>
    <w:p>
      <w:pPr>
        <w:spacing w:after="0"/>
        <w:ind w:left="0"/>
        <w:jc w:val="both"/>
      </w:pPr>
      <w:r>
        <w:rPr>
          <w:rFonts w:ascii="Times New Roman"/>
          <w:b w:val="false"/>
          <w:i w:val="false"/>
          <w:color w:val="000000"/>
          <w:sz w:val="28"/>
        </w:rPr>
        <w:t>
      (тегі, аты, әкесінің аты (бар болса), туған күні)</w:t>
      </w:r>
    </w:p>
    <w:bookmarkEnd w:id="1068"/>
    <w:bookmarkStart w:name="z1328" w:id="1069"/>
    <w:p>
      <w:pPr>
        <w:spacing w:after="0"/>
        <w:ind w:left="0"/>
        <w:jc w:val="both"/>
      </w:pPr>
      <w:r>
        <w:rPr>
          <w:rFonts w:ascii="Times New Roman"/>
          <w:b w:val="false"/>
          <w:i w:val="false"/>
          <w:color w:val="000000"/>
          <w:sz w:val="28"/>
        </w:rPr>
        <w:t xml:space="preserve">
      б) асырауындағы _____________________________________________ </w:t>
      </w:r>
    </w:p>
    <w:bookmarkEnd w:id="1069"/>
    <w:bookmarkStart w:name="z1329" w:id="1070"/>
    <w:p>
      <w:pPr>
        <w:spacing w:after="0"/>
        <w:ind w:left="0"/>
        <w:jc w:val="both"/>
      </w:pPr>
      <w:r>
        <w:rPr>
          <w:rFonts w:ascii="Times New Roman"/>
          <w:b w:val="false"/>
          <w:i w:val="false"/>
          <w:color w:val="000000"/>
          <w:sz w:val="28"/>
        </w:rPr>
        <w:t>
      (тегі, аты, әкесінің аты (бар болса), туған күні)</w:t>
      </w:r>
    </w:p>
    <w:bookmarkEnd w:id="1070"/>
    <w:bookmarkStart w:name="z1330" w:id="1071"/>
    <w:p>
      <w:pPr>
        <w:spacing w:after="0"/>
        <w:ind w:left="0"/>
        <w:jc w:val="both"/>
      </w:pPr>
      <w:r>
        <w:rPr>
          <w:rFonts w:ascii="Times New Roman"/>
          <w:b w:val="false"/>
          <w:i w:val="false"/>
          <w:color w:val="000000"/>
          <w:sz w:val="28"/>
        </w:rPr>
        <w:t>
      1) 20__ жылғы "___" ___________ бастап 20__ жылғы "___" _____________ дейін үлес алушыға _________________________________________ теңге мөлшерінде бөлінсін.</w:t>
      </w:r>
    </w:p>
    <w:bookmarkEnd w:id="1071"/>
    <w:bookmarkStart w:name="z1331" w:id="1072"/>
    <w:p>
      <w:pPr>
        <w:spacing w:after="0"/>
        <w:ind w:left="0"/>
        <w:jc w:val="both"/>
      </w:pPr>
      <w:r>
        <w:rPr>
          <w:rFonts w:ascii="Times New Roman"/>
          <w:b w:val="false"/>
          <w:i w:val="false"/>
          <w:color w:val="000000"/>
          <w:sz w:val="28"/>
        </w:rPr>
        <w:t xml:space="preserve">
      Азамат_______________________________________________ </w:t>
      </w:r>
    </w:p>
    <w:bookmarkEnd w:id="1072"/>
    <w:bookmarkStart w:name="z1332" w:id="1073"/>
    <w:p>
      <w:pPr>
        <w:spacing w:after="0"/>
        <w:ind w:left="0"/>
        <w:jc w:val="both"/>
      </w:pPr>
      <w:r>
        <w:rPr>
          <w:rFonts w:ascii="Times New Roman"/>
          <w:b w:val="false"/>
          <w:i w:val="false"/>
          <w:color w:val="000000"/>
          <w:sz w:val="28"/>
        </w:rPr>
        <w:t>
      (тегі, аты, әкесінің аты (бар болса), мекенжайы)</w:t>
      </w:r>
    </w:p>
    <w:bookmarkEnd w:id="1073"/>
    <w:bookmarkStart w:name="z1333" w:id="1074"/>
    <w:p>
      <w:pPr>
        <w:spacing w:after="0"/>
        <w:ind w:left="0"/>
        <w:jc w:val="both"/>
      </w:pPr>
      <w:r>
        <w:rPr>
          <w:rFonts w:ascii="Times New Roman"/>
          <w:b w:val="false"/>
          <w:i w:val="false"/>
          <w:color w:val="000000"/>
          <w:sz w:val="28"/>
        </w:rPr>
        <w:t xml:space="preserve">
      а) асырауындағы ____________________________________________ </w:t>
      </w:r>
    </w:p>
    <w:bookmarkEnd w:id="1074"/>
    <w:bookmarkStart w:name="z1334" w:id="1075"/>
    <w:p>
      <w:pPr>
        <w:spacing w:after="0"/>
        <w:ind w:left="0"/>
        <w:jc w:val="both"/>
      </w:pPr>
      <w:r>
        <w:rPr>
          <w:rFonts w:ascii="Times New Roman"/>
          <w:b w:val="false"/>
          <w:i w:val="false"/>
          <w:color w:val="000000"/>
          <w:sz w:val="28"/>
        </w:rPr>
        <w:t>
      (тегі, аты, әкесінің аты (бар болса), туған күні)</w:t>
      </w:r>
    </w:p>
    <w:bookmarkEnd w:id="1075"/>
    <w:bookmarkStart w:name="z1335" w:id="1076"/>
    <w:p>
      <w:pPr>
        <w:spacing w:after="0"/>
        <w:ind w:left="0"/>
        <w:jc w:val="both"/>
      </w:pPr>
      <w:r>
        <w:rPr>
          <w:rFonts w:ascii="Times New Roman"/>
          <w:b w:val="false"/>
          <w:i w:val="false"/>
          <w:color w:val="000000"/>
          <w:sz w:val="28"/>
        </w:rPr>
        <w:t>
      2) 20__ жылғы "___" ___________ бастап 20__ жылғы "___" __________ дейін үлес алушыға _____________________________ теңге мөлшерінде бөлінсін.</w:t>
      </w:r>
    </w:p>
    <w:bookmarkEnd w:id="1076"/>
    <w:bookmarkStart w:name="z1336" w:id="1077"/>
    <w:p>
      <w:pPr>
        <w:spacing w:after="0"/>
        <w:ind w:left="0"/>
        <w:jc w:val="both"/>
      </w:pPr>
      <w:r>
        <w:rPr>
          <w:rFonts w:ascii="Times New Roman"/>
          <w:b w:val="false"/>
          <w:i w:val="false"/>
          <w:color w:val="000000"/>
          <w:sz w:val="28"/>
        </w:rPr>
        <w:t xml:space="preserve">
      Азамат _________________________________________________  </w:t>
      </w:r>
    </w:p>
    <w:bookmarkEnd w:id="1077"/>
    <w:bookmarkStart w:name="z1337" w:id="1078"/>
    <w:p>
      <w:pPr>
        <w:spacing w:after="0"/>
        <w:ind w:left="0"/>
        <w:jc w:val="both"/>
      </w:pPr>
      <w:r>
        <w:rPr>
          <w:rFonts w:ascii="Times New Roman"/>
          <w:b w:val="false"/>
          <w:i w:val="false"/>
          <w:color w:val="000000"/>
          <w:sz w:val="28"/>
        </w:rPr>
        <w:t>
      (тегі, аты, әкесінің аты (бар болса), мекенжайы)</w:t>
      </w:r>
    </w:p>
    <w:bookmarkEnd w:id="1078"/>
    <w:bookmarkStart w:name="z1338" w:id="1079"/>
    <w:p>
      <w:pPr>
        <w:spacing w:after="0"/>
        <w:ind w:left="0"/>
        <w:jc w:val="both"/>
      </w:pPr>
      <w:r>
        <w:rPr>
          <w:rFonts w:ascii="Times New Roman"/>
          <w:b w:val="false"/>
          <w:i w:val="false"/>
          <w:color w:val="000000"/>
          <w:sz w:val="28"/>
        </w:rPr>
        <w:t xml:space="preserve">
      а) асырауындағы ____________________________________________  </w:t>
      </w:r>
    </w:p>
    <w:bookmarkEnd w:id="1079"/>
    <w:bookmarkStart w:name="z1339" w:id="1080"/>
    <w:p>
      <w:pPr>
        <w:spacing w:after="0"/>
        <w:ind w:left="0"/>
        <w:jc w:val="both"/>
      </w:pPr>
      <w:r>
        <w:rPr>
          <w:rFonts w:ascii="Times New Roman"/>
          <w:b w:val="false"/>
          <w:i w:val="false"/>
          <w:color w:val="000000"/>
          <w:sz w:val="28"/>
        </w:rPr>
        <w:t>
      (тегі, аты, әкесінің аты (бар болса), туған күні)</w:t>
      </w:r>
    </w:p>
    <w:bookmarkEnd w:id="1080"/>
    <w:bookmarkStart w:name="z1340" w:id="1081"/>
    <w:p>
      <w:pPr>
        <w:spacing w:after="0"/>
        <w:ind w:left="0"/>
        <w:jc w:val="both"/>
      </w:pPr>
      <w:r>
        <w:rPr>
          <w:rFonts w:ascii="Times New Roman"/>
          <w:b w:val="false"/>
          <w:i w:val="false"/>
          <w:color w:val="000000"/>
          <w:sz w:val="28"/>
        </w:rPr>
        <w:t>
      3. Жәрдемақы тағайындаудан бас тартылсын</w:t>
      </w:r>
    </w:p>
    <w:bookmarkEnd w:id="1081"/>
    <w:bookmarkStart w:name="z1341" w:id="1082"/>
    <w:p>
      <w:pPr>
        <w:spacing w:after="0"/>
        <w:ind w:left="0"/>
        <w:jc w:val="both"/>
      </w:pPr>
      <w:r>
        <w:rPr>
          <w:rFonts w:ascii="Times New Roman"/>
          <w:b w:val="false"/>
          <w:i w:val="false"/>
          <w:color w:val="000000"/>
          <w:sz w:val="28"/>
        </w:rPr>
        <w:t xml:space="preserve">
      _________________________________________________________  </w:t>
      </w:r>
    </w:p>
    <w:bookmarkEnd w:id="1082"/>
    <w:bookmarkStart w:name="z1342" w:id="1083"/>
    <w:p>
      <w:pPr>
        <w:spacing w:after="0"/>
        <w:ind w:left="0"/>
        <w:jc w:val="both"/>
      </w:pPr>
      <w:r>
        <w:rPr>
          <w:rFonts w:ascii="Times New Roman"/>
          <w:b w:val="false"/>
          <w:i w:val="false"/>
          <w:color w:val="000000"/>
          <w:sz w:val="28"/>
        </w:rPr>
        <w:t xml:space="preserve">
      (негіздеме) </w:t>
      </w:r>
    </w:p>
    <w:bookmarkEnd w:id="1083"/>
    <w:bookmarkStart w:name="z1343" w:id="1084"/>
    <w:p>
      <w:pPr>
        <w:spacing w:after="0"/>
        <w:ind w:left="0"/>
        <w:jc w:val="both"/>
      </w:pPr>
      <w:r>
        <w:rPr>
          <w:rFonts w:ascii="Times New Roman"/>
          <w:b w:val="false"/>
          <w:i w:val="false"/>
          <w:color w:val="000000"/>
          <w:sz w:val="28"/>
        </w:rPr>
        <w:t xml:space="preserve">
      Департамент басшысы _______________________________________  </w:t>
      </w:r>
    </w:p>
    <w:bookmarkEnd w:id="1084"/>
    <w:bookmarkStart w:name="z1344" w:id="1085"/>
    <w:p>
      <w:pPr>
        <w:spacing w:after="0"/>
        <w:ind w:left="0"/>
        <w:jc w:val="both"/>
      </w:pPr>
      <w:r>
        <w:rPr>
          <w:rFonts w:ascii="Times New Roman"/>
          <w:b w:val="false"/>
          <w:i w:val="false"/>
          <w:color w:val="000000"/>
          <w:sz w:val="28"/>
        </w:rPr>
        <w:t xml:space="preserve">
      (тегі, аты, әкесінің аты (бар болса) </w:t>
      </w:r>
    </w:p>
    <w:bookmarkEnd w:id="1085"/>
    <w:bookmarkStart w:name="z1345" w:id="1086"/>
    <w:p>
      <w:pPr>
        <w:spacing w:after="0"/>
        <w:ind w:left="0"/>
        <w:jc w:val="both"/>
      </w:pPr>
      <w:r>
        <w:rPr>
          <w:rFonts w:ascii="Times New Roman"/>
          <w:b w:val="false"/>
          <w:i w:val="false"/>
          <w:color w:val="000000"/>
          <w:sz w:val="28"/>
        </w:rPr>
        <w:t xml:space="preserve">
      Басқарма (бөлiм) басшысы ___________________________________  </w:t>
      </w:r>
    </w:p>
    <w:bookmarkEnd w:id="1086"/>
    <w:bookmarkStart w:name="z1346" w:id="1087"/>
    <w:p>
      <w:pPr>
        <w:spacing w:after="0"/>
        <w:ind w:left="0"/>
        <w:jc w:val="both"/>
      </w:pPr>
      <w:r>
        <w:rPr>
          <w:rFonts w:ascii="Times New Roman"/>
          <w:b w:val="false"/>
          <w:i w:val="false"/>
          <w:color w:val="000000"/>
          <w:sz w:val="28"/>
        </w:rPr>
        <w:t xml:space="preserve">
      (тегі, аты, әкесінің аты (бар болса) </w:t>
      </w:r>
    </w:p>
    <w:bookmarkEnd w:id="1087"/>
    <w:bookmarkStart w:name="z1347" w:id="1088"/>
    <w:p>
      <w:pPr>
        <w:spacing w:after="0"/>
        <w:ind w:left="0"/>
        <w:jc w:val="both"/>
      </w:pPr>
      <w:r>
        <w:rPr>
          <w:rFonts w:ascii="Times New Roman"/>
          <w:b w:val="false"/>
          <w:i w:val="false"/>
          <w:color w:val="000000"/>
          <w:sz w:val="28"/>
        </w:rPr>
        <w:t xml:space="preserve">
      Маман ____________________________________________________  </w:t>
      </w:r>
    </w:p>
    <w:bookmarkEnd w:id="1088"/>
    <w:bookmarkStart w:name="z1348" w:id="1089"/>
    <w:p>
      <w:pPr>
        <w:spacing w:after="0"/>
        <w:ind w:left="0"/>
        <w:jc w:val="both"/>
      </w:pPr>
      <w:r>
        <w:rPr>
          <w:rFonts w:ascii="Times New Roman"/>
          <w:b w:val="false"/>
          <w:i w:val="false"/>
          <w:color w:val="000000"/>
          <w:sz w:val="28"/>
        </w:rPr>
        <w:t>
      (тегі, аты, әкесінің аты ол (бар болса) \</w:t>
      </w:r>
    </w:p>
    <w:bookmarkEnd w:id="1089"/>
    <w:bookmarkStart w:name="z1349" w:id="1090"/>
    <w:p>
      <w:pPr>
        <w:spacing w:after="0"/>
        <w:ind w:left="0"/>
        <w:jc w:val="both"/>
      </w:pPr>
      <w:r>
        <w:rPr>
          <w:rFonts w:ascii="Times New Roman"/>
          <w:b w:val="false"/>
          <w:i w:val="false"/>
          <w:color w:val="000000"/>
          <w:sz w:val="28"/>
        </w:rPr>
        <w:t xml:space="preserve">
      Шешiмнiң жобасын дайындаған: </w:t>
      </w:r>
    </w:p>
    <w:bookmarkEnd w:id="1090"/>
    <w:bookmarkStart w:name="z1350" w:id="1091"/>
    <w:p>
      <w:pPr>
        <w:spacing w:after="0"/>
        <w:ind w:left="0"/>
        <w:jc w:val="both"/>
      </w:pPr>
      <w:r>
        <w:rPr>
          <w:rFonts w:ascii="Times New Roman"/>
          <w:b w:val="false"/>
          <w:i w:val="false"/>
          <w:color w:val="000000"/>
          <w:sz w:val="28"/>
        </w:rPr>
        <w:t xml:space="preserve">
      Мемлекеттік корпорация филиалының директоры __________________ </w:t>
      </w:r>
    </w:p>
    <w:bookmarkEnd w:id="1091"/>
    <w:bookmarkStart w:name="z1351" w:id="1092"/>
    <w:p>
      <w:pPr>
        <w:spacing w:after="0"/>
        <w:ind w:left="0"/>
        <w:jc w:val="both"/>
      </w:pPr>
      <w:r>
        <w:rPr>
          <w:rFonts w:ascii="Times New Roman"/>
          <w:b w:val="false"/>
          <w:i w:val="false"/>
          <w:color w:val="000000"/>
          <w:sz w:val="28"/>
        </w:rPr>
        <w:t xml:space="preserve">
      (тегі, аты, әкесінің аты (бар болса) </w:t>
      </w:r>
    </w:p>
    <w:bookmarkEnd w:id="1092"/>
    <w:bookmarkStart w:name="z1352" w:id="1093"/>
    <w:p>
      <w:pPr>
        <w:spacing w:after="0"/>
        <w:ind w:left="0"/>
        <w:jc w:val="both"/>
      </w:pPr>
      <w:r>
        <w:rPr>
          <w:rFonts w:ascii="Times New Roman"/>
          <w:b w:val="false"/>
          <w:i w:val="false"/>
          <w:color w:val="000000"/>
          <w:sz w:val="28"/>
        </w:rPr>
        <w:t xml:space="preserve">
      Мемлекеттік корпорация филиалының маманы ___________________  </w:t>
      </w:r>
    </w:p>
    <w:bookmarkEnd w:id="1093"/>
    <w:bookmarkStart w:name="z1353" w:id="1094"/>
    <w:p>
      <w:pPr>
        <w:spacing w:after="0"/>
        <w:ind w:left="0"/>
        <w:jc w:val="both"/>
      </w:pPr>
      <w:r>
        <w:rPr>
          <w:rFonts w:ascii="Times New Roman"/>
          <w:b w:val="false"/>
          <w:i w:val="false"/>
          <w:color w:val="000000"/>
          <w:sz w:val="28"/>
        </w:rPr>
        <w:t xml:space="preserve">
      (тегі, аты, әкесінің аты (бар болса) </w:t>
      </w:r>
    </w:p>
    <w:bookmarkEnd w:id="1094"/>
    <w:bookmarkStart w:name="z1354" w:id="1095"/>
    <w:p>
      <w:pPr>
        <w:spacing w:after="0"/>
        <w:ind w:left="0"/>
        <w:jc w:val="both"/>
      </w:pPr>
      <w:r>
        <w:rPr>
          <w:rFonts w:ascii="Times New Roman"/>
          <w:b w:val="false"/>
          <w:i w:val="false"/>
          <w:color w:val="000000"/>
          <w:sz w:val="28"/>
        </w:rPr>
        <w:t xml:space="preserve">
      Мемлекеттік корпорация бөлiмшесiнiң бастығы________________  </w:t>
      </w:r>
    </w:p>
    <w:bookmarkEnd w:id="1095"/>
    <w:bookmarkStart w:name="z1355" w:id="1096"/>
    <w:p>
      <w:pPr>
        <w:spacing w:after="0"/>
        <w:ind w:left="0"/>
        <w:jc w:val="both"/>
      </w:pPr>
      <w:r>
        <w:rPr>
          <w:rFonts w:ascii="Times New Roman"/>
          <w:b w:val="false"/>
          <w:i w:val="false"/>
          <w:color w:val="000000"/>
          <w:sz w:val="28"/>
        </w:rPr>
        <w:t xml:space="preserve">
      (тегі, аты, әкесінің аты (бар болса) </w:t>
      </w:r>
    </w:p>
    <w:bookmarkEnd w:id="1096"/>
    <w:bookmarkStart w:name="z1356" w:id="1097"/>
    <w:p>
      <w:pPr>
        <w:spacing w:after="0"/>
        <w:ind w:left="0"/>
        <w:jc w:val="both"/>
      </w:pPr>
      <w:r>
        <w:rPr>
          <w:rFonts w:ascii="Times New Roman"/>
          <w:b w:val="false"/>
          <w:i w:val="false"/>
          <w:color w:val="000000"/>
          <w:sz w:val="28"/>
        </w:rPr>
        <w:t xml:space="preserve">
      Мемлекеттік корпорация бөлiмшесiнiң маманы___________________  </w:t>
      </w:r>
    </w:p>
    <w:bookmarkEnd w:id="1097"/>
    <w:bookmarkStart w:name="z1357" w:id="1098"/>
    <w:p>
      <w:pPr>
        <w:spacing w:after="0"/>
        <w:ind w:left="0"/>
        <w:jc w:val="both"/>
      </w:pPr>
      <w:r>
        <w:rPr>
          <w:rFonts w:ascii="Times New Roman"/>
          <w:b w:val="false"/>
          <w:i w:val="false"/>
          <w:color w:val="000000"/>
          <w:sz w:val="28"/>
        </w:rPr>
        <w:t>
      (тегі, аты, әкесінің аты (бар болса)</w:t>
      </w:r>
    </w:p>
    <w:bookmarkEnd w:id="10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8" w:id="1099"/>
    <w:p>
      <w:pPr>
        <w:spacing w:after="0"/>
        <w:ind w:left="0"/>
        <w:jc w:val="left"/>
      </w:pPr>
      <w:r>
        <w:rPr>
          <w:rFonts w:ascii="Times New Roman"/>
          <w:b/>
          <w:i w:val="false"/>
          <w:color w:val="000000"/>
        </w:rPr>
        <w:t xml:space="preserve"> Хабарлама</w:t>
      </w:r>
    </w:p>
    <w:bookmarkEnd w:id="1099"/>
    <w:bookmarkStart w:name="z1359" w:id="1100"/>
    <w:p>
      <w:pPr>
        <w:spacing w:after="0"/>
        <w:ind w:left="0"/>
        <w:jc w:val="both"/>
      </w:pPr>
      <w:r>
        <w:rPr>
          <w:rFonts w:ascii="Times New Roman"/>
          <w:b w:val="false"/>
          <w:i w:val="false"/>
          <w:color w:val="000000"/>
          <w:sz w:val="28"/>
        </w:rPr>
        <w:t>
      20__ жылғы "___" ___________</w:t>
      </w:r>
    </w:p>
    <w:bookmarkEnd w:id="1100"/>
    <w:bookmarkStart w:name="z1360" w:id="1101"/>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_________________________________________</w:t>
      </w:r>
    </w:p>
    <w:bookmarkEnd w:id="1101"/>
    <w:bookmarkStart w:name="z1361" w:id="1102"/>
    <w:p>
      <w:pPr>
        <w:spacing w:after="0"/>
        <w:ind w:left="0"/>
        <w:jc w:val="both"/>
      </w:pPr>
      <w:r>
        <w:rPr>
          <w:rFonts w:ascii="Times New Roman"/>
          <w:b w:val="false"/>
          <w:i w:val="false"/>
          <w:color w:val="000000"/>
          <w:sz w:val="28"/>
        </w:rPr>
        <w:t>
      Өтініш берушінің туған күні ______ жылғы "___" _________________ 20__ жылғы "___" ___________ дейін төмендегі құжаттарды:</w:t>
      </w:r>
    </w:p>
    <w:bookmarkEnd w:id="1102"/>
    <w:bookmarkStart w:name="z1362" w:id="1103"/>
    <w:p>
      <w:pPr>
        <w:spacing w:after="0"/>
        <w:ind w:left="0"/>
        <w:jc w:val="both"/>
      </w:pPr>
      <w:r>
        <w:rPr>
          <w:rFonts w:ascii="Times New Roman"/>
          <w:b w:val="false"/>
          <w:i w:val="false"/>
          <w:color w:val="000000"/>
          <w:sz w:val="28"/>
        </w:rPr>
        <w:t>
      ___________________________________________________________</w:t>
      </w:r>
    </w:p>
    <w:bookmarkEnd w:id="1103"/>
    <w:bookmarkStart w:name="z1363" w:id="1104"/>
    <w:p>
      <w:pPr>
        <w:spacing w:after="0"/>
        <w:ind w:left="0"/>
        <w:jc w:val="both"/>
      </w:pPr>
      <w:r>
        <w:rPr>
          <w:rFonts w:ascii="Times New Roman"/>
          <w:b w:val="false"/>
          <w:i w:val="false"/>
          <w:color w:val="000000"/>
          <w:sz w:val="28"/>
        </w:rPr>
        <w:t xml:space="preserve">
      ___________________________________________________________ ұсыну  </w:t>
      </w:r>
    </w:p>
    <w:bookmarkEnd w:id="1104"/>
    <w:bookmarkStart w:name="z1364" w:id="1105"/>
    <w:p>
      <w:pPr>
        <w:spacing w:after="0"/>
        <w:ind w:left="0"/>
        <w:jc w:val="both"/>
      </w:pPr>
      <w:r>
        <w:rPr>
          <w:rFonts w:ascii="Times New Roman"/>
          <w:b w:val="false"/>
          <w:i w:val="false"/>
          <w:color w:val="000000"/>
          <w:sz w:val="28"/>
        </w:rPr>
        <w:t>
      қажеттігі туралы.</w:t>
      </w:r>
    </w:p>
    <w:bookmarkEnd w:id="1105"/>
    <w:bookmarkStart w:name="z1365" w:id="1106"/>
    <w:p>
      <w:pPr>
        <w:spacing w:after="0"/>
        <w:ind w:left="0"/>
        <w:jc w:val="both"/>
      </w:pPr>
      <w:r>
        <w:rPr>
          <w:rFonts w:ascii="Times New Roman"/>
          <w:b w:val="false"/>
          <w:i w:val="false"/>
          <w:color w:val="000000"/>
          <w:sz w:val="28"/>
        </w:rPr>
        <w:t>
      Көрсетілген мерзім ішінде құжаттар ұсынылмаған жағдайда зейнетақы мен жәрдемақы тағайындау жөніндегі уәкілетті орган қолда бар құжаттар бойынша зейнетақы және (немесе) жәрдемақы тағайындау (өзгерту, қалпына келтіру, тағайындаудан бас тарту) туралы шешім шығарады.</w:t>
      </w:r>
    </w:p>
    <w:bookmarkEnd w:id="1106"/>
    <w:bookmarkStart w:name="z1366" w:id="1107"/>
    <w:p>
      <w:pPr>
        <w:spacing w:after="0"/>
        <w:ind w:left="0"/>
        <w:jc w:val="both"/>
      </w:pPr>
      <w:r>
        <w:rPr>
          <w:rFonts w:ascii="Times New Roman"/>
          <w:b w:val="false"/>
          <w:i w:val="false"/>
          <w:color w:val="000000"/>
          <w:sz w:val="28"/>
        </w:rPr>
        <w:t xml:space="preserve">
      ___________________________________________________________ </w:t>
      </w:r>
    </w:p>
    <w:bookmarkEnd w:id="1107"/>
    <w:bookmarkStart w:name="z1367" w:id="1108"/>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bookmarkEnd w:id="1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8" w:id="1109"/>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жәрдемақының sms-хабарлар журналы Мемлекеттік корпорацияның ____________ бөлімшесі бойынша</w:t>
      </w:r>
    </w:p>
    <w:bookmarkEnd w:id="1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sms-хабар жіберу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9" w:id="1110"/>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 тағайындау (тағайындаудан бас тарту) туралы</w:t>
      </w:r>
      <w:r>
        <w:br/>
      </w:r>
      <w:r>
        <w:rPr>
          <w:rFonts w:ascii="Times New Roman"/>
          <w:b/>
          <w:i w:val="false"/>
          <w:color w:val="000000"/>
        </w:rPr>
        <w:t>№ ________ хабарлама</w:t>
      </w:r>
    </w:p>
    <w:bookmarkEnd w:id="1110"/>
    <w:bookmarkStart w:name="z1370" w:id="1111"/>
    <w:p>
      <w:pPr>
        <w:spacing w:after="0"/>
        <w:ind w:left="0"/>
        <w:jc w:val="both"/>
      </w:pPr>
      <w:r>
        <w:rPr>
          <w:rFonts w:ascii="Times New Roman"/>
          <w:b w:val="false"/>
          <w:i w:val="false"/>
          <w:color w:val="000000"/>
          <w:sz w:val="28"/>
        </w:rPr>
        <w:t xml:space="preserve">
      20__ жылғы "___" ___________  </w:t>
      </w:r>
    </w:p>
    <w:bookmarkEnd w:id="1111"/>
    <w:bookmarkStart w:name="z1371" w:id="1112"/>
    <w:p>
      <w:pPr>
        <w:spacing w:after="0"/>
        <w:ind w:left="0"/>
        <w:jc w:val="both"/>
      </w:pPr>
      <w:r>
        <w:rPr>
          <w:rFonts w:ascii="Times New Roman"/>
          <w:b w:val="false"/>
          <w:i w:val="false"/>
          <w:color w:val="000000"/>
          <w:sz w:val="28"/>
        </w:rPr>
        <w:t xml:space="preserve">
      Азамат _________________________________________________  </w:t>
      </w:r>
    </w:p>
    <w:bookmarkEnd w:id="1112"/>
    <w:bookmarkStart w:name="z1372" w:id="1113"/>
    <w:p>
      <w:pPr>
        <w:spacing w:after="0"/>
        <w:ind w:left="0"/>
        <w:jc w:val="both"/>
      </w:pPr>
      <w:r>
        <w:rPr>
          <w:rFonts w:ascii="Times New Roman"/>
          <w:b w:val="false"/>
          <w:i w:val="false"/>
          <w:color w:val="000000"/>
          <w:sz w:val="28"/>
        </w:rPr>
        <w:t xml:space="preserve">
      (тегі, аты, әкесінің аты (бар болса)  </w:t>
      </w:r>
    </w:p>
    <w:bookmarkEnd w:id="1113"/>
    <w:bookmarkStart w:name="z1373" w:id="1114"/>
    <w:p>
      <w:pPr>
        <w:spacing w:after="0"/>
        <w:ind w:left="0"/>
        <w:jc w:val="both"/>
      </w:pPr>
      <w:r>
        <w:rPr>
          <w:rFonts w:ascii="Times New Roman"/>
          <w:b w:val="false"/>
          <w:i w:val="false"/>
          <w:color w:val="000000"/>
          <w:sz w:val="28"/>
        </w:rPr>
        <w:t xml:space="preserve">
      Туған күні ____ жылғы "___" ____________   </w:t>
      </w:r>
    </w:p>
    <w:bookmarkEnd w:id="1114"/>
    <w:bookmarkStart w:name="z1374" w:id="1115"/>
    <w:p>
      <w:pPr>
        <w:spacing w:after="0"/>
        <w:ind w:left="0"/>
        <w:jc w:val="both"/>
      </w:pPr>
      <w:r>
        <w:rPr>
          <w:rFonts w:ascii="Times New Roman"/>
          <w:b w:val="false"/>
          <w:i w:val="false"/>
          <w:color w:val="000000"/>
          <w:sz w:val="28"/>
        </w:rPr>
        <w:t xml:space="preserve">
      Зейнетақы мен жәрдемақы тағайындау жөніндегі уәкілетті органның 20__  </w:t>
      </w:r>
    </w:p>
    <w:bookmarkEnd w:id="1115"/>
    <w:bookmarkStart w:name="z1375" w:id="1116"/>
    <w:p>
      <w:pPr>
        <w:spacing w:after="0"/>
        <w:ind w:left="0"/>
        <w:jc w:val="both"/>
      </w:pPr>
      <w:r>
        <w:rPr>
          <w:rFonts w:ascii="Times New Roman"/>
          <w:b w:val="false"/>
          <w:i w:val="false"/>
          <w:color w:val="000000"/>
          <w:sz w:val="28"/>
        </w:rPr>
        <w:t xml:space="preserve">
      жылғы "___" _________ № _______ шешімімен Сізге </w:t>
      </w:r>
    </w:p>
    <w:bookmarkEnd w:id="1116"/>
    <w:bookmarkStart w:name="z1376" w:id="1117"/>
    <w:p>
      <w:pPr>
        <w:spacing w:after="0"/>
        <w:ind w:left="0"/>
        <w:jc w:val="both"/>
      </w:pPr>
      <w:r>
        <w:rPr>
          <w:rFonts w:ascii="Times New Roman"/>
          <w:b w:val="false"/>
          <w:i w:val="false"/>
          <w:color w:val="000000"/>
          <w:sz w:val="28"/>
        </w:rPr>
        <w:t xml:space="preserve">
      __________________________теңге мөлшерінде бекітілді  </w:t>
      </w:r>
    </w:p>
    <w:bookmarkEnd w:id="1117"/>
    <w:bookmarkStart w:name="z1377" w:id="1118"/>
    <w:p>
      <w:pPr>
        <w:spacing w:after="0"/>
        <w:ind w:left="0"/>
        <w:jc w:val="both"/>
      </w:pPr>
      <w:r>
        <w:rPr>
          <w:rFonts w:ascii="Times New Roman"/>
          <w:b w:val="false"/>
          <w:i w:val="false"/>
          <w:color w:val="000000"/>
          <w:sz w:val="28"/>
        </w:rPr>
        <w:t xml:space="preserve">
      (төлем түрі) сомасы жазбаша))  </w:t>
      </w:r>
    </w:p>
    <w:bookmarkEnd w:id="1118"/>
    <w:bookmarkStart w:name="z1378" w:id="1119"/>
    <w:p>
      <w:pPr>
        <w:spacing w:after="0"/>
        <w:ind w:left="0"/>
        <w:jc w:val="both"/>
      </w:pPr>
      <w:r>
        <w:rPr>
          <w:rFonts w:ascii="Times New Roman"/>
          <w:b w:val="false"/>
          <w:i w:val="false"/>
          <w:color w:val="000000"/>
          <w:sz w:val="28"/>
        </w:rPr>
        <w:t>
      Тағайындаудан бас тартылды _______________________________</w:t>
      </w:r>
    </w:p>
    <w:bookmarkEnd w:id="1119"/>
    <w:bookmarkStart w:name="z1379" w:id="1120"/>
    <w:p>
      <w:pPr>
        <w:spacing w:after="0"/>
        <w:ind w:left="0"/>
        <w:jc w:val="both"/>
      </w:pPr>
      <w:r>
        <w:rPr>
          <w:rFonts w:ascii="Times New Roman"/>
          <w:b w:val="false"/>
          <w:i w:val="false"/>
          <w:color w:val="000000"/>
          <w:sz w:val="28"/>
        </w:rPr>
        <w:t xml:space="preserve">
      негіздеме (себебі көрсетілсін)   </w:t>
      </w:r>
    </w:p>
    <w:bookmarkEnd w:id="1120"/>
    <w:bookmarkStart w:name="z1380" w:id="1121"/>
    <w:p>
      <w:pPr>
        <w:spacing w:after="0"/>
        <w:ind w:left="0"/>
        <w:jc w:val="both"/>
      </w:pPr>
      <w:r>
        <w:rPr>
          <w:rFonts w:ascii="Times New Roman"/>
          <w:b w:val="false"/>
          <w:i w:val="false"/>
          <w:color w:val="000000"/>
          <w:sz w:val="28"/>
        </w:rPr>
        <w:t xml:space="preserve">
      Төлем күні туралы қосымша sms-хабарлама жіберілетін болады. </w:t>
      </w:r>
    </w:p>
    <w:bookmarkEnd w:id="1121"/>
    <w:bookmarkStart w:name="z1381" w:id="1122"/>
    <w:p>
      <w:pPr>
        <w:spacing w:after="0"/>
        <w:ind w:left="0"/>
        <w:jc w:val="both"/>
      </w:pPr>
      <w:r>
        <w:rPr>
          <w:rFonts w:ascii="Times New Roman"/>
          <w:b w:val="false"/>
          <w:i w:val="false"/>
          <w:color w:val="000000"/>
          <w:sz w:val="28"/>
        </w:rPr>
        <w:t>
      Хабарлама жауапты адамның ЭЦҚ-сымен куәландырылды</w:t>
      </w:r>
    </w:p>
    <w:bookmarkEnd w:id="1122"/>
    <w:bookmarkStart w:name="z1382" w:id="1123"/>
    <w:p>
      <w:pPr>
        <w:spacing w:after="0"/>
        <w:ind w:left="0"/>
        <w:jc w:val="both"/>
      </w:pPr>
      <w:r>
        <w:rPr>
          <w:rFonts w:ascii="Times New Roman"/>
          <w:b w:val="false"/>
          <w:i w:val="false"/>
          <w:color w:val="000000"/>
          <w:sz w:val="28"/>
        </w:rPr>
        <w:t xml:space="preserve">
      ________________________________________________________________ </w:t>
      </w:r>
    </w:p>
    <w:bookmarkEnd w:id="1123"/>
    <w:bookmarkStart w:name="z1383" w:id="1124"/>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bookmarkEnd w:id="1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384" w:id="1125"/>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жәрдемақының хабарламалар журналы  Мемлекеттік корпорацияның ____________ бөлімшесі бойынша</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Төлемнің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Хабарламаны табыстау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126"/>
          <w:p>
            <w:pPr>
              <w:spacing w:after="20"/>
              <w:ind w:left="20"/>
              <w:jc w:val="both"/>
            </w:pPr>
            <w:r>
              <w:rPr>
                <w:rFonts w:ascii="Times New Roman"/>
                <w:b w:val="false"/>
                <w:i w:val="false"/>
                <w:color w:val="000000"/>
                <w:sz w:val="20"/>
              </w:rPr>
              <w:t>
</w:t>
            </w:r>
            <w:r>
              <w:rPr>
                <w:rFonts w:ascii="Times New Roman"/>
                <w:b/>
                <w:i w:val="false"/>
                <w:color w:val="000000"/>
                <w:sz w:val="20"/>
              </w:rPr>
              <w:t>Герб</w:t>
            </w:r>
          </w:p>
          <w:bookmarkEnd w:id="1126"/>
          <w:p>
            <w:pPr>
              <w:spacing w:after="20"/>
              <w:ind w:left="20"/>
              <w:jc w:val="both"/>
            </w:pPr>
            <w:r>
              <w:rPr>
                <w:rFonts w:ascii="Times New Roman"/>
                <w:b w:val="false"/>
                <w:i w:val="false"/>
                <w:color w:val="000000"/>
                <w:sz w:val="20"/>
              </w:rPr>
              <w:t>
</w:t>
            </w:r>
            <w:r>
              <w:rPr>
                <w:rFonts w:ascii="Times New Roman"/>
                <w:b/>
                <w:i w:val="false"/>
                <w:color w:val="000000"/>
                <w:sz w:val="20"/>
              </w:rPr>
              <w:t>Жасына байланысты зейнетақы/жәрдемақы алушының куәлігі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Удостоверение </w:t>
            </w:r>
          </w:p>
          <w:p>
            <w:pPr>
              <w:spacing w:after="20"/>
              <w:ind w:left="20"/>
              <w:jc w:val="both"/>
            </w:pPr>
            <w:r>
              <w:rPr>
                <w:rFonts w:ascii="Times New Roman"/>
                <w:b w:val="false"/>
                <w:i w:val="false"/>
                <w:color w:val="000000"/>
                <w:sz w:val="20"/>
              </w:rPr>
              <w:t>
</w:t>
            </w:r>
            <w:r>
              <w:rPr>
                <w:rFonts w:ascii="Times New Roman"/>
                <w:b/>
                <w:i w:val="false"/>
                <w:color w:val="000000"/>
                <w:sz w:val="20"/>
              </w:rPr>
              <w:t>получателя пенсионных выплат по возрасту/пособий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27"/>
          <w:p>
            <w:pPr>
              <w:spacing w:after="20"/>
              <w:ind w:left="20"/>
              <w:jc w:val="both"/>
            </w:pPr>
            <w:r>
              <w:rPr>
                <w:rFonts w:ascii="Times New Roman"/>
                <w:b w:val="false"/>
                <w:i w:val="false"/>
                <w:color w:val="000000"/>
                <w:sz w:val="20"/>
              </w:rPr>
              <w:t>
</w:t>
            </w:r>
            <w:r>
              <w:rPr>
                <w:rFonts w:ascii="Times New Roman"/>
                <w:b/>
                <w:i w:val="false"/>
                <w:color w:val="000000"/>
                <w:sz w:val="20"/>
              </w:rPr>
              <w:t>Куәлiк № __________________</w:t>
            </w:r>
          </w:p>
          <w:bookmarkEnd w:id="1127"/>
          <w:p>
            <w:pPr>
              <w:spacing w:after="20"/>
              <w:ind w:left="20"/>
              <w:jc w:val="both"/>
            </w:pPr>
            <w:r>
              <w:rPr>
                <w:rFonts w:ascii="Times New Roman"/>
                <w:b w:val="false"/>
                <w:i w:val="false"/>
                <w:color w:val="000000"/>
                <w:sz w:val="20"/>
              </w:rPr>
              <w:t>
</w:t>
            </w:r>
            <w:r>
              <w:rPr>
                <w:rFonts w:ascii="Times New Roman"/>
                <w:b/>
                <w:i w:val="false"/>
                <w:color w:val="000000"/>
                <w:sz w:val="20"/>
              </w:rPr>
              <w:t>Удостоверение 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(тегi - фамилия)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(аты - имя)</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(әкесiнiң аты - отчество) (бар болса)</w:t>
            </w:r>
          </w:p>
          <w:p>
            <w:pPr>
              <w:spacing w:after="20"/>
              <w:ind w:left="20"/>
              <w:jc w:val="both"/>
            </w:pPr>
            <w:r>
              <w:rPr>
                <w:rFonts w:ascii="Times New Roman"/>
                <w:b w:val="false"/>
                <w:i w:val="false"/>
                <w:color w:val="000000"/>
                <w:sz w:val="20"/>
              </w:rPr>
              <w:t>
</w:t>
            </w:r>
            <w:r>
              <w:rPr>
                <w:rFonts w:ascii="Times New Roman"/>
                <w:b/>
                <w:i w:val="false"/>
                <w:color w:val="000000"/>
                <w:sz w:val="20"/>
              </w:rPr>
              <w:t>"___" ____________ жыл\год (туған жылы - дата рождения)</w:t>
            </w:r>
          </w:p>
          <w:p>
            <w:pPr>
              <w:spacing w:after="20"/>
              <w:ind w:left="20"/>
              <w:jc w:val="both"/>
            </w:pPr>
            <w:r>
              <w:rPr>
                <w:rFonts w:ascii="Times New Roman"/>
                <w:b w:val="false"/>
                <w:i w:val="false"/>
                <w:color w:val="000000"/>
                <w:sz w:val="20"/>
              </w:rPr>
              <w:t>
</w:t>
            </w:r>
            <w:r>
              <w:rPr>
                <w:rFonts w:ascii="Times New Roman"/>
                <w:b/>
                <w:i w:val="false"/>
                <w:color w:val="000000"/>
                <w:sz w:val="20"/>
              </w:rPr>
              <w:t>сурет – фото</w:t>
            </w:r>
          </w:p>
          <w:p>
            <w:pPr>
              <w:spacing w:after="20"/>
              <w:ind w:left="20"/>
              <w:jc w:val="both"/>
            </w:pPr>
            <w:r>
              <w:rPr>
                <w:rFonts w:ascii="Times New Roman"/>
                <w:b w:val="false"/>
                <w:i w:val="false"/>
                <w:color w:val="000000"/>
                <w:sz w:val="20"/>
              </w:rPr>
              <w:t>
</w:t>
            </w:r>
            <w:r>
              <w:rPr>
                <w:rFonts w:ascii="Times New Roman"/>
                <w:b/>
                <w:i w:val="false"/>
                <w:color w:val="000000"/>
                <w:sz w:val="20"/>
              </w:rPr>
              <w:t>М.О. М.П.</w:t>
            </w:r>
          </w:p>
          <w:p>
            <w:pPr>
              <w:spacing w:after="20"/>
              <w:ind w:left="20"/>
              <w:jc w:val="both"/>
            </w:pPr>
            <w:r>
              <w:rPr>
                <w:rFonts w:ascii="Times New Roman"/>
                <w:b w:val="false"/>
                <w:i w:val="false"/>
                <w:color w:val="000000"/>
                <w:sz w:val="20"/>
              </w:rPr>
              <w:t>
</w:t>
            </w:r>
            <w:r>
              <w:rPr>
                <w:rFonts w:ascii="Times New Roman"/>
                <w:b/>
                <w:i w:val="false"/>
                <w:color w:val="000000"/>
                <w:sz w:val="20"/>
              </w:rPr>
              <w:t>Бөлiмше бастығы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Начальник отделения</w:t>
            </w:r>
          </w:p>
          <w:p>
            <w:pPr>
              <w:spacing w:after="20"/>
              <w:ind w:left="20"/>
              <w:jc w:val="both"/>
            </w:pPr>
            <w:r>
              <w:rPr>
                <w:rFonts w:ascii="Times New Roman"/>
                <w:b w:val="false"/>
                <w:i w:val="false"/>
                <w:color w:val="000000"/>
                <w:sz w:val="20"/>
              </w:rPr>
              <w:t>
</w:t>
            </w:r>
            <w:r>
              <w:rPr>
                <w:rFonts w:ascii="Times New Roman"/>
                <w:b/>
                <w:i w:val="false"/>
                <w:color w:val="000000"/>
                <w:sz w:val="20"/>
              </w:rPr>
              <w:t>Берiлген уақыты "___" ___20__ ж./г.</w:t>
            </w:r>
          </w:p>
          <w:p>
            <w:pPr>
              <w:spacing w:after="20"/>
              <w:ind w:left="20"/>
              <w:jc w:val="both"/>
            </w:pPr>
            <w:r>
              <w:rPr>
                <w:rFonts w:ascii="Times New Roman"/>
                <w:b w:val="false"/>
                <w:i w:val="false"/>
                <w:color w:val="000000"/>
                <w:sz w:val="20"/>
              </w:rPr>
              <w:t>
</w:t>
            </w:r>
            <w:r>
              <w:rPr>
                <w:rFonts w:ascii="Times New Roman"/>
                <w:b/>
                <w:i w:val="false"/>
                <w:color w:val="000000"/>
                <w:sz w:val="20"/>
              </w:rPr>
              <w:t>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128"/>
          <w:p>
            <w:pPr>
              <w:spacing w:after="20"/>
              <w:ind w:left="20"/>
              <w:jc w:val="both"/>
            </w:pPr>
            <w:r>
              <w:rPr>
                <w:rFonts w:ascii="Times New Roman"/>
                <w:b w:val="false"/>
                <w:i w:val="false"/>
                <w:color w:val="000000"/>
                <w:sz w:val="20"/>
              </w:rPr>
              <w:t>
1. Қазақстан Республикасы Әлеуметтік кодексінің (немесе) ______________________</w:t>
            </w:r>
          </w:p>
          <w:bookmarkEnd w:id="1128"/>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Заңының _____________ бабына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 мөлшерiнде ______________ жылдан</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бастап _____________________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(төлемнiң түрi)</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 тағайындалды.</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өтілі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Орташа айлық табысы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 теңге ____ жылдан бастап</w:t>
            </w:r>
          </w:p>
          <w:p>
            <w:pPr>
              <w:spacing w:after="20"/>
              <w:ind w:left="20"/>
              <w:jc w:val="both"/>
            </w:pPr>
            <w:r>
              <w:rPr>
                <w:rFonts w:ascii="Times New Roman"/>
                <w:b w:val="false"/>
                <w:i w:val="false"/>
                <w:color w:val="000000"/>
                <w:sz w:val="20"/>
              </w:rPr>
              <w:t>
</w:t>
            </w:r>
            <w:r>
              <w:rPr>
                <w:rFonts w:ascii="Times New Roman"/>
                <w:b w:val="false"/>
                <w:i w:val="false"/>
                <w:color w:val="000000"/>
                <w:sz w:val="20"/>
              </w:rPr>
              <w:t>______ жылға ____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2. Мүгедектiк тобы және ceбeбi</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Отбасының еңбекке жарамсыз</w:t>
            </w:r>
          </w:p>
          <w:p>
            <w:pPr>
              <w:spacing w:after="20"/>
              <w:ind w:left="20"/>
              <w:jc w:val="both"/>
            </w:pPr>
            <w:r>
              <w:rPr>
                <w:rFonts w:ascii="Times New Roman"/>
                <w:b w:val="false"/>
                <w:i w:val="false"/>
                <w:color w:val="000000"/>
                <w:sz w:val="20"/>
              </w:rPr>
              <w:t>
</w:t>
            </w:r>
            <w:r>
              <w:rPr>
                <w:rFonts w:ascii="Times New Roman"/>
                <w:b w:val="false"/>
                <w:i w:val="false"/>
                <w:color w:val="000000"/>
                <w:sz w:val="20"/>
              </w:rPr>
              <w:t>мүшелерi саны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_____________________ теңге мөлшерiнде _____ 20 _ жыл</w:t>
            </w:r>
          </w:p>
          <w:p>
            <w:pPr>
              <w:spacing w:after="20"/>
              <w:ind w:left="20"/>
              <w:jc w:val="both"/>
            </w:pPr>
            <w:r>
              <w:rPr>
                <w:rFonts w:ascii="Times New Roman"/>
                <w:b w:val="false"/>
                <w:i w:val="false"/>
                <w:color w:val="000000"/>
                <w:sz w:val="20"/>
              </w:rPr>
              <w:t>
бастап мемлекеттiк базалық зейнетақы төлемi тағайындалды.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129"/>
          <w:p>
            <w:pPr>
              <w:spacing w:after="20"/>
              <w:ind w:left="20"/>
              <w:jc w:val="both"/>
            </w:pPr>
            <w:r>
              <w:rPr>
                <w:rFonts w:ascii="Times New Roman"/>
                <w:b w:val="false"/>
                <w:i w:val="false"/>
                <w:color w:val="000000"/>
                <w:sz w:val="20"/>
              </w:rPr>
              <w:t xml:space="preserve">
1. В соответствии со статьей________ Социального кодекса Республики Казахстан (или) Закона Республики Казахстан назначена (о) ____________________________ </w:t>
            </w:r>
          </w:p>
          <w:bookmarkEnd w:id="1129"/>
          <w:p>
            <w:pPr>
              <w:spacing w:after="20"/>
              <w:ind w:left="20"/>
              <w:jc w:val="both"/>
            </w:pPr>
            <w:r>
              <w:rPr>
                <w:rFonts w:ascii="Times New Roman"/>
                <w:b w:val="false"/>
                <w:i w:val="false"/>
                <w:color w:val="000000"/>
                <w:sz w:val="20"/>
              </w:rPr>
              <w:t>
</w:t>
            </w:r>
            <w:r>
              <w:rPr>
                <w:rFonts w:ascii="Times New Roman"/>
                <w:b w:val="false"/>
                <w:i w:val="false"/>
                <w:color w:val="000000"/>
                <w:sz w:val="20"/>
              </w:rPr>
              <w:t>(вид выплаты)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размере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с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 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Среднемесячный доход 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за период с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Группа и причина инвалидности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Количество нетрудоспособных членов семьи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Назначена государственная базовая пенсионная выплата</w:t>
            </w:r>
          </w:p>
          <w:p>
            <w:pPr>
              <w:spacing w:after="20"/>
              <w:ind w:left="20"/>
              <w:jc w:val="both"/>
            </w:pPr>
            <w:r>
              <w:rPr>
                <w:rFonts w:ascii="Times New Roman"/>
                <w:b w:val="false"/>
                <w:i w:val="false"/>
                <w:color w:val="000000"/>
                <w:sz w:val="20"/>
              </w:rPr>
              <w:t>
</w:t>
            </w:r>
            <w:r>
              <w:rPr>
                <w:rFonts w:ascii="Times New Roman"/>
                <w:b w:val="false"/>
                <w:i w:val="false"/>
                <w:color w:val="000000"/>
                <w:sz w:val="20"/>
              </w:rPr>
              <w:t>с "___" ___________</w:t>
            </w:r>
          </w:p>
          <w:p>
            <w:pPr>
              <w:spacing w:after="20"/>
              <w:ind w:left="20"/>
              <w:jc w:val="both"/>
            </w:pPr>
            <w:r>
              <w:rPr>
                <w:rFonts w:ascii="Times New Roman"/>
                <w:b w:val="false"/>
                <w:i w:val="false"/>
                <w:color w:val="000000"/>
                <w:sz w:val="20"/>
              </w:rPr>
              <w:t>
20 ___ года в размере ______________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130"/>
          <w:p>
            <w:pPr>
              <w:spacing w:after="20"/>
              <w:ind w:left="20"/>
              <w:jc w:val="both"/>
            </w:pPr>
            <w:r>
              <w:rPr>
                <w:rFonts w:ascii="Times New Roman"/>
                <w:b w:val="false"/>
                <w:i w:val="false"/>
                <w:color w:val="000000"/>
                <w:sz w:val="20"/>
              </w:rPr>
              <w:t>
№ _____ Куәлiкке қосымша бет</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Есепке қою және шығару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 аудандық (қалалық) орталық бөлiмшесi</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 есепке қойылды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 жылдан бастап</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_________________теңге мөлшерiнде зейнетақы (жәрдемақы) төленсiн.</w:t>
            </w:r>
          </w:p>
          <w:p>
            <w:pPr>
              <w:spacing w:after="20"/>
              <w:ind w:left="20"/>
              <w:jc w:val="both"/>
            </w:pPr>
            <w:r>
              <w:rPr>
                <w:rFonts w:ascii="Times New Roman"/>
                <w:b w:val="false"/>
                <w:i w:val="false"/>
                <w:color w:val="000000"/>
                <w:sz w:val="20"/>
              </w:rPr>
              <w:t xml:space="preserve">
Бөлiмше бастығы ________________ М.О.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131"/>
          <w:p>
            <w:pPr>
              <w:spacing w:after="20"/>
              <w:ind w:left="20"/>
              <w:jc w:val="both"/>
            </w:pPr>
            <w:r>
              <w:rPr>
                <w:rFonts w:ascii="Times New Roman"/>
                <w:b w:val="false"/>
                <w:i w:val="false"/>
                <w:color w:val="000000"/>
                <w:sz w:val="20"/>
              </w:rPr>
              <w:t>
Вкладыш к удостоверению № ____ Выплата пенсии (пособия) производится с "___" _____ года</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в размере 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отделения __________ М.П.</w:t>
            </w:r>
          </w:p>
          <w:p>
            <w:pPr>
              <w:spacing w:after="20"/>
              <w:ind w:left="20"/>
              <w:jc w:val="both"/>
            </w:pPr>
            <w:r>
              <w:rPr>
                <w:rFonts w:ascii="Times New Roman"/>
                <w:b w:val="false"/>
                <w:i w:val="false"/>
                <w:color w:val="000000"/>
                <w:sz w:val="20"/>
              </w:rPr>
              <w:t>
</w:t>
            </w:r>
            <w:r>
              <w:rPr>
                <w:rFonts w:ascii="Times New Roman"/>
                <w:b w:val="false"/>
                <w:i w:val="false"/>
                <w:color w:val="000000"/>
                <w:sz w:val="20"/>
              </w:rPr>
              <w:t>Снят с учета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рай(гор) отделение Государственной корпорации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Выплата пенсии (пособия) в размере 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произведена по "___" ________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отделения __________</w:t>
            </w:r>
          </w:p>
          <w:p>
            <w:pPr>
              <w:spacing w:after="20"/>
              <w:ind w:left="20"/>
              <w:jc w:val="both"/>
            </w:pPr>
            <w:r>
              <w:rPr>
                <w:rFonts w:ascii="Times New Roman"/>
                <w:b w:val="false"/>
                <w:i w:val="false"/>
                <w:color w:val="000000"/>
                <w:sz w:val="20"/>
              </w:rPr>
              <w:t xml:space="preserve">
М.П.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132"/>
          <w:p>
            <w:pPr>
              <w:spacing w:after="20"/>
              <w:ind w:left="20"/>
              <w:jc w:val="both"/>
            </w:pPr>
            <w:r>
              <w:rPr>
                <w:rFonts w:ascii="Times New Roman"/>
                <w:b w:val="false"/>
                <w:i w:val="false"/>
                <w:color w:val="000000"/>
                <w:sz w:val="20"/>
              </w:rPr>
              <w:t>
Зейнетақы (жәрдемақы) төлеу мерзiмi ұзартылды немесе оның мөлшерi өзгертiлдi ____ жылдан бастап</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______ жылға ____ дейiн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 теңге</w:t>
            </w:r>
          </w:p>
          <w:p>
            <w:pPr>
              <w:spacing w:after="20"/>
              <w:ind w:left="20"/>
              <w:jc w:val="both"/>
            </w:pPr>
            <w:r>
              <w:rPr>
                <w:rFonts w:ascii="Times New Roman"/>
                <w:b w:val="false"/>
                <w:i w:val="false"/>
                <w:color w:val="000000"/>
                <w:sz w:val="20"/>
              </w:rPr>
              <w:t>
</w:t>
            </w:r>
            <w:r>
              <w:rPr>
                <w:rFonts w:ascii="Times New Roman"/>
                <w:b w:val="false"/>
                <w:i w:val="false"/>
                <w:color w:val="000000"/>
                <w:sz w:val="20"/>
              </w:rPr>
              <w:t>мөлшерiнде зейнетақы (жәрдемақы) тағайындалды.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(зейнетақы түрi, өтілі, табысы, мүгедектiк тобы, _____________________ асырауындағы адамдар саны және басқалар) өзгеруiне байланысты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 есепке алынды.</w:t>
            </w:r>
          </w:p>
          <w:p>
            <w:pPr>
              <w:spacing w:after="20"/>
              <w:ind w:left="20"/>
              <w:jc w:val="both"/>
            </w:pPr>
            <w:r>
              <w:rPr>
                <w:rFonts w:ascii="Times New Roman"/>
                <w:b w:val="false"/>
                <w:i w:val="false"/>
                <w:color w:val="000000"/>
                <w:sz w:val="20"/>
              </w:rPr>
              <w:t>
Бөлiмше бастығы ______________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133"/>
          <w:p>
            <w:pPr>
              <w:spacing w:after="20"/>
              <w:ind w:left="20"/>
              <w:jc w:val="both"/>
            </w:pPr>
            <w:r>
              <w:rPr>
                <w:rFonts w:ascii="Times New Roman"/>
                <w:b w:val="false"/>
                <w:i w:val="false"/>
                <w:color w:val="000000"/>
                <w:sz w:val="20"/>
              </w:rPr>
              <w:t>
Выплата пенсии (пособия) продлена или изменен размер с "___" _________ _______года</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до "___" _________ _______года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Пенсия (пособие) установлена в размере__________________ тенге в связи с изменением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(вида пенсии, стажа,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дохода, группы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числа иждивенцев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Принят на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 отделения ______________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2" w:id="1134"/>
    <w:p>
      <w:pPr>
        <w:spacing w:after="0"/>
        <w:ind w:left="0"/>
        <w:jc w:val="left"/>
      </w:pPr>
      <w:r>
        <w:rPr>
          <w:rFonts w:ascii="Times New Roman"/>
          <w:b/>
          <w:i w:val="false"/>
          <w:color w:val="000000"/>
        </w:rPr>
        <w:t xml:space="preserve"> Куәлiктерді тiркеу журналы</w:t>
      </w:r>
    </w:p>
    <w:bookmarkEnd w:id="1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Iстiң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куәлiктiң, төлқұжаттың №, кiм берген, берiлген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3" w:id="1135"/>
    <w:p>
      <w:pPr>
        <w:spacing w:after="0"/>
        <w:ind w:left="0"/>
        <w:jc w:val="both"/>
      </w:pPr>
      <w:r>
        <w:rPr>
          <w:rFonts w:ascii="Times New Roman"/>
          <w:b w:val="false"/>
          <w:i w:val="false"/>
          <w:color w:val="000000"/>
          <w:sz w:val="28"/>
        </w:rPr>
        <w:t xml:space="preserve">
      Мөрмен бекiтiлген: журналдағы парақтар саны ___________________ М.О.  </w:t>
      </w:r>
    </w:p>
    <w:bookmarkEnd w:id="1135"/>
    <w:bookmarkStart w:name="z1464" w:id="1136"/>
    <w:p>
      <w:pPr>
        <w:spacing w:after="0"/>
        <w:ind w:left="0"/>
        <w:jc w:val="both"/>
      </w:pPr>
      <w:r>
        <w:rPr>
          <w:rFonts w:ascii="Times New Roman"/>
          <w:b w:val="false"/>
          <w:i w:val="false"/>
          <w:color w:val="000000"/>
          <w:sz w:val="28"/>
        </w:rPr>
        <w:t xml:space="preserve">
      (жазбаша) </w:t>
      </w:r>
    </w:p>
    <w:bookmarkEnd w:id="1136"/>
    <w:bookmarkStart w:name="z1465" w:id="1137"/>
    <w:p>
      <w:pPr>
        <w:spacing w:after="0"/>
        <w:ind w:left="0"/>
        <w:jc w:val="both"/>
      </w:pPr>
      <w:r>
        <w:rPr>
          <w:rFonts w:ascii="Times New Roman"/>
          <w:b w:val="false"/>
          <w:i w:val="false"/>
          <w:color w:val="000000"/>
          <w:sz w:val="28"/>
        </w:rPr>
        <w:t xml:space="preserve">
      Бөлiмше бастығы ________________________________________________  </w:t>
      </w:r>
    </w:p>
    <w:bookmarkEnd w:id="1137"/>
    <w:bookmarkStart w:name="z1466" w:id="1138"/>
    <w:p>
      <w:pPr>
        <w:spacing w:after="0"/>
        <w:ind w:left="0"/>
        <w:jc w:val="both"/>
      </w:pPr>
      <w:r>
        <w:rPr>
          <w:rFonts w:ascii="Times New Roman"/>
          <w:b w:val="false"/>
          <w:i w:val="false"/>
          <w:color w:val="000000"/>
          <w:sz w:val="28"/>
        </w:rPr>
        <w:t xml:space="preserve">
      (тегі, аты, әкесінің аты (бар болса) </w:t>
      </w:r>
    </w:p>
    <w:bookmarkEnd w:id="1138"/>
    <w:bookmarkStart w:name="z1467" w:id="1139"/>
    <w:p>
      <w:pPr>
        <w:spacing w:after="0"/>
        <w:ind w:left="0"/>
        <w:jc w:val="both"/>
      </w:pPr>
      <w:r>
        <w:rPr>
          <w:rFonts w:ascii="Times New Roman"/>
          <w:b w:val="false"/>
          <w:i w:val="false"/>
          <w:color w:val="000000"/>
          <w:sz w:val="28"/>
        </w:rPr>
        <w:t xml:space="preserve">
      Мемлекеттік корпорация бөлiмшесінiң маманы _________________________  </w:t>
      </w:r>
    </w:p>
    <w:bookmarkEnd w:id="1139"/>
    <w:bookmarkStart w:name="z1468" w:id="1140"/>
    <w:p>
      <w:pPr>
        <w:spacing w:after="0"/>
        <w:ind w:left="0"/>
        <w:jc w:val="both"/>
      </w:pPr>
      <w:r>
        <w:rPr>
          <w:rFonts w:ascii="Times New Roman"/>
          <w:b w:val="false"/>
          <w:i w:val="false"/>
          <w:color w:val="000000"/>
          <w:sz w:val="28"/>
        </w:rPr>
        <w:t>
      (тегі, аты, әкесінің аты (бар болса)</w:t>
      </w:r>
    </w:p>
    <w:bookmarkEnd w:id="1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469" w:id="1141"/>
    <w:p>
      <w:pPr>
        <w:spacing w:after="0"/>
        <w:ind w:left="0"/>
        <w:jc w:val="both"/>
      </w:pPr>
      <w:r>
        <w:rPr>
          <w:rFonts w:ascii="Times New Roman"/>
          <w:b w:val="false"/>
          <w:i w:val="false"/>
          <w:color w:val="000000"/>
          <w:sz w:val="28"/>
        </w:rPr>
        <w:t xml:space="preserve">
      Код ________________ </w:t>
      </w:r>
    </w:p>
    <w:bookmarkEnd w:id="1141"/>
    <w:bookmarkStart w:name="z1470" w:id="1142"/>
    <w:p>
      <w:pPr>
        <w:spacing w:after="0"/>
        <w:ind w:left="0"/>
        <w:jc w:val="both"/>
      </w:pPr>
      <w:r>
        <w:rPr>
          <w:rFonts w:ascii="Times New Roman"/>
          <w:b w:val="false"/>
          <w:i w:val="false"/>
          <w:color w:val="000000"/>
          <w:sz w:val="28"/>
        </w:rPr>
        <w:t xml:space="preserve">
      Облыс (қала) ______________ </w:t>
      </w:r>
    </w:p>
    <w:bookmarkEnd w:id="1142"/>
    <w:bookmarkStart w:name="z1471" w:id="1143"/>
    <w:p>
      <w:pPr>
        <w:spacing w:after="0"/>
        <w:ind w:left="0"/>
        <w:jc w:val="both"/>
      </w:pPr>
      <w:r>
        <w:rPr>
          <w:rFonts w:ascii="Times New Roman"/>
          <w:b w:val="false"/>
          <w:i w:val="false"/>
          <w:color w:val="000000"/>
          <w:sz w:val="28"/>
        </w:rPr>
        <w:t xml:space="preserve">
      Еңбек және әлеуметтiк қорғау комитетінің ________________________ облысы  </w:t>
      </w:r>
    </w:p>
    <w:bookmarkEnd w:id="1143"/>
    <w:bookmarkStart w:name="z1472" w:id="1144"/>
    <w:p>
      <w:pPr>
        <w:spacing w:after="0"/>
        <w:ind w:left="0"/>
        <w:jc w:val="both"/>
      </w:pPr>
      <w:r>
        <w:rPr>
          <w:rFonts w:ascii="Times New Roman"/>
          <w:b w:val="false"/>
          <w:i w:val="false"/>
          <w:color w:val="000000"/>
          <w:sz w:val="28"/>
        </w:rPr>
        <w:t xml:space="preserve">
      (қаласы) бойынша департаментiнің 20__ ж. "___" _________ № _______ шешiмі </w:t>
      </w:r>
    </w:p>
    <w:bookmarkEnd w:id="1144"/>
    <w:bookmarkStart w:name="z1473" w:id="1145"/>
    <w:p>
      <w:pPr>
        <w:spacing w:after="0"/>
        <w:ind w:left="0"/>
        <w:jc w:val="both"/>
      </w:pPr>
      <w:r>
        <w:rPr>
          <w:rFonts w:ascii="Times New Roman"/>
          <w:b w:val="false"/>
          <w:i w:val="false"/>
          <w:color w:val="000000"/>
          <w:sz w:val="28"/>
        </w:rPr>
        <w:t>
      Істің № __________</w:t>
      </w:r>
    </w:p>
    <w:bookmarkEnd w:id="1145"/>
    <w:bookmarkStart w:name="z1474" w:id="1146"/>
    <w:p>
      <w:pPr>
        <w:spacing w:after="0"/>
        <w:ind w:left="0"/>
        <w:jc w:val="left"/>
      </w:pPr>
      <w:r>
        <w:rPr>
          <w:rFonts w:ascii="Times New Roman"/>
          <w:b/>
          <w:i w:val="false"/>
          <w:color w:val="000000"/>
        </w:rPr>
        <w:t xml:space="preserve"> 1. Асыраушысынан айырылу жағдайы бойынша мемлекеттік әлеуметтік жәрдемақының мөлшерін арттыру туралы</w:t>
      </w:r>
    </w:p>
    <w:bookmarkEnd w:id="1146"/>
    <w:bookmarkStart w:name="z1475" w:id="1147"/>
    <w:p>
      <w:pPr>
        <w:spacing w:after="0"/>
        <w:ind w:left="0"/>
        <w:jc w:val="both"/>
      </w:pPr>
      <w:r>
        <w:rPr>
          <w:rFonts w:ascii="Times New Roman"/>
          <w:b w:val="false"/>
          <w:i w:val="false"/>
          <w:color w:val="000000"/>
          <w:sz w:val="28"/>
        </w:rPr>
        <w:t xml:space="preserve">
      Азамат __________________________________________________ </w:t>
      </w:r>
    </w:p>
    <w:bookmarkEnd w:id="1147"/>
    <w:bookmarkStart w:name="z1476" w:id="1148"/>
    <w:p>
      <w:pPr>
        <w:spacing w:after="0"/>
        <w:ind w:left="0"/>
        <w:jc w:val="both"/>
      </w:pPr>
      <w:r>
        <w:rPr>
          <w:rFonts w:ascii="Times New Roman"/>
          <w:b w:val="false"/>
          <w:i w:val="false"/>
          <w:color w:val="000000"/>
          <w:sz w:val="28"/>
        </w:rPr>
        <w:t xml:space="preserve">
      Жынысы _________ Туған күнi _____ жылғы "___" ____________  </w:t>
      </w:r>
    </w:p>
    <w:bookmarkEnd w:id="1148"/>
    <w:bookmarkStart w:name="z1477" w:id="1149"/>
    <w:p>
      <w:pPr>
        <w:spacing w:after="0"/>
        <w:ind w:left="0"/>
        <w:jc w:val="both"/>
      </w:pPr>
      <w:r>
        <w:rPr>
          <w:rFonts w:ascii="Times New Roman"/>
          <w:b w:val="false"/>
          <w:i w:val="false"/>
          <w:color w:val="000000"/>
          <w:sz w:val="28"/>
        </w:rPr>
        <w:t xml:space="preserve">
      Отбасының еңбек етуге қабілетсіз мүшелерiнің саны_______, оның ішінде  </w:t>
      </w:r>
    </w:p>
    <w:bookmarkEnd w:id="1149"/>
    <w:bookmarkStart w:name="z1478" w:id="1150"/>
    <w:p>
      <w:pPr>
        <w:spacing w:after="0"/>
        <w:ind w:left="0"/>
        <w:jc w:val="both"/>
      </w:pPr>
      <w:r>
        <w:rPr>
          <w:rFonts w:ascii="Times New Roman"/>
          <w:b w:val="false"/>
          <w:i w:val="false"/>
          <w:color w:val="000000"/>
          <w:sz w:val="28"/>
        </w:rPr>
        <w:t xml:space="preserve">
      тұлдыр жетiмдер _______  </w:t>
      </w:r>
    </w:p>
    <w:bookmarkEnd w:id="1150"/>
    <w:bookmarkStart w:name="z1479" w:id="1151"/>
    <w:p>
      <w:pPr>
        <w:spacing w:after="0"/>
        <w:ind w:left="0"/>
        <w:jc w:val="both"/>
      </w:pPr>
      <w:r>
        <w:rPr>
          <w:rFonts w:ascii="Times New Roman"/>
          <w:b w:val="false"/>
          <w:i w:val="false"/>
          <w:color w:val="000000"/>
          <w:sz w:val="28"/>
        </w:rPr>
        <w:t xml:space="preserve">
      Асыраушысынан айырылу жағдайы бойынша жәрдемақының 20__ жылғы  </w:t>
      </w:r>
    </w:p>
    <w:bookmarkEnd w:id="1151"/>
    <w:bookmarkStart w:name="z1480" w:id="1152"/>
    <w:p>
      <w:pPr>
        <w:spacing w:after="0"/>
        <w:ind w:left="0"/>
        <w:jc w:val="both"/>
      </w:pPr>
      <w:r>
        <w:rPr>
          <w:rFonts w:ascii="Times New Roman"/>
          <w:b w:val="false"/>
          <w:i w:val="false"/>
          <w:color w:val="000000"/>
          <w:sz w:val="28"/>
        </w:rPr>
        <w:t xml:space="preserve">
      "___" _______ дейінгі мөлшері______________________ теңге  </w:t>
      </w:r>
    </w:p>
    <w:bookmarkEnd w:id="1152"/>
    <w:bookmarkStart w:name="z1481" w:id="1153"/>
    <w:p>
      <w:pPr>
        <w:spacing w:after="0"/>
        <w:ind w:left="0"/>
        <w:jc w:val="both"/>
      </w:pPr>
      <w:r>
        <w:rPr>
          <w:rFonts w:ascii="Times New Roman"/>
          <w:b w:val="false"/>
          <w:i w:val="false"/>
          <w:color w:val="000000"/>
          <w:sz w:val="28"/>
        </w:rPr>
        <w:t xml:space="preserve">
      (сомасы жазбаша)  </w:t>
      </w:r>
    </w:p>
    <w:bookmarkEnd w:id="1153"/>
    <w:bookmarkStart w:name="z1482" w:id="1154"/>
    <w:p>
      <w:pPr>
        <w:spacing w:after="0"/>
        <w:ind w:left="0"/>
        <w:jc w:val="both"/>
      </w:pPr>
      <w:r>
        <w:rPr>
          <w:rFonts w:ascii="Times New Roman"/>
          <w:b w:val="false"/>
          <w:i w:val="false"/>
          <w:color w:val="000000"/>
          <w:sz w:val="28"/>
        </w:rPr>
        <w:t xml:space="preserve">
      Негізгі алушы ________________________________ теңге мөлшерінде </w:t>
      </w:r>
    </w:p>
    <w:bookmarkEnd w:id="1154"/>
    <w:bookmarkStart w:name="z1483" w:id="1155"/>
    <w:p>
      <w:pPr>
        <w:spacing w:after="0"/>
        <w:ind w:left="0"/>
        <w:jc w:val="both"/>
      </w:pPr>
      <w:r>
        <w:rPr>
          <w:rFonts w:ascii="Times New Roman"/>
          <w:b w:val="false"/>
          <w:i w:val="false"/>
          <w:color w:val="000000"/>
          <w:sz w:val="28"/>
        </w:rPr>
        <w:t xml:space="preserve">
      Азамат ________________________________________________  </w:t>
      </w:r>
    </w:p>
    <w:bookmarkEnd w:id="1155"/>
    <w:bookmarkStart w:name="z1484" w:id="1156"/>
    <w:p>
      <w:pPr>
        <w:spacing w:after="0"/>
        <w:ind w:left="0"/>
        <w:jc w:val="both"/>
      </w:pPr>
      <w:r>
        <w:rPr>
          <w:rFonts w:ascii="Times New Roman"/>
          <w:b w:val="false"/>
          <w:i w:val="false"/>
          <w:color w:val="000000"/>
          <w:sz w:val="28"/>
        </w:rPr>
        <w:t xml:space="preserve">
      (тегі, аты, әкесінің аты (бар болса), мекенжайы) </w:t>
      </w:r>
    </w:p>
    <w:bookmarkEnd w:id="1156"/>
    <w:bookmarkStart w:name="z1485" w:id="1157"/>
    <w:p>
      <w:pPr>
        <w:spacing w:after="0"/>
        <w:ind w:left="0"/>
        <w:jc w:val="both"/>
      </w:pPr>
      <w:r>
        <w:rPr>
          <w:rFonts w:ascii="Times New Roman"/>
          <w:b w:val="false"/>
          <w:i w:val="false"/>
          <w:color w:val="000000"/>
          <w:sz w:val="28"/>
        </w:rPr>
        <w:t xml:space="preserve">
      а) асырауындағы адамға _____________________________________  </w:t>
      </w:r>
    </w:p>
    <w:bookmarkEnd w:id="1157"/>
    <w:bookmarkStart w:name="z1486" w:id="1158"/>
    <w:p>
      <w:pPr>
        <w:spacing w:after="0"/>
        <w:ind w:left="0"/>
        <w:jc w:val="both"/>
      </w:pPr>
      <w:r>
        <w:rPr>
          <w:rFonts w:ascii="Times New Roman"/>
          <w:b w:val="false"/>
          <w:i w:val="false"/>
          <w:color w:val="000000"/>
          <w:sz w:val="28"/>
        </w:rPr>
        <w:t xml:space="preserve">
      (тегі, аты, әкесінің аты (бар болса), туған күнi)  </w:t>
      </w:r>
    </w:p>
    <w:bookmarkEnd w:id="1158"/>
    <w:bookmarkStart w:name="z1487" w:id="1159"/>
    <w:p>
      <w:pPr>
        <w:spacing w:after="0"/>
        <w:ind w:left="0"/>
        <w:jc w:val="both"/>
      </w:pPr>
      <w:r>
        <w:rPr>
          <w:rFonts w:ascii="Times New Roman"/>
          <w:b w:val="false"/>
          <w:i w:val="false"/>
          <w:color w:val="000000"/>
          <w:sz w:val="28"/>
        </w:rPr>
        <w:t xml:space="preserve">
      1) Үлес алушы _______________________________теңге мөлшерінде </w:t>
      </w:r>
    </w:p>
    <w:bookmarkEnd w:id="1159"/>
    <w:bookmarkStart w:name="z1488" w:id="1160"/>
    <w:p>
      <w:pPr>
        <w:spacing w:after="0"/>
        <w:ind w:left="0"/>
        <w:jc w:val="both"/>
      </w:pPr>
      <w:r>
        <w:rPr>
          <w:rFonts w:ascii="Times New Roman"/>
          <w:b w:val="false"/>
          <w:i w:val="false"/>
          <w:color w:val="000000"/>
          <w:sz w:val="28"/>
        </w:rPr>
        <w:t xml:space="preserve">
      Азамат _________________________________________________ </w:t>
      </w:r>
    </w:p>
    <w:bookmarkEnd w:id="1160"/>
    <w:bookmarkStart w:name="z1489" w:id="1161"/>
    <w:p>
      <w:pPr>
        <w:spacing w:after="0"/>
        <w:ind w:left="0"/>
        <w:jc w:val="both"/>
      </w:pPr>
      <w:r>
        <w:rPr>
          <w:rFonts w:ascii="Times New Roman"/>
          <w:b w:val="false"/>
          <w:i w:val="false"/>
          <w:color w:val="000000"/>
          <w:sz w:val="28"/>
        </w:rPr>
        <w:t xml:space="preserve">
      (тегі, аты, әкесінің аты (бар болса), мекенжайы) </w:t>
      </w:r>
    </w:p>
    <w:bookmarkEnd w:id="1161"/>
    <w:bookmarkStart w:name="z1490" w:id="1162"/>
    <w:p>
      <w:pPr>
        <w:spacing w:after="0"/>
        <w:ind w:left="0"/>
        <w:jc w:val="both"/>
      </w:pPr>
      <w:r>
        <w:rPr>
          <w:rFonts w:ascii="Times New Roman"/>
          <w:b w:val="false"/>
          <w:i w:val="false"/>
          <w:color w:val="000000"/>
          <w:sz w:val="28"/>
        </w:rPr>
        <w:t xml:space="preserve">
      а) асырауындағы адамға ____________________________________  </w:t>
      </w:r>
    </w:p>
    <w:bookmarkEnd w:id="1162"/>
    <w:bookmarkStart w:name="z1491" w:id="1163"/>
    <w:p>
      <w:pPr>
        <w:spacing w:after="0"/>
        <w:ind w:left="0"/>
        <w:jc w:val="both"/>
      </w:pPr>
      <w:r>
        <w:rPr>
          <w:rFonts w:ascii="Times New Roman"/>
          <w:b w:val="false"/>
          <w:i w:val="false"/>
          <w:color w:val="000000"/>
          <w:sz w:val="28"/>
        </w:rPr>
        <w:t xml:space="preserve">
      (тегі, аты, әкесінің аты (бар болса), туған күнi)  </w:t>
      </w:r>
    </w:p>
    <w:bookmarkEnd w:id="1163"/>
    <w:bookmarkStart w:name="z1492" w:id="1164"/>
    <w:p>
      <w:pPr>
        <w:spacing w:after="0"/>
        <w:ind w:left="0"/>
        <w:jc w:val="both"/>
      </w:pPr>
      <w:r>
        <w:rPr>
          <w:rFonts w:ascii="Times New Roman"/>
          <w:b w:val="false"/>
          <w:i w:val="false"/>
          <w:color w:val="000000"/>
          <w:sz w:val="28"/>
        </w:rPr>
        <w:t xml:space="preserve">
      Жәрдемақының мөлшері ______________________________________  </w:t>
      </w:r>
    </w:p>
    <w:bookmarkEnd w:id="1164"/>
    <w:bookmarkStart w:name="z1493" w:id="1165"/>
    <w:p>
      <w:pPr>
        <w:spacing w:after="0"/>
        <w:ind w:left="0"/>
        <w:jc w:val="both"/>
      </w:pPr>
      <w:r>
        <w:rPr>
          <w:rFonts w:ascii="Times New Roman"/>
          <w:b w:val="false"/>
          <w:i w:val="false"/>
          <w:color w:val="000000"/>
          <w:sz w:val="28"/>
        </w:rPr>
        <w:t>
      (нормативтік құқықтық актінің атауы, нөмірі және күні)</w:t>
      </w:r>
    </w:p>
    <w:bookmarkEnd w:id="1165"/>
    <w:bookmarkStart w:name="z1494" w:id="1166"/>
    <w:p>
      <w:pPr>
        <w:spacing w:after="0"/>
        <w:ind w:left="0"/>
        <w:jc w:val="both"/>
      </w:pPr>
      <w:r>
        <w:rPr>
          <w:rFonts w:ascii="Times New Roman"/>
          <w:b w:val="false"/>
          <w:i w:val="false"/>
          <w:color w:val="000000"/>
          <w:sz w:val="28"/>
        </w:rPr>
        <w:t xml:space="preserve">
      сәйкес арттырылсын.   </w:t>
      </w:r>
    </w:p>
    <w:bookmarkEnd w:id="1166"/>
    <w:bookmarkStart w:name="z1495" w:id="1167"/>
    <w:p>
      <w:pPr>
        <w:spacing w:after="0"/>
        <w:ind w:left="0"/>
        <w:jc w:val="both"/>
      </w:pPr>
      <w:r>
        <w:rPr>
          <w:rFonts w:ascii="Times New Roman"/>
          <w:b w:val="false"/>
          <w:i w:val="false"/>
          <w:color w:val="000000"/>
          <w:sz w:val="28"/>
        </w:rPr>
        <w:t xml:space="preserve">
      Асыраушысынан айрылу жағдайы бойынша жәрдемақының мөлшері 20__  </w:t>
      </w:r>
    </w:p>
    <w:bookmarkEnd w:id="1167"/>
    <w:bookmarkStart w:name="z1496" w:id="1168"/>
    <w:p>
      <w:pPr>
        <w:spacing w:after="0"/>
        <w:ind w:left="0"/>
        <w:jc w:val="both"/>
      </w:pPr>
      <w:r>
        <w:rPr>
          <w:rFonts w:ascii="Times New Roman"/>
          <w:b w:val="false"/>
          <w:i w:val="false"/>
          <w:color w:val="000000"/>
          <w:sz w:val="28"/>
        </w:rPr>
        <w:t>
      жылғы "___" _________ бастап</w:t>
      </w:r>
    </w:p>
    <w:bookmarkEnd w:id="1168"/>
    <w:bookmarkStart w:name="z1497" w:id="1169"/>
    <w:p>
      <w:pPr>
        <w:spacing w:after="0"/>
        <w:ind w:left="0"/>
        <w:jc w:val="both"/>
      </w:pPr>
      <w:r>
        <w:rPr>
          <w:rFonts w:ascii="Times New Roman"/>
          <w:b w:val="false"/>
          <w:i w:val="false"/>
          <w:color w:val="000000"/>
          <w:sz w:val="28"/>
        </w:rPr>
        <w:t xml:space="preserve">
      ____________________________________________________ теңге  </w:t>
      </w:r>
    </w:p>
    <w:bookmarkEnd w:id="1169"/>
    <w:bookmarkStart w:name="z1498" w:id="1170"/>
    <w:p>
      <w:pPr>
        <w:spacing w:after="0"/>
        <w:ind w:left="0"/>
        <w:jc w:val="both"/>
      </w:pPr>
      <w:r>
        <w:rPr>
          <w:rFonts w:ascii="Times New Roman"/>
          <w:b w:val="false"/>
          <w:i w:val="false"/>
          <w:color w:val="000000"/>
          <w:sz w:val="28"/>
        </w:rPr>
        <w:t xml:space="preserve">
      (сомасы жазбаша)  </w:t>
      </w:r>
    </w:p>
    <w:bookmarkEnd w:id="1170"/>
    <w:bookmarkStart w:name="z1499" w:id="1171"/>
    <w:p>
      <w:pPr>
        <w:spacing w:after="0"/>
        <w:ind w:left="0"/>
        <w:jc w:val="both"/>
      </w:pPr>
      <w:r>
        <w:rPr>
          <w:rFonts w:ascii="Times New Roman"/>
          <w:b w:val="false"/>
          <w:i w:val="false"/>
          <w:color w:val="000000"/>
          <w:sz w:val="28"/>
        </w:rPr>
        <w:t xml:space="preserve">
      Жәрдемақы үлесі ________ адамға:  </w:t>
      </w:r>
    </w:p>
    <w:bookmarkEnd w:id="1171"/>
    <w:bookmarkStart w:name="z1500" w:id="1172"/>
    <w:p>
      <w:pPr>
        <w:spacing w:after="0"/>
        <w:ind w:left="0"/>
        <w:jc w:val="both"/>
      </w:pPr>
      <w:r>
        <w:rPr>
          <w:rFonts w:ascii="Times New Roman"/>
          <w:b w:val="false"/>
          <w:i w:val="false"/>
          <w:color w:val="000000"/>
          <w:sz w:val="28"/>
        </w:rPr>
        <w:t xml:space="preserve">
      Негізгі алушыға 20__ жылғы "___" _________ бастап ___________ теңге  </w:t>
      </w:r>
    </w:p>
    <w:bookmarkEnd w:id="1172"/>
    <w:bookmarkStart w:name="z1501" w:id="1173"/>
    <w:p>
      <w:pPr>
        <w:spacing w:after="0"/>
        <w:ind w:left="0"/>
        <w:jc w:val="both"/>
      </w:pPr>
      <w:r>
        <w:rPr>
          <w:rFonts w:ascii="Times New Roman"/>
          <w:b w:val="false"/>
          <w:i w:val="false"/>
          <w:color w:val="000000"/>
          <w:sz w:val="28"/>
        </w:rPr>
        <w:t xml:space="preserve">
      мөлшерінде бөлінсін. </w:t>
      </w:r>
    </w:p>
    <w:bookmarkEnd w:id="1173"/>
    <w:bookmarkStart w:name="z1502" w:id="1174"/>
    <w:p>
      <w:pPr>
        <w:spacing w:after="0"/>
        <w:ind w:left="0"/>
        <w:jc w:val="both"/>
      </w:pPr>
      <w:r>
        <w:rPr>
          <w:rFonts w:ascii="Times New Roman"/>
          <w:b w:val="false"/>
          <w:i w:val="false"/>
          <w:color w:val="000000"/>
          <w:sz w:val="28"/>
        </w:rPr>
        <w:t xml:space="preserve">
      Азамат ________________________________________________  </w:t>
      </w:r>
    </w:p>
    <w:bookmarkEnd w:id="1174"/>
    <w:bookmarkStart w:name="z1503" w:id="1175"/>
    <w:p>
      <w:pPr>
        <w:spacing w:after="0"/>
        <w:ind w:left="0"/>
        <w:jc w:val="both"/>
      </w:pPr>
      <w:r>
        <w:rPr>
          <w:rFonts w:ascii="Times New Roman"/>
          <w:b w:val="false"/>
          <w:i w:val="false"/>
          <w:color w:val="000000"/>
          <w:sz w:val="28"/>
        </w:rPr>
        <w:t xml:space="preserve">
      (тегі, аты, әкесінің аты (бар болса), мекенжайы) </w:t>
      </w:r>
    </w:p>
    <w:bookmarkEnd w:id="1175"/>
    <w:bookmarkStart w:name="z1504" w:id="1176"/>
    <w:p>
      <w:pPr>
        <w:spacing w:after="0"/>
        <w:ind w:left="0"/>
        <w:jc w:val="both"/>
      </w:pPr>
      <w:r>
        <w:rPr>
          <w:rFonts w:ascii="Times New Roman"/>
          <w:b w:val="false"/>
          <w:i w:val="false"/>
          <w:color w:val="000000"/>
          <w:sz w:val="28"/>
        </w:rPr>
        <w:t xml:space="preserve">
      а) асырауындағы адамға ______________________________________  </w:t>
      </w:r>
    </w:p>
    <w:bookmarkEnd w:id="1176"/>
    <w:bookmarkStart w:name="z1505" w:id="1177"/>
    <w:p>
      <w:pPr>
        <w:spacing w:after="0"/>
        <w:ind w:left="0"/>
        <w:jc w:val="both"/>
      </w:pPr>
      <w:r>
        <w:rPr>
          <w:rFonts w:ascii="Times New Roman"/>
          <w:b w:val="false"/>
          <w:i w:val="false"/>
          <w:color w:val="000000"/>
          <w:sz w:val="28"/>
        </w:rPr>
        <w:t xml:space="preserve">
      (тегі, аты, әкесінің аты (бар болса) туған күнi)  </w:t>
      </w:r>
    </w:p>
    <w:bookmarkEnd w:id="1177"/>
    <w:bookmarkStart w:name="z1506" w:id="1178"/>
    <w:p>
      <w:pPr>
        <w:spacing w:after="0"/>
        <w:ind w:left="0"/>
        <w:jc w:val="both"/>
      </w:pPr>
      <w:r>
        <w:rPr>
          <w:rFonts w:ascii="Times New Roman"/>
          <w:b w:val="false"/>
          <w:i w:val="false"/>
          <w:color w:val="000000"/>
          <w:sz w:val="28"/>
        </w:rPr>
        <w:t xml:space="preserve">
      1) Үлес алушыға ________________________________________ теңге </w:t>
      </w:r>
    </w:p>
    <w:bookmarkEnd w:id="1178"/>
    <w:bookmarkStart w:name="z1507" w:id="1179"/>
    <w:p>
      <w:pPr>
        <w:spacing w:after="0"/>
        <w:ind w:left="0"/>
        <w:jc w:val="both"/>
      </w:pPr>
      <w:r>
        <w:rPr>
          <w:rFonts w:ascii="Times New Roman"/>
          <w:b w:val="false"/>
          <w:i w:val="false"/>
          <w:color w:val="000000"/>
          <w:sz w:val="28"/>
        </w:rPr>
        <w:t xml:space="preserve">
      Азамат ________________________________________________  </w:t>
      </w:r>
    </w:p>
    <w:bookmarkEnd w:id="1179"/>
    <w:bookmarkStart w:name="z1508" w:id="1180"/>
    <w:p>
      <w:pPr>
        <w:spacing w:after="0"/>
        <w:ind w:left="0"/>
        <w:jc w:val="both"/>
      </w:pPr>
      <w:r>
        <w:rPr>
          <w:rFonts w:ascii="Times New Roman"/>
          <w:b w:val="false"/>
          <w:i w:val="false"/>
          <w:color w:val="000000"/>
          <w:sz w:val="28"/>
        </w:rPr>
        <w:t xml:space="preserve">
      (тегі, аты, әкесінің аты (бар болса), мекенжайы) </w:t>
      </w:r>
    </w:p>
    <w:bookmarkEnd w:id="1180"/>
    <w:bookmarkStart w:name="z1509" w:id="1181"/>
    <w:p>
      <w:pPr>
        <w:spacing w:after="0"/>
        <w:ind w:left="0"/>
        <w:jc w:val="both"/>
      </w:pPr>
      <w:r>
        <w:rPr>
          <w:rFonts w:ascii="Times New Roman"/>
          <w:b w:val="false"/>
          <w:i w:val="false"/>
          <w:color w:val="000000"/>
          <w:sz w:val="28"/>
        </w:rPr>
        <w:t xml:space="preserve">
      20__ жылғы "___" ________ бастап </w:t>
      </w:r>
    </w:p>
    <w:bookmarkEnd w:id="1181"/>
    <w:bookmarkStart w:name="z1510" w:id="1182"/>
    <w:p>
      <w:pPr>
        <w:spacing w:after="0"/>
        <w:ind w:left="0"/>
        <w:jc w:val="both"/>
      </w:pPr>
      <w:r>
        <w:rPr>
          <w:rFonts w:ascii="Times New Roman"/>
          <w:b w:val="false"/>
          <w:i w:val="false"/>
          <w:color w:val="000000"/>
          <w:sz w:val="28"/>
        </w:rPr>
        <w:t>
      а) асырауындағы адамға _____________________________________</w:t>
      </w:r>
    </w:p>
    <w:bookmarkEnd w:id="1182"/>
    <w:bookmarkStart w:name="z1511" w:id="1183"/>
    <w:p>
      <w:pPr>
        <w:spacing w:after="0"/>
        <w:ind w:left="0"/>
        <w:jc w:val="both"/>
      </w:pPr>
      <w:r>
        <w:rPr>
          <w:rFonts w:ascii="Times New Roman"/>
          <w:b w:val="false"/>
          <w:i w:val="false"/>
          <w:color w:val="000000"/>
          <w:sz w:val="28"/>
        </w:rPr>
        <w:t xml:space="preserve">
      (тегі, аты, әкесінің аты (бар болса) туған күнi) </w:t>
      </w:r>
    </w:p>
    <w:bookmarkEnd w:id="1183"/>
    <w:bookmarkStart w:name="z1512" w:id="1184"/>
    <w:p>
      <w:pPr>
        <w:spacing w:after="0"/>
        <w:ind w:left="0"/>
        <w:jc w:val="both"/>
      </w:pPr>
      <w:r>
        <w:rPr>
          <w:rFonts w:ascii="Times New Roman"/>
          <w:b w:val="false"/>
          <w:i w:val="false"/>
          <w:color w:val="000000"/>
          <w:sz w:val="28"/>
        </w:rPr>
        <w:t xml:space="preserve">
      Департамент басшысы _______________________________________  </w:t>
      </w:r>
    </w:p>
    <w:bookmarkEnd w:id="1184"/>
    <w:bookmarkStart w:name="z1513" w:id="1185"/>
    <w:p>
      <w:pPr>
        <w:spacing w:after="0"/>
        <w:ind w:left="0"/>
        <w:jc w:val="both"/>
      </w:pPr>
      <w:r>
        <w:rPr>
          <w:rFonts w:ascii="Times New Roman"/>
          <w:b w:val="false"/>
          <w:i w:val="false"/>
          <w:color w:val="000000"/>
          <w:sz w:val="28"/>
        </w:rPr>
        <w:t xml:space="preserve">
      (тегі, аты, әкесінің аты (бар болса) </w:t>
      </w:r>
    </w:p>
    <w:bookmarkEnd w:id="1185"/>
    <w:bookmarkStart w:name="z1514" w:id="1186"/>
    <w:p>
      <w:pPr>
        <w:spacing w:after="0"/>
        <w:ind w:left="0"/>
        <w:jc w:val="both"/>
      </w:pPr>
      <w:r>
        <w:rPr>
          <w:rFonts w:ascii="Times New Roman"/>
          <w:b w:val="false"/>
          <w:i w:val="false"/>
          <w:color w:val="000000"/>
          <w:sz w:val="28"/>
        </w:rPr>
        <w:t xml:space="preserve">
      Басқарма (бөлiм) басшысы ___________________________________  </w:t>
      </w:r>
    </w:p>
    <w:bookmarkEnd w:id="1186"/>
    <w:bookmarkStart w:name="z1515" w:id="1187"/>
    <w:p>
      <w:pPr>
        <w:spacing w:after="0"/>
        <w:ind w:left="0"/>
        <w:jc w:val="both"/>
      </w:pPr>
      <w:r>
        <w:rPr>
          <w:rFonts w:ascii="Times New Roman"/>
          <w:b w:val="false"/>
          <w:i w:val="false"/>
          <w:color w:val="000000"/>
          <w:sz w:val="28"/>
        </w:rPr>
        <w:t xml:space="preserve">
      (тегі, аты, әкесінің аты (бар болса) </w:t>
      </w:r>
    </w:p>
    <w:bookmarkEnd w:id="1187"/>
    <w:bookmarkStart w:name="z1516" w:id="1188"/>
    <w:p>
      <w:pPr>
        <w:spacing w:after="0"/>
        <w:ind w:left="0"/>
        <w:jc w:val="both"/>
      </w:pPr>
      <w:r>
        <w:rPr>
          <w:rFonts w:ascii="Times New Roman"/>
          <w:b w:val="false"/>
          <w:i w:val="false"/>
          <w:color w:val="000000"/>
          <w:sz w:val="28"/>
        </w:rPr>
        <w:t xml:space="preserve">
      Маман ___________________________________________________ </w:t>
      </w:r>
    </w:p>
    <w:bookmarkEnd w:id="1188"/>
    <w:bookmarkStart w:name="z1517" w:id="1189"/>
    <w:p>
      <w:pPr>
        <w:spacing w:after="0"/>
        <w:ind w:left="0"/>
        <w:jc w:val="both"/>
      </w:pPr>
      <w:r>
        <w:rPr>
          <w:rFonts w:ascii="Times New Roman"/>
          <w:b w:val="false"/>
          <w:i w:val="false"/>
          <w:color w:val="000000"/>
          <w:sz w:val="28"/>
        </w:rPr>
        <w:t xml:space="preserve">
      (тегі, аты, әкесінің аты (бар болса) </w:t>
      </w:r>
    </w:p>
    <w:bookmarkEnd w:id="1189"/>
    <w:bookmarkStart w:name="z1518" w:id="1190"/>
    <w:p>
      <w:pPr>
        <w:spacing w:after="0"/>
        <w:ind w:left="0"/>
        <w:jc w:val="both"/>
      </w:pPr>
      <w:r>
        <w:rPr>
          <w:rFonts w:ascii="Times New Roman"/>
          <w:b w:val="false"/>
          <w:i w:val="false"/>
          <w:color w:val="000000"/>
          <w:sz w:val="28"/>
        </w:rPr>
        <w:t xml:space="preserve">
      Шешiмнiң жобасын дайындаған: </w:t>
      </w:r>
    </w:p>
    <w:bookmarkEnd w:id="1190"/>
    <w:bookmarkStart w:name="z1519" w:id="1191"/>
    <w:p>
      <w:pPr>
        <w:spacing w:after="0"/>
        <w:ind w:left="0"/>
        <w:jc w:val="both"/>
      </w:pPr>
      <w:r>
        <w:rPr>
          <w:rFonts w:ascii="Times New Roman"/>
          <w:b w:val="false"/>
          <w:i w:val="false"/>
          <w:color w:val="000000"/>
          <w:sz w:val="28"/>
        </w:rPr>
        <w:t>
      Мемлекеттік корпорация филиалының директоры</w:t>
      </w:r>
    </w:p>
    <w:bookmarkEnd w:id="1191"/>
    <w:bookmarkStart w:name="z1520" w:id="1192"/>
    <w:p>
      <w:pPr>
        <w:spacing w:after="0"/>
        <w:ind w:left="0"/>
        <w:jc w:val="both"/>
      </w:pPr>
      <w:r>
        <w:rPr>
          <w:rFonts w:ascii="Times New Roman"/>
          <w:b w:val="false"/>
          <w:i w:val="false"/>
          <w:color w:val="000000"/>
          <w:sz w:val="28"/>
        </w:rPr>
        <w:t xml:space="preserve">
      ___________________________________________ </w:t>
      </w:r>
    </w:p>
    <w:bookmarkEnd w:id="1192"/>
    <w:bookmarkStart w:name="z1521" w:id="1193"/>
    <w:p>
      <w:pPr>
        <w:spacing w:after="0"/>
        <w:ind w:left="0"/>
        <w:jc w:val="both"/>
      </w:pPr>
      <w:r>
        <w:rPr>
          <w:rFonts w:ascii="Times New Roman"/>
          <w:b w:val="false"/>
          <w:i w:val="false"/>
          <w:color w:val="000000"/>
          <w:sz w:val="28"/>
        </w:rPr>
        <w:t xml:space="preserve">
      (тегі, аты, әкесінің аты (бар болса) </w:t>
      </w:r>
    </w:p>
    <w:bookmarkEnd w:id="1193"/>
    <w:bookmarkStart w:name="z1522" w:id="1194"/>
    <w:p>
      <w:pPr>
        <w:spacing w:after="0"/>
        <w:ind w:left="0"/>
        <w:jc w:val="both"/>
      </w:pPr>
      <w:r>
        <w:rPr>
          <w:rFonts w:ascii="Times New Roman"/>
          <w:b w:val="false"/>
          <w:i w:val="false"/>
          <w:color w:val="000000"/>
          <w:sz w:val="28"/>
        </w:rPr>
        <w:t>
      Мемлекеттік корпорация филиалының маманы</w:t>
      </w:r>
    </w:p>
    <w:bookmarkEnd w:id="1194"/>
    <w:bookmarkStart w:name="z1523" w:id="1195"/>
    <w:p>
      <w:pPr>
        <w:spacing w:after="0"/>
        <w:ind w:left="0"/>
        <w:jc w:val="both"/>
      </w:pPr>
      <w:r>
        <w:rPr>
          <w:rFonts w:ascii="Times New Roman"/>
          <w:b w:val="false"/>
          <w:i w:val="false"/>
          <w:color w:val="000000"/>
          <w:sz w:val="28"/>
        </w:rPr>
        <w:t xml:space="preserve">
      ______________________________________________  </w:t>
      </w:r>
    </w:p>
    <w:bookmarkEnd w:id="1195"/>
    <w:bookmarkStart w:name="z1524" w:id="1196"/>
    <w:p>
      <w:pPr>
        <w:spacing w:after="0"/>
        <w:ind w:left="0"/>
        <w:jc w:val="both"/>
      </w:pPr>
      <w:r>
        <w:rPr>
          <w:rFonts w:ascii="Times New Roman"/>
          <w:b w:val="false"/>
          <w:i w:val="false"/>
          <w:color w:val="000000"/>
          <w:sz w:val="28"/>
        </w:rPr>
        <w:t xml:space="preserve">
      (тегі, аты, әкесінің аты (бар болса) </w:t>
      </w:r>
    </w:p>
    <w:bookmarkEnd w:id="1196"/>
    <w:bookmarkStart w:name="z1525" w:id="1197"/>
    <w:p>
      <w:pPr>
        <w:spacing w:after="0"/>
        <w:ind w:left="0"/>
        <w:jc w:val="both"/>
      </w:pPr>
      <w:r>
        <w:rPr>
          <w:rFonts w:ascii="Times New Roman"/>
          <w:b w:val="false"/>
          <w:i w:val="false"/>
          <w:color w:val="000000"/>
          <w:sz w:val="28"/>
        </w:rPr>
        <w:t>
      Мемлекеттік корпорация бөлiмшесiнiң</w:t>
      </w:r>
    </w:p>
    <w:bookmarkEnd w:id="1197"/>
    <w:bookmarkStart w:name="z1526" w:id="1198"/>
    <w:p>
      <w:pPr>
        <w:spacing w:after="0"/>
        <w:ind w:left="0"/>
        <w:jc w:val="both"/>
      </w:pPr>
      <w:r>
        <w:rPr>
          <w:rFonts w:ascii="Times New Roman"/>
          <w:b w:val="false"/>
          <w:i w:val="false"/>
          <w:color w:val="000000"/>
          <w:sz w:val="28"/>
        </w:rPr>
        <w:t xml:space="preserve">
      бастығы________________________________________________  </w:t>
      </w:r>
    </w:p>
    <w:bookmarkEnd w:id="1198"/>
    <w:bookmarkStart w:name="z1527" w:id="1199"/>
    <w:p>
      <w:pPr>
        <w:spacing w:after="0"/>
        <w:ind w:left="0"/>
        <w:jc w:val="both"/>
      </w:pPr>
      <w:r>
        <w:rPr>
          <w:rFonts w:ascii="Times New Roman"/>
          <w:b w:val="false"/>
          <w:i w:val="false"/>
          <w:color w:val="000000"/>
          <w:sz w:val="28"/>
        </w:rPr>
        <w:t xml:space="preserve">
      (тегі, аты, әкесінің аты (бар болса) </w:t>
      </w:r>
    </w:p>
    <w:bookmarkEnd w:id="1199"/>
    <w:bookmarkStart w:name="z1528" w:id="1200"/>
    <w:p>
      <w:pPr>
        <w:spacing w:after="0"/>
        <w:ind w:left="0"/>
        <w:jc w:val="both"/>
      </w:pPr>
      <w:r>
        <w:rPr>
          <w:rFonts w:ascii="Times New Roman"/>
          <w:b w:val="false"/>
          <w:i w:val="false"/>
          <w:color w:val="000000"/>
          <w:sz w:val="28"/>
        </w:rPr>
        <w:t>
      Мемлекеттік корпорация бөлiмшесiнiң</w:t>
      </w:r>
    </w:p>
    <w:bookmarkEnd w:id="1200"/>
    <w:bookmarkStart w:name="z1529" w:id="1201"/>
    <w:p>
      <w:pPr>
        <w:spacing w:after="0"/>
        <w:ind w:left="0"/>
        <w:jc w:val="both"/>
      </w:pPr>
      <w:r>
        <w:rPr>
          <w:rFonts w:ascii="Times New Roman"/>
          <w:b w:val="false"/>
          <w:i w:val="false"/>
          <w:color w:val="000000"/>
          <w:sz w:val="28"/>
        </w:rPr>
        <w:t xml:space="preserve">
      маманы_________________________________________________  </w:t>
      </w:r>
    </w:p>
    <w:bookmarkEnd w:id="1201"/>
    <w:bookmarkStart w:name="z1530" w:id="1202"/>
    <w:p>
      <w:pPr>
        <w:spacing w:after="0"/>
        <w:ind w:left="0"/>
        <w:jc w:val="both"/>
      </w:pPr>
      <w:r>
        <w:rPr>
          <w:rFonts w:ascii="Times New Roman"/>
          <w:b w:val="false"/>
          <w:i w:val="false"/>
          <w:color w:val="000000"/>
          <w:sz w:val="28"/>
        </w:rPr>
        <w:t>
      (тегі, аты, әкесінің аты (бар болса)</w:t>
      </w:r>
    </w:p>
    <w:bookmarkEnd w:id="1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1" w:id="1203"/>
    <w:p>
      <w:pPr>
        <w:spacing w:after="0"/>
        <w:ind w:left="0"/>
        <w:jc w:val="both"/>
      </w:pPr>
      <w:r>
        <w:rPr>
          <w:rFonts w:ascii="Times New Roman"/>
          <w:b w:val="false"/>
          <w:i w:val="false"/>
          <w:color w:val="000000"/>
          <w:sz w:val="28"/>
        </w:rPr>
        <w:t xml:space="preserve">
      Код ________________ </w:t>
      </w:r>
    </w:p>
    <w:bookmarkEnd w:id="1203"/>
    <w:bookmarkStart w:name="z1532" w:id="1204"/>
    <w:p>
      <w:pPr>
        <w:spacing w:after="0"/>
        <w:ind w:left="0"/>
        <w:jc w:val="both"/>
      </w:pPr>
      <w:r>
        <w:rPr>
          <w:rFonts w:ascii="Times New Roman"/>
          <w:b w:val="false"/>
          <w:i w:val="false"/>
          <w:color w:val="000000"/>
          <w:sz w:val="28"/>
        </w:rPr>
        <w:t xml:space="preserve">
      Облыс (қала) ______________ </w:t>
      </w:r>
    </w:p>
    <w:bookmarkEnd w:id="1204"/>
    <w:bookmarkStart w:name="z1533" w:id="1205"/>
    <w:p>
      <w:pPr>
        <w:spacing w:after="0"/>
        <w:ind w:left="0"/>
        <w:jc w:val="both"/>
      </w:pPr>
      <w:r>
        <w:rPr>
          <w:rFonts w:ascii="Times New Roman"/>
          <w:b w:val="false"/>
          <w:i w:val="false"/>
          <w:color w:val="000000"/>
          <w:sz w:val="28"/>
        </w:rPr>
        <w:t xml:space="preserve">
      Еңбек және әлеуметтік қорғау комитетінің ____________________ облысы  </w:t>
      </w:r>
    </w:p>
    <w:bookmarkEnd w:id="1205"/>
    <w:bookmarkStart w:name="z1534" w:id="1206"/>
    <w:p>
      <w:pPr>
        <w:spacing w:after="0"/>
        <w:ind w:left="0"/>
        <w:jc w:val="both"/>
      </w:pPr>
      <w:r>
        <w:rPr>
          <w:rFonts w:ascii="Times New Roman"/>
          <w:b w:val="false"/>
          <w:i w:val="false"/>
          <w:color w:val="000000"/>
          <w:sz w:val="28"/>
        </w:rPr>
        <w:t xml:space="preserve">
      (қаласы) бойынша департаментiнiң 20__ жылғы "___" __________ № _______  шешiмi </w:t>
      </w:r>
    </w:p>
    <w:bookmarkEnd w:id="1206"/>
    <w:bookmarkStart w:name="z1535" w:id="1207"/>
    <w:p>
      <w:pPr>
        <w:spacing w:after="0"/>
        <w:ind w:left="0"/>
        <w:jc w:val="both"/>
      </w:pPr>
      <w:r>
        <w:rPr>
          <w:rFonts w:ascii="Times New Roman"/>
          <w:b w:val="false"/>
          <w:i w:val="false"/>
          <w:color w:val="000000"/>
          <w:sz w:val="28"/>
        </w:rPr>
        <w:t xml:space="preserve">
      Iстің № __________ </w:t>
      </w:r>
    </w:p>
    <w:bookmarkEnd w:id="1207"/>
    <w:bookmarkStart w:name="z1536" w:id="1208"/>
    <w:p>
      <w:pPr>
        <w:spacing w:after="0"/>
        <w:ind w:left="0"/>
        <w:jc w:val="both"/>
      </w:pPr>
      <w:r>
        <w:rPr>
          <w:rFonts w:ascii="Times New Roman"/>
          <w:b w:val="false"/>
          <w:i w:val="false"/>
          <w:color w:val="000000"/>
          <w:sz w:val="28"/>
        </w:rPr>
        <w:t>
      Асыраушысынан айырылу жағдайы бойынша мемлекеттiк әлеуметтiк жәрдемақы төлеудi тоқтата тұру туралы</w:t>
      </w:r>
    </w:p>
    <w:bookmarkEnd w:id="1208"/>
    <w:bookmarkStart w:name="z1537" w:id="1209"/>
    <w:p>
      <w:pPr>
        <w:spacing w:after="0"/>
        <w:ind w:left="0"/>
        <w:jc w:val="both"/>
      </w:pPr>
      <w:r>
        <w:rPr>
          <w:rFonts w:ascii="Times New Roman"/>
          <w:b w:val="false"/>
          <w:i w:val="false"/>
          <w:color w:val="000000"/>
          <w:sz w:val="28"/>
        </w:rPr>
        <w:t xml:space="preserve">
      Азамат__________________________________________________ </w:t>
      </w:r>
    </w:p>
    <w:bookmarkEnd w:id="1209"/>
    <w:bookmarkStart w:name="z1538" w:id="1210"/>
    <w:p>
      <w:pPr>
        <w:spacing w:after="0"/>
        <w:ind w:left="0"/>
        <w:jc w:val="both"/>
      </w:pPr>
      <w:r>
        <w:rPr>
          <w:rFonts w:ascii="Times New Roman"/>
          <w:b w:val="false"/>
          <w:i w:val="false"/>
          <w:color w:val="000000"/>
          <w:sz w:val="28"/>
        </w:rPr>
        <w:t xml:space="preserve">
      Жынысы ____________ Туған күнi ______ жылғы "___" ___________  </w:t>
      </w:r>
    </w:p>
    <w:bookmarkEnd w:id="1210"/>
    <w:bookmarkStart w:name="z1539" w:id="1211"/>
    <w:p>
      <w:pPr>
        <w:spacing w:after="0"/>
        <w:ind w:left="0"/>
        <w:jc w:val="both"/>
      </w:pPr>
      <w:r>
        <w:rPr>
          <w:rFonts w:ascii="Times New Roman"/>
          <w:b w:val="false"/>
          <w:i w:val="false"/>
          <w:color w:val="000000"/>
          <w:sz w:val="28"/>
        </w:rPr>
        <w:t xml:space="preserve">
      Төлем 20_____ жылғы "___" ____________ бастап тоқтатыла тұрсын.  </w:t>
      </w:r>
    </w:p>
    <w:bookmarkEnd w:id="1211"/>
    <w:bookmarkStart w:name="z1540" w:id="1212"/>
    <w:p>
      <w:pPr>
        <w:spacing w:after="0"/>
        <w:ind w:left="0"/>
        <w:jc w:val="both"/>
      </w:pPr>
      <w:r>
        <w:rPr>
          <w:rFonts w:ascii="Times New Roman"/>
          <w:b w:val="false"/>
          <w:i w:val="false"/>
          <w:color w:val="000000"/>
          <w:sz w:val="28"/>
        </w:rPr>
        <w:t xml:space="preserve">
      Негiздеме ___________________________________________________  </w:t>
      </w:r>
    </w:p>
    <w:bookmarkEnd w:id="1212"/>
    <w:bookmarkStart w:name="z1541" w:id="1213"/>
    <w:p>
      <w:pPr>
        <w:spacing w:after="0"/>
        <w:ind w:left="0"/>
        <w:jc w:val="both"/>
      </w:pPr>
      <w:r>
        <w:rPr>
          <w:rFonts w:ascii="Times New Roman"/>
          <w:b w:val="false"/>
          <w:i w:val="false"/>
          <w:color w:val="000000"/>
          <w:sz w:val="28"/>
        </w:rPr>
        <w:t xml:space="preserve">
      (себебi көрсетiлсiн) </w:t>
      </w:r>
    </w:p>
    <w:bookmarkEnd w:id="1213"/>
    <w:bookmarkStart w:name="z1542" w:id="1214"/>
    <w:p>
      <w:pPr>
        <w:spacing w:after="0"/>
        <w:ind w:left="0"/>
        <w:jc w:val="both"/>
      </w:pPr>
      <w:r>
        <w:rPr>
          <w:rFonts w:ascii="Times New Roman"/>
          <w:b w:val="false"/>
          <w:i w:val="false"/>
          <w:color w:val="000000"/>
          <w:sz w:val="28"/>
        </w:rPr>
        <w:t xml:space="preserve">
      Департамент басшысы _____________________________________  </w:t>
      </w:r>
    </w:p>
    <w:bookmarkEnd w:id="1214"/>
    <w:bookmarkStart w:name="z1543" w:id="1215"/>
    <w:p>
      <w:pPr>
        <w:spacing w:after="0"/>
        <w:ind w:left="0"/>
        <w:jc w:val="both"/>
      </w:pPr>
      <w:r>
        <w:rPr>
          <w:rFonts w:ascii="Times New Roman"/>
          <w:b w:val="false"/>
          <w:i w:val="false"/>
          <w:color w:val="000000"/>
          <w:sz w:val="28"/>
        </w:rPr>
        <w:t xml:space="preserve">
      (тегі, аты, әкесінің аты (бар болса) </w:t>
      </w:r>
    </w:p>
    <w:bookmarkEnd w:id="1215"/>
    <w:bookmarkStart w:name="z1544" w:id="1216"/>
    <w:p>
      <w:pPr>
        <w:spacing w:after="0"/>
        <w:ind w:left="0"/>
        <w:jc w:val="both"/>
      </w:pPr>
      <w:r>
        <w:rPr>
          <w:rFonts w:ascii="Times New Roman"/>
          <w:b w:val="false"/>
          <w:i w:val="false"/>
          <w:color w:val="000000"/>
          <w:sz w:val="28"/>
        </w:rPr>
        <w:t xml:space="preserve">
      Басқарма (бөлiм) басшысы ________________________________  </w:t>
      </w:r>
    </w:p>
    <w:bookmarkEnd w:id="1216"/>
    <w:bookmarkStart w:name="z1545" w:id="1217"/>
    <w:p>
      <w:pPr>
        <w:spacing w:after="0"/>
        <w:ind w:left="0"/>
        <w:jc w:val="both"/>
      </w:pPr>
      <w:r>
        <w:rPr>
          <w:rFonts w:ascii="Times New Roman"/>
          <w:b w:val="false"/>
          <w:i w:val="false"/>
          <w:color w:val="000000"/>
          <w:sz w:val="28"/>
        </w:rPr>
        <w:t xml:space="preserve">
      (тегі, аты, әкесінің аты (бар болса) </w:t>
      </w:r>
    </w:p>
    <w:bookmarkEnd w:id="1217"/>
    <w:bookmarkStart w:name="z1546" w:id="1218"/>
    <w:p>
      <w:pPr>
        <w:spacing w:after="0"/>
        <w:ind w:left="0"/>
        <w:jc w:val="both"/>
      </w:pPr>
      <w:r>
        <w:rPr>
          <w:rFonts w:ascii="Times New Roman"/>
          <w:b w:val="false"/>
          <w:i w:val="false"/>
          <w:color w:val="000000"/>
          <w:sz w:val="28"/>
        </w:rPr>
        <w:t xml:space="preserve">
      Маман ____________________________________________________  </w:t>
      </w:r>
    </w:p>
    <w:bookmarkEnd w:id="1218"/>
    <w:bookmarkStart w:name="z1547" w:id="1219"/>
    <w:p>
      <w:pPr>
        <w:spacing w:after="0"/>
        <w:ind w:left="0"/>
        <w:jc w:val="both"/>
      </w:pPr>
      <w:r>
        <w:rPr>
          <w:rFonts w:ascii="Times New Roman"/>
          <w:b w:val="false"/>
          <w:i w:val="false"/>
          <w:color w:val="000000"/>
          <w:sz w:val="28"/>
        </w:rPr>
        <w:t xml:space="preserve">
      (тегі, аты, әкесінің аты (бар болса) </w:t>
      </w:r>
    </w:p>
    <w:bookmarkEnd w:id="1219"/>
    <w:bookmarkStart w:name="z1548" w:id="1220"/>
    <w:p>
      <w:pPr>
        <w:spacing w:after="0"/>
        <w:ind w:left="0"/>
        <w:jc w:val="both"/>
      </w:pPr>
      <w:r>
        <w:rPr>
          <w:rFonts w:ascii="Times New Roman"/>
          <w:b w:val="false"/>
          <w:i w:val="false"/>
          <w:color w:val="000000"/>
          <w:sz w:val="28"/>
        </w:rPr>
        <w:t xml:space="preserve">
      Шешiмнiң жобасын дайындаған: </w:t>
      </w:r>
    </w:p>
    <w:bookmarkEnd w:id="1220"/>
    <w:bookmarkStart w:name="z1549" w:id="1221"/>
    <w:p>
      <w:pPr>
        <w:spacing w:after="0"/>
        <w:ind w:left="0"/>
        <w:jc w:val="both"/>
      </w:pPr>
      <w:r>
        <w:rPr>
          <w:rFonts w:ascii="Times New Roman"/>
          <w:b w:val="false"/>
          <w:i w:val="false"/>
          <w:color w:val="000000"/>
          <w:sz w:val="28"/>
        </w:rPr>
        <w:t>
      Мемлекеттік корпорация филиалының директоры</w:t>
      </w:r>
    </w:p>
    <w:bookmarkEnd w:id="1221"/>
    <w:bookmarkStart w:name="z1550" w:id="1222"/>
    <w:p>
      <w:pPr>
        <w:spacing w:after="0"/>
        <w:ind w:left="0"/>
        <w:jc w:val="both"/>
      </w:pPr>
      <w:r>
        <w:rPr>
          <w:rFonts w:ascii="Times New Roman"/>
          <w:b w:val="false"/>
          <w:i w:val="false"/>
          <w:color w:val="000000"/>
          <w:sz w:val="28"/>
        </w:rPr>
        <w:t xml:space="preserve">
      ____________________________________  </w:t>
      </w:r>
    </w:p>
    <w:bookmarkEnd w:id="1222"/>
    <w:bookmarkStart w:name="z1551" w:id="1223"/>
    <w:p>
      <w:pPr>
        <w:spacing w:after="0"/>
        <w:ind w:left="0"/>
        <w:jc w:val="both"/>
      </w:pPr>
      <w:r>
        <w:rPr>
          <w:rFonts w:ascii="Times New Roman"/>
          <w:b w:val="false"/>
          <w:i w:val="false"/>
          <w:color w:val="000000"/>
          <w:sz w:val="28"/>
        </w:rPr>
        <w:t xml:space="preserve">
      (тегі, аты, әкесінің аты (бар болса) </w:t>
      </w:r>
    </w:p>
    <w:bookmarkEnd w:id="1223"/>
    <w:bookmarkStart w:name="z1552" w:id="1224"/>
    <w:p>
      <w:pPr>
        <w:spacing w:after="0"/>
        <w:ind w:left="0"/>
        <w:jc w:val="both"/>
      </w:pPr>
      <w:r>
        <w:rPr>
          <w:rFonts w:ascii="Times New Roman"/>
          <w:b w:val="false"/>
          <w:i w:val="false"/>
          <w:color w:val="000000"/>
          <w:sz w:val="28"/>
        </w:rPr>
        <w:t>
      Мемлекеттік корпорация филиалының маманы</w:t>
      </w:r>
    </w:p>
    <w:bookmarkEnd w:id="1224"/>
    <w:bookmarkStart w:name="z1553" w:id="1225"/>
    <w:p>
      <w:pPr>
        <w:spacing w:after="0"/>
        <w:ind w:left="0"/>
        <w:jc w:val="both"/>
      </w:pPr>
      <w:r>
        <w:rPr>
          <w:rFonts w:ascii="Times New Roman"/>
          <w:b w:val="false"/>
          <w:i w:val="false"/>
          <w:color w:val="000000"/>
          <w:sz w:val="28"/>
        </w:rPr>
        <w:t xml:space="preserve">
      _______________________________________  </w:t>
      </w:r>
    </w:p>
    <w:bookmarkEnd w:id="1225"/>
    <w:bookmarkStart w:name="z1554" w:id="1226"/>
    <w:p>
      <w:pPr>
        <w:spacing w:after="0"/>
        <w:ind w:left="0"/>
        <w:jc w:val="both"/>
      </w:pPr>
      <w:r>
        <w:rPr>
          <w:rFonts w:ascii="Times New Roman"/>
          <w:b w:val="false"/>
          <w:i w:val="false"/>
          <w:color w:val="000000"/>
          <w:sz w:val="28"/>
        </w:rPr>
        <w:t xml:space="preserve">
      (тегі, аты, әкесінің аты (бар болса) </w:t>
      </w:r>
    </w:p>
    <w:bookmarkEnd w:id="1226"/>
    <w:bookmarkStart w:name="z1555" w:id="1227"/>
    <w:p>
      <w:pPr>
        <w:spacing w:after="0"/>
        <w:ind w:left="0"/>
        <w:jc w:val="both"/>
      </w:pPr>
      <w:r>
        <w:rPr>
          <w:rFonts w:ascii="Times New Roman"/>
          <w:b w:val="false"/>
          <w:i w:val="false"/>
          <w:color w:val="000000"/>
          <w:sz w:val="28"/>
        </w:rPr>
        <w:t xml:space="preserve">
      Мемлекеттік корпорация бөлiмшесiнiң  </w:t>
      </w:r>
    </w:p>
    <w:bookmarkEnd w:id="1227"/>
    <w:bookmarkStart w:name="z1556" w:id="1228"/>
    <w:p>
      <w:pPr>
        <w:spacing w:after="0"/>
        <w:ind w:left="0"/>
        <w:jc w:val="both"/>
      </w:pPr>
      <w:r>
        <w:rPr>
          <w:rFonts w:ascii="Times New Roman"/>
          <w:b w:val="false"/>
          <w:i w:val="false"/>
          <w:color w:val="000000"/>
          <w:sz w:val="28"/>
        </w:rPr>
        <w:t xml:space="preserve">
      бастығы__________________________________________  </w:t>
      </w:r>
    </w:p>
    <w:bookmarkEnd w:id="1228"/>
    <w:bookmarkStart w:name="z1557" w:id="1229"/>
    <w:p>
      <w:pPr>
        <w:spacing w:after="0"/>
        <w:ind w:left="0"/>
        <w:jc w:val="both"/>
      </w:pPr>
      <w:r>
        <w:rPr>
          <w:rFonts w:ascii="Times New Roman"/>
          <w:b w:val="false"/>
          <w:i w:val="false"/>
          <w:color w:val="000000"/>
          <w:sz w:val="28"/>
        </w:rPr>
        <w:t xml:space="preserve">
      (тегі, аты, әкесінің аты (бар болса) </w:t>
      </w:r>
    </w:p>
    <w:bookmarkEnd w:id="1229"/>
    <w:bookmarkStart w:name="z1558" w:id="1230"/>
    <w:p>
      <w:pPr>
        <w:spacing w:after="0"/>
        <w:ind w:left="0"/>
        <w:jc w:val="both"/>
      </w:pPr>
      <w:r>
        <w:rPr>
          <w:rFonts w:ascii="Times New Roman"/>
          <w:b w:val="false"/>
          <w:i w:val="false"/>
          <w:color w:val="000000"/>
          <w:sz w:val="28"/>
        </w:rPr>
        <w:t xml:space="preserve">
      Мемлекеттік корпорация бөлiмшесiнiң  </w:t>
      </w:r>
    </w:p>
    <w:bookmarkEnd w:id="1230"/>
    <w:bookmarkStart w:name="z1559" w:id="1231"/>
    <w:p>
      <w:pPr>
        <w:spacing w:after="0"/>
        <w:ind w:left="0"/>
        <w:jc w:val="both"/>
      </w:pPr>
      <w:r>
        <w:rPr>
          <w:rFonts w:ascii="Times New Roman"/>
          <w:b w:val="false"/>
          <w:i w:val="false"/>
          <w:color w:val="000000"/>
          <w:sz w:val="28"/>
        </w:rPr>
        <w:t xml:space="preserve">
      маманы___________________________________________  </w:t>
      </w:r>
    </w:p>
    <w:bookmarkEnd w:id="1231"/>
    <w:bookmarkStart w:name="z1560" w:id="1232"/>
    <w:p>
      <w:pPr>
        <w:spacing w:after="0"/>
        <w:ind w:left="0"/>
        <w:jc w:val="both"/>
      </w:pPr>
      <w:r>
        <w:rPr>
          <w:rFonts w:ascii="Times New Roman"/>
          <w:b w:val="false"/>
          <w:i w:val="false"/>
          <w:color w:val="000000"/>
          <w:sz w:val="28"/>
        </w:rPr>
        <w:t>
      (тегі, аты, әкесінің аты (бар болса)</w:t>
      </w:r>
    </w:p>
    <w:bookmarkEnd w:id="1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1" w:id="1233"/>
    <w:p>
      <w:pPr>
        <w:spacing w:after="0"/>
        <w:ind w:left="0"/>
        <w:jc w:val="both"/>
      </w:pPr>
      <w:r>
        <w:rPr>
          <w:rFonts w:ascii="Times New Roman"/>
          <w:b w:val="false"/>
          <w:i w:val="false"/>
          <w:color w:val="000000"/>
          <w:sz w:val="28"/>
        </w:rPr>
        <w:t xml:space="preserve">
      Код ________________ </w:t>
      </w:r>
    </w:p>
    <w:bookmarkEnd w:id="1233"/>
    <w:bookmarkStart w:name="z1562" w:id="1234"/>
    <w:p>
      <w:pPr>
        <w:spacing w:after="0"/>
        <w:ind w:left="0"/>
        <w:jc w:val="both"/>
      </w:pPr>
      <w:r>
        <w:rPr>
          <w:rFonts w:ascii="Times New Roman"/>
          <w:b w:val="false"/>
          <w:i w:val="false"/>
          <w:color w:val="000000"/>
          <w:sz w:val="28"/>
        </w:rPr>
        <w:t xml:space="preserve">
      Облыс (қала) ______________ </w:t>
      </w:r>
    </w:p>
    <w:bookmarkEnd w:id="1234"/>
    <w:bookmarkStart w:name="z1563" w:id="1235"/>
    <w:p>
      <w:pPr>
        <w:spacing w:after="0"/>
        <w:ind w:left="0"/>
        <w:jc w:val="both"/>
      </w:pPr>
      <w:r>
        <w:rPr>
          <w:rFonts w:ascii="Times New Roman"/>
          <w:b w:val="false"/>
          <w:i w:val="false"/>
          <w:color w:val="000000"/>
          <w:sz w:val="28"/>
        </w:rPr>
        <w:t xml:space="preserve">
      Еңбек және әлеуметтік қорғау комитетінің _________________________ облысы  </w:t>
      </w:r>
    </w:p>
    <w:bookmarkEnd w:id="1235"/>
    <w:bookmarkStart w:name="z1564" w:id="1236"/>
    <w:p>
      <w:pPr>
        <w:spacing w:after="0"/>
        <w:ind w:left="0"/>
        <w:jc w:val="both"/>
      </w:pPr>
      <w:r>
        <w:rPr>
          <w:rFonts w:ascii="Times New Roman"/>
          <w:b w:val="false"/>
          <w:i w:val="false"/>
          <w:color w:val="000000"/>
          <w:sz w:val="28"/>
        </w:rPr>
        <w:t xml:space="preserve">
      (қаласы) бойынша департаментiнің 20__ жылғы "___" _____________ №  </w:t>
      </w:r>
    </w:p>
    <w:bookmarkEnd w:id="1236"/>
    <w:bookmarkStart w:name="z1565" w:id="1237"/>
    <w:p>
      <w:pPr>
        <w:spacing w:after="0"/>
        <w:ind w:left="0"/>
        <w:jc w:val="both"/>
      </w:pPr>
      <w:r>
        <w:rPr>
          <w:rFonts w:ascii="Times New Roman"/>
          <w:b w:val="false"/>
          <w:i w:val="false"/>
          <w:color w:val="000000"/>
          <w:sz w:val="28"/>
        </w:rPr>
        <w:t xml:space="preserve">
      ___________ шешiмi </w:t>
      </w:r>
    </w:p>
    <w:bookmarkEnd w:id="1237"/>
    <w:bookmarkStart w:name="z1566" w:id="1238"/>
    <w:p>
      <w:pPr>
        <w:spacing w:after="0"/>
        <w:ind w:left="0"/>
        <w:jc w:val="both"/>
      </w:pPr>
      <w:r>
        <w:rPr>
          <w:rFonts w:ascii="Times New Roman"/>
          <w:b w:val="false"/>
          <w:i w:val="false"/>
          <w:color w:val="000000"/>
          <w:sz w:val="28"/>
        </w:rPr>
        <w:t>
      Iстің ____________</w:t>
      </w:r>
    </w:p>
    <w:bookmarkEnd w:id="1238"/>
    <w:bookmarkStart w:name="z1567" w:id="1239"/>
    <w:p>
      <w:pPr>
        <w:spacing w:after="0"/>
        <w:ind w:left="0"/>
        <w:jc w:val="left"/>
      </w:pPr>
      <w:r>
        <w:rPr>
          <w:rFonts w:ascii="Times New Roman"/>
          <w:b/>
          <w:i w:val="false"/>
          <w:color w:val="000000"/>
        </w:rPr>
        <w:t xml:space="preserve"> Асыраушысынан айрылу жағдайы бойынша мемлекеттiк әлеуметтiк жәрдемақыны төлеудi тоқтату туралы</w:t>
      </w:r>
    </w:p>
    <w:bookmarkEnd w:id="1239"/>
    <w:bookmarkStart w:name="z1568" w:id="1240"/>
    <w:p>
      <w:pPr>
        <w:spacing w:after="0"/>
        <w:ind w:left="0"/>
        <w:jc w:val="both"/>
      </w:pPr>
      <w:r>
        <w:rPr>
          <w:rFonts w:ascii="Times New Roman"/>
          <w:b w:val="false"/>
          <w:i w:val="false"/>
          <w:color w:val="000000"/>
          <w:sz w:val="28"/>
        </w:rPr>
        <w:t xml:space="preserve">
      Азамат ______________________________________________________ </w:t>
      </w:r>
    </w:p>
    <w:bookmarkEnd w:id="1240"/>
    <w:bookmarkStart w:name="z1569" w:id="1241"/>
    <w:p>
      <w:pPr>
        <w:spacing w:after="0"/>
        <w:ind w:left="0"/>
        <w:jc w:val="both"/>
      </w:pPr>
      <w:r>
        <w:rPr>
          <w:rFonts w:ascii="Times New Roman"/>
          <w:b w:val="false"/>
          <w:i w:val="false"/>
          <w:color w:val="000000"/>
          <w:sz w:val="28"/>
        </w:rPr>
        <w:t xml:space="preserve">
      Жынысы _____ Туған күнi 19___ жылғы "___" _________________  </w:t>
      </w:r>
    </w:p>
    <w:bookmarkEnd w:id="1241"/>
    <w:bookmarkStart w:name="z1570" w:id="1242"/>
    <w:p>
      <w:pPr>
        <w:spacing w:after="0"/>
        <w:ind w:left="0"/>
        <w:jc w:val="both"/>
      </w:pPr>
      <w:r>
        <w:rPr>
          <w:rFonts w:ascii="Times New Roman"/>
          <w:b w:val="false"/>
          <w:i w:val="false"/>
          <w:color w:val="000000"/>
          <w:sz w:val="28"/>
        </w:rPr>
        <w:t xml:space="preserve">
      Төлем 20______ жылғы "___" __________ бастап тоқтатылсын.  </w:t>
      </w:r>
    </w:p>
    <w:bookmarkEnd w:id="1242"/>
    <w:bookmarkStart w:name="z1571" w:id="1243"/>
    <w:p>
      <w:pPr>
        <w:spacing w:after="0"/>
        <w:ind w:left="0"/>
        <w:jc w:val="both"/>
      </w:pPr>
      <w:r>
        <w:rPr>
          <w:rFonts w:ascii="Times New Roman"/>
          <w:b w:val="false"/>
          <w:i w:val="false"/>
          <w:color w:val="000000"/>
          <w:sz w:val="28"/>
        </w:rPr>
        <w:t xml:space="preserve">
      Негiздеме _________________________________________________  </w:t>
      </w:r>
    </w:p>
    <w:bookmarkEnd w:id="1243"/>
    <w:bookmarkStart w:name="z1572" w:id="1244"/>
    <w:p>
      <w:pPr>
        <w:spacing w:after="0"/>
        <w:ind w:left="0"/>
        <w:jc w:val="both"/>
      </w:pPr>
      <w:r>
        <w:rPr>
          <w:rFonts w:ascii="Times New Roman"/>
          <w:b w:val="false"/>
          <w:i w:val="false"/>
          <w:color w:val="000000"/>
          <w:sz w:val="28"/>
        </w:rPr>
        <w:t xml:space="preserve">
      (себебi көрсетiлсiн) </w:t>
      </w:r>
    </w:p>
    <w:bookmarkEnd w:id="1244"/>
    <w:bookmarkStart w:name="z1573" w:id="1245"/>
    <w:p>
      <w:pPr>
        <w:spacing w:after="0"/>
        <w:ind w:left="0"/>
        <w:jc w:val="both"/>
      </w:pPr>
      <w:r>
        <w:rPr>
          <w:rFonts w:ascii="Times New Roman"/>
          <w:b w:val="false"/>
          <w:i w:val="false"/>
          <w:color w:val="000000"/>
          <w:sz w:val="28"/>
        </w:rPr>
        <w:t xml:space="preserve">
      Департамент басшысы _______________________________________  </w:t>
      </w:r>
    </w:p>
    <w:bookmarkEnd w:id="1245"/>
    <w:bookmarkStart w:name="z1574" w:id="1246"/>
    <w:p>
      <w:pPr>
        <w:spacing w:after="0"/>
        <w:ind w:left="0"/>
        <w:jc w:val="both"/>
      </w:pPr>
      <w:r>
        <w:rPr>
          <w:rFonts w:ascii="Times New Roman"/>
          <w:b w:val="false"/>
          <w:i w:val="false"/>
          <w:color w:val="000000"/>
          <w:sz w:val="28"/>
        </w:rPr>
        <w:t xml:space="preserve">
      (тегі, аты, әкесінің аты (бар болса) </w:t>
      </w:r>
    </w:p>
    <w:bookmarkEnd w:id="1246"/>
    <w:bookmarkStart w:name="z1575" w:id="1247"/>
    <w:p>
      <w:pPr>
        <w:spacing w:after="0"/>
        <w:ind w:left="0"/>
        <w:jc w:val="both"/>
      </w:pPr>
      <w:r>
        <w:rPr>
          <w:rFonts w:ascii="Times New Roman"/>
          <w:b w:val="false"/>
          <w:i w:val="false"/>
          <w:color w:val="000000"/>
          <w:sz w:val="28"/>
        </w:rPr>
        <w:t xml:space="preserve">
      Басқарма (бөлiм) басшысы ___________________________________  </w:t>
      </w:r>
    </w:p>
    <w:bookmarkEnd w:id="1247"/>
    <w:bookmarkStart w:name="z1576" w:id="1248"/>
    <w:p>
      <w:pPr>
        <w:spacing w:after="0"/>
        <w:ind w:left="0"/>
        <w:jc w:val="both"/>
      </w:pPr>
      <w:r>
        <w:rPr>
          <w:rFonts w:ascii="Times New Roman"/>
          <w:b w:val="false"/>
          <w:i w:val="false"/>
          <w:color w:val="000000"/>
          <w:sz w:val="28"/>
        </w:rPr>
        <w:t xml:space="preserve">
      (тегі, аты, әкесінің аты (бар болса) </w:t>
      </w:r>
    </w:p>
    <w:bookmarkEnd w:id="1248"/>
    <w:bookmarkStart w:name="z1577" w:id="1249"/>
    <w:p>
      <w:pPr>
        <w:spacing w:after="0"/>
        <w:ind w:left="0"/>
        <w:jc w:val="both"/>
      </w:pPr>
      <w:r>
        <w:rPr>
          <w:rFonts w:ascii="Times New Roman"/>
          <w:b w:val="false"/>
          <w:i w:val="false"/>
          <w:color w:val="000000"/>
          <w:sz w:val="28"/>
        </w:rPr>
        <w:t xml:space="preserve">
      Маман_____________________________________________________  </w:t>
      </w:r>
    </w:p>
    <w:bookmarkEnd w:id="1249"/>
    <w:bookmarkStart w:name="z1578" w:id="1250"/>
    <w:p>
      <w:pPr>
        <w:spacing w:after="0"/>
        <w:ind w:left="0"/>
        <w:jc w:val="both"/>
      </w:pPr>
      <w:r>
        <w:rPr>
          <w:rFonts w:ascii="Times New Roman"/>
          <w:b w:val="false"/>
          <w:i w:val="false"/>
          <w:color w:val="000000"/>
          <w:sz w:val="28"/>
        </w:rPr>
        <w:t xml:space="preserve">
      (тегі, аты, әкесінің аты (бар болса) </w:t>
      </w:r>
    </w:p>
    <w:bookmarkEnd w:id="1250"/>
    <w:bookmarkStart w:name="z1579" w:id="1251"/>
    <w:p>
      <w:pPr>
        <w:spacing w:after="0"/>
        <w:ind w:left="0"/>
        <w:jc w:val="both"/>
      </w:pPr>
      <w:r>
        <w:rPr>
          <w:rFonts w:ascii="Times New Roman"/>
          <w:b w:val="false"/>
          <w:i w:val="false"/>
          <w:color w:val="000000"/>
          <w:sz w:val="28"/>
        </w:rPr>
        <w:t xml:space="preserve">
      Шешiмнiң жобасын дайындаған: </w:t>
      </w:r>
    </w:p>
    <w:bookmarkEnd w:id="1251"/>
    <w:bookmarkStart w:name="z1580" w:id="1252"/>
    <w:p>
      <w:pPr>
        <w:spacing w:after="0"/>
        <w:ind w:left="0"/>
        <w:jc w:val="both"/>
      </w:pPr>
      <w:r>
        <w:rPr>
          <w:rFonts w:ascii="Times New Roman"/>
          <w:b w:val="false"/>
          <w:i w:val="false"/>
          <w:color w:val="000000"/>
          <w:sz w:val="28"/>
        </w:rPr>
        <w:t xml:space="preserve">
      Мемлекеттік корпорация филиалының директоры  </w:t>
      </w:r>
    </w:p>
    <w:bookmarkEnd w:id="1252"/>
    <w:bookmarkStart w:name="z1581" w:id="1253"/>
    <w:p>
      <w:pPr>
        <w:spacing w:after="0"/>
        <w:ind w:left="0"/>
        <w:jc w:val="both"/>
      </w:pPr>
      <w:r>
        <w:rPr>
          <w:rFonts w:ascii="Times New Roman"/>
          <w:b w:val="false"/>
          <w:i w:val="false"/>
          <w:color w:val="000000"/>
          <w:sz w:val="28"/>
        </w:rPr>
        <w:t xml:space="preserve">
      _____________________________________  </w:t>
      </w:r>
    </w:p>
    <w:bookmarkEnd w:id="1253"/>
    <w:bookmarkStart w:name="z1582" w:id="1254"/>
    <w:p>
      <w:pPr>
        <w:spacing w:after="0"/>
        <w:ind w:left="0"/>
        <w:jc w:val="both"/>
      </w:pPr>
      <w:r>
        <w:rPr>
          <w:rFonts w:ascii="Times New Roman"/>
          <w:b w:val="false"/>
          <w:i w:val="false"/>
          <w:color w:val="000000"/>
          <w:sz w:val="28"/>
        </w:rPr>
        <w:t xml:space="preserve">
      (тегі, аты, әкесінің аты (бар болса) </w:t>
      </w:r>
    </w:p>
    <w:bookmarkEnd w:id="1254"/>
    <w:bookmarkStart w:name="z1583" w:id="1255"/>
    <w:p>
      <w:pPr>
        <w:spacing w:after="0"/>
        <w:ind w:left="0"/>
        <w:jc w:val="both"/>
      </w:pPr>
      <w:r>
        <w:rPr>
          <w:rFonts w:ascii="Times New Roman"/>
          <w:b w:val="false"/>
          <w:i w:val="false"/>
          <w:color w:val="000000"/>
          <w:sz w:val="28"/>
        </w:rPr>
        <w:t xml:space="preserve">
      Мемлекеттік корпорация филиалының маманы  </w:t>
      </w:r>
    </w:p>
    <w:bookmarkEnd w:id="1255"/>
    <w:bookmarkStart w:name="z1584" w:id="1256"/>
    <w:p>
      <w:pPr>
        <w:spacing w:after="0"/>
        <w:ind w:left="0"/>
        <w:jc w:val="both"/>
      </w:pPr>
      <w:r>
        <w:rPr>
          <w:rFonts w:ascii="Times New Roman"/>
          <w:b w:val="false"/>
          <w:i w:val="false"/>
          <w:color w:val="000000"/>
          <w:sz w:val="28"/>
        </w:rPr>
        <w:t xml:space="preserve">
      _______________________________________  </w:t>
      </w:r>
    </w:p>
    <w:bookmarkEnd w:id="1256"/>
    <w:bookmarkStart w:name="z1585" w:id="1257"/>
    <w:p>
      <w:pPr>
        <w:spacing w:after="0"/>
        <w:ind w:left="0"/>
        <w:jc w:val="both"/>
      </w:pPr>
      <w:r>
        <w:rPr>
          <w:rFonts w:ascii="Times New Roman"/>
          <w:b w:val="false"/>
          <w:i w:val="false"/>
          <w:color w:val="000000"/>
          <w:sz w:val="28"/>
        </w:rPr>
        <w:t xml:space="preserve">
      (тегі, аты, әкесінің аты (бар болса) </w:t>
      </w:r>
    </w:p>
    <w:bookmarkEnd w:id="1257"/>
    <w:bookmarkStart w:name="z1586" w:id="1258"/>
    <w:p>
      <w:pPr>
        <w:spacing w:after="0"/>
        <w:ind w:left="0"/>
        <w:jc w:val="both"/>
      </w:pPr>
      <w:r>
        <w:rPr>
          <w:rFonts w:ascii="Times New Roman"/>
          <w:b w:val="false"/>
          <w:i w:val="false"/>
          <w:color w:val="000000"/>
          <w:sz w:val="28"/>
        </w:rPr>
        <w:t xml:space="preserve">
      Мемлекеттік корпорация бөлiмшесiнiң  </w:t>
      </w:r>
    </w:p>
    <w:bookmarkEnd w:id="1258"/>
    <w:bookmarkStart w:name="z1587" w:id="1259"/>
    <w:p>
      <w:pPr>
        <w:spacing w:after="0"/>
        <w:ind w:left="0"/>
        <w:jc w:val="both"/>
      </w:pPr>
      <w:r>
        <w:rPr>
          <w:rFonts w:ascii="Times New Roman"/>
          <w:b w:val="false"/>
          <w:i w:val="false"/>
          <w:color w:val="000000"/>
          <w:sz w:val="28"/>
        </w:rPr>
        <w:t xml:space="preserve">
      бастығы___________________________________________________________  </w:t>
      </w:r>
    </w:p>
    <w:bookmarkEnd w:id="1259"/>
    <w:bookmarkStart w:name="z1588" w:id="1260"/>
    <w:p>
      <w:pPr>
        <w:spacing w:after="0"/>
        <w:ind w:left="0"/>
        <w:jc w:val="both"/>
      </w:pPr>
      <w:r>
        <w:rPr>
          <w:rFonts w:ascii="Times New Roman"/>
          <w:b w:val="false"/>
          <w:i w:val="false"/>
          <w:color w:val="000000"/>
          <w:sz w:val="28"/>
        </w:rPr>
        <w:t xml:space="preserve">
      (тегі, аты, әкесінің аты (бар болса) </w:t>
      </w:r>
    </w:p>
    <w:bookmarkEnd w:id="1260"/>
    <w:bookmarkStart w:name="z1589" w:id="1261"/>
    <w:p>
      <w:pPr>
        <w:spacing w:after="0"/>
        <w:ind w:left="0"/>
        <w:jc w:val="both"/>
      </w:pPr>
      <w:r>
        <w:rPr>
          <w:rFonts w:ascii="Times New Roman"/>
          <w:b w:val="false"/>
          <w:i w:val="false"/>
          <w:color w:val="000000"/>
          <w:sz w:val="28"/>
        </w:rPr>
        <w:t xml:space="preserve">
      Мемлекеттік корпорация бөлiмшесiнiң  </w:t>
      </w:r>
    </w:p>
    <w:bookmarkEnd w:id="1261"/>
    <w:bookmarkStart w:name="z1590" w:id="1262"/>
    <w:p>
      <w:pPr>
        <w:spacing w:after="0"/>
        <w:ind w:left="0"/>
        <w:jc w:val="both"/>
      </w:pPr>
      <w:r>
        <w:rPr>
          <w:rFonts w:ascii="Times New Roman"/>
          <w:b w:val="false"/>
          <w:i w:val="false"/>
          <w:color w:val="000000"/>
          <w:sz w:val="28"/>
        </w:rPr>
        <w:t xml:space="preserve">
      маманы_______________________________________________  </w:t>
      </w:r>
    </w:p>
    <w:bookmarkEnd w:id="1262"/>
    <w:bookmarkStart w:name="z1591" w:id="1263"/>
    <w:p>
      <w:pPr>
        <w:spacing w:after="0"/>
        <w:ind w:left="0"/>
        <w:jc w:val="both"/>
      </w:pPr>
      <w:r>
        <w:rPr>
          <w:rFonts w:ascii="Times New Roman"/>
          <w:b w:val="false"/>
          <w:i w:val="false"/>
          <w:color w:val="000000"/>
          <w:sz w:val="28"/>
        </w:rPr>
        <w:t>
      (тегі, аты, әкесінің аты (бар болса)</w:t>
      </w:r>
    </w:p>
    <w:bookmarkEnd w:id="1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2" w:id="1264"/>
    <w:p>
      <w:pPr>
        <w:spacing w:after="0"/>
        <w:ind w:left="0"/>
        <w:jc w:val="both"/>
      </w:pPr>
      <w:r>
        <w:rPr>
          <w:rFonts w:ascii="Times New Roman"/>
          <w:b w:val="false"/>
          <w:i w:val="false"/>
          <w:color w:val="000000"/>
          <w:sz w:val="28"/>
        </w:rPr>
        <w:t xml:space="preserve">
      Код ________________ </w:t>
      </w:r>
    </w:p>
    <w:bookmarkEnd w:id="1264"/>
    <w:bookmarkStart w:name="z1593" w:id="1265"/>
    <w:p>
      <w:pPr>
        <w:spacing w:after="0"/>
        <w:ind w:left="0"/>
        <w:jc w:val="both"/>
      </w:pPr>
      <w:r>
        <w:rPr>
          <w:rFonts w:ascii="Times New Roman"/>
          <w:b w:val="false"/>
          <w:i w:val="false"/>
          <w:color w:val="000000"/>
          <w:sz w:val="28"/>
        </w:rPr>
        <w:t xml:space="preserve">
      Облыс (қала) ______________ </w:t>
      </w:r>
    </w:p>
    <w:bookmarkEnd w:id="1265"/>
    <w:bookmarkStart w:name="z1594" w:id="1266"/>
    <w:p>
      <w:pPr>
        <w:spacing w:after="0"/>
        <w:ind w:left="0"/>
        <w:jc w:val="both"/>
      </w:pPr>
      <w:r>
        <w:rPr>
          <w:rFonts w:ascii="Times New Roman"/>
          <w:b w:val="false"/>
          <w:i w:val="false"/>
          <w:color w:val="000000"/>
          <w:sz w:val="28"/>
        </w:rPr>
        <w:t xml:space="preserve">
      Еңбек және әлеуметтік қорғау және көші-қон комитетінің__________________  </w:t>
      </w:r>
    </w:p>
    <w:bookmarkEnd w:id="1266"/>
    <w:bookmarkStart w:name="z1595" w:id="1267"/>
    <w:p>
      <w:pPr>
        <w:spacing w:after="0"/>
        <w:ind w:left="0"/>
        <w:jc w:val="both"/>
      </w:pPr>
      <w:r>
        <w:rPr>
          <w:rFonts w:ascii="Times New Roman"/>
          <w:b w:val="false"/>
          <w:i w:val="false"/>
          <w:color w:val="000000"/>
          <w:sz w:val="28"/>
        </w:rPr>
        <w:t xml:space="preserve">
      облысы (қаласы) бойынша департаментiнiң 20__ жылғы "___" _____________ № </w:t>
      </w:r>
    </w:p>
    <w:bookmarkEnd w:id="1267"/>
    <w:bookmarkStart w:name="z1596" w:id="1268"/>
    <w:p>
      <w:pPr>
        <w:spacing w:after="0"/>
        <w:ind w:left="0"/>
        <w:jc w:val="both"/>
      </w:pPr>
      <w:r>
        <w:rPr>
          <w:rFonts w:ascii="Times New Roman"/>
          <w:b w:val="false"/>
          <w:i w:val="false"/>
          <w:color w:val="000000"/>
          <w:sz w:val="28"/>
        </w:rPr>
        <w:t xml:space="preserve">
      ___________ шешiмi </w:t>
      </w:r>
    </w:p>
    <w:bookmarkEnd w:id="1268"/>
    <w:bookmarkStart w:name="z1597" w:id="1269"/>
    <w:p>
      <w:pPr>
        <w:spacing w:after="0"/>
        <w:ind w:left="0"/>
        <w:jc w:val="both"/>
      </w:pPr>
      <w:r>
        <w:rPr>
          <w:rFonts w:ascii="Times New Roman"/>
          <w:b w:val="false"/>
          <w:i w:val="false"/>
          <w:color w:val="000000"/>
          <w:sz w:val="28"/>
        </w:rPr>
        <w:t>
      Iстің № __________</w:t>
      </w:r>
    </w:p>
    <w:bookmarkEnd w:id="1269"/>
    <w:bookmarkStart w:name="z1598" w:id="1270"/>
    <w:p>
      <w:pPr>
        <w:spacing w:after="0"/>
        <w:ind w:left="0"/>
        <w:jc w:val="left"/>
      </w:pPr>
      <w:r>
        <w:rPr>
          <w:rFonts w:ascii="Times New Roman"/>
          <w:b/>
          <w:i w:val="false"/>
          <w:color w:val="000000"/>
        </w:rPr>
        <w:t xml:space="preserve"> Соманы асыраушысынан айрылу жағдайы бойынша мемлекеттiк әлеуметтiк жәрдемақының ұстап қалу туралы</w:t>
      </w:r>
    </w:p>
    <w:bookmarkEnd w:id="1270"/>
    <w:bookmarkStart w:name="z1599" w:id="1271"/>
    <w:p>
      <w:pPr>
        <w:spacing w:after="0"/>
        <w:ind w:left="0"/>
        <w:jc w:val="both"/>
      </w:pPr>
      <w:r>
        <w:rPr>
          <w:rFonts w:ascii="Times New Roman"/>
          <w:b w:val="false"/>
          <w:i w:val="false"/>
          <w:color w:val="000000"/>
          <w:sz w:val="28"/>
        </w:rPr>
        <w:t xml:space="preserve">
      Азамат _______________________________________________ </w:t>
      </w:r>
    </w:p>
    <w:bookmarkEnd w:id="1271"/>
    <w:bookmarkStart w:name="z1600" w:id="1272"/>
    <w:p>
      <w:pPr>
        <w:spacing w:after="0"/>
        <w:ind w:left="0"/>
        <w:jc w:val="both"/>
      </w:pPr>
      <w:r>
        <w:rPr>
          <w:rFonts w:ascii="Times New Roman"/>
          <w:b w:val="false"/>
          <w:i w:val="false"/>
          <w:color w:val="000000"/>
          <w:sz w:val="28"/>
        </w:rPr>
        <w:t xml:space="preserve">
      Жынысы ______________ Туған күнi _____ жылғы "___" ________ </w:t>
      </w:r>
    </w:p>
    <w:bookmarkEnd w:id="1272"/>
    <w:bookmarkStart w:name="z1601" w:id="1273"/>
    <w:p>
      <w:pPr>
        <w:spacing w:after="0"/>
        <w:ind w:left="0"/>
        <w:jc w:val="both"/>
      </w:pPr>
      <w:r>
        <w:rPr>
          <w:rFonts w:ascii="Times New Roman"/>
          <w:b w:val="false"/>
          <w:i w:val="false"/>
          <w:color w:val="000000"/>
          <w:sz w:val="28"/>
        </w:rPr>
        <w:t xml:space="preserve">
      Жәрдемақы мөлшері ____________________ теңге </w:t>
      </w:r>
    </w:p>
    <w:bookmarkEnd w:id="1273"/>
    <w:bookmarkStart w:name="z1602" w:id="1274"/>
    <w:p>
      <w:pPr>
        <w:spacing w:after="0"/>
        <w:ind w:left="0"/>
        <w:jc w:val="both"/>
      </w:pPr>
      <w:r>
        <w:rPr>
          <w:rFonts w:ascii="Times New Roman"/>
          <w:b w:val="false"/>
          <w:i w:val="false"/>
          <w:color w:val="000000"/>
          <w:sz w:val="28"/>
        </w:rPr>
        <w:t xml:space="preserve">
      _______________________________________________ теңге  </w:t>
      </w:r>
    </w:p>
    <w:bookmarkEnd w:id="1274"/>
    <w:bookmarkStart w:name="z1603" w:id="1275"/>
    <w:p>
      <w:pPr>
        <w:spacing w:after="0"/>
        <w:ind w:left="0"/>
        <w:jc w:val="both"/>
      </w:pPr>
      <w:r>
        <w:rPr>
          <w:rFonts w:ascii="Times New Roman"/>
          <w:b w:val="false"/>
          <w:i w:val="false"/>
          <w:color w:val="000000"/>
          <w:sz w:val="28"/>
        </w:rPr>
        <w:t xml:space="preserve">
      (сомасы жазбаша)  </w:t>
      </w:r>
    </w:p>
    <w:bookmarkEnd w:id="1275"/>
    <w:bookmarkStart w:name="z1604" w:id="1276"/>
    <w:p>
      <w:pPr>
        <w:spacing w:after="0"/>
        <w:ind w:left="0"/>
        <w:jc w:val="both"/>
      </w:pPr>
      <w:r>
        <w:rPr>
          <w:rFonts w:ascii="Times New Roman"/>
          <w:b w:val="false"/>
          <w:i w:val="false"/>
          <w:color w:val="000000"/>
          <w:sz w:val="28"/>
        </w:rPr>
        <w:t>
      20_____ жылғы "___" __________бастап өтініш негізінде ұстап қалу</w:t>
      </w:r>
    </w:p>
    <w:bookmarkEnd w:id="1276"/>
    <w:bookmarkStart w:name="z1605" w:id="1277"/>
    <w:p>
      <w:pPr>
        <w:spacing w:after="0"/>
        <w:ind w:left="0"/>
        <w:jc w:val="both"/>
      </w:pPr>
      <w:r>
        <w:rPr>
          <w:rFonts w:ascii="Times New Roman"/>
          <w:b w:val="false"/>
          <w:i w:val="false"/>
          <w:color w:val="000000"/>
          <w:sz w:val="28"/>
        </w:rPr>
        <w:t xml:space="preserve">
      ___________________________________________________________ жүргізу.  </w:t>
      </w:r>
    </w:p>
    <w:bookmarkEnd w:id="1277"/>
    <w:bookmarkStart w:name="z1606" w:id="1278"/>
    <w:p>
      <w:pPr>
        <w:spacing w:after="0"/>
        <w:ind w:left="0"/>
        <w:jc w:val="both"/>
      </w:pPr>
      <w:r>
        <w:rPr>
          <w:rFonts w:ascii="Times New Roman"/>
          <w:b w:val="false"/>
          <w:i w:val="false"/>
          <w:color w:val="000000"/>
          <w:sz w:val="28"/>
        </w:rPr>
        <w:t xml:space="preserve">
      Ұстап калу мөлшері </w:t>
      </w:r>
    </w:p>
    <w:bookmarkEnd w:id="1278"/>
    <w:bookmarkStart w:name="z1607" w:id="1279"/>
    <w:p>
      <w:pPr>
        <w:spacing w:after="0"/>
        <w:ind w:left="0"/>
        <w:jc w:val="both"/>
      </w:pPr>
      <w:r>
        <w:rPr>
          <w:rFonts w:ascii="Times New Roman"/>
          <w:b w:val="false"/>
          <w:i w:val="false"/>
          <w:color w:val="000000"/>
          <w:sz w:val="28"/>
        </w:rPr>
        <w:t xml:space="preserve">
      ____________________________________________________________ (ұстап  </w:t>
      </w:r>
    </w:p>
    <w:bookmarkEnd w:id="1279"/>
    <w:bookmarkStart w:name="z1608" w:id="1280"/>
    <w:p>
      <w:pPr>
        <w:spacing w:after="0"/>
        <w:ind w:left="0"/>
        <w:jc w:val="both"/>
      </w:pPr>
      <w:r>
        <w:rPr>
          <w:rFonts w:ascii="Times New Roman"/>
          <w:b w:val="false"/>
          <w:i w:val="false"/>
          <w:color w:val="000000"/>
          <w:sz w:val="28"/>
        </w:rPr>
        <w:t xml:space="preserve">
      қалу сомасы) 20__ жылғы "___" _________бастап толық өтеуге дейін. </w:t>
      </w:r>
    </w:p>
    <w:bookmarkEnd w:id="1280"/>
    <w:bookmarkStart w:name="z1609" w:id="1281"/>
    <w:p>
      <w:pPr>
        <w:spacing w:after="0"/>
        <w:ind w:left="0"/>
        <w:jc w:val="both"/>
      </w:pPr>
      <w:r>
        <w:rPr>
          <w:rFonts w:ascii="Times New Roman"/>
          <w:b w:val="false"/>
          <w:i w:val="false"/>
          <w:color w:val="000000"/>
          <w:sz w:val="28"/>
        </w:rPr>
        <w:t xml:space="preserve">
      Департамент басшысы________________________________________  </w:t>
      </w:r>
    </w:p>
    <w:bookmarkEnd w:id="1281"/>
    <w:bookmarkStart w:name="z1610" w:id="1282"/>
    <w:p>
      <w:pPr>
        <w:spacing w:after="0"/>
        <w:ind w:left="0"/>
        <w:jc w:val="both"/>
      </w:pPr>
      <w:r>
        <w:rPr>
          <w:rFonts w:ascii="Times New Roman"/>
          <w:b w:val="false"/>
          <w:i w:val="false"/>
          <w:color w:val="000000"/>
          <w:sz w:val="28"/>
        </w:rPr>
        <w:t xml:space="preserve">
      (тегі, аты, әкесінің аты (бар болса) </w:t>
      </w:r>
    </w:p>
    <w:bookmarkEnd w:id="1282"/>
    <w:bookmarkStart w:name="z1611" w:id="1283"/>
    <w:p>
      <w:pPr>
        <w:spacing w:after="0"/>
        <w:ind w:left="0"/>
        <w:jc w:val="both"/>
      </w:pPr>
      <w:r>
        <w:rPr>
          <w:rFonts w:ascii="Times New Roman"/>
          <w:b w:val="false"/>
          <w:i w:val="false"/>
          <w:color w:val="000000"/>
          <w:sz w:val="28"/>
        </w:rPr>
        <w:t xml:space="preserve">
      Басқарма (бөлiм) басшысы ___________________________________  </w:t>
      </w:r>
    </w:p>
    <w:bookmarkEnd w:id="1283"/>
    <w:bookmarkStart w:name="z1612" w:id="1284"/>
    <w:p>
      <w:pPr>
        <w:spacing w:after="0"/>
        <w:ind w:left="0"/>
        <w:jc w:val="both"/>
      </w:pPr>
      <w:r>
        <w:rPr>
          <w:rFonts w:ascii="Times New Roman"/>
          <w:b w:val="false"/>
          <w:i w:val="false"/>
          <w:color w:val="000000"/>
          <w:sz w:val="28"/>
        </w:rPr>
        <w:t xml:space="preserve">
      (тегі, аты, әкесінің аты (бар болса) </w:t>
      </w:r>
    </w:p>
    <w:bookmarkEnd w:id="1284"/>
    <w:bookmarkStart w:name="z1613" w:id="1285"/>
    <w:p>
      <w:pPr>
        <w:spacing w:after="0"/>
        <w:ind w:left="0"/>
        <w:jc w:val="both"/>
      </w:pPr>
      <w:r>
        <w:rPr>
          <w:rFonts w:ascii="Times New Roman"/>
          <w:b w:val="false"/>
          <w:i w:val="false"/>
          <w:color w:val="000000"/>
          <w:sz w:val="28"/>
        </w:rPr>
        <w:t xml:space="preserve">
      Маман _____________________________________________________  </w:t>
      </w:r>
    </w:p>
    <w:bookmarkEnd w:id="1285"/>
    <w:bookmarkStart w:name="z1614" w:id="1286"/>
    <w:p>
      <w:pPr>
        <w:spacing w:after="0"/>
        <w:ind w:left="0"/>
        <w:jc w:val="both"/>
      </w:pPr>
      <w:r>
        <w:rPr>
          <w:rFonts w:ascii="Times New Roman"/>
          <w:b w:val="false"/>
          <w:i w:val="false"/>
          <w:color w:val="000000"/>
          <w:sz w:val="28"/>
        </w:rPr>
        <w:t xml:space="preserve">
      (тегі, аты, әкесінің аты (бар болса) </w:t>
      </w:r>
    </w:p>
    <w:bookmarkEnd w:id="1286"/>
    <w:bookmarkStart w:name="z1615" w:id="1287"/>
    <w:p>
      <w:pPr>
        <w:spacing w:after="0"/>
        <w:ind w:left="0"/>
        <w:jc w:val="both"/>
      </w:pPr>
      <w:r>
        <w:rPr>
          <w:rFonts w:ascii="Times New Roman"/>
          <w:b w:val="false"/>
          <w:i w:val="false"/>
          <w:color w:val="000000"/>
          <w:sz w:val="28"/>
        </w:rPr>
        <w:t xml:space="preserve">
      Шешiмнiң жобасын дайындаған: </w:t>
      </w:r>
    </w:p>
    <w:bookmarkEnd w:id="1287"/>
    <w:bookmarkStart w:name="z1616" w:id="1288"/>
    <w:p>
      <w:pPr>
        <w:spacing w:after="0"/>
        <w:ind w:left="0"/>
        <w:jc w:val="both"/>
      </w:pPr>
      <w:r>
        <w:rPr>
          <w:rFonts w:ascii="Times New Roman"/>
          <w:b w:val="false"/>
          <w:i w:val="false"/>
          <w:color w:val="000000"/>
          <w:sz w:val="28"/>
        </w:rPr>
        <w:t xml:space="preserve">
      Мемлекеттік корпорация филиалының директоры </w:t>
      </w:r>
    </w:p>
    <w:bookmarkEnd w:id="1288"/>
    <w:bookmarkStart w:name="z1617" w:id="1289"/>
    <w:p>
      <w:pPr>
        <w:spacing w:after="0"/>
        <w:ind w:left="0"/>
        <w:jc w:val="both"/>
      </w:pPr>
      <w:r>
        <w:rPr>
          <w:rFonts w:ascii="Times New Roman"/>
          <w:b w:val="false"/>
          <w:i w:val="false"/>
          <w:color w:val="000000"/>
          <w:sz w:val="28"/>
        </w:rPr>
        <w:t xml:space="preserve">
      ___________________________________  </w:t>
      </w:r>
    </w:p>
    <w:bookmarkEnd w:id="1289"/>
    <w:bookmarkStart w:name="z1618" w:id="1290"/>
    <w:p>
      <w:pPr>
        <w:spacing w:after="0"/>
        <w:ind w:left="0"/>
        <w:jc w:val="both"/>
      </w:pPr>
      <w:r>
        <w:rPr>
          <w:rFonts w:ascii="Times New Roman"/>
          <w:b w:val="false"/>
          <w:i w:val="false"/>
          <w:color w:val="000000"/>
          <w:sz w:val="28"/>
        </w:rPr>
        <w:t xml:space="preserve">
      (тегі, аты, әкесінің аты (бар болса) </w:t>
      </w:r>
    </w:p>
    <w:bookmarkEnd w:id="1290"/>
    <w:bookmarkStart w:name="z1619" w:id="1291"/>
    <w:p>
      <w:pPr>
        <w:spacing w:after="0"/>
        <w:ind w:left="0"/>
        <w:jc w:val="both"/>
      </w:pPr>
      <w:r>
        <w:rPr>
          <w:rFonts w:ascii="Times New Roman"/>
          <w:b w:val="false"/>
          <w:i w:val="false"/>
          <w:color w:val="000000"/>
          <w:sz w:val="28"/>
        </w:rPr>
        <w:t xml:space="preserve">
      Мемлекеттік корпорация филиалының маманы  </w:t>
      </w:r>
    </w:p>
    <w:bookmarkEnd w:id="1291"/>
    <w:bookmarkStart w:name="z1620" w:id="1292"/>
    <w:p>
      <w:pPr>
        <w:spacing w:after="0"/>
        <w:ind w:left="0"/>
        <w:jc w:val="both"/>
      </w:pPr>
      <w:r>
        <w:rPr>
          <w:rFonts w:ascii="Times New Roman"/>
          <w:b w:val="false"/>
          <w:i w:val="false"/>
          <w:color w:val="000000"/>
          <w:sz w:val="28"/>
        </w:rPr>
        <w:t xml:space="preserve">
      ______________________________________  </w:t>
      </w:r>
    </w:p>
    <w:bookmarkEnd w:id="1292"/>
    <w:bookmarkStart w:name="z1621" w:id="1293"/>
    <w:p>
      <w:pPr>
        <w:spacing w:after="0"/>
        <w:ind w:left="0"/>
        <w:jc w:val="both"/>
      </w:pPr>
      <w:r>
        <w:rPr>
          <w:rFonts w:ascii="Times New Roman"/>
          <w:b w:val="false"/>
          <w:i w:val="false"/>
          <w:color w:val="000000"/>
          <w:sz w:val="28"/>
        </w:rPr>
        <w:t xml:space="preserve">
      (тегі, аты, әкесінің аты (бар болса) </w:t>
      </w:r>
    </w:p>
    <w:bookmarkEnd w:id="1293"/>
    <w:bookmarkStart w:name="z1622" w:id="1294"/>
    <w:p>
      <w:pPr>
        <w:spacing w:after="0"/>
        <w:ind w:left="0"/>
        <w:jc w:val="both"/>
      </w:pPr>
      <w:r>
        <w:rPr>
          <w:rFonts w:ascii="Times New Roman"/>
          <w:b w:val="false"/>
          <w:i w:val="false"/>
          <w:color w:val="000000"/>
          <w:sz w:val="28"/>
        </w:rPr>
        <w:t xml:space="preserve">
      Мемлекеттік корпорация бөлiмшесiнiң бастығы </w:t>
      </w:r>
    </w:p>
    <w:bookmarkEnd w:id="1294"/>
    <w:bookmarkStart w:name="z1623" w:id="1295"/>
    <w:p>
      <w:pPr>
        <w:spacing w:after="0"/>
        <w:ind w:left="0"/>
        <w:jc w:val="both"/>
      </w:pPr>
      <w:r>
        <w:rPr>
          <w:rFonts w:ascii="Times New Roman"/>
          <w:b w:val="false"/>
          <w:i w:val="false"/>
          <w:color w:val="000000"/>
          <w:sz w:val="28"/>
        </w:rPr>
        <w:t xml:space="preserve">
      _____________________________________  </w:t>
      </w:r>
    </w:p>
    <w:bookmarkEnd w:id="1295"/>
    <w:bookmarkStart w:name="z1624" w:id="1296"/>
    <w:p>
      <w:pPr>
        <w:spacing w:after="0"/>
        <w:ind w:left="0"/>
        <w:jc w:val="both"/>
      </w:pPr>
      <w:r>
        <w:rPr>
          <w:rFonts w:ascii="Times New Roman"/>
          <w:b w:val="false"/>
          <w:i w:val="false"/>
          <w:color w:val="000000"/>
          <w:sz w:val="28"/>
        </w:rPr>
        <w:t xml:space="preserve">
      (тегі, аты, әкесінің аты (бар болса) </w:t>
      </w:r>
    </w:p>
    <w:bookmarkEnd w:id="1296"/>
    <w:bookmarkStart w:name="z1625" w:id="1297"/>
    <w:p>
      <w:pPr>
        <w:spacing w:after="0"/>
        <w:ind w:left="0"/>
        <w:jc w:val="both"/>
      </w:pPr>
      <w:r>
        <w:rPr>
          <w:rFonts w:ascii="Times New Roman"/>
          <w:b w:val="false"/>
          <w:i w:val="false"/>
          <w:color w:val="000000"/>
          <w:sz w:val="28"/>
        </w:rPr>
        <w:t xml:space="preserve">
      Мемлекеттік корпорация бөлiмшесiнiң  </w:t>
      </w:r>
    </w:p>
    <w:bookmarkEnd w:id="1297"/>
    <w:bookmarkStart w:name="z1626" w:id="1298"/>
    <w:p>
      <w:pPr>
        <w:spacing w:after="0"/>
        <w:ind w:left="0"/>
        <w:jc w:val="both"/>
      </w:pPr>
      <w:r>
        <w:rPr>
          <w:rFonts w:ascii="Times New Roman"/>
          <w:b w:val="false"/>
          <w:i w:val="false"/>
          <w:color w:val="000000"/>
          <w:sz w:val="28"/>
        </w:rPr>
        <w:t xml:space="preserve">
      маманы______________________________________  </w:t>
      </w:r>
    </w:p>
    <w:bookmarkEnd w:id="1298"/>
    <w:bookmarkStart w:name="z1627" w:id="1299"/>
    <w:p>
      <w:pPr>
        <w:spacing w:after="0"/>
        <w:ind w:left="0"/>
        <w:jc w:val="both"/>
      </w:pPr>
      <w:r>
        <w:rPr>
          <w:rFonts w:ascii="Times New Roman"/>
          <w:b w:val="false"/>
          <w:i w:val="false"/>
          <w:color w:val="000000"/>
          <w:sz w:val="28"/>
        </w:rPr>
        <w:t>
      (тегі, аты, әкесінің аты (бар болса)</w:t>
      </w:r>
    </w:p>
    <w:bookmarkEnd w:id="1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28" w:id="1300"/>
    <w:p>
      <w:pPr>
        <w:spacing w:after="0"/>
        <w:ind w:left="0"/>
        <w:jc w:val="both"/>
      </w:pPr>
      <w:r>
        <w:rPr>
          <w:rFonts w:ascii="Times New Roman"/>
          <w:b w:val="false"/>
          <w:i w:val="false"/>
          <w:color w:val="000000"/>
          <w:sz w:val="28"/>
        </w:rPr>
        <w:t xml:space="preserve">
      Ауданның коды _______ </w:t>
      </w:r>
    </w:p>
    <w:bookmarkEnd w:id="1300"/>
    <w:bookmarkStart w:name="z1629" w:id="1301"/>
    <w:p>
      <w:pPr>
        <w:spacing w:after="0"/>
        <w:ind w:left="0"/>
        <w:jc w:val="both"/>
      </w:pPr>
      <w:r>
        <w:rPr>
          <w:rFonts w:ascii="Times New Roman"/>
          <w:b w:val="false"/>
          <w:i w:val="false"/>
          <w:color w:val="000000"/>
          <w:sz w:val="28"/>
        </w:rPr>
        <w:t xml:space="preserve">
      Қазақстан Республикасы  </w:t>
      </w:r>
    </w:p>
    <w:bookmarkEnd w:id="1301"/>
    <w:bookmarkStart w:name="z1630" w:id="1302"/>
    <w:p>
      <w:pPr>
        <w:spacing w:after="0"/>
        <w:ind w:left="0"/>
        <w:jc w:val="both"/>
      </w:pPr>
      <w:r>
        <w:rPr>
          <w:rFonts w:ascii="Times New Roman"/>
          <w:b w:val="false"/>
          <w:i w:val="false"/>
          <w:color w:val="000000"/>
          <w:sz w:val="28"/>
        </w:rPr>
        <w:t>
      Мемлекеттік корпорацияның____________________ облысы (қаласы) бойынша</w:t>
      </w:r>
    </w:p>
    <w:bookmarkEnd w:id="1302"/>
    <w:bookmarkStart w:name="z1631" w:id="1303"/>
    <w:p>
      <w:pPr>
        <w:spacing w:after="0"/>
        <w:ind w:left="0"/>
        <w:jc w:val="both"/>
      </w:pPr>
      <w:r>
        <w:rPr>
          <w:rFonts w:ascii="Times New Roman"/>
          <w:b w:val="false"/>
          <w:i w:val="false"/>
          <w:color w:val="000000"/>
          <w:sz w:val="28"/>
        </w:rPr>
        <w:t>
      ____________________ бөлімшесі</w:t>
      </w:r>
    </w:p>
    <w:bookmarkEnd w:id="1303"/>
    <w:bookmarkStart w:name="z1632" w:id="1304"/>
    <w:p>
      <w:pPr>
        <w:spacing w:after="0"/>
        <w:ind w:left="0"/>
        <w:jc w:val="left"/>
      </w:pPr>
      <w:r>
        <w:rPr>
          <w:rFonts w:ascii="Times New Roman"/>
          <w:b/>
          <w:i w:val="false"/>
          <w:color w:val="000000"/>
        </w:rPr>
        <w:t xml:space="preserve"> Жәрдемақы алушы ісін сұратуға өтiнiш</w:t>
      </w:r>
    </w:p>
    <w:bookmarkEnd w:id="1304"/>
    <w:bookmarkStart w:name="z1633" w:id="1305"/>
    <w:p>
      <w:pPr>
        <w:spacing w:after="0"/>
        <w:ind w:left="0"/>
        <w:jc w:val="both"/>
      </w:pPr>
      <w:r>
        <w:rPr>
          <w:rFonts w:ascii="Times New Roman"/>
          <w:b w:val="false"/>
          <w:i w:val="false"/>
          <w:color w:val="000000"/>
          <w:sz w:val="28"/>
        </w:rPr>
        <w:t xml:space="preserve">
      Азамат ________________________________________________  </w:t>
      </w:r>
    </w:p>
    <w:bookmarkEnd w:id="1305"/>
    <w:bookmarkStart w:name="z1634" w:id="1306"/>
    <w:p>
      <w:pPr>
        <w:spacing w:after="0"/>
        <w:ind w:left="0"/>
        <w:jc w:val="both"/>
      </w:pPr>
      <w:r>
        <w:rPr>
          <w:rFonts w:ascii="Times New Roman"/>
          <w:b w:val="false"/>
          <w:i w:val="false"/>
          <w:color w:val="000000"/>
          <w:sz w:val="28"/>
        </w:rPr>
        <w:t xml:space="preserve">
      (өтініш берішінің тегі, аты, әкесінің аты (бар болса) </w:t>
      </w:r>
    </w:p>
    <w:bookmarkEnd w:id="1306"/>
    <w:bookmarkStart w:name="z1635" w:id="1307"/>
    <w:p>
      <w:pPr>
        <w:spacing w:after="0"/>
        <w:ind w:left="0"/>
        <w:jc w:val="both"/>
      </w:pPr>
      <w:r>
        <w:rPr>
          <w:rFonts w:ascii="Times New Roman"/>
          <w:b w:val="false"/>
          <w:i w:val="false"/>
          <w:color w:val="000000"/>
          <w:sz w:val="28"/>
        </w:rPr>
        <w:t xml:space="preserve">
      Туған күнi: ______ жылғы "___" _____________ </w:t>
      </w:r>
    </w:p>
    <w:bookmarkEnd w:id="1307"/>
    <w:bookmarkStart w:name="z1636" w:id="1308"/>
    <w:p>
      <w:pPr>
        <w:spacing w:after="0"/>
        <w:ind w:left="0"/>
        <w:jc w:val="both"/>
      </w:pPr>
      <w:r>
        <w:rPr>
          <w:rFonts w:ascii="Times New Roman"/>
          <w:b w:val="false"/>
          <w:i w:val="false"/>
          <w:color w:val="000000"/>
          <w:sz w:val="28"/>
        </w:rPr>
        <w:t>
      Жеке сәйкестендіру нөмірі: ___________________________________</w:t>
      </w:r>
    </w:p>
    <w:bookmarkEnd w:id="1308"/>
    <w:bookmarkStart w:name="z1637" w:id="1309"/>
    <w:p>
      <w:pPr>
        <w:spacing w:after="0"/>
        <w:ind w:left="0"/>
        <w:jc w:val="both"/>
      </w:pPr>
      <w:r>
        <w:rPr>
          <w:rFonts w:ascii="Times New Roman"/>
          <w:b w:val="false"/>
          <w:i w:val="false"/>
          <w:color w:val="000000"/>
          <w:sz w:val="28"/>
        </w:rPr>
        <w:t>
      Жеке басын куәландыратын құжаттың түрі:</w:t>
      </w:r>
    </w:p>
    <w:bookmarkEnd w:id="1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8" w:id="1310"/>
    <w:p>
      <w:pPr>
        <w:spacing w:after="0"/>
        <w:ind w:left="0"/>
        <w:jc w:val="both"/>
      </w:pPr>
      <w:r>
        <w:rPr>
          <w:rFonts w:ascii="Times New Roman"/>
          <w:b w:val="false"/>
          <w:i w:val="false"/>
          <w:color w:val="000000"/>
          <w:sz w:val="28"/>
        </w:rPr>
        <w:t xml:space="preserve">
      _________________________________________ </w:t>
      </w:r>
    </w:p>
    <w:bookmarkEnd w:id="1310"/>
    <w:bookmarkStart w:name="z1639" w:id="1311"/>
    <w:p>
      <w:pPr>
        <w:spacing w:after="0"/>
        <w:ind w:left="0"/>
        <w:jc w:val="both"/>
      </w:pPr>
      <w:r>
        <w:rPr>
          <w:rFonts w:ascii="Times New Roman"/>
          <w:b w:val="false"/>
          <w:i w:val="false"/>
          <w:color w:val="000000"/>
          <w:sz w:val="28"/>
        </w:rPr>
        <w:t xml:space="preserve">
      Құжаттың сериясы:________ құжаттың нөмірі: _______ кім берген: ___ </w:t>
      </w:r>
    </w:p>
    <w:bookmarkEnd w:id="1311"/>
    <w:bookmarkStart w:name="z1640" w:id="1312"/>
    <w:p>
      <w:pPr>
        <w:spacing w:after="0"/>
        <w:ind w:left="0"/>
        <w:jc w:val="both"/>
      </w:pPr>
      <w:r>
        <w:rPr>
          <w:rFonts w:ascii="Times New Roman"/>
          <w:b w:val="false"/>
          <w:i w:val="false"/>
          <w:color w:val="000000"/>
          <w:sz w:val="28"/>
        </w:rPr>
        <w:t xml:space="preserve">
      Берілген күні: _______ жылғы "___" _________________ </w:t>
      </w:r>
    </w:p>
    <w:bookmarkEnd w:id="1312"/>
    <w:bookmarkStart w:name="z1641" w:id="1313"/>
    <w:p>
      <w:pPr>
        <w:spacing w:after="0"/>
        <w:ind w:left="0"/>
        <w:jc w:val="both"/>
      </w:pPr>
      <w:r>
        <w:rPr>
          <w:rFonts w:ascii="Times New Roman"/>
          <w:b w:val="false"/>
          <w:i w:val="false"/>
          <w:color w:val="000000"/>
          <w:sz w:val="28"/>
        </w:rPr>
        <w:t xml:space="preserve">
      Тұрақты тұратын жерінің мекенжайы ___________________________ </w:t>
      </w:r>
    </w:p>
    <w:bookmarkEnd w:id="1313"/>
    <w:bookmarkStart w:name="z1642" w:id="1314"/>
    <w:p>
      <w:pPr>
        <w:spacing w:after="0"/>
        <w:ind w:left="0"/>
        <w:jc w:val="both"/>
      </w:pPr>
      <w:r>
        <w:rPr>
          <w:rFonts w:ascii="Times New Roman"/>
          <w:b w:val="false"/>
          <w:i w:val="false"/>
          <w:color w:val="000000"/>
          <w:sz w:val="28"/>
        </w:rPr>
        <w:t>
      Облыс ____________________________________________ қала (аудан)</w:t>
      </w:r>
    </w:p>
    <w:bookmarkEnd w:id="1314"/>
    <w:bookmarkStart w:name="z1643" w:id="1315"/>
    <w:p>
      <w:pPr>
        <w:spacing w:after="0"/>
        <w:ind w:left="0"/>
        <w:jc w:val="both"/>
      </w:pPr>
      <w:r>
        <w:rPr>
          <w:rFonts w:ascii="Times New Roman"/>
          <w:b w:val="false"/>
          <w:i w:val="false"/>
          <w:color w:val="000000"/>
          <w:sz w:val="28"/>
        </w:rPr>
        <w:t xml:space="preserve">
      ________________________ ауыл _______________________ көше (шағынаудан) </w:t>
      </w:r>
    </w:p>
    <w:bookmarkEnd w:id="1315"/>
    <w:bookmarkStart w:name="z1644" w:id="1316"/>
    <w:p>
      <w:pPr>
        <w:spacing w:after="0"/>
        <w:ind w:left="0"/>
        <w:jc w:val="both"/>
      </w:pPr>
      <w:r>
        <w:rPr>
          <w:rFonts w:ascii="Times New Roman"/>
          <w:b w:val="false"/>
          <w:i w:val="false"/>
          <w:color w:val="000000"/>
          <w:sz w:val="28"/>
        </w:rPr>
        <w:t xml:space="preserve">
      _______________________ үй _______________________________ пәтер  </w:t>
      </w:r>
    </w:p>
    <w:bookmarkEnd w:id="1316"/>
    <w:bookmarkStart w:name="z1645" w:id="1317"/>
    <w:p>
      <w:pPr>
        <w:spacing w:after="0"/>
        <w:ind w:left="0"/>
        <w:jc w:val="both"/>
      </w:pPr>
      <w:r>
        <w:rPr>
          <w:rFonts w:ascii="Times New Roman"/>
          <w:b w:val="false"/>
          <w:i w:val="false"/>
          <w:color w:val="000000"/>
          <w:sz w:val="28"/>
        </w:rPr>
        <w:t xml:space="preserve">
      Қазақстан Республикасынан тыс жерлерге кетуіне байланысты  </w:t>
      </w:r>
    </w:p>
    <w:bookmarkEnd w:id="1317"/>
    <w:bookmarkStart w:name="z1646" w:id="1318"/>
    <w:p>
      <w:pPr>
        <w:spacing w:after="0"/>
        <w:ind w:left="0"/>
        <w:jc w:val="both"/>
      </w:pPr>
      <w:r>
        <w:rPr>
          <w:rFonts w:ascii="Times New Roman"/>
          <w:b w:val="false"/>
          <w:i w:val="false"/>
          <w:color w:val="000000"/>
          <w:sz w:val="28"/>
        </w:rPr>
        <w:t xml:space="preserve">
      асыраушысынан айырылу жағдайы бойынша мемлекеттік әлеуметтік жәрдемақы  </w:t>
      </w:r>
    </w:p>
    <w:bookmarkEnd w:id="1318"/>
    <w:bookmarkStart w:name="z1647" w:id="1319"/>
    <w:p>
      <w:pPr>
        <w:spacing w:after="0"/>
        <w:ind w:left="0"/>
        <w:jc w:val="both"/>
      </w:pPr>
      <w:r>
        <w:rPr>
          <w:rFonts w:ascii="Times New Roman"/>
          <w:b w:val="false"/>
          <w:i w:val="false"/>
          <w:color w:val="000000"/>
          <w:sz w:val="28"/>
        </w:rPr>
        <w:t xml:space="preserve">
      алушының ісін қолына беруді сұраймын </w:t>
      </w:r>
    </w:p>
    <w:bookmarkEnd w:id="1319"/>
    <w:bookmarkStart w:name="z1648" w:id="1320"/>
    <w:p>
      <w:pPr>
        <w:spacing w:after="0"/>
        <w:ind w:left="0"/>
        <w:jc w:val="both"/>
      </w:pPr>
      <w:r>
        <w:rPr>
          <w:rFonts w:ascii="Times New Roman"/>
          <w:b w:val="false"/>
          <w:i w:val="false"/>
          <w:color w:val="000000"/>
          <w:sz w:val="28"/>
        </w:rPr>
        <w:t xml:space="preserve">
      Шыққан жерінің мекенжайы: __________________________________ </w:t>
      </w:r>
    </w:p>
    <w:bookmarkEnd w:id="1320"/>
    <w:bookmarkStart w:name="z1649" w:id="1321"/>
    <w:p>
      <w:pPr>
        <w:spacing w:after="0"/>
        <w:ind w:left="0"/>
        <w:jc w:val="both"/>
      </w:pPr>
      <w:r>
        <w:rPr>
          <w:rFonts w:ascii="Times New Roman"/>
          <w:b w:val="false"/>
          <w:i w:val="false"/>
          <w:color w:val="000000"/>
          <w:sz w:val="28"/>
        </w:rPr>
        <w:t xml:space="preserve">
      Өтінішке қоса берілген құжаттардың тізбесі: </w:t>
      </w:r>
    </w:p>
    <w:bookmarkEnd w:id="1321"/>
    <w:bookmarkStart w:name="z1650" w:id="1322"/>
    <w:p>
      <w:pPr>
        <w:spacing w:after="0"/>
        <w:ind w:left="0"/>
        <w:jc w:val="both"/>
      </w:pPr>
      <w:r>
        <w:rPr>
          <w:rFonts w:ascii="Times New Roman"/>
          <w:b w:val="false"/>
          <w:i w:val="false"/>
          <w:color w:val="000000"/>
          <w:sz w:val="28"/>
        </w:rPr>
        <w:t xml:space="preserve">
      Өтініш берушінің байланыс деректері: </w:t>
      </w:r>
    </w:p>
    <w:bookmarkEnd w:id="1322"/>
    <w:bookmarkStart w:name="z1651" w:id="1323"/>
    <w:p>
      <w:pPr>
        <w:spacing w:after="0"/>
        <w:ind w:left="0"/>
        <w:jc w:val="both"/>
      </w:pPr>
      <w:r>
        <w:rPr>
          <w:rFonts w:ascii="Times New Roman"/>
          <w:b w:val="false"/>
          <w:i w:val="false"/>
          <w:color w:val="000000"/>
          <w:sz w:val="28"/>
        </w:rPr>
        <w:t xml:space="preserve">
      үй телефоны __________ ұялы телефон ___________ Е-mail _________  </w:t>
      </w:r>
    </w:p>
    <w:bookmarkEnd w:id="1323"/>
    <w:bookmarkStart w:name="z1652" w:id="1324"/>
    <w:p>
      <w:pPr>
        <w:spacing w:after="0"/>
        <w:ind w:left="0"/>
        <w:jc w:val="both"/>
      </w:pPr>
      <w:r>
        <w:rPr>
          <w:rFonts w:ascii="Times New Roman"/>
          <w:b w:val="false"/>
          <w:i w:val="false"/>
          <w:color w:val="000000"/>
          <w:sz w:val="28"/>
        </w:rPr>
        <w:t xml:space="preserve">
      Істі ресімдеуге және беруге қажетті менің дербес деректерімді жинауға және  </w:t>
      </w:r>
    </w:p>
    <w:bookmarkEnd w:id="1324"/>
    <w:bookmarkStart w:name="z1653" w:id="1325"/>
    <w:p>
      <w:pPr>
        <w:spacing w:after="0"/>
        <w:ind w:left="0"/>
        <w:jc w:val="both"/>
      </w:pPr>
      <w:r>
        <w:rPr>
          <w:rFonts w:ascii="Times New Roman"/>
          <w:b w:val="false"/>
          <w:i w:val="false"/>
          <w:color w:val="000000"/>
          <w:sz w:val="28"/>
        </w:rPr>
        <w:t xml:space="preserve">
      өңдеуге келісім беремін. </w:t>
      </w:r>
    </w:p>
    <w:bookmarkEnd w:id="1325"/>
    <w:bookmarkStart w:name="z1654" w:id="1326"/>
    <w:p>
      <w:pPr>
        <w:spacing w:after="0"/>
        <w:ind w:left="0"/>
        <w:jc w:val="both"/>
      </w:pPr>
      <w:r>
        <w:rPr>
          <w:rFonts w:ascii="Times New Roman"/>
          <w:b w:val="false"/>
          <w:i w:val="false"/>
          <w:color w:val="000000"/>
          <w:sz w:val="28"/>
        </w:rPr>
        <w:t xml:space="preserve">
      Берілген күні 20__ жылғы "___" ________ </w:t>
      </w:r>
    </w:p>
    <w:bookmarkEnd w:id="1326"/>
    <w:bookmarkStart w:name="z1655" w:id="1327"/>
    <w:p>
      <w:pPr>
        <w:spacing w:after="0"/>
        <w:ind w:left="0"/>
        <w:jc w:val="both"/>
      </w:pPr>
      <w:r>
        <w:rPr>
          <w:rFonts w:ascii="Times New Roman"/>
          <w:b w:val="false"/>
          <w:i w:val="false"/>
          <w:color w:val="000000"/>
          <w:sz w:val="28"/>
        </w:rPr>
        <w:t xml:space="preserve">
      Өтініш берушінің қолы/ЭЦҚ/ sms-хабарламалар_________________ </w:t>
      </w:r>
    </w:p>
    <w:bookmarkEnd w:id="1327"/>
    <w:bookmarkStart w:name="z1656" w:id="1328"/>
    <w:p>
      <w:pPr>
        <w:spacing w:after="0"/>
        <w:ind w:left="0"/>
        <w:jc w:val="both"/>
      </w:pPr>
      <w:r>
        <w:rPr>
          <w:rFonts w:ascii="Times New Roman"/>
          <w:b w:val="false"/>
          <w:i w:val="false"/>
          <w:color w:val="000000"/>
          <w:sz w:val="28"/>
        </w:rPr>
        <w:t xml:space="preserve">
      Өтінішке қол қою мерзімі мен уақыты </w:t>
      </w:r>
    </w:p>
    <w:bookmarkEnd w:id="1328"/>
    <w:bookmarkStart w:name="z1657" w:id="1329"/>
    <w:p>
      <w:pPr>
        <w:spacing w:after="0"/>
        <w:ind w:left="0"/>
        <w:jc w:val="both"/>
      </w:pPr>
      <w:r>
        <w:rPr>
          <w:rFonts w:ascii="Times New Roman"/>
          <w:b w:val="false"/>
          <w:i w:val="false"/>
          <w:color w:val="000000"/>
          <w:sz w:val="28"/>
        </w:rPr>
        <w:t>
      "___" _________.________ жылғы ____ сағат ____ минут ____ секунд _______</w:t>
      </w:r>
    </w:p>
    <w:bookmarkEnd w:id="1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8" w:id="1330"/>
    <w:p>
      <w:pPr>
        <w:spacing w:after="0"/>
        <w:ind w:left="0"/>
        <w:jc w:val="left"/>
      </w:pPr>
      <w:r>
        <w:rPr>
          <w:rFonts w:ascii="Times New Roman"/>
          <w:b/>
          <w:i w:val="false"/>
          <w:color w:val="000000"/>
        </w:rPr>
        <w:t xml:space="preserve"> 20__ жылғы "____" ____________№ _______ </w:t>
      </w:r>
      <w:r>
        <w:br/>
      </w:r>
      <w:r>
        <w:rPr>
          <w:rFonts w:ascii="Times New Roman"/>
          <w:b/>
          <w:i w:val="false"/>
          <w:color w:val="000000"/>
        </w:rPr>
        <w:t>Анықтама-аттестат</w:t>
      </w:r>
    </w:p>
    <w:bookmarkEnd w:id="1330"/>
    <w:bookmarkStart w:name="z1659" w:id="1331"/>
    <w:p>
      <w:pPr>
        <w:spacing w:after="0"/>
        <w:ind w:left="0"/>
        <w:jc w:val="both"/>
      </w:pPr>
      <w:r>
        <w:rPr>
          <w:rFonts w:ascii="Times New Roman"/>
          <w:b w:val="false"/>
          <w:i w:val="false"/>
          <w:color w:val="000000"/>
          <w:sz w:val="28"/>
        </w:rPr>
        <w:t>
      Азамат Асыраушысынан айырылу жағдайы бойынша мемлекеттік әлеуметтік жәрдемақының Мемлекеттік корпорацияның бөлімшесінде _________________ алып отырды.</w:t>
      </w:r>
    </w:p>
    <w:bookmarkEnd w:id="1331"/>
    <w:bookmarkStart w:name="z1660" w:id="1332"/>
    <w:p>
      <w:pPr>
        <w:spacing w:after="0"/>
        <w:ind w:left="0"/>
        <w:jc w:val="both"/>
      </w:pPr>
      <w:r>
        <w:rPr>
          <w:rFonts w:ascii="Times New Roman"/>
          <w:b w:val="false"/>
          <w:i w:val="false"/>
          <w:color w:val="000000"/>
          <w:sz w:val="28"/>
        </w:rPr>
        <w:t>
      1. Мемлекеттік әлеуметтік жәрдемақы 20__ жылғы "____" _____________ қоса алғанда____________________________________ теңге мөлшерінде төленді.</w:t>
      </w:r>
    </w:p>
    <w:bookmarkEnd w:id="1332"/>
    <w:bookmarkStart w:name="z1661" w:id="1333"/>
    <w:p>
      <w:pPr>
        <w:spacing w:after="0"/>
        <w:ind w:left="0"/>
        <w:jc w:val="both"/>
      </w:pPr>
      <w:r>
        <w:rPr>
          <w:rFonts w:ascii="Times New Roman"/>
          <w:b w:val="false"/>
          <w:i w:val="false"/>
          <w:color w:val="000000"/>
          <w:sz w:val="28"/>
        </w:rPr>
        <w:t>
      2. _______________________________________</w:t>
      </w:r>
    </w:p>
    <w:bookmarkEnd w:id="1333"/>
    <w:bookmarkStart w:name="z1662" w:id="1334"/>
    <w:p>
      <w:pPr>
        <w:spacing w:after="0"/>
        <w:ind w:left="0"/>
        <w:jc w:val="both"/>
      </w:pPr>
      <w:r>
        <w:rPr>
          <w:rFonts w:ascii="Times New Roman"/>
          <w:b w:val="false"/>
          <w:i w:val="false"/>
          <w:color w:val="000000"/>
          <w:sz w:val="28"/>
        </w:rPr>
        <w:t>
      (төлемнің басқа түрі көрсетілсін (бар болса))</w:t>
      </w:r>
    </w:p>
    <w:bookmarkEnd w:id="1334"/>
    <w:bookmarkStart w:name="z1663" w:id="1335"/>
    <w:p>
      <w:pPr>
        <w:spacing w:after="0"/>
        <w:ind w:left="0"/>
        <w:jc w:val="both"/>
      </w:pPr>
      <w:r>
        <w:rPr>
          <w:rFonts w:ascii="Times New Roman"/>
          <w:b w:val="false"/>
          <w:i w:val="false"/>
          <w:color w:val="000000"/>
          <w:sz w:val="28"/>
        </w:rPr>
        <w:t>
      Қосымша: ______________</w:t>
      </w:r>
    </w:p>
    <w:bookmarkEnd w:id="1335"/>
    <w:bookmarkStart w:name="z1664" w:id="1336"/>
    <w:p>
      <w:pPr>
        <w:spacing w:after="0"/>
        <w:ind w:left="0"/>
        <w:jc w:val="both"/>
      </w:pPr>
      <w:r>
        <w:rPr>
          <w:rFonts w:ascii="Times New Roman"/>
          <w:b w:val="false"/>
          <w:i w:val="false"/>
          <w:color w:val="000000"/>
          <w:sz w:val="28"/>
        </w:rPr>
        <w:t>
      "Е-макет" ААЖ-ға ІЭМ ғана жолданатын барлық төлем түрлері көрсетілсін</w:t>
      </w:r>
    </w:p>
    <w:bookmarkEnd w:id="1336"/>
    <w:bookmarkStart w:name="z1665" w:id="1337"/>
    <w:p>
      <w:pPr>
        <w:spacing w:after="0"/>
        <w:ind w:left="0"/>
        <w:jc w:val="both"/>
      </w:pPr>
      <w:r>
        <w:rPr>
          <w:rFonts w:ascii="Times New Roman"/>
          <w:b w:val="false"/>
          <w:i w:val="false"/>
          <w:color w:val="000000"/>
          <w:sz w:val="28"/>
        </w:rPr>
        <w:t>
      1. _________________</w:t>
      </w:r>
    </w:p>
    <w:bookmarkEnd w:id="1337"/>
    <w:bookmarkStart w:name="z1666" w:id="1338"/>
    <w:p>
      <w:pPr>
        <w:spacing w:after="0"/>
        <w:ind w:left="0"/>
        <w:jc w:val="both"/>
      </w:pPr>
      <w:r>
        <w:rPr>
          <w:rFonts w:ascii="Times New Roman"/>
          <w:b w:val="false"/>
          <w:i w:val="false"/>
          <w:color w:val="000000"/>
          <w:sz w:val="28"/>
        </w:rPr>
        <w:t>
      2. _________________</w:t>
      </w:r>
    </w:p>
    <w:bookmarkEnd w:id="1338"/>
    <w:bookmarkStart w:name="z1667" w:id="1339"/>
    <w:p>
      <w:pPr>
        <w:spacing w:after="0"/>
        <w:ind w:left="0"/>
        <w:jc w:val="both"/>
      </w:pPr>
      <w:r>
        <w:rPr>
          <w:rFonts w:ascii="Times New Roman"/>
          <w:b w:val="false"/>
          <w:i w:val="false"/>
          <w:color w:val="000000"/>
          <w:sz w:val="28"/>
        </w:rPr>
        <w:t>
      Барлық төлемдер тоқтатылды және Мемлекеттік корпорация бөлімшесінің есебінен алынды</w:t>
      </w:r>
    </w:p>
    <w:bookmarkEnd w:id="1339"/>
    <w:bookmarkStart w:name="z1668" w:id="1340"/>
    <w:p>
      <w:pPr>
        <w:spacing w:after="0"/>
        <w:ind w:left="0"/>
        <w:jc w:val="both"/>
      </w:pPr>
      <w:r>
        <w:rPr>
          <w:rFonts w:ascii="Times New Roman"/>
          <w:b w:val="false"/>
          <w:i w:val="false"/>
          <w:color w:val="000000"/>
          <w:sz w:val="28"/>
        </w:rPr>
        <w:t>
      М.O.</w:t>
      </w:r>
    </w:p>
    <w:bookmarkEnd w:id="1340"/>
    <w:bookmarkStart w:name="z1669" w:id="1341"/>
    <w:p>
      <w:pPr>
        <w:spacing w:after="0"/>
        <w:ind w:left="0"/>
        <w:jc w:val="both"/>
      </w:pPr>
      <w:r>
        <w:rPr>
          <w:rFonts w:ascii="Times New Roman"/>
          <w:b w:val="false"/>
          <w:i w:val="false"/>
          <w:color w:val="000000"/>
          <w:sz w:val="28"/>
        </w:rPr>
        <w:t xml:space="preserve">
      Мемлекеттік корпорация бөлімшесінің бастығы  _______________________________________________  </w:t>
      </w:r>
    </w:p>
    <w:bookmarkEnd w:id="1341"/>
    <w:bookmarkStart w:name="z1670" w:id="1342"/>
    <w:p>
      <w:pPr>
        <w:spacing w:after="0"/>
        <w:ind w:left="0"/>
        <w:jc w:val="both"/>
      </w:pPr>
      <w:r>
        <w:rPr>
          <w:rFonts w:ascii="Times New Roman"/>
          <w:b w:val="false"/>
          <w:i w:val="false"/>
          <w:color w:val="000000"/>
          <w:sz w:val="28"/>
        </w:rPr>
        <w:t xml:space="preserve">
      (тегі, аты, әкесінің аты (бар болса) </w:t>
      </w:r>
    </w:p>
    <w:bookmarkEnd w:id="1342"/>
    <w:bookmarkStart w:name="z1671" w:id="1343"/>
    <w:p>
      <w:pPr>
        <w:spacing w:after="0"/>
        <w:ind w:left="0"/>
        <w:jc w:val="both"/>
      </w:pPr>
      <w:r>
        <w:rPr>
          <w:rFonts w:ascii="Times New Roman"/>
          <w:b w:val="false"/>
          <w:i w:val="false"/>
          <w:color w:val="000000"/>
          <w:sz w:val="28"/>
        </w:rPr>
        <w:t xml:space="preserve">
      Мемлекеттік корпорация бөлімшесінің маманы  </w:t>
      </w:r>
    </w:p>
    <w:bookmarkEnd w:id="1343"/>
    <w:bookmarkStart w:name="z1672" w:id="1344"/>
    <w:p>
      <w:pPr>
        <w:spacing w:after="0"/>
        <w:ind w:left="0"/>
        <w:jc w:val="both"/>
      </w:pPr>
      <w:r>
        <w:rPr>
          <w:rFonts w:ascii="Times New Roman"/>
          <w:b w:val="false"/>
          <w:i w:val="false"/>
          <w:color w:val="000000"/>
          <w:sz w:val="28"/>
        </w:rPr>
        <w:t xml:space="preserve">
      ______________________________________________  </w:t>
      </w:r>
    </w:p>
    <w:bookmarkEnd w:id="1344"/>
    <w:bookmarkStart w:name="z1673" w:id="1345"/>
    <w:p>
      <w:pPr>
        <w:spacing w:after="0"/>
        <w:ind w:left="0"/>
        <w:jc w:val="both"/>
      </w:pPr>
      <w:r>
        <w:rPr>
          <w:rFonts w:ascii="Times New Roman"/>
          <w:b w:val="false"/>
          <w:i w:val="false"/>
          <w:color w:val="000000"/>
          <w:sz w:val="28"/>
        </w:rPr>
        <w:t>
      (тегі, аты, әкесінің аты (бар болса))</w:t>
      </w:r>
    </w:p>
    <w:bookmarkEnd w:id="1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4" w:id="1346"/>
    <w:p>
      <w:pPr>
        <w:spacing w:after="0"/>
        <w:ind w:left="0"/>
        <w:jc w:val="both"/>
      </w:pPr>
      <w:r>
        <w:rPr>
          <w:rFonts w:ascii="Times New Roman"/>
          <w:b w:val="false"/>
          <w:i w:val="false"/>
          <w:color w:val="000000"/>
          <w:sz w:val="28"/>
        </w:rPr>
        <w:t xml:space="preserve">
      Ауданның коды _______ </w:t>
      </w:r>
    </w:p>
    <w:bookmarkEnd w:id="1346"/>
    <w:bookmarkStart w:name="z1675" w:id="1347"/>
    <w:p>
      <w:pPr>
        <w:spacing w:after="0"/>
        <w:ind w:left="0"/>
        <w:jc w:val="both"/>
      </w:pPr>
      <w:r>
        <w:rPr>
          <w:rFonts w:ascii="Times New Roman"/>
          <w:b w:val="false"/>
          <w:i w:val="false"/>
          <w:color w:val="000000"/>
          <w:sz w:val="28"/>
        </w:rPr>
        <w:t xml:space="preserve">
      Қазақстан Республикасы Мемлекеттік корпорацияның </w:t>
      </w:r>
    </w:p>
    <w:bookmarkEnd w:id="1347"/>
    <w:bookmarkStart w:name="z1676" w:id="1348"/>
    <w:p>
      <w:pPr>
        <w:spacing w:after="0"/>
        <w:ind w:left="0"/>
        <w:jc w:val="both"/>
      </w:pPr>
      <w:r>
        <w:rPr>
          <w:rFonts w:ascii="Times New Roman"/>
          <w:b w:val="false"/>
          <w:i w:val="false"/>
          <w:color w:val="000000"/>
          <w:sz w:val="28"/>
        </w:rPr>
        <w:t xml:space="preserve">
      ____________________ облысы (қаласы) бойынша </w:t>
      </w:r>
    </w:p>
    <w:bookmarkEnd w:id="1348"/>
    <w:bookmarkStart w:name="z1677" w:id="1349"/>
    <w:p>
      <w:pPr>
        <w:spacing w:after="0"/>
        <w:ind w:left="0"/>
        <w:jc w:val="both"/>
      </w:pPr>
      <w:r>
        <w:rPr>
          <w:rFonts w:ascii="Times New Roman"/>
          <w:b w:val="false"/>
          <w:i w:val="false"/>
          <w:color w:val="000000"/>
          <w:sz w:val="28"/>
        </w:rPr>
        <w:t>
      _________бөлімшесі</w:t>
      </w:r>
    </w:p>
    <w:bookmarkEnd w:id="1349"/>
    <w:bookmarkStart w:name="z1678" w:id="1350"/>
    <w:p>
      <w:pPr>
        <w:spacing w:after="0"/>
        <w:ind w:left="0"/>
        <w:jc w:val="left"/>
      </w:pPr>
      <w:r>
        <w:rPr>
          <w:rFonts w:ascii="Times New Roman"/>
          <w:b/>
          <w:i w:val="false"/>
          <w:color w:val="000000"/>
        </w:rPr>
        <w:t xml:space="preserve"> Өтiнiш</w:t>
      </w:r>
    </w:p>
    <w:bookmarkEnd w:id="1350"/>
    <w:bookmarkStart w:name="z1679" w:id="1351"/>
    <w:p>
      <w:pPr>
        <w:spacing w:after="0"/>
        <w:ind w:left="0"/>
        <w:jc w:val="both"/>
      </w:pPr>
      <w:r>
        <w:rPr>
          <w:rFonts w:ascii="Times New Roman"/>
          <w:b w:val="false"/>
          <w:i w:val="false"/>
          <w:color w:val="000000"/>
          <w:sz w:val="28"/>
        </w:rPr>
        <w:t xml:space="preserve">
      Азамат ________________________________________________  </w:t>
      </w:r>
    </w:p>
    <w:bookmarkEnd w:id="1351"/>
    <w:bookmarkStart w:name="z1680" w:id="1352"/>
    <w:p>
      <w:pPr>
        <w:spacing w:after="0"/>
        <w:ind w:left="0"/>
        <w:jc w:val="both"/>
      </w:pPr>
      <w:r>
        <w:rPr>
          <w:rFonts w:ascii="Times New Roman"/>
          <w:b w:val="false"/>
          <w:i w:val="false"/>
          <w:color w:val="000000"/>
          <w:sz w:val="28"/>
        </w:rPr>
        <w:t xml:space="preserve">
      (алушының тегі, аты, әкесінің аты (бар болса) </w:t>
      </w:r>
    </w:p>
    <w:bookmarkEnd w:id="1352"/>
    <w:bookmarkStart w:name="z1681" w:id="1353"/>
    <w:p>
      <w:pPr>
        <w:spacing w:after="0"/>
        <w:ind w:left="0"/>
        <w:jc w:val="both"/>
      </w:pPr>
      <w:r>
        <w:rPr>
          <w:rFonts w:ascii="Times New Roman"/>
          <w:b w:val="false"/>
          <w:i w:val="false"/>
          <w:color w:val="000000"/>
          <w:sz w:val="28"/>
        </w:rPr>
        <w:t xml:space="preserve">
      Туған күнi: ______ жылғы "___" _____________ </w:t>
      </w:r>
    </w:p>
    <w:bookmarkEnd w:id="1353"/>
    <w:bookmarkStart w:name="z1682" w:id="1354"/>
    <w:p>
      <w:pPr>
        <w:spacing w:after="0"/>
        <w:ind w:left="0"/>
        <w:jc w:val="both"/>
      </w:pPr>
      <w:r>
        <w:rPr>
          <w:rFonts w:ascii="Times New Roman"/>
          <w:b w:val="false"/>
          <w:i w:val="false"/>
          <w:color w:val="000000"/>
          <w:sz w:val="28"/>
        </w:rPr>
        <w:t xml:space="preserve">
      Жеке сәйкестендіру нөмірі ___________________________________ </w:t>
      </w:r>
    </w:p>
    <w:bookmarkEnd w:id="1354"/>
    <w:bookmarkStart w:name="z1683" w:id="1355"/>
    <w:p>
      <w:pPr>
        <w:spacing w:after="0"/>
        <w:ind w:left="0"/>
        <w:jc w:val="both"/>
      </w:pPr>
      <w:r>
        <w:rPr>
          <w:rFonts w:ascii="Times New Roman"/>
          <w:b w:val="false"/>
          <w:i w:val="false"/>
          <w:color w:val="000000"/>
          <w:sz w:val="28"/>
        </w:rPr>
        <w:t xml:space="preserve">
      Жеке басын куәландыратын құжаттың түрі:______________________ </w:t>
      </w:r>
    </w:p>
    <w:bookmarkEnd w:id="1355"/>
    <w:bookmarkStart w:name="z1684" w:id="1356"/>
    <w:p>
      <w:pPr>
        <w:spacing w:after="0"/>
        <w:ind w:left="0"/>
        <w:jc w:val="both"/>
      </w:pPr>
      <w:r>
        <w:rPr>
          <w:rFonts w:ascii="Times New Roman"/>
          <w:b w:val="false"/>
          <w:i w:val="false"/>
          <w:color w:val="000000"/>
          <w:sz w:val="28"/>
        </w:rPr>
        <w:t xml:space="preserve">
      Құжаттың сериясы: ______ құжаттың нөмірі: _______ кім берген: _____ </w:t>
      </w:r>
    </w:p>
    <w:bookmarkEnd w:id="1356"/>
    <w:bookmarkStart w:name="z1685" w:id="1357"/>
    <w:p>
      <w:pPr>
        <w:spacing w:after="0"/>
        <w:ind w:left="0"/>
        <w:jc w:val="both"/>
      </w:pPr>
      <w:r>
        <w:rPr>
          <w:rFonts w:ascii="Times New Roman"/>
          <w:b w:val="false"/>
          <w:i w:val="false"/>
          <w:color w:val="000000"/>
          <w:sz w:val="28"/>
        </w:rPr>
        <w:t xml:space="preserve">
      Берілген күні: ____________ жылғы "___" ________ </w:t>
      </w:r>
    </w:p>
    <w:bookmarkEnd w:id="1357"/>
    <w:bookmarkStart w:name="z1686" w:id="1358"/>
    <w:p>
      <w:pPr>
        <w:spacing w:after="0"/>
        <w:ind w:left="0"/>
        <w:jc w:val="both"/>
      </w:pPr>
      <w:r>
        <w:rPr>
          <w:rFonts w:ascii="Times New Roman"/>
          <w:b w:val="false"/>
          <w:i w:val="false"/>
          <w:color w:val="000000"/>
          <w:sz w:val="28"/>
        </w:rPr>
        <w:t xml:space="preserve">
      Тұрақты тұратын жерінің мекенжайы ___________________________ </w:t>
      </w:r>
    </w:p>
    <w:bookmarkEnd w:id="1358"/>
    <w:bookmarkStart w:name="z1687" w:id="1359"/>
    <w:p>
      <w:pPr>
        <w:spacing w:after="0"/>
        <w:ind w:left="0"/>
        <w:jc w:val="both"/>
      </w:pPr>
      <w:r>
        <w:rPr>
          <w:rFonts w:ascii="Times New Roman"/>
          <w:b w:val="false"/>
          <w:i w:val="false"/>
          <w:color w:val="000000"/>
          <w:sz w:val="28"/>
        </w:rPr>
        <w:t>
      Облыс ______________________________________________ қала (аудан)</w:t>
      </w:r>
    </w:p>
    <w:bookmarkEnd w:id="1359"/>
    <w:bookmarkStart w:name="z1688" w:id="1360"/>
    <w:p>
      <w:pPr>
        <w:spacing w:after="0"/>
        <w:ind w:left="0"/>
        <w:jc w:val="both"/>
      </w:pPr>
      <w:r>
        <w:rPr>
          <w:rFonts w:ascii="Times New Roman"/>
          <w:b w:val="false"/>
          <w:i w:val="false"/>
          <w:color w:val="000000"/>
          <w:sz w:val="28"/>
        </w:rPr>
        <w:t>
      ___________________ ауыл ___________________________ көше (шағынаудан)</w:t>
      </w:r>
    </w:p>
    <w:bookmarkEnd w:id="1360"/>
    <w:bookmarkStart w:name="z1689" w:id="1361"/>
    <w:p>
      <w:pPr>
        <w:spacing w:after="0"/>
        <w:ind w:left="0"/>
        <w:jc w:val="both"/>
      </w:pPr>
      <w:r>
        <w:rPr>
          <w:rFonts w:ascii="Times New Roman"/>
          <w:b w:val="false"/>
          <w:i w:val="false"/>
          <w:color w:val="000000"/>
          <w:sz w:val="28"/>
        </w:rPr>
        <w:t>
      __________________ _________ үй _______________ пәтер</w:t>
      </w:r>
    </w:p>
    <w:bookmarkEnd w:id="1361"/>
    <w:bookmarkStart w:name="z1690" w:id="1362"/>
    <w:p>
      <w:pPr>
        <w:spacing w:after="0"/>
        <w:ind w:left="0"/>
        <w:jc w:val="both"/>
      </w:pPr>
      <w:r>
        <w:rPr>
          <w:rFonts w:ascii="Times New Roman"/>
          <w:b w:val="false"/>
          <w:i w:val="false"/>
          <w:color w:val="000000"/>
          <w:sz w:val="28"/>
        </w:rPr>
        <w:t>
      Алушының асыраушысынан айырылу жағдайы бойынша мемлекеттік әлеуметтік жәрдемақы ісін сұратуды сұраймын.</w:t>
      </w:r>
    </w:p>
    <w:bookmarkEnd w:id="1362"/>
    <w:bookmarkStart w:name="z1691" w:id="1363"/>
    <w:p>
      <w:pPr>
        <w:spacing w:after="0"/>
        <w:ind w:left="0"/>
        <w:jc w:val="both"/>
      </w:pPr>
      <w:r>
        <w:rPr>
          <w:rFonts w:ascii="Times New Roman"/>
          <w:b w:val="false"/>
          <w:i w:val="false"/>
          <w:color w:val="000000"/>
          <w:sz w:val="28"/>
        </w:rPr>
        <w:t>
      Бұрын тұрған жерінің мекенжайы: _______________________________</w:t>
      </w:r>
    </w:p>
    <w:bookmarkEnd w:id="1363"/>
    <w:bookmarkStart w:name="z1692" w:id="1364"/>
    <w:p>
      <w:pPr>
        <w:spacing w:after="0"/>
        <w:ind w:left="0"/>
        <w:jc w:val="both"/>
      </w:pPr>
      <w:r>
        <w:rPr>
          <w:rFonts w:ascii="Times New Roman"/>
          <w:b w:val="false"/>
          <w:i w:val="false"/>
          <w:color w:val="000000"/>
          <w:sz w:val="28"/>
        </w:rPr>
        <w:t>
      Өтінішке қоса берілген құжаттардың тізбесі:</w:t>
      </w:r>
    </w:p>
    <w:bookmarkEnd w:id="1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3" w:id="1365"/>
    <w:p>
      <w:pPr>
        <w:spacing w:after="0"/>
        <w:ind w:left="0"/>
        <w:jc w:val="both"/>
      </w:pPr>
      <w:r>
        <w:rPr>
          <w:rFonts w:ascii="Times New Roman"/>
          <w:b w:val="false"/>
          <w:i w:val="false"/>
          <w:color w:val="000000"/>
          <w:sz w:val="28"/>
        </w:rPr>
        <w:t xml:space="preserve">
      Өтініш берушінің байланыс деректері: үй телефоны ___________ ұялы телефон </w:t>
      </w:r>
    </w:p>
    <w:bookmarkEnd w:id="1365"/>
    <w:bookmarkStart w:name="z1694" w:id="1366"/>
    <w:p>
      <w:pPr>
        <w:spacing w:after="0"/>
        <w:ind w:left="0"/>
        <w:jc w:val="both"/>
      </w:pPr>
      <w:r>
        <w:rPr>
          <w:rFonts w:ascii="Times New Roman"/>
          <w:b w:val="false"/>
          <w:i w:val="false"/>
          <w:color w:val="000000"/>
          <w:sz w:val="28"/>
        </w:rPr>
        <w:t xml:space="preserve">
      ___________ Е-mail ___________________________  </w:t>
      </w:r>
    </w:p>
    <w:bookmarkEnd w:id="1366"/>
    <w:bookmarkStart w:name="z1695" w:id="1367"/>
    <w:p>
      <w:pPr>
        <w:spacing w:after="0"/>
        <w:ind w:left="0"/>
        <w:jc w:val="both"/>
      </w:pPr>
      <w:r>
        <w:rPr>
          <w:rFonts w:ascii="Times New Roman"/>
          <w:b w:val="false"/>
          <w:i w:val="false"/>
          <w:color w:val="000000"/>
          <w:sz w:val="28"/>
        </w:rPr>
        <w:t xml:space="preserve">
      Берілген күні 20_____ жылғы "___" _________________ </w:t>
      </w:r>
    </w:p>
    <w:bookmarkEnd w:id="1367"/>
    <w:bookmarkStart w:name="z1696" w:id="1368"/>
    <w:p>
      <w:pPr>
        <w:spacing w:after="0"/>
        <w:ind w:left="0"/>
        <w:jc w:val="both"/>
      </w:pPr>
      <w:r>
        <w:rPr>
          <w:rFonts w:ascii="Times New Roman"/>
          <w:b w:val="false"/>
          <w:i w:val="false"/>
          <w:color w:val="000000"/>
          <w:sz w:val="28"/>
        </w:rPr>
        <w:t xml:space="preserve">
      Өтініш берушінің қолы/ЭЦҚ/ sms-хабарламалар___________________ </w:t>
      </w:r>
    </w:p>
    <w:bookmarkEnd w:id="1368"/>
    <w:bookmarkStart w:name="z1697" w:id="1369"/>
    <w:p>
      <w:pPr>
        <w:spacing w:after="0"/>
        <w:ind w:left="0"/>
        <w:jc w:val="both"/>
      </w:pPr>
      <w:r>
        <w:rPr>
          <w:rFonts w:ascii="Times New Roman"/>
          <w:b w:val="false"/>
          <w:i w:val="false"/>
          <w:color w:val="000000"/>
          <w:sz w:val="28"/>
        </w:rPr>
        <w:t xml:space="preserve">
      Өтінішке қол қою мерзімі мен уақыты  </w:t>
      </w:r>
    </w:p>
    <w:bookmarkEnd w:id="1369"/>
    <w:bookmarkStart w:name="z1698" w:id="1370"/>
    <w:p>
      <w:pPr>
        <w:spacing w:after="0"/>
        <w:ind w:left="0"/>
        <w:jc w:val="both"/>
      </w:pPr>
      <w:r>
        <w:rPr>
          <w:rFonts w:ascii="Times New Roman"/>
          <w:b w:val="false"/>
          <w:i w:val="false"/>
          <w:color w:val="000000"/>
          <w:sz w:val="28"/>
        </w:rPr>
        <w:t xml:space="preserve">
      "___"._____________.________жылғы____сағат ____ минут ____ секунд </w:t>
      </w:r>
    </w:p>
    <w:bookmarkEnd w:id="1370"/>
    <w:bookmarkStart w:name="z1699" w:id="1371"/>
    <w:p>
      <w:pPr>
        <w:spacing w:after="0"/>
        <w:ind w:left="0"/>
        <w:jc w:val="both"/>
      </w:pPr>
      <w:r>
        <w:rPr>
          <w:rFonts w:ascii="Times New Roman"/>
          <w:b w:val="false"/>
          <w:i w:val="false"/>
          <w:color w:val="000000"/>
          <w:sz w:val="28"/>
        </w:rPr>
        <w:t xml:space="preserve">
      Азамат ______________________________________________ өтініші  </w:t>
      </w:r>
    </w:p>
    <w:bookmarkEnd w:id="1371"/>
    <w:bookmarkStart w:name="z1700" w:id="1372"/>
    <w:p>
      <w:pPr>
        <w:spacing w:after="0"/>
        <w:ind w:left="0"/>
        <w:jc w:val="both"/>
      </w:pPr>
      <w:r>
        <w:rPr>
          <w:rFonts w:ascii="Times New Roman"/>
          <w:b w:val="false"/>
          <w:i w:val="false"/>
          <w:color w:val="000000"/>
          <w:sz w:val="28"/>
        </w:rPr>
        <w:t xml:space="preserve">
      (құжаттармен өтініш қабылданған күн) </w:t>
      </w:r>
    </w:p>
    <w:bookmarkEnd w:id="1372"/>
    <w:bookmarkStart w:name="z1701" w:id="1373"/>
    <w:p>
      <w:pPr>
        <w:spacing w:after="0"/>
        <w:ind w:left="0"/>
        <w:jc w:val="both"/>
      </w:pPr>
      <w:r>
        <w:rPr>
          <w:rFonts w:ascii="Times New Roman"/>
          <w:b w:val="false"/>
          <w:i w:val="false"/>
          <w:color w:val="000000"/>
          <w:sz w:val="28"/>
        </w:rPr>
        <w:t xml:space="preserve">
      20____ жылғы "___"__________ қабылданды, № __________________ </w:t>
      </w:r>
    </w:p>
    <w:bookmarkEnd w:id="1373"/>
    <w:bookmarkStart w:name="z1702" w:id="1374"/>
    <w:p>
      <w:pPr>
        <w:spacing w:after="0"/>
        <w:ind w:left="0"/>
        <w:jc w:val="both"/>
      </w:pPr>
      <w:r>
        <w:rPr>
          <w:rFonts w:ascii="Times New Roman"/>
          <w:b w:val="false"/>
          <w:i w:val="false"/>
          <w:color w:val="000000"/>
          <w:sz w:val="28"/>
        </w:rPr>
        <w:t xml:space="preserve">
      _____________________________________________________ </w:t>
      </w:r>
    </w:p>
    <w:bookmarkEnd w:id="1374"/>
    <w:bookmarkStart w:name="z1703" w:id="1375"/>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bookmarkEnd w:id="1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 мөлшерін</w:t>
            </w:r>
            <w:r>
              <w:br/>
            </w:r>
            <w:r>
              <w:rPr>
                <w:rFonts w:ascii="Times New Roman"/>
                <w:b w:val="false"/>
                <w:i w:val="false"/>
                <w:color w:val="000000"/>
                <w:sz w:val="20"/>
              </w:rPr>
              <w:t>есептеу (айқындау), оны</w:t>
            </w:r>
            <w:r>
              <w:br/>
            </w:r>
            <w:r>
              <w:rPr>
                <w:rFonts w:ascii="Times New Roman"/>
                <w:b w:val="false"/>
                <w:i w:val="false"/>
                <w:color w:val="000000"/>
                <w:sz w:val="20"/>
              </w:rPr>
              <w:t>тағайындау, төлеу, тоқтата тұру,</w:t>
            </w:r>
            <w:r>
              <w:br/>
            </w:r>
            <w:r>
              <w:rPr>
                <w:rFonts w:ascii="Times New Roman"/>
                <w:b w:val="false"/>
                <w:i w:val="false"/>
                <w:color w:val="000000"/>
                <w:sz w:val="20"/>
              </w:rPr>
              <w:t>қайта есептеу, қайта бастау,</w:t>
            </w:r>
            <w:r>
              <w:br/>
            </w:r>
            <w:r>
              <w:rPr>
                <w:rFonts w:ascii="Times New Roman"/>
                <w:b w:val="false"/>
                <w:i w:val="false"/>
                <w:color w:val="000000"/>
                <w:sz w:val="20"/>
              </w:rPr>
              <w:t>тоқтату және тағайындау</w:t>
            </w:r>
            <w:r>
              <w:br/>
            </w:r>
            <w:r>
              <w:rPr>
                <w:rFonts w:ascii="Times New Roman"/>
                <w:b w:val="false"/>
                <w:i w:val="false"/>
                <w:color w:val="000000"/>
                <w:sz w:val="20"/>
              </w:rPr>
              <w:t>(тағайындаудан бас тарту)</w:t>
            </w:r>
            <w:r>
              <w:br/>
            </w:r>
            <w:r>
              <w:rPr>
                <w:rFonts w:ascii="Times New Roman"/>
                <w:b w:val="false"/>
                <w:i w:val="false"/>
                <w:color w:val="000000"/>
                <w:sz w:val="20"/>
              </w:rPr>
              <w:t>туралы шешімді қайта қарау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4" w:id="1376"/>
    <w:p>
      <w:pPr>
        <w:spacing w:after="0"/>
        <w:ind w:left="0"/>
        <w:jc w:val="both"/>
      </w:pPr>
      <w:r>
        <w:rPr>
          <w:rFonts w:ascii="Times New Roman"/>
          <w:b w:val="false"/>
          <w:i w:val="false"/>
          <w:color w:val="000000"/>
          <w:sz w:val="28"/>
        </w:rPr>
        <w:t>
      Жәрдемақы алушының iсi:</w:t>
      </w:r>
    </w:p>
    <w:bookmarkEnd w:id="1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_______ жәрдемақы алушының iсi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Төлемнiң түрi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 бөлiмшесi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кестесi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5" w:id="1377"/>
    <w:p>
      <w:pPr>
        <w:spacing w:after="0"/>
        <w:ind w:left="0"/>
        <w:jc w:val="both"/>
      </w:pPr>
      <w:r>
        <w:rPr>
          <w:rFonts w:ascii="Times New Roman"/>
          <w:b w:val="false"/>
          <w:i w:val="false"/>
          <w:color w:val="000000"/>
          <w:sz w:val="28"/>
        </w:rPr>
        <w:t>
      Есепке қабылдау және есептен шығару туралы белгiлер:</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378"/>
          <w:p>
            <w:pPr>
              <w:spacing w:after="20"/>
              <w:ind w:left="20"/>
              <w:jc w:val="both"/>
            </w:pPr>
            <w:r>
              <w:rPr>
                <w:rFonts w:ascii="Times New Roman"/>
                <w:b w:val="false"/>
                <w:i w:val="false"/>
                <w:color w:val="000000"/>
                <w:sz w:val="20"/>
              </w:rPr>
              <w:t>
</w:t>
            </w:r>
            <w:r>
              <w:rPr>
                <w:rFonts w:ascii="Times New Roman"/>
                <w:b/>
                <w:i w:val="false"/>
                <w:color w:val="000000"/>
                <w:sz w:val="20"/>
              </w:rPr>
              <w:t>Есептен 20__ жылғы "___" _____________________________ шығарылсын</w:t>
            </w:r>
          </w:p>
          <w:bookmarkEnd w:id="1378"/>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____________________________________________теңге</w:t>
            </w:r>
          </w:p>
          <w:p>
            <w:pPr>
              <w:spacing w:after="20"/>
              <w:ind w:left="20"/>
              <w:jc w:val="both"/>
            </w:pPr>
            <w:r>
              <w:rPr>
                <w:rFonts w:ascii="Times New Roman"/>
                <w:b w:val="false"/>
                <w:i w:val="false"/>
                <w:color w:val="000000"/>
                <w:sz w:val="20"/>
              </w:rPr>
              <w:t>
</w:t>
            </w:r>
            <w:r>
              <w:rPr>
                <w:rFonts w:ascii="Times New Roman"/>
                <w:b/>
                <w:i w:val="false"/>
                <w:color w:val="000000"/>
                <w:sz w:val="20"/>
              </w:rPr>
              <w:t>20__ жылғы __________________________________________ дейiн төлендi</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Есепке 20__ жылғы "___" ______________________________қабылдансын</w:t>
            </w:r>
          </w:p>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_____ теңге/_____________________________________/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 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М.О. Бөлiмше бастығы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Есептен 20__ жылғы "___" ______________________________шығарылсын</w:t>
            </w:r>
          </w:p>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____________________________________________ теңге</w:t>
            </w:r>
          </w:p>
          <w:p>
            <w:pPr>
              <w:spacing w:after="20"/>
              <w:ind w:left="20"/>
              <w:jc w:val="both"/>
            </w:pPr>
            <w:r>
              <w:rPr>
                <w:rFonts w:ascii="Times New Roman"/>
                <w:b w:val="false"/>
                <w:i w:val="false"/>
                <w:color w:val="000000"/>
                <w:sz w:val="20"/>
              </w:rPr>
              <w:t>
</w:t>
            </w:r>
            <w:r>
              <w:rPr>
                <w:rFonts w:ascii="Times New Roman"/>
                <w:b/>
                <w:i w:val="false"/>
                <w:color w:val="000000"/>
                <w:sz w:val="20"/>
              </w:rPr>
              <w:t>20______ жылғы _____________________________________ дейiн төлендi.</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 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М.О. Бөлiмше бастығы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Есепке 20__ жылғы "___" ______________________________ қабылдансын</w:t>
            </w:r>
          </w:p>
          <w:p>
            <w:pPr>
              <w:spacing w:after="20"/>
              <w:ind w:left="20"/>
              <w:jc w:val="both"/>
            </w:pPr>
            <w:r>
              <w:rPr>
                <w:rFonts w:ascii="Times New Roman"/>
                <w:b w:val="false"/>
                <w:i w:val="false"/>
                <w:color w:val="000000"/>
                <w:sz w:val="20"/>
              </w:rPr>
              <w:t>
</w:t>
            </w:r>
            <w:r>
              <w:rPr>
                <w:rFonts w:ascii="Times New Roman"/>
                <w:b/>
                <w:i w:val="false"/>
                <w:color w:val="000000"/>
                <w:sz w:val="20"/>
              </w:rPr>
              <w:t>Төлемнiң түрi ____________________________________________________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Төлемнiң мөлшерi ___ теңге/________________________________________/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Iстегi парақтардың саны _____ 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М.О.</w:t>
            </w:r>
          </w:p>
          <w:p>
            <w:pPr>
              <w:spacing w:after="20"/>
              <w:ind w:left="20"/>
              <w:jc w:val="both"/>
            </w:pPr>
            <w:r>
              <w:rPr>
                <w:rFonts w:ascii="Times New Roman"/>
                <w:b w:val="false"/>
                <w:i w:val="false"/>
                <w:color w:val="000000"/>
                <w:sz w:val="20"/>
              </w:rPr>
              <w:t>
</w:t>
            </w:r>
            <w:r>
              <w:rPr>
                <w:rFonts w:ascii="Times New Roman"/>
                <w:b/>
                <w:i w:val="false"/>
                <w:color w:val="000000"/>
                <w:sz w:val="20"/>
              </w:rPr>
              <w:t>Бөлiмше бастығы_______________________________________________</w:t>
            </w:r>
          </w:p>
        </w:tc>
      </w:tr>
    </w:tbl>
    <w:bookmarkStart w:name="z1727" w:id="1379"/>
    <w:p>
      <w:pPr>
        <w:spacing w:after="0"/>
        <w:ind w:left="0"/>
        <w:jc w:val="both"/>
      </w:pPr>
      <w:r>
        <w:rPr>
          <w:rFonts w:ascii="Times New Roman"/>
          <w:b w:val="false"/>
          <w:i w:val="false"/>
          <w:color w:val="000000"/>
          <w:sz w:val="28"/>
        </w:rPr>
        <w:t>
      Түгендеу жүргiзу туралы белгiлер:</w:t>
      </w:r>
    </w:p>
    <w:bookmarkEnd w:id="1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380"/>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|______________|___ парақ |_________________|</w:t>
            </w:r>
          </w:p>
          <w:bookmarkEnd w:id="1380"/>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___ парақ |______________| ___ парақ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tc>
      </w:tr>
    </w:tbl>
    <w:bookmarkStart w:name="z1739" w:id="1381"/>
    <w:p>
      <w:pPr>
        <w:spacing w:after="0"/>
        <w:ind w:left="0"/>
        <w:jc w:val="both"/>
      </w:pPr>
      <w:r>
        <w:rPr>
          <w:rFonts w:ascii="Times New Roman"/>
          <w:b w:val="false"/>
          <w:i w:val="false"/>
          <w:color w:val="000000"/>
          <w:sz w:val="28"/>
        </w:rPr>
        <w:t>
      Iстердi тексеру туралы белгiлер:</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382"/>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bookmarkEnd w:id="1382"/>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p>
            <w:pPr>
              <w:spacing w:after="20"/>
              <w:ind w:left="20"/>
              <w:jc w:val="both"/>
            </w:pPr>
            <w:r>
              <w:rPr>
                <w:rFonts w:ascii="Times New Roman"/>
                <w:b w:val="false"/>
                <w:i w:val="false"/>
                <w:color w:val="000000"/>
                <w:sz w:val="20"/>
              </w:rPr>
              <w:t>
</w:t>
            </w:r>
            <w:r>
              <w:rPr>
                <w:rFonts w:ascii="Times New Roman"/>
                <w:b/>
                <w:i w:val="false"/>
                <w:color w:val="000000"/>
                <w:sz w:val="20"/>
              </w:rPr>
              <w:t>Өкiл |___________________| Өкiл |___________________|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(күнi, қолы) (күнi,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