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e667" w14:textId="6f1e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 жатынан жерлеуге бір жолғы төлемді тағайындау және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27 маусымдағы № 256 бұйрығы. Қазақстан Республикасының Әділет министрлігінде 2023 жылғы 29 маусымда № 32925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Әлеуметтік кодексінің 242-бабы </w:t>
      </w:r>
      <w:r>
        <w:rPr>
          <w:rFonts w:ascii="Times New Roman"/>
          <w:b w:val="false"/>
          <w:i w:val="false"/>
          <w:color w:val="000000"/>
          <w:sz w:val="28"/>
        </w:rPr>
        <w:t>5-тармағына</w:t>
      </w:r>
      <w:r>
        <w:rPr>
          <w:rFonts w:ascii="Times New Roman"/>
          <w:b w:val="false"/>
          <w:i w:val="false"/>
          <w:color w:val="000000"/>
          <w:sz w:val="28"/>
        </w:rPr>
        <w:t xml:space="preserve">, "Жерасты және ашық кен жұмыстарында, еңбек жағдайлары ерекше зиянды және ерекше ауыр жұмыстарда немесе ебек жағдайлары зиянды және ауыр жұмыстарда істеген адамдарға берілетін мемлекеттік арнайы жәрдемақы туралы"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республикалық бюджет қаражатынан жерлеуге бір жолғы төлемді тағайындау және жүзеге асыру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мен Қазақстан Республикасы Еңбек және халықты әлеуметтік қорғау министрлігінің кейбір бұйрықтарының кейбір бұйрықтары мен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Әлеуметтік қамсыздандыру және әлеуметтік сақтандыру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2023 жылғы 1 шілдеден бастап қолданысқа енгізіледі және ресми жариялануға тиіс.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256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Республикалық бюджет қаражатынан жерлеуге арналған біржолғы төлемді тағайындау және жүзеге асыру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Республикалық бюджет қаражатынан жерлеуге арналған біржолғы төлемді тағайындау және жүзеге асыру қағидалары (бұдан әрі – Қағидалар) Қазақстан Республикасы Әлеуметтік кодексінің (бұдан әрі – Әлеуметтік кодекс) 242-бабы </w:t>
      </w:r>
      <w:r>
        <w:rPr>
          <w:rFonts w:ascii="Times New Roman"/>
          <w:b w:val="false"/>
          <w:i w:val="false"/>
          <w:color w:val="000000"/>
          <w:sz w:val="28"/>
        </w:rPr>
        <w:t>5 тармақшасына</w:t>
      </w:r>
      <w:r>
        <w:rPr>
          <w:rFonts w:ascii="Times New Roman"/>
          <w:b w:val="false"/>
          <w:i w:val="false"/>
          <w:color w:val="000000"/>
          <w:sz w:val="28"/>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 сәйкес әзірленді.</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6" w:id="14"/>
    <w:p>
      <w:pPr>
        <w:spacing w:after="0"/>
        <w:ind w:left="0"/>
        <w:jc w:val="both"/>
      </w:pPr>
      <w:r>
        <w:rPr>
          <w:rFonts w:ascii="Times New Roman"/>
          <w:b w:val="false"/>
          <w:i w:val="false"/>
          <w:color w:val="000000"/>
          <w:sz w:val="28"/>
        </w:rPr>
        <w:t>
      2) АХАЖ АЖ – "Азаматтардың хал актілерін жазу" ақпараттық жүйесі;</w:t>
      </w:r>
    </w:p>
    <w:bookmarkEnd w:id="14"/>
    <w:bookmarkStart w:name="z17" w:id="15"/>
    <w:p>
      <w:pPr>
        <w:spacing w:after="0"/>
        <w:ind w:left="0"/>
        <w:jc w:val="both"/>
      </w:pPr>
      <w:r>
        <w:rPr>
          <w:rFonts w:ascii="Times New Roman"/>
          <w:b w:val="false"/>
          <w:i w:val="false"/>
          <w:color w:val="000000"/>
          <w:sz w:val="28"/>
        </w:rPr>
        <w:t>
      3) "Е-макет" автоматтандырылған ақпараттық жүйесі (бұдан әрі – "Е-макет" ААЖ) – Қазақстан Республикасы Еңбек және халықты әлеуметтік қорғау министрлігінің "Зейнетақы төлемдері мен жәрдемақыларды электрондық тағайындау" автоматтандырылған ақпараттық жүйесі;</w:t>
      </w:r>
    </w:p>
    <w:bookmarkEnd w:id="15"/>
    <w:bookmarkStart w:name="z18" w:id="16"/>
    <w:p>
      <w:pPr>
        <w:spacing w:after="0"/>
        <w:ind w:left="0"/>
        <w:jc w:val="both"/>
      </w:pPr>
      <w:r>
        <w:rPr>
          <w:rFonts w:ascii="Times New Roman"/>
          <w:b w:val="false"/>
          <w:i w:val="false"/>
          <w:color w:val="000000"/>
          <w:sz w:val="28"/>
        </w:rPr>
        <w:t>
      4) "БХТ" АЖ – Қазақстан Республикасы Денсаулық сақтау министрлігінің "Бекітілген халық тіркелімі" ақпараттық жүйесі;</w:t>
      </w:r>
    </w:p>
    <w:bookmarkEnd w:id="16"/>
    <w:bookmarkStart w:name="z19" w:id="17"/>
    <w:p>
      <w:pPr>
        <w:spacing w:after="0"/>
        <w:ind w:left="0"/>
        <w:jc w:val="both"/>
      </w:pPr>
      <w:r>
        <w:rPr>
          <w:rFonts w:ascii="Times New Roman"/>
          <w:b w:val="false"/>
          <w:i w:val="false"/>
          <w:color w:val="000000"/>
          <w:sz w:val="28"/>
        </w:rPr>
        <w:t>
      5) Мемлекеттік корпорацияның бөлімшелері – Мемлекеттік корпорацияның қалалық, аудандық бөлімшелері;</w:t>
      </w:r>
    </w:p>
    <w:bookmarkEnd w:id="17"/>
    <w:bookmarkStart w:name="z20" w:id="18"/>
    <w:p>
      <w:pPr>
        <w:spacing w:after="0"/>
        <w:ind w:left="0"/>
        <w:jc w:val="both"/>
      </w:pPr>
      <w:r>
        <w:rPr>
          <w:rFonts w:ascii="Times New Roman"/>
          <w:b w:val="false"/>
          <w:i w:val="false"/>
          <w:color w:val="000000"/>
          <w:sz w:val="28"/>
        </w:rPr>
        <w:t>
      6) Мемлекеттік корпорацияның филиалдары – Мемлекеттік корпорацияның облыстық, Астана, Алматы және Шымкент қалаларындағы филиалдары;</w:t>
      </w:r>
    </w:p>
    <w:bookmarkEnd w:id="18"/>
    <w:bookmarkStart w:name="z21" w:id="19"/>
    <w:p>
      <w:pPr>
        <w:spacing w:after="0"/>
        <w:ind w:left="0"/>
        <w:jc w:val="both"/>
      </w:pPr>
      <w:r>
        <w:rPr>
          <w:rFonts w:ascii="Times New Roman"/>
          <w:b w:val="false"/>
          <w:i w:val="false"/>
          <w:color w:val="000000"/>
          <w:sz w:val="28"/>
        </w:rPr>
        <w:t>
      7) орталықтандырылған дерекқор (бұдан әрі – ОДҚ) – Әлеуметтік кодекспен белгіленген жағдайларда төлем түрлерін жүзеге асыруға арналған уәкілетті мемлекеттік органның орталықтандырылған дерекқоры;</w:t>
      </w:r>
    </w:p>
    <w:bookmarkEnd w:id="19"/>
    <w:bookmarkStart w:name="z22" w:id="20"/>
    <w:p>
      <w:pPr>
        <w:spacing w:after="0"/>
        <w:ind w:left="0"/>
        <w:jc w:val="both"/>
      </w:pPr>
      <w:r>
        <w:rPr>
          <w:rFonts w:ascii="Times New Roman"/>
          <w:b w:val="false"/>
          <w:i w:val="false"/>
          <w:color w:val="000000"/>
          <w:sz w:val="28"/>
        </w:rPr>
        <w:t>
      8) өтініш беруші – республикалық бюджет қаражатынан жерлеуге арналған біржолғы төлемді тағайындауға өтініш білдірген жеке тұлға, заңды тұлға немесе дара кәсіпкер;</w:t>
      </w:r>
    </w:p>
    <w:bookmarkEnd w:id="20"/>
    <w:bookmarkStart w:name="z23" w:id="21"/>
    <w:p>
      <w:pPr>
        <w:spacing w:after="0"/>
        <w:ind w:left="0"/>
        <w:jc w:val="both"/>
      </w:pPr>
      <w:r>
        <w:rPr>
          <w:rFonts w:ascii="Times New Roman"/>
          <w:b w:val="false"/>
          <w:i w:val="false"/>
          <w:color w:val="000000"/>
          <w:sz w:val="28"/>
        </w:rPr>
        <w:t>
      9)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21"/>
    <w:bookmarkStart w:name="z24" w:id="22"/>
    <w:p>
      <w:pPr>
        <w:spacing w:after="0"/>
        <w:ind w:left="0"/>
        <w:jc w:val="both"/>
      </w:pPr>
      <w:r>
        <w:rPr>
          <w:rFonts w:ascii="Times New Roman"/>
          <w:b w:val="false"/>
          <w:i w:val="false"/>
          <w:color w:val="000000"/>
          <w:sz w:val="28"/>
        </w:rPr>
        <w:t>
      10) республикалық бюджет қаражатынан жерлеуге арналған біржолғы төлемді тағайындау жөніндегі уәкілетті мемлекеттік орган (көрсетілетін қызметті беруші) (бұдан әрі – жерлеуге арналған біржолғы төлемді тағайындау жөніндегі уәкілетті орган) – уәкілетті мемлекеттік органның ведомстволық аумақтық бөлімшелері;</w:t>
      </w:r>
    </w:p>
    <w:bookmarkEnd w:id="22"/>
    <w:bookmarkStart w:name="z25" w:id="23"/>
    <w:p>
      <w:pPr>
        <w:spacing w:after="0"/>
        <w:ind w:left="0"/>
        <w:jc w:val="both"/>
      </w:pPr>
      <w:r>
        <w:rPr>
          <w:rFonts w:ascii="Times New Roman"/>
          <w:b w:val="false"/>
          <w:i w:val="false"/>
          <w:color w:val="000000"/>
          <w:sz w:val="28"/>
        </w:rPr>
        <w:t>
      11)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23"/>
    <w:bookmarkStart w:name="z26" w:id="24"/>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24"/>
    <w:bookmarkStart w:name="z27" w:id="25"/>
    <w:p>
      <w:pPr>
        <w:spacing w:after="0"/>
        <w:ind w:left="0"/>
        <w:jc w:val="both"/>
      </w:pPr>
      <w:r>
        <w:rPr>
          <w:rFonts w:ascii="Times New Roman"/>
          <w:b w:val="false"/>
          <w:i w:val="false"/>
          <w:color w:val="000000"/>
          <w:sz w:val="28"/>
        </w:rPr>
        <w:t>
      13)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қызметтерге және квазимемлекеттік сектор субъектілерінің қызметтеріне қол жеткізудің бірыңғай терезесі болатын ақпараттық жүйе;</w:t>
      </w:r>
    </w:p>
    <w:bookmarkEnd w:id="25"/>
    <w:bookmarkStart w:name="z28" w:id="26"/>
    <w:p>
      <w:pPr>
        <w:spacing w:after="0"/>
        <w:ind w:left="0"/>
        <w:jc w:val="both"/>
      </w:pPr>
      <w:r>
        <w:rPr>
          <w:rFonts w:ascii="Times New Roman"/>
          <w:b w:val="false"/>
          <w:i w:val="false"/>
          <w:color w:val="000000"/>
          <w:sz w:val="28"/>
        </w:rPr>
        <w:t>
      14)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6"/>
    <w:bookmarkStart w:name="z29" w:id="27"/>
    <w:p>
      <w:pPr>
        <w:spacing w:after="0"/>
        <w:ind w:left="0"/>
        <w:jc w:val="both"/>
      </w:pPr>
      <w:r>
        <w:rPr>
          <w:rFonts w:ascii="Times New Roman"/>
          <w:b w:val="false"/>
          <w:i w:val="false"/>
          <w:color w:val="000000"/>
          <w:sz w:val="28"/>
        </w:rPr>
        <w:t>
      15) электрондық іс макеті (бұдан әрі –ЭІМ) – Мемлекеттік корпорацияда Е-макет ААЖ қалыптастыратын республикалық бюджет қаражатынан жерлеуге арналған біржолғы төлем (бұдан әрі – жерлеуге арналған біржолғы төлем) алушының электрондық іс макеті.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3. Уәкілетті мемлекеттік орган осы Қағидалар бекітілген немесе өзгертілген күннен бастап үш жұмыс күні ішінде мемлекеттік қызмет көрсету тәртібі туралы ақпаратты жаңартады және оны Бірыңғай байланыс-орталығына, жәрдемақы тағайындау жөніндегі уәкілетті органға, Мемлекеттік корпорацияға және "электрондық үкiметтiң" ақпараттық-коммуникациялық инфрақұрылымының операторына жібереді.</w:t>
      </w:r>
    </w:p>
    <w:bookmarkEnd w:id="28"/>
    <w:bookmarkStart w:name="z31" w:id="29"/>
    <w:p>
      <w:pPr>
        <w:spacing w:after="0"/>
        <w:ind w:left="0"/>
        <w:jc w:val="both"/>
      </w:pPr>
      <w:r>
        <w:rPr>
          <w:rFonts w:ascii="Times New Roman"/>
          <w:b w:val="false"/>
          <w:i w:val="false"/>
          <w:color w:val="000000"/>
          <w:sz w:val="28"/>
        </w:rPr>
        <w:t xml:space="preserve">
      4. Қайтыс болған мемлекеттік базалық зейнетақы төлемін, жасына байланысты зейнетақы төлемдерін, мүгедектігі бойынша, асыраушысынан айырылу жағдайы бойынша мемлекеттік әлеуметтік жәрдемақыларды, мемлекеттік арнаулы жәрдемақыларды (бұдан әрі – алушы) алушыны жерлеуге біржолғы төлемді тағайындау үшін жерлеуді жүзеге асырған жеке немесе заңды тұлға өтініш берушінің Жеке сәйкестендіру нөмірі немесе заңды тұлғаның бизнес-сәйкестендіру нөмірі болған кезде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bookmarkEnd w:id="29"/>
    <w:bookmarkStart w:name="z32" w:id="30"/>
    <w:p>
      <w:pPr>
        <w:spacing w:after="0"/>
        <w:ind w:left="0"/>
        <w:jc w:val="both"/>
      </w:pPr>
      <w:r>
        <w:rPr>
          <w:rFonts w:ascii="Times New Roman"/>
          <w:b w:val="false"/>
          <w:i w:val="false"/>
          <w:color w:val="000000"/>
          <w:sz w:val="28"/>
        </w:rPr>
        <w:t>
      1) Мемлекеттік корпорация арқылы;</w:t>
      </w:r>
    </w:p>
    <w:bookmarkEnd w:id="30"/>
    <w:bookmarkStart w:name="z33" w:id="31"/>
    <w:p>
      <w:pPr>
        <w:spacing w:after="0"/>
        <w:ind w:left="0"/>
        <w:jc w:val="both"/>
      </w:pPr>
      <w:r>
        <w:rPr>
          <w:rFonts w:ascii="Times New Roman"/>
          <w:b w:val="false"/>
          <w:i w:val="false"/>
          <w:color w:val="000000"/>
          <w:sz w:val="28"/>
        </w:rPr>
        <w:t>
      2) портал арқылы;</w:t>
      </w:r>
    </w:p>
    <w:bookmarkEnd w:id="31"/>
    <w:bookmarkStart w:name="z34" w:id="32"/>
    <w:p>
      <w:pPr>
        <w:spacing w:after="0"/>
        <w:ind w:left="0"/>
        <w:jc w:val="both"/>
      </w:pPr>
      <w:r>
        <w:rPr>
          <w:rFonts w:ascii="Times New Roman"/>
          <w:b w:val="false"/>
          <w:i w:val="false"/>
          <w:color w:val="000000"/>
          <w:sz w:val="28"/>
        </w:rPr>
        <w:t>
      3) проактивті қызмет арқылы жүзеге асырылады (ұялы байланыс абоненттік құрылғысы).</w:t>
      </w:r>
    </w:p>
    <w:bookmarkEnd w:id="32"/>
    <w:p>
      <w:pPr>
        <w:spacing w:after="0"/>
        <w:ind w:left="0"/>
        <w:jc w:val="both"/>
      </w:pPr>
      <w:r>
        <w:rPr>
          <w:rFonts w:ascii="Times New Roman"/>
          <w:b w:val="false"/>
          <w:i w:val="false"/>
          <w:color w:val="000000"/>
          <w:sz w:val="28"/>
        </w:rPr>
        <w:t>
      Төлем тағайындау бойынша проактивті қызметтер көрсету тәртібі осы Қағидалардың 4-тарауында көзделген.</w:t>
      </w:r>
    </w:p>
    <w:bookmarkStart w:name="z35" w:id="33"/>
    <w:p>
      <w:pPr>
        <w:spacing w:after="0"/>
        <w:ind w:left="0"/>
        <w:jc w:val="left"/>
      </w:pPr>
      <w:r>
        <w:rPr>
          <w:rFonts w:ascii="Times New Roman"/>
          <w:b/>
          <w:i w:val="false"/>
          <w:color w:val="000000"/>
        </w:rPr>
        <w:t xml:space="preserve"> 2-тарау. Жерлеуге арналған біржолғы төлемді жүзеге асыру тәртібі</w:t>
      </w:r>
    </w:p>
    <w:bookmarkEnd w:id="33"/>
    <w:bookmarkStart w:name="z36" w:id="34"/>
    <w:p>
      <w:pPr>
        <w:spacing w:after="0"/>
        <w:ind w:left="0"/>
        <w:jc w:val="left"/>
      </w:pPr>
      <w:r>
        <w:rPr>
          <w:rFonts w:ascii="Times New Roman"/>
          <w:b/>
          <w:i w:val="false"/>
          <w:color w:val="000000"/>
        </w:rPr>
        <w:t xml:space="preserve"> 1-параграф. Жерлеуге арналған біржолғы төлемді Мемлекеттік корпорация арқылы жүзеге асыру тәртібі</w:t>
      </w:r>
    </w:p>
    <w:bookmarkEnd w:id="34"/>
    <w:bookmarkStart w:name="z37" w:id="35"/>
    <w:p>
      <w:pPr>
        <w:spacing w:after="0"/>
        <w:ind w:left="0"/>
        <w:jc w:val="both"/>
      </w:pPr>
      <w:r>
        <w:rPr>
          <w:rFonts w:ascii="Times New Roman"/>
          <w:b w:val="false"/>
          <w:i w:val="false"/>
          <w:color w:val="000000"/>
          <w:sz w:val="28"/>
        </w:rPr>
        <w:t>
      5. Өтініш беруші жерлеуді жүзеге асырған жеке немесе заңды тұлға Мемлекеттік корпорация арқылы жерлеуге біржолғы төлем тағайындауға өтініш берген кезде жеке тұлғаның жеке сәйкестендіру нөмірі немесе заңды тұлғаның бизнес-сәйкестендіру нөмірі болған кезде өтініште қол қойылады немесе өтініш берушінің ЭЦҚ-мен куәландырылады.</w:t>
      </w:r>
    </w:p>
    <w:bookmarkEnd w:id="35"/>
    <w:p>
      <w:pPr>
        <w:spacing w:after="0"/>
        <w:ind w:left="0"/>
        <w:jc w:val="both"/>
      </w:pPr>
      <w:r>
        <w:rPr>
          <w:rFonts w:ascii="Times New Roman"/>
          <w:b w:val="false"/>
          <w:i w:val="false"/>
          <w:color w:val="000000"/>
          <w:sz w:val="28"/>
        </w:rPr>
        <w:t>
      Құжаттарды ұсыну оларды мемлекеттік ақпараттық жүйелерден, оның ішінде Цифрлық құжаттар сервисінен алу мүмкіндігі болған кезде талап етілмейді.</w:t>
      </w:r>
    </w:p>
    <w:bookmarkStart w:name="z38" w:id="36"/>
    <w:p>
      <w:pPr>
        <w:spacing w:after="0"/>
        <w:ind w:left="0"/>
        <w:jc w:val="both"/>
      </w:pPr>
      <w:r>
        <w:rPr>
          <w:rFonts w:ascii="Times New Roman"/>
          <w:b w:val="false"/>
          <w:i w:val="false"/>
          <w:color w:val="000000"/>
          <w:sz w:val="28"/>
        </w:rPr>
        <w:t>
      6. Құжаттарды қабылдайтын маман "электрондық үкімет" шлюзі арқылы ақпараттық жүйелерге (бұдан әрі – АЖ) сұрау салулар қалыптастырады:</w:t>
      </w:r>
    </w:p>
    <w:bookmarkEnd w:id="36"/>
    <w:p>
      <w:pPr>
        <w:spacing w:after="0"/>
        <w:ind w:left="0"/>
        <w:jc w:val="both"/>
      </w:pPr>
      <w:r>
        <w:rPr>
          <w:rFonts w:ascii="Times New Roman"/>
          <w:b w:val="false"/>
          <w:i w:val="false"/>
          <w:color w:val="000000"/>
          <w:sz w:val="28"/>
        </w:rPr>
        <w:t>
      Өтініш берушінің жеке басын куәландыратын құжаттар бойынша – "Жеке тұлғалар" мемлекеттік деректер қоры АЖ.</w:t>
      </w:r>
    </w:p>
    <w:p>
      <w:pPr>
        <w:spacing w:after="0"/>
        <w:ind w:left="0"/>
        <w:jc w:val="both"/>
      </w:pPr>
      <w:r>
        <w:rPr>
          <w:rFonts w:ascii="Times New Roman"/>
          <w:b w:val="false"/>
          <w:i w:val="false"/>
          <w:color w:val="000000"/>
          <w:sz w:val="28"/>
        </w:rPr>
        <w:t>
      "ОДҚ" АЖ қайтыс болған алушы туралы мәліметтерді растауға, төлемді тағайындау, сондай-ақ алушыны жерлеуге біржолғы төлемді тағайындауға өтініш беру фактісінің болмауы;</w:t>
      </w:r>
    </w:p>
    <w:p>
      <w:pPr>
        <w:spacing w:after="0"/>
        <w:ind w:left="0"/>
        <w:jc w:val="both"/>
      </w:pPr>
      <w:r>
        <w:rPr>
          <w:rFonts w:ascii="Times New Roman"/>
          <w:b w:val="false"/>
          <w:i w:val="false"/>
          <w:color w:val="000000"/>
          <w:sz w:val="28"/>
        </w:rPr>
        <w:t>
      "АХАЖ" АЖ-да алушының қайтыс болғаны туралы куәлік бойынша.</w:t>
      </w:r>
    </w:p>
    <w:p>
      <w:pPr>
        <w:spacing w:after="0"/>
        <w:ind w:left="0"/>
        <w:jc w:val="both"/>
      </w:pPr>
      <w:r>
        <w:rPr>
          <w:rFonts w:ascii="Times New Roman"/>
          <w:b w:val="false"/>
          <w:i w:val="false"/>
          <w:color w:val="000000"/>
          <w:sz w:val="28"/>
        </w:rPr>
        <w:t>
      Электрондық құжаттар цифрлық құжаттар сервисі арқылы қалыптастырылады, тексеріледі және пайдаланылады.</w:t>
      </w:r>
    </w:p>
    <w:bookmarkStart w:name="z39" w:id="37"/>
    <w:p>
      <w:pPr>
        <w:spacing w:after="0"/>
        <w:ind w:left="0"/>
        <w:jc w:val="both"/>
      </w:pPr>
      <w:r>
        <w:rPr>
          <w:rFonts w:ascii="Times New Roman"/>
          <w:b w:val="false"/>
          <w:i w:val="false"/>
          <w:color w:val="000000"/>
          <w:sz w:val="28"/>
        </w:rPr>
        <w:t>
      7. Жерлеуді жүзеге асырған жеке немесе заңды тұлға АЖ мәліметтер болмаған кезде өтінішке қоса беріледі:</w:t>
      </w:r>
    </w:p>
    <w:bookmarkEnd w:id="37"/>
    <w:bookmarkStart w:name="z40" w:id="38"/>
    <w:p>
      <w:pPr>
        <w:spacing w:after="0"/>
        <w:ind w:left="0"/>
        <w:jc w:val="both"/>
      </w:pPr>
      <w:r>
        <w:rPr>
          <w:rFonts w:ascii="Times New Roman"/>
          <w:b w:val="false"/>
          <w:i w:val="false"/>
          <w:color w:val="000000"/>
          <w:sz w:val="28"/>
        </w:rPr>
        <w:t>
      1) жерлеуді жүзеге асырған адамның жеке басын куәландыратын құжат не жерлеуді жүзеге асырған заңды тұлғаны (заңды тұлғалар үшін) мемлекеттік тіркеу туралы анықтама (куәлік) немесе дара кәсіпкердің (заңды тұлға құрмай кәсіпкерлік қызметті жүзеге асыратын жеке тұлғалар үшін) патенті;</w:t>
      </w:r>
    </w:p>
    <w:bookmarkEnd w:id="38"/>
    <w:bookmarkStart w:name="z41" w:id="39"/>
    <w:p>
      <w:pPr>
        <w:spacing w:after="0"/>
        <w:ind w:left="0"/>
        <w:jc w:val="both"/>
      </w:pPr>
      <w:r>
        <w:rPr>
          <w:rFonts w:ascii="Times New Roman"/>
          <w:b w:val="false"/>
          <w:i w:val="false"/>
          <w:color w:val="000000"/>
          <w:sz w:val="28"/>
        </w:rPr>
        <w:t>
      2) алушының қайтыс болғаны туралы хабарлама немесе басқа мемлекеттердің уәкілетті органы берген және апостильмен куәландырылған қайтыс болу фактісін растайтын құжат.</w:t>
      </w:r>
    </w:p>
    <w:bookmarkEnd w:id="39"/>
    <w:p>
      <w:pPr>
        <w:spacing w:after="0"/>
        <w:ind w:left="0"/>
        <w:jc w:val="both"/>
      </w:pPr>
      <w:r>
        <w:rPr>
          <w:rFonts w:ascii="Times New Roman"/>
          <w:b w:val="false"/>
          <w:i w:val="false"/>
          <w:color w:val="000000"/>
          <w:sz w:val="28"/>
        </w:rPr>
        <w:t xml:space="preserve">
      Шет тілінде жасалған құжаттарды ұсынған кезде нотариус "Нотариат туралы" Қазақстан Республикасы Заңының </w:t>
      </w:r>
      <w:r>
        <w:rPr>
          <w:rFonts w:ascii="Times New Roman"/>
          <w:b w:val="false"/>
          <w:i w:val="false"/>
          <w:color w:val="000000"/>
          <w:sz w:val="28"/>
        </w:rPr>
        <w:t>34-бабы</w:t>
      </w:r>
      <w:r>
        <w:rPr>
          <w:rFonts w:ascii="Times New Roman"/>
          <w:b w:val="false"/>
          <w:i w:val="false"/>
          <w:color w:val="000000"/>
          <w:sz w:val="28"/>
        </w:rPr>
        <w:t xml:space="preserve"> 1-тармағының 9) тармақшасына,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аудармасының дұрыстығын куәландырады.</w:t>
      </w:r>
    </w:p>
    <w:bookmarkStart w:name="z42" w:id="40"/>
    <w:p>
      <w:pPr>
        <w:spacing w:after="0"/>
        <w:ind w:left="0"/>
        <w:jc w:val="both"/>
      </w:pPr>
      <w:r>
        <w:rPr>
          <w:rFonts w:ascii="Times New Roman"/>
          <w:b w:val="false"/>
          <w:i w:val="false"/>
          <w:color w:val="000000"/>
          <w:sz w:val="28"/>
        </w:rPr>
        <w:t xml:space="preserve">
      8. Жерлеуге арналған біржолғы төлем мемлекеттік қызметін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регламенттелген.</w:t>
      </w:r>
    </w:p>
    <w:bookmarkEnd w:id="40"/>
    <w:bookmarkStart w:name="z43" w:id="41"/>
    <w:p>
      <w:pPr>
        <w:spacing w:after="0"/>
        <w:ind w:left="0"/>
        <w:jc w:val="both"/>
      </w:pPr>
      <w:r>
        <w:rPr>
          <w:rFonts w:ascii="Times New Roman"/>
          <w:b w:val="false"/>
          <w:i w:val="false"/>
          <w:color w:val="000000"/>
          <w:sz w:val="28"/>
        </w:rPr>
        <w:t xml:space="preserve">
      9. Өтінішті қабылдаған маман өтініш берушіден жерлеуге біржолғы төлемді тағайындау үшін қабылданатын құжаттар топтамасының, сондай-ақ АЖ-дан алынған мәліметтердің толықтығын тексереді,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өтініш беруші ұсынған құжаттардың электрондық көшірмелерін жаңғырту сапасын және олардың түпнұсқаларға сәйкестігін қамтамасыз етеді, өзінің ЭЦҚ арқылы куәландырады, содан кейін құжаттардың түпнұсқаларын өтініш берушіге қайтарады.</w:t>
      </w:r>
    </w:p>
    <w:bookmarkEnd w:id="41"/>
    <w:bookmarkStart w:name="z44" w:id="42"/>
    <w:p>
      <w:pPr>
        <w:spacing w:after="0"/>
        <w:ind w:left="0"/>
        <w:jc w:val="both"/>
      </w:pPr>
      <w:r>
        <w:rPr>
          <w:rFonts w:ascii="Times New Roman"/>
          <w:b w:val="false"/>
          <w:i w:val="false"/>
          <w:color w:val="000000"/>
          <w:sz w:val="28"/>
        </w:rPr>
        <w:t xml:space="preserve">
      10. Өтініш беруші құжаттар топтамасын және (немесе) қолданылу мерзімі өткен құжаттарды өтініш берушіге тағайындауға өтінішті қабылдаудан бас тарту туралы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дереу беріледі.</w:t>
      </w:r>
    </w:p>
    <w:bookmarkEnd w:id="42"/>
    <w:bookmarkStart w:name="z45" w:id="43"/>
    <w:p>
      <w:pPr>
        <w:spacing w:after="0"/>
        <w:ind w:left="0"/>
        <w:jc w:val="both"/>
      </w:pPr>
      <w:r>
        <w:rPr>
          <w:rFonts w:ascii="Times New Roman"/>
          <w:b w:val="false"/>
          <w:i w:val="false"/>
          <w:color w:val="000000"/>
          <w:sz w:val="28"/>
        </w:rPr>
        <w:t xml:space="preserve">
      11. Мемлекеттік корпорация бөлімшесінде жерлеуге біржолғы төлем тағайындау туралы өтініш, егер жерлеуге біржолғы төлем алуға өтініш зейнетақы немесе жәрдемақы алушы қайтыс болған күннен бастап үш жылдан кешіктірілмей келіп түссе, осы Қағидаланың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азаматтардың төлем тағайындау туралы өтініштерін тіркеудің электрондық журналында тіркеледі.</w:t>
      </w:r>
    </w:p>
    <w:bookmarkEnd w:id="43"/>
    <w:bookmarkStart w:name="z46" w:id="44"/>
    <w:p>
      <w:pPr>
        <w:spacing w:after="0"/>
        <w:ind w:left="0"/>
        <w:jc w:val="both"/>
      </w:pPr>
      <w:r>
        <w:rPr>
          <w:rFonts w:ascii="Times New Roman"/>
          <w:b w:val="false"/>
          <w:i w:val="false"/>
          <w:color w:val="000000"/>
          <w:sz w:val="28"/>
        </w:rPr>
        <w:t>
      12. Өтінішті қабылдаған маман өтініш берушіге құжаттардың қабылданғаны туралы талон береді.</w:t>
      </w:r>
    </w:p>
    <w:bookmarkEnd w:id="44"/>
    <w:bookmarkStart w:name="z47" w:id="45"/>
    <w:p>
      <w:pPr>
        <w:spacing w:after="0"/>
        <w:ind w:left="0"/>
        <w:jc w:val="left"/>
      </w:pPr>
      <w:r>
        <w:rPr>
          <w:rFonts w:ascii="Times New Roman"/>
          <w:b/>
          <w:i w:val="false"/>
          <w:color w:val="000000"/>
        </w:rPr>
        <w:t xml:space="preserve"> 2-параграф. Портал арқылы жерлеуге арналған біржолғы төлемді жүзеге асыру тәртібі</w:t>
      </w:r>
    </w:p>
    <w:bookmarkEnd w:id="45"/>
    <w:bookmarkStart w:name="z48" w:id="46"/>
    <w:p>
      <w:pPr>
        <w:spacing w:after="0"/>
        <w:ind w:left="0"/>
        <w:jc w:val="both"/>
      </w:pPr>
      <w:r>
        <w:rPr>
          <w:rFonts w:ascii="Times New Roman"/>
          <w:b w:val="false"/>
          <w:i w:val="false"/>
          <w:color w:val="000000"/>
          <w:sz w:val="28"/>
        </w:rPr>
        <w:t xml:space="preserve">
      13. Өтініш беруші бір жолғы жәрдемақыларды тағайындауға портал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АЖ-на сұрау салу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үкіметтің" шлюзі арқылы тиісті мемлекеттік органдардың және (немесе) ұйымдардың АЖ-дан өтініш беруші өзі жүзеге асырады.</w:t>
      </w:r>
    </w:p>
    <w:bookmarkEnd w:id="46"/>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автоматтандырылған АЖ жібереді.</w:t>
      </w:r>
    </w:p>
    <w:p>
      <w:pPr>
        <w:spacing w:after="0"/>
        <w:ind w:left="0"/>
        <w:jc w:val="both"/>
      </w:pPr>
      <w:r>
        <w:rPr>
          <w:rFonts w:ascii="Times New Roman"/>
          <w:b w:val="false"/>
          <w:i w:val="false"/>
          <w:color w:val="000000"/>
          <w:sz w:val="28"/>
        </w:rPr>
        <w:t>
      Бір жолғы төлемдерді тағайындауға портал арқылы келіп түскен төлемдерді тағайындау үшін ұсынылған электрондық өтініш мынадай параметрлер бойынша тексеруден өтеді:</w:t>
      </w:r>
    </w:p>
    <w:bookmarkStart w:name="z49" w:id="47"/>
    <w:p>
      <w:pPr>
        <w:spacing w:after="0"/>
        <w:ind w:left="0"/>
        <w:jc w:val="both"/>
      </w:pPr>
      <w:r>
        <w:rPr>
          <w:rFonts w:ascii="Times New Roman"/>
          <w:b w:val="false"/>
          <w:i w:val="false"/>
          <w:color w:val="000000"/>
          <w:sz w:val="28"/>
        </w:rPr>
        <w:t>
      1) ұсынылған мәліметтердің толықтығы;</w:t>
      </w:r>
    </w:p>
    <w:bookmarkEnd w:id="47"/>
    <w:bookmarkStart w:name="z50" w:id="48"/>
    <w:p>
      <w:pPr>
        <w:spacing w:after="0"/>
        <w:ind w:left="0"/>
        <w:jc w:val="both"/>
      </w:pPr>
      <w:r>
        <w:rPr>
          <w:rFonts w:ascii="Times New Roman"/>
          <w:b w:val="false"/>
          <w:i w:val="false"/>
          <w:color w:val="000000"/>
          <w:sz w:val="28"/>
        </w:rPr>
        <w:t>
      2) көрсетілген қайтыс болған адамға жерлеуге арналған біржолғы төлемді тағайындау фактісінің болмауы;</w:t>
      </w:r>
    </w:p>
    <w:bookmarkEnd w:id="48"/>
    <w:bookmarkStart w:name="z51" w:id="49"/>
    <w:p>
      <w:pPr>
        <w:spacing w:after="0"/>
        <w:ind w:left="0"/>
        <w:jc w:val="both"/>
      </w:pPr>
      <w:r>
        <w:rPr>
          <w:rFonts w:ascii="Times New Roman"/>
          <w:b w:val="false"/>
          <w:i w:val="false"/>
          <w:color w:val="000000"/>
          <w:sz w:val="28"/>
        </w:rPr>
        <w:t>
      3) көрсетілген қайтыс болған адамға жерлеуге арналған біржолғы төлемді тағайындауға өтініш беру фактісінің болмауы;</w:t>
      </w:r>
    </w:p>
    <w:bookmarkEnd w:id="49"/>
    <w:bookmarkStart w:name="z52" w:id="50"/>
    <w:p>
      <w:pPr>
        <w:spacing w:after="0"/>
        <w:ind w:left="0"/>
        <w:jc w:val="both"/>
      </w:pPr>
      <w:r>
        <w:rPr>
          <w:rFonts w:ascii="Times New Roman"/>
          <w:b w:val="false"/>
          <w:i w:val="false"/>
          <w:color w:val="000000"/>
          <w:sz w:val="28"/>
        </w:rPr>
        <w:t>
      4) оның қайтыс болған күніне жасына байланысты зейнетақы төлемдерін, мемлекеттік базалық зейнетақы төлемін, мемлекеттік әлеуметтік жәрдемақыларын, мемлекеттік арнаулы жәрдемақыны алушы мәртебесі,;</w:t>
      </w:r>
    </w:p>
    <w:bookmarkEnd w:id="50"/>
    <w:bookmarkStart w:name="z53" w:id="51"/>
    <w:p>
      <w:pPr>
        <w:spacing w:after="0"/>
        <w:ind w:left="0"/>
        <w:jc w:val="both"/>
      </w:pPr>
      <w:r>
        <w:rPr>
          <w:rFonts w:ascii="Times New Roman"/>
          <w:b w:val="false"/>
          <w:i w:val="false"/>
          <w:color w:val="000000"/>
          <w:sz w:val="28"/>
        </w:rPr>
        <w:t>
      5) зейнетақы немесе жәрдемақы алушы қайтыс болған күннен үш жылдан кешіктірілмей жерлеуге арналған біржолғы төлем алуға жүгіну.</w:t>
      </w:r>
    </w:p>
    <w:bookmarkEnd w:id="51"/>
    <w:p>
      <w:pPr>
        <w:spacing w:after="0"/>
        <w:ind w:left="0"/>
        <w:jc w:val="both"/>
      </w:pPr>
      <w:r>
        <w:rPr>
          <w:rFonts w:ascii="Times New Roman"/>
          <w:b w:val="false"/>
          <w:i w:val="false"/>
          <w:color w:val="000000"/>
          <w:sz w:val="28"/>
        </w:rPr>
        <w:t>
      Көрсетілген параметрлер бойынша тексеру нәтижесі оң болған жағдайда өтініш өңдеуге арналған Е-макет кіріс хабарламалар журналына ауыстырылады.</w:t>
      </w:r>
    </w:p>
    <w:p>
      <w:pPr>
        <w:spacing w:after="0"/>
        <w:ind w:left="0"/>
        <w:jc w:val="both"/>
      </w:pPr>
      <w:r>
        <w:rPr>
          <w:rFonts w:ascii="Times New Roman"/>
          <w:b w:val="false"/>
          <w:i w:val="false"/>
          <w:color w:val="000000"/>
          <w:sz w:val="28"/>
        </w:rPr>
        <w:t>
      Біржолғы төлемдерді тағайындауға портал арқылы жүгінген өтініш берушіге электрондық өтініштің қабылданғаны туралы хабарлама өтініш берушінің жеке кабинетіне жіберіледі.</w:t>
      </w:r>
    </w:p>
    <w:p>
      <w:pPr>
        <w:spacing w:after="0"/>
        <w:ind w:left="0"/>
        <w:jc w:val="both"/>
      </w:pPr>
      <w:r>
        <w:rPr>
          <w:rFonts w:ascii="Times New Roman"/>
          <w:b w:val="false"/>
          <w:i w:val="false"/>
          <w:color w:val="000000"/>
          <w:sz w:val="28"/>
        </w:rPr>
        <w:t xml:space="preserve">
      Портал арқылы келіп түскен электрондық өтінімдер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азаматтардың тағайындауға өтініштерін тіркеудің электрондық журналында тіркеледі.</w:t>
      </w:r>
    </w:p>
    <w:bookmarkStart w:name="z54" w:id="52"/>
    <w:p>
      <w:pPr>
        <w:spacing w:after="0"/>
        <w:ind w:left="0"/>
        <w:jc w:val="left"/>
      </w:pPr>
      <w:r>
        <w:rPr>
          <w:rFonts w:ascii="Times New Roman"/>
          <w:b/>
          <w:i w:val="false"/>
          <w:color w:val="000000"/>
        </w:rPr>
        <w:t xml:space="preserve"> 3-параграф. Жерлеуге арналған біржолғы төлемді тағайындау бойынша проактивті қызметтер арқылы жүзеге асыру тәртібі</w:t>
      </w:r>
    </w:p>
    <w:bookmarkEnd w:id="52"/>
    <w:bookmarkStart w:name="z55" w:id="53"/>
    <w:p>
      <w:pPr>
        <w:spacing w:after="0"/>
        <w:ind w:left="0"/>
        <w:jc w:val="both"/>
      </w:pPr>
      <w:r>
        <w:rPr>
          <w:rFonts w:ascii="Times New Roman"/>
          <w:b w:val="false"/>
          <w:i w:val="false"/>
          <w:color w:val="000000"/>
          <w:sz w:val="28"/>
        </w:rPr>
        <w:t>
      14. Жерлеуге біржолғы төлем тағайындау бойынша проактивті қызмет көрсету кезінде өтініш беру талап етілмейді.</w:t>
      </w:r>
    </w:p>
    <w:bookmarkEnd w:id="53"/>
    <w:p>
      <w:pPr>
        <w:spacing w:after="0"/>
        <w:ind w:left="0"/>
        <w:jc w:val="both"/>
      </w:pPr>
      <w:r>
        <w:rPr>
          <w:rFonts w:ascii="Times New Roman"/>
          <w:b w:val="false"/>
          <w:i w:val="false"/>
          <w:color w:val="000000"/>
          <w:sz w:val="28"/>
        </w:rPr>
        <w:t>
      Көрсетілетін қызметті алушыны айқындау үшін "Е-макет" ААЖ арқылы қайтыс болу туралы акт жазбасын тіркеуге өтініш білдірген адам туралы мәліметтерді алуға АХАЖ АЖ-ға не қайтыс болған адамның денесін алып кеткен адам туралы мәліметтерді алу үшін БХТ АЖ -ға сұрау салу бастамашылық етіледі.</w:t>
      </w:r>
    </w:p>
    <w:p>
      <w:pPr>
        <w:spacing w:after="0"/>
        <w:ind w:left="0"/>
        <w:jc w:val="both"/>
      </w:pPr>
      <w:r>
        <w:rPr>
          <w:rFonts w:ascii="Times New Roman"/>
          <w:b w:val="false"/>
          <w:i w:val="false"/>
          <w:color w:val="000000"/>
          <w:sz w:val="28"/>
        </w:rPr>
        <w:t>
      Мемлекеттік органдардың АЖ-дан қажетті мәліметтерді алған кезде, сондай-ақ көрсетілетін қызметті алушының ұялы байланысының абоненттік құрылғысының телефон нөмірін порталда тіркеу кезінде "Е-макет" ААЖ арқылы жерлеуге біржолғы төлем тағайындау және қарым-қатынас тілін таңдау мүмкіндігі туралы sms-хабарға бастамашылық жасалады.</w:t>
      </w:r>
    </w:p>
    <w:bookmarkStart w:name="z56" w:id="54"/>
    <w:p>
      <w:pPr>
        <w:spacing w:after="0"/>
        <w:ind w:left="0"/>
        <w:jc w:val="both"/>
      </w:pPr>
      <w:r>
        <w:rPr>
          <w:rFonts w:ascii="Times New Roman"/>
          <w:b w:val="false"/>
          <w:i w:val="false"/>
          <w:color w:val="000000"/>
          <w:sz w:val="28"/>
        </w:rPr>
        <w:t>
      15. Көрсетілетін қызметті алушыдан проактивті қызмет көрсетуге келісімін, сондай-ақ көрсетілетін қызметті алушыдан басқа да қажетті мәліметтерді алғаннан кейін, оның ішінде көрсетілетін қызметті алушының ұялы байланыс абоненттік құрылғысы арқылы банктік шоттың нөмірін растау немесе ұсыну туралы sms-хабар жібереді.</w:t>
      </w:r>
    </w:p>
    <w:bookmarkEnd w:id="54"/>
    <w:p>
      <w:pPr>
        <w:spacing w:after="0"/>
        <w:ind w:left="0"/>
        <w:jc w:val="both"/>
      </w:pPr>
      <w:r>
        <w:rPr>
          <w:rFonts w:ascii="Times New Roman"/>
          <w:b w:val="false"/>
          <w:i w:val="false"/>
          <w:color w:val="000000"/>
          <w:sz w:val="28"/>
        </w:rPr>
        <w:t>
      Жерлеуге арналған біржолғы төлемді тағайындауға келісім алған күн проактивті қызмет арқылы жерлеуге арналған біржолғы төлемді тағайындауға жүгінген күн болып есептеледі.</w:t>
      </w:r>
    </w:p>
    <w:bookmarkStart w:name="z57" w:id="55"/>
    <w:p>
      <w:pPr>
        <w:spacing w:after="0"/>
        <w:ind w:left="0"/>
        <w:jc w:val="both"/>
      </w:pPr>
      <w:r>
        <w:rPr>
          <w:rFonts w:ascii="Times New Roman"/>
          <w:b w:val="false"/>
          <w:i w:val="false"/>
          <w:color w:val="000000"/>
          <w:sz w:val="28"/>
        </w:rPr>
        <w:t>
      16. Мемлекеттік корпорацияның бөлімшесі электрондық мәліметтерден тұратын электрондық өтінімді тіркейді, шешімнің электрондық жобасымен ЭІМ қалыптастырады және оны ЭЦҚ-мен куәландырады.</w:t>
      </w:r>
    </w:p>
    <w:bookmarkEnd w:id="55"/>
    <w:bookmarkStart w:name="z58" w:id="56"/>
    <w:p>
      <w:pPr>
        <w:spacing w:after="0"/>
        <w:ind w:left="0"/>
        <w:jc w:val="left"/>
      </w:pPr>
      <w:r>
        <w:rPr>
          <w:rFonts w:ascii="Times New Roman"/>
          <w:b/>
          <w:i w:val="false"/>
          <w:color w:val="000000"/>
        </w:rPr>
        <w:t xml:space="preserve"> 3-тарау. Жерлеуге арналған біржолғы төлемді тағайындау және жүзеге асыру тәртібі</w:t>
      </w:r>
    </w:p>
    <w:bookmarkEnd w:id="56"/>
    <w:bookmarkStart w:name="z59" w:id="57"/>
    <w:p>
      <w:pPr>
        <w:spacing w:after="0"/>
        <w:ind w:left="0"/>
        <w:jc w:val="both"/>
      </w:pPr>
      <w:r>
        <w:rPr>
          <w:rFonts w:ascii="Times New Roman"/>
          <w:b w:val="false"/>
          <w:i w:val="false"/>
          <w:color w:val="000000"/>
          <w:sz w:val="28"/>
        </w:rPr>
        <w:t xml:space="preserve">
      17. Мемлекеттік корпорацияның бөлімшесі бір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жерлеуге арналған біржолғы төлемді тағайындауға ЭІМ және электрондық шешім жобасын қалыптастырады және Мемлекеттік корпорацияның филиалына жібереді.</w:t>
      </w:r>
    </w:p>
    <w:bookmarkEnd w:id="57"/>
    <w:p>
      <w:pPr>
        <w:spacing w:after="0"/>
        <w:ind w:left="0"/>
        <w:jc w:val="both"/>
      </w:pPr>
      <w:r>
        <w:rPr>
          <w:rFonts w:ascii="Times New Roman"/>
          <w:b w:val="false"/>
          <w:i w:val="false"/>
          <w:color w:val="000000"/>
          <w:sz w:val="28"/>
        </w:rPr>
        <w:t>
      Мемлекеттік корпорацияның филиалы бір жұмыс күні ішінде келіп түскен құжаттарды қарайды, есептеудің және ЭІМ мен электрондық шешім жобасын ресімдеудің дұрыстығын тексереді және жерлеуге арналған біржолғы төлемді тағайындау туралы (тағайындаудан бас тарту туралы) шешім қабылдау үшін жерлеуге арналған біржолғы төлемді тағайындау жөніндегі уәкілетті органға жібереді.</w:t>
      </w:r>
    </w:p>
    <w:p>
      <w:pPr>
        <w:spacing w:after="0"/>
        <w:ind w:left="0"/>
        <w:jc w:val="both"/>
      </w:pPr>
      <w:r>
        <w:rPr>
          <w:rFonts w:ascii="Times New Roman"/>
          <w:b w:val="false"/>
          <w:i w:val="false"/>
          <w:color w:val="000000"/>
          <w:sz w:val="28"/>
        </w:rPr>
        <w:t>
      Жерлеуге арналған біржолғы төлем тағайындау жөніндегі уәкілетті орган электрондық құжаттармен келіп түскен электрондық шешім жобасын қарайды, олар жерлеуге арналған біржолғы төлем тағайындау жөніндегі уәкілетті органға келіп түскен күннен бастап бір жұмыс күні ішінде жерлеуге арналған біржолғы төлемді тағайындау (тағайындаудан бас тарту) туралы шешім қабылдайды.</w:t>
      </w:r>
    </w:p>
    <w:bookmarkStart w:name="z60" w:id="58"/>
    <w:p>
      <w:pPr>
        <w:spacing w:after="0"/>
        <w:ind w:left="0"/>
        <w:jc w:val="both"/>
      </w:pPr>
      <w:r>
        <w:rPr>
          <w:rFonts w:ascii="Times New Roman"/>
          <w:b w:val="false"/>
          <w:i w:val="false"/>
          <w:color w:val="000000"/>
          <w:sz w:val="28"/>
        </w:rPr>
        <w:t>
      18. Мемлекеттік корпорацияның бөлімшесі өтініш берушіні көрсетілетін қызметті алушының ұялы телефонына sms-хабарлама арқылы біржолғы төлем тағайындау немесе тағайындаудан бас тарту туралы қабылданған шешім туралы хабардар етеді.</w:t>
      </w:r>
    </w:p>
    <w:bookmarkEnd w:id="58"/>
    <w:p>
      <w:pPr>
        <w:spacing w:after="0"/>
        <w:ind w:left="0"/>
        <w:jc w:val="both"/>
      </w:pPr>
      <w:r>
        <w:rPr>
          <w:rFonts w:ascii="Times New Roman"/>
          <w:b w:val="false"/>
          <w:i w:val="false"/>
          <w:color w:val="000000"/>
          <w:sz w:val="28"/>
        </w:rPr>
        <w:t xml:space="preserve">
      Жәрдемақы тағайындау немесе тағайындаудан бас тарту туралы sms-хабарламалар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sms-хабарламалар журналында тіркеледі.</w:t>
      </w:r>
    </w:p>
    <w:p>
      <w:pPr>
        <w:spacing w:after="0"/>
        <w:ind w:left="0"/>
        <w:jc w:val="both"/>
      </w:pPr>
      <w:r>
        <w:rPr>
          <w:rFonts w:ascii="Times New Roman"/>
          <w:b w:val="false"/>
          <w:i w:val="false"/>
          <w:color w:val="000000"/>
          <w:sz w:val="28"/>
        </w:rPr>
        <w:t>
      Порталда жерлеуге біржолғы төлем тағайындау туралы ақпарат уәкілетті тұлғаның ЭЦҚ-мен куәландырылған электрондық құжат нысанында өтініш берушінің "Жеке кабинетіне" жіберіледі.</w:t>
      </w:r>
    </w:p>
    <w:bookmarkStart w:name="z61" w:id="59"/>
    <w:p>
      <w:pPr>
        <w:spacing w:after="0"/>
        <w:ind w:left="0"/>
        <w:jc w:val="both"/>
      </w:pPr>
      <w:r>
        <w:rPr>
          <w:rFonts w:ascii="Times New Roman"/>
          <w:b w:val="false"/>
          <w:i w:val="false"/>
          <w:color w:val="000000"/>
          <w:sz w:val="28"/>
        </w:rPr>
        <w:t xml:space="preserve">
      19. Мемлекеттік корпорацияның бөлімшесі жерлеуге арналған біржолғы төлем тағайындау жөніндегі уәкілетті орган шешімінің негізінде олар келіп түскен күннен бастап бір жұмыс күні ішінде осы Қағидаларға </w:t>
      </w:r>
      <w:r>
        <w:rPr>
          <w:rFonts w:ascii="Times New Roman"/>
          <w:b w:val="false"/>
          <w:i w:val="false"/>
          <w:color w:val="000000"/>
          <w:sz w:val="28"/>
        </w:rPr>
        <w:t>9</w:t>
      </w:r>
      <w:r>
        <w:rPr>
          <w:rFonts w:ascii="Times New Roman"/>
          <w:b w:val="false"/>
          <w:i w:val="false"/>
          <w:color w:val="000000"/>
          <w:sz w:val="28"/>
        </w:rPr>
        <w:t xml:space="preserve"> немесе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бюджет қаражатына өтінімді, сондай-ақ </w:t>
      </w:r>
      <w:r>
        <w:rPr>
          <w:rFonts w:ascii="Times New Roman"/>
          <w:b w:val="false"/>
          <w:i w:val="false"/>
          <w:color w:val="000000"/>
          <w:sz w:val="28"/>
        </w:rPr>
        <w:t>11-қосымшаға</w:t>
      </w:r>
      <w:r>
        <w:rPr>
          <w:rFonts w:ascii="Times New Roman"/>
          <w:b w:val="false"/>
          <w:i w:val="false"/>
          <w:color w:val="000000"/>
          <w:sz w:val="28"/>
        </w:rPr>
        <w:t xml:space="preserve"> сәйкес тізім-ведомосін қалыптастырады және Мемлекеттік корпорацияға жібереді.</w:t>
      </w:r>
    </w:p>
    <w:bookmarkEnd w:id="59"/>
    <w:bookmarkStart w:name="z62" w:id="60"/>
    <w:p>
      <w:pPr>
        <w:spacing w:after="0"/>
        <w:ind w:left="0"/>
        <w:jc w:val="both"/>
      </w:pPr>
      <w:r>
        <w:rPr>
          <w:rFonts w:ascii="Times New Roman"/>
          <w:b w:val="false"/>
          <w:i w:val="false"/>
          <w:color w:val="000000"/>
          <w:sz w:val="28"/>
        </w:rPr>
        <w:t>
      20. Мемлекеттік корпорация жерлеуге арналған біржолғы төлемді аударуды жүгінген күннен бастап бес жұмыс күні ішінде жүргізеді.</w:t>
      </w:r>
    </w:p>
    <w:bookmarkEnd w:id="60"/>
    <w:bookmarkStart w:name="z63" w:id="61"/>
    <w:p>
      <w:pPr>
        <w:spacing w:after="0"/>
        <w:ind w:left="0"/>
        <w:jc w:val="both"/>
      </w:pPr>
      <w:r>
        <w:rPr>
          <w:rFonts w:ascii="Times New Roman"/>
          <w:b w:val="false"/>
          <w:i w:val="false"/>
          <w:color w:val="000000"/>
          <w:sz w:val="28"/>
        </w:rPr>
        <w:t xml:space="preserve">
      21. Қазақстан Республикасының Әкімшілік рәсімдік-процестік кодексінің (бұдан әрі –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bookmarkEnd w:id="61"/>
    <w:bookmarkStart w:name="z64" w:id="62"/>
    <w:p>
      <w:pPr>
        <w:spacing w:after="0"/>
        <w:ind w:left="0"/>
        <w:jc w:val="both"/>
      </w:pPr>
      <w:r>
        <w:rPr>
          <w:rFonts w:ascii="Times New Roman"/>
          <w:b w:val="false"/>
          <w:i w:val="false"/>
          <w:color w:val="000000"/>
          <w:sz w:val="28"/>
        </w:rPr>
        <w:t>
      22. Шағым шешіміне, әрекетіне (әрекетсіздігіне) шағым жасалатын көрсетілетін қызметті берушіге, лауазымды адамға беріледі.</w:t>
      </w:r>
    </w:p>
    <w:bookmarkEnd w:id="62"/>
    <w:bookmarkStart w:name="z65" w:id="63"/>
    <w:p>
      <w:pPr>
        <w:spacing w:after="0"/>
        <w:ind w:left="0"/>
        <w:jc w:val="both"/>
      </w:pPr>
      <w:r>
        <w:rPr>
          <w:rFonts w:ascii="Times New Roman"/>
          <w:b w:val="false"/>
          <w:i w:val="false"/>
          <w:color w:val="000000"/>
          <w:sz w:val="28"/>
        </w:rPr>
        <w:t>
      23.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bookmarkEnd w:id="63"/>
    <w:bookmarkStart w:name="z66" w:id="64"/>
    <w:p>
      <w:pPr>
        <w:spacing w:after="0"/>
        <w:ind w:left="0"/>
        <w:jc w:val="both"/>
      </w:pPr>
      <w:r>
        <w:rPr>
          <w:rFonts w:ascii="Times New Roman"/>
          <w:b w:val="false"/>
          <w:i w:val="false"/>
          <w:color w:val="000000"/>
          <w:sz w:val="28"/>
        </w:rPr>
        <w:t>
      24.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bookmarkEnd w:id="64"/>
    <w:bookmarkStart w:name="z67" w:id="65"/>
    <w:p>
      <w:pPr>
        <w:spacing w:after="0"/>
        <w:ind w:left="0"/>
        <w:jc w:val="both"/>
      </w:pPr>
      <w:r>
        <w:rPr>
          <w:rFonts w:ascii="Times New Roman"/>
          <w:b w:val="false"/>
          <w:i w:val="false"/>
          <w:color w:val="000000"/>
          <w:sz w:val="28"/>
        </w:rPr>
        <w:t xml:space="preserve">
      25.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65"/>
    <w:bookmarkStart w:name="z68" w:id="66"/>
    <w:p>
      <w:pPr>
        <w:spacing w:after="0"/>
        <w:ind w:left="0"/>
        <w:jc w:val="both"/>
      </w:pPr>
      <w:r>
        <w:rPr>
          <w:rFonts w:ascii="Times New Roman"/>
          <w:b w:val="false"/>
          <w:i w:val="false"/>
          <w:color w:val="000000"/>
          <w:sz w:val="28"/>
        </w:rPr>
        <w:t>
      26.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bookmarkEnd w:id="66"/>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лауазымды тұлғаның көрсетілетін қызметті берушісі әкімшілік процедура қатысушысының әкімшілік әрекеті (әрекетсіздігіне) қарсы болған лауазымды тұлғасына ҚР ӘРПК-нің </w:t>
      </w:r>
      <w:r>
        <w:rPr>
          <w:rFonts w:ascii="Times New Roman"/>
          <w:b w:val="false"/>
          <w:i w:val="false"/>
          <w:color w:val="000000"/>
          <w:sz w:val="28"/>
        </w:rPr>
        <w:t>73-бабына</w:t>
      </w:r>
      <w:r>
        <w:rPr>
          <w:rFonts w:ascii="Times New Roman"/>
          <w:b w:val="false"/>
          <w:i w:val="false"/>
          <w:color w:val="000000"/>
          <w:sz w:val="28"/>
        </w:rPr>
        <w:t xml:space="preserve"> сәйкес тыңдау жүргізеді.</w:t>
      </w:r>
    </w:p>
    <w:bookmarkStart w:name="z69" w:id="67"/>
    <w:p>
      <w:pPr>
        <w:spacing w:after="0"/>
        <w:ind w:left="0"/>
        <w:jc w:val="both"/>
      </w:pPr>
      <w:r>
        <w:rPr>
          <w:rFonts w:ascii="Times New Roman"/>
          <w:b w:val="false"/>
          <w:i w:val="false"/>
          <w:color w:val="000000"/>
          <w:sz w:val="28"/>
        </w:rPr>
        <w:t>
      27.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End w:id="67"/>
    <w:bookmarkStart w:name="z70" w:id="68"/>
    <w:p>
      <w:pPr>
        <w:spacing w:after="0"/>
        <w:ind w:left="0"/>
        <w:jc w:val="both"/>
      </w:pPr>
      <w:r>
        <w:rPr>
          <w:rFonts w:ascii="Times New Roman"/>
          <w:b w:val="false"/>
          <w:i w:val="false"/>
          <w:color w:val="000000"/>
          <w:sz w:val="28"/>
        </w:rPr>
        <w:t xml:space="preserve">
      28.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bookmarkEnd w:id="68"/>
    <w:bookmarkStart w:name="z71" w:id="69"/>
    <w:p>
      <w:pPr>
        <w:spacing w:after="0"/>
        <w:ind w:left="0"/>
        <w:jc w:val="both"/>
      </w:pPr>
      <w:r>
        <w:rPr>
          <w:rFonts w:ascii="Times New Roman"/>
          <w:b w:val="false"/>
          <w:i w:val="false"/>
          <w:color w:val="000000"/>
          <w:sz w:val="28"/>
        </w:rPr>
        <w:t>
      29. Мемлекеттік корпорация жерлеуге арналған біржолғы төлемдердің тағайындалған сомаларын уәкілетті мемлекеттік органға ұсынылатын төлемге бюджет қаражатының қажеттілігіне қосуды қамтамасыз етеді.</w:t>
      </w:r>
    </w:p>
    <w:bookmarkEnd w:id="69"/>
    <w:bookmarkStart w:name="z72" w:id="70"/>
    <w:p>
      <w:pPr>
        <w:spacing w:after="0"/>
        <w:ind w:left="0"/>
        <w:jc w:val="both"/>
      </w:pPr>
      <w:r>
        <w:rPr>
          <w:rFonts w:ascii="Times New Roman"/>
          <w:b w:val="false"/>
          <w:i w:val="false"/>
          <w:color w:val="000000"/>
          <w:sz w:val="28"/>
        </w:rPr>
        <w:t>
      30. Уәкілетті мемлекеттік орган тиісті кезеңге төлемдер бойынша қаржыландырудың жиынтық жоспары шегінде төлеуге қажетті бюджет қаражаты туралы мәліметтерді Қазақстан Республикасының Қаржы министрлігіне жібереді.</w:t>
      </w:r>
    </w:p>
    <w:bookmarkEnd w:id="70"/>
    <w:bookmarkStart w:name="z73" w:id="71"/>
    <w:p>
      <w:pPr>
        <w:spacing w:after="0"/>
        <w:ind w:left="0"/>
        <w:jc w:val="both"/>
      </w:pPr>
      <w:r>
        <w:rPr>
          <w:rFonts w:ascii="Times New Roman"/>
          <w:b w:val="false"/>
          <w:i w:val="false"/>
          <w:color w:val="000000"/>
          <w:sz w:val="28"/>
        </w:rPr>
        <w:t>
      31. Уәкілетті мемлекеттік орган төлеуге арналған бюджет қаражатының қажеттілігіне сәйкес есепті кезеңге арналған төлемдер бойынша жеке қаржыландыру жоспарында көзделген сомалар шегінде бюджет қаражатын Мемлекеттік корпорацияға аударуды жүзеге асырады.</w:t>
      </w:r>
    </w:p>
    <w:bookmarkEnd w:id="71"/>
    <w:bookmarkStart w:name="z74" w:id="72"/>
    <w:p>
      <w:pPr>
        <w:spacing w:after="0"/>
        <w:ind w:left="0"/>
        <w:jc w:val="both"/>
      </w:pPr>
      <w:r>
        <w:rPr>
          <w:rFonts w:ascii="Times New Roman"/>
          <w:b w:val="false"/>
          <w:i w:val="false"/>
          <w:color w:val="000000"/>
          <w:sz w:val="28"/>
        </w:rPr>
        <w:t>
      32. Төлем айына қажеттілік қалыптасқаннан кейін пайда болған сомалар Қазақстан Республикасының қолданыстағы заңнамасына сәйкес одан кейінгі айға енгізілуге тиіс.</w:t>
      </w:r>
    </w:p>
    <w:bookmarkEnd w:id="72"/>
    <w:bookmarkStart w:name="z75" w:id="73"/>
    <w:p>
      <w:pPr>
        <w:spacing w:after="0"/>
        <w:ind w:left="0"/>
        <w:jc w:val="both"/>
      </w:pPr>
      <w:r>
        <w:rPr>
          <w:rFonts w:ascii="Times New Roman"/>
          <w:b w:val="false"/>
          <w:i w:val="false"/>
          <w:color w:val="000000"/>
          <w:sz w:val="28"/>
        </w:rPr>
        <w:t>
      33. Мемлекеттік корпорация бюджет қаражатын алып, төлеу графигіне сәйкес жәрдемақыны төлеуге төлем тапсырмаларын, сондай-ақ жәрдемақыдан ұстап қалуларды қалыптастырады.</w:t>
      </w:r>
    </w:p>
    <w:bookmarkEnd w:id="73"/>
    <w:bookmarkStart w:name="z76" w:id="74"/>
    <w:p>
      <w:pPr>
        <w:spacing w:after="0"/>
        <w:ind w:left="0"/>
        <w:jc w:val="both"/>
      </w:pPr>
      <w:r>
        <w:rPr>
          <w:rFonts w:ascii="Times New Roman"/>
          <w:b w:val="false"/>
          <w:i w:val="false"/>
          <w:color w:val="000000"/>
          <w:sz w:val="28"/>
        </w:rPr>
        <w:t>
      34. Жерлеуге арналған біржолғы төлемді төлеуді Мемлекеттік корпорация жерлеуге арналған біржолғы төлемді тағайындау жөніндегі уәкілетті органдағы банк шоттарына енгізі арқылы жүзеге асырады.</w:t>
      </w:r>
    </w:p>
    <w:bookmarkEnd w:id="74"/>
    <w:bookmarkStart w:name="z77" w:id="75"/>
    <w:p>
      <w:pPr>
        <w:spacing w:after="0"/>
        <w:ind w:left="0"/>
        <w:jc w:val="both"/>
      </w:pPr>
      <w:r>
        <w:rPr>
          <w:rFonts w:ascii="Times New Roman"/>
          <w:b w:val="false"/>
          <w:i w:val="false"/>
          <w:color w:val="000000"/>
          <w:sz w:val="28"/>
        </w:rPr>
        <w:t>
      35. Алушыларға жерлеуге арналған біржолғы төлемді төлеу бойынша өзара қарым-қатынас,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p>
    <w:bookmarkEnd w:id="75"/>
    <w:bookmarkStart w:name="z78" w:id="76"/>
    <w:p>
      <w:pPr>
        <w:spacing w:after="0"/>
        <w:ind w:left="0"/>
        <w:jc w:val="both"/>
      </w:pPr>
      <w:r>
        <w:rPr>
          <w:rFonts w:ascii="Times New Roman"/>
          <w:b w:val="false"/>
          <w:i w:val="false"/>
          <w:color w:val="000000"/>
          <w:sz w:val="28"/>
        </w:rPr>
        <w:t>
      36. Жәрдемақыны төлеумен байланысты банк қызметтеріне ақы төлеу бюджет қаражаты есебінен жүзеге асырылады.</w:t>
      </w:r>
    </w:p>
    <w:bookmarkEnd w:id="76"/>
    <w:bookmarkStart w:name="z79" w:id="77"/>
    <w:p>
      <w:pPr>
        <w:spacing w:after="0"/>
        <w:ind w:left="0"/>
        <w:jc w:val="both"/>
      </w:pPr>
      <w:r>
        <w:rPr>
          <w:rFonts w:ascii="Times New Roman"/>
          <w:b w:val="false"/>
          <w:i w:val="false"/>
          <w:color w:val="000000"/>
          <w:sz w:val="28"/>
        </w:rPr>
        <w:t>
      37. АЖ олардың тағайындалуына сәйкес АЖ үзіліссіз жұмыс істеуі мен өзектілігін қамтамасыз етуге бағытталған шаралар жиынтығын қамтамасыз етеді. Уәкілетті мемлекеттік органның АЖ берілетін деректердің толықтығын, дәйектілігін, өзектілігі мен уақтылығын қамтамасыз етеді.</w:t>
      </w:r>
    </w:p>
    <w:bookmarkEnd w:id="77"/>
    <w:p>
      <w:pPr>
        <w:spacing w:after="0"/>
        <w:ind w:left="0"/>
        <w:jc w:val="both"/>
      </w:pPr>
      <w:r>
        <w:rPr>
          <w:rFonts w:ascii="Times New Roman"/>
          <w:b w:val="false"/>
          <w:i w:val="false"/>
          <w:color w:val="000000"/>
          <w:sz w:val="28"/>
        </w:rPr>
        <w:t>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w:t>
      </w:r>
    </w:p>
    <w:bookmarkStart w:name="z80" w:id="78"/>
    <w:p>
      <w:pPr>
        <w:spacing w:after="0"/>
        <w:ind w:left="0"/>
        <w:jc w:val="both"/>
      </w:pPr>
      <w:r>
        <w:rPr>
          <w:rFonts w:ascii="Times New Roman"/>
          <w:b w:val="false"/>
          <w:i w:val="false"/>
          <w:color w:val="000000"/>
          <w:sz w:val="28"/>
        </w:rPr>
        <w:t>
      38. Жерлеуге біржолғы төлем тағайындау жөніндегі уәкілетті орган мемлекеттік қызметтер көрсету мониторингін АЖ-да мемлекеттік қызмет көрсету сатысы туралы деректерді автоматтандырылған режимде енгізуді қамтамасыз етеді.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сәйкестендіру нөмірі____________________________________________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(мекенжайы бойынша тұрады, телефоны)</w:t>
      </w:r>
    </w:p>
    <w:bookmarkStart w:name="z83" w:id="79"/>
    <w:p>
      <w:pPr>
        <w:spacing w:after="0"/>
        <w:ind w:left="0"/>
        <w:jc w:val="left"/>
      </w:pPr>
      <w:r>
        <w:rPr>
          <w:rFonts w:ascii="Times New Roman"/>
          <w:b/>
          <w:i w:val="false"/>
          <w:color w:val="000000"/>
        </w:rPr>
        <w:t xml:space="preserve"> Өтініш</w:t>
      </w:r>
    </w:p>
    <w:bookmarkEnd w:id="7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бойынша тұрған)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w:t>
      </w:r>
    </w:p>
    <w:p>
      <w:pPr>
        <w:spacing w:after="0"/>
        <w:ind w:left="0"/>
        <w:jc w:val="both"/>
      </w:pPr>
      <w:r>
        <w:rPr>
          <w:rFonts w:ascii="Times New Roman"/>
          <w:b w:val="false"/>
          <w:i w:val="false"/>
          <w:color w:val="000000"/>
          <w:sz w:val="28"/>
        </w:rPr>
        <w:t>
      жерлеуге арналған біржолғы төлемді тағайындауды сұраймын.</w:t>
      </w:r>
    </w:p>
    <w:p>
      <w:pPr>
        <w:spacing w:after="0"/>
        <w:ind w:left="0"/>
        <w:jc w:val="both"/>
      </w:pPr>
      <w:r>
        <w:rPr>
          <w:rFonts w:ascii="Times New Roman"/>
          <w:b w:val="false"/>
          <w:i w:val="false"/>
          <w:color w:val="000000"/>
          <w:sz w:val="28"/>
        </w:rPr>
        <w:t xml:space="preserve">
      Жерлеуге арналған біржолғы төлемді _______________________ банк филиалының № ______, "Қазпочта" акционерлік қоғамының №______ банк шотына аударуды сұраймын. </w:t>
      </w:r>
    </w:p>
    <w:p>
      <w:pPr>
        <w:spacing w:after="0"/>
        <w:ind w:left="0"/>
        <w:jc w:val="both"/>
      </w:pPr>
      <w:r>
        <w:rPr>
          <w:rFonts w:ascii="Times New Roman"/>
          <w:b w:val="false"/>
          <w:i w:val="false"/>
          <w:color w:val="000000"/>
          <w:sz w:val="28"/>
        </w:rPr>
        <w:t>
      Шот типі: дербес шот ______________ карта шоты_______________________</w:t>
      </w:r>
    </w:p>
    <w:p>
      <w:pPr>
        <w:spacing w:after="0"/>
        <w:ind w:left="0"/>
        <w:jc w:val="both"/>
      </w:pPr>
      <w:r>
        <w:rPr>
          <w:rFonts w:ascii="Times New Roman"/>
          <w:b w:val="false"/>
          <w:i w:val="false"/>
          <w:color w:val="000000"/>
          <w:sz w:val="28"/>
        </w:rPr>
        <w:t>
      Жерлеуге арналған біржолғы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Өзін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 "Қазпошта" акционерлік қоғамының аумақтың бөлімінде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үй телефоны ____________ ұялы телефон ________________ Е-maіl__________ </w:t>
      </w:r>
    </w:p>
    <w:p>
      <w:pPr>
        <w:spacing w:after="0"/>
        <w:ind w:left="0"/>
        <w:jc w:val="both"/>
      </w:pPr>
      <w:r>
        <w:rPr>
          <w:rFonts w:ascii="Times New Roman"/>
          <w:b w:val="false"/>
          <w:i w:val="false"/>
          <w:color w:val="000000"/>
          <w:sz w:val="28"/>
        </w:rPr>
        <w:t xml:space="preserve">
      Өтініш берген күні: 20__ жылғы "_____" ________________________________ </w:t>
      </w:r>
    </w:p>
    <w:p>
      <w:pPr>
        <w:spacing w:after="0"/>
        <w:ind w:left="0"/>
        <w:jc w:val="both"/>
      </w:pPr>
      <w:r>
        <w:rPr>
          <w:rFonts w:ascii="Times New Roman"/>
          <w:b w:val="false"/>
          <w:i w:val="false"/>
          <w:color w:val="000000"/>
          <w:sz w:val="28"/>
        </w:rPr>
        <w:t xml:space="preserve">
      Өтініш берушінің қолы _______________________________________________ </w:t>
      </w:r>
    </w:p>
    <w:p>
      <w:pPr>
        <w:spacing w:after="0"/>
        <w:ind w:left="0"/>
        <w:jc w:val="both"/>
      </w:pPr>
      <w:r>
        <w:rPr>
          <w:rFonts w:ascii="Times New Roman"/>
          <w:b w:val="false"/>
          <w:i w:val="false"/>
          <w:color w:val="000000"/>
          <w:sz w:val="28"/>
        </w:rPr>
        <w:t xml:space="preserve">
      Азамат_________________________________________________________ </w:t>
      </w:r>
    </w:p>
    <w:p>
      <w:pPr>
        <w:spacing w:after="0"/>
        <w:ind w:left="0"/>
        <w:jc w:val="both"/>
      </w:pPr>
      <w:r>
        <w:rPr>
          <w:rFonts w:ascii="Times New Roman"/>
          <w:b w:val="false"/>
          <w:i w:val="false"/>
          <w:color w:val="000000"/>
          <w:sz w:val="28"/>
        </w:rPr>
        <w:t xml:space="preserve">
      өтініші № __ болып тіркелді, құжаттар қабылданған күн 20__жылғы "__"____ 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"Жерлеуге арналған бір жолғы төлемді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көрсету: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өтініш қабылдау жолымен жүргізіледі;</w:t>
            </w:r>
          </w:p>
          <w:p>
            <w:pPr>
              <w:spacing w:after="20"/>
              <w:ind w:left="20"/>
              <w:jc w:val="both"/>
            </w:pPr>
            <w:r>
              <w:rPr>
                <w:rFonts w:ascii="Times New Roman"/>
                <w:b w:val="false"/>
                <w:i w:val="false"/>
                <w:color w:val="000000"/>
                <w:sz w:val="20"/>
              </w:rPr>
              <w:t>
3) ұялы байланыс абоненттік құрылғысы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және ішінара</w:t>
            </w:r>
          </w:p>
          <w:p>
            <w:pPr>
              <w:spacing w:after="20"/>
              <w:ind w:left="20"/>
              <w:jc w:val="both"/>
            </w:pPr>
            <w:r>
              <w:rPr>
                <w:rFonts w:ascii="Times New Roman"/>
                <w:b w:val="false"/>
                <w:i w:val="false"/>
                <w:color w:val="000000"/>
                <w:sz w:val="20"/>
              </w:rPr>
              <w:t>
автоматтандырылған), проактивті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жерлеуге арналған бір жолғы төлемді тағайындау туралы хабарлама, сондай-ақ жерлеуге арналған бір жолғы төлемді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sms-хабарлама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адамдарға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өтініш берушінің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3) көрсетілетін қызметті беруші – Қазақстан Республикасының Еңбек кодексіне сәйкес сенбі және жексенбі, және мереке күндерінен басқа, дүйсенбіден бастап жұманы қоса алғанда, жұмыс кестесіне сәйкес сағат 9.00-ден 18.30-ға дейін, түскі асқа үзіліс 13.00-ден 14.30.дейін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w:t>
            </w:r>
          </w:p>
          <w:p>
            <w:pPr>
              <w:spacing w:after="20"/>
              <w:ind w:left="20"/>
              <w:jc w:val="both"/>
            </w:pPr>
            <w:r>
              <w:rPr>
                <w:rFonts w:ascii="Times New Roman"/>
                <w:b w:val="false"/>
                <w:i w:val="false"/>
                <w:color w:val="000000"/>
                <w:sz w:val="20"/>
              </w:rPr>
              <w:t>
Мемлекеттік қызмет көрсетілетін орындардың мекен жайлары мынадай интернет ресурстарда орналастырылған: 1) Министрлік www.enbek.gov.kz, "Мемлекеттік көрсетілетін қызметтер" бөлімі;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ұсынылған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нотариаты куәландырған сенімхат бойынша оның өкілі) мемлекеттік қызмет көрсету үшін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1) жерлеуді жүзеге асырған адамның жеке басын куәландыратын құжат немесе жерлеуді жүзеге асырған заңды тұлғаны (заңды тұлғалар үшін) мемлекеттік тіркеу туралы анықтама (куәлік) немесе дара кәсіпкердің патенті (заңды тұлға құрмай кәсіпкерлік қызметті жүзеге асыратын жеке тұлғалар үшін) (сәйкестендіру үшін);</w:t>
            </w:r>
          </w:p>
          <w:p>
            <w:pPr>
              <w:spacing w:after="20"/>
              <w:ind w:left="20"/>
              <w:jc w:val="both"/>
            </w:pPr>
            <w:r>
              <w:rPr>
                <w:rFonts w:ascii="Times New Roman"/>
                <w:b w:val="false"/>
                <w:i w:val="false"/>
                <w:color w:val="000000"/>
                <w:sz w:val="20"/>
              </w:rPr>
              <w:t>
2) қайтыс болу туралы куәлік немесе басқа мемлекеттердің уәкілетті органы берген және апостильмен куәландырылған қайтыс болу фактісін растайтын құжат (салыстыру үшін құжаттың түпнұсқасы ұсынылады).</w:t>
            </w:r>
          </w:p>
          <w:p>
            <w:pPr>
              <w:spacing w:after="20"/>
              <w:ind w:left="20"/>
              <w:jc w:val="both"/>
            </w:pPr>
            <w:r>
              <w:rPr>
                <w:rFonts w:ascii="Times New Roman"/>
                <w:b w:val="false"/>
                <w:i w:val="false"/>
                <w:color w:val="000000"/>
                <w:sz w:val="20"/>
              </w:rPr>
              <w:t>
Көрсетілген құжаттарда қамтылған ақпаратты мемлекеттік ақпараттық жүйелер растаған кезде көрсетілетін қызметті алушының жеке басын куәландыратын құжатты, қайтыс болу туралы куәлікті немесе қайтыс болу фактісін растайтын құжатты ұсыну талап етілмейді.</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жерлеуге арналған біржолғы төлемді тағайындау үшін – осы Қағидаларға 5-қосымшаға сәйкес көрсетілетін қызметті алушының ЭЦҚ-мен куәландырылған электрондық құжат нысанында портал арқылы жерлеуге арналған біржолғы төлемді тағайындауға өтініш; жерлеуге арналған біржолғы төлемді тағайындау туралы ақпарат алу үшін – көрсетілетін қызметті алушының ЭЦҚ-мен куәландырылған электрондық құжат нысанында сұрау салу.</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 сервисінен алу мүмкіндігі болған кезде талап етілмейді.</w:t>
            </w:r>
          </w:p>
          <w:p>
            <w:pPr>
              <w:spacing w:after="20"/>
              <w:ind w:left="20"/>
              <w:jc w:val="both"/>
            </w:pPr>
            <w:r>
              <w:rPr>
                <w:rFonts w:ascii="Times New Roman"/>
                <w:b w:val="false"/>
                <w:i w:val="false"/>
                <w:color w:val="000000"/>
                <w:sz w:val="20"/>
              </w:rPr>
              <w:t>
Мемлекеттік корпорацияның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мәртебе көрсетіледі,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 көрсетуден бас тарту себептерін жойған жағдайда, көрсетілетін қызметті алушы осы тізбеге сәйкес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 қызметі мобильді қосымшада және пайдаланушының ақпараттық жүйелерінде рұқсаты бар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мобильді қосымшада және пайдаланушылардың ақпараттық жүйелерінде қолжетімді әдістерін пайдалана отырып тіркелуден өту қажет. Одан әрі "Цифрлық құжаттар" бөлімінде ол әрі қарай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өтінішті қабылдаудан бас тарту туралы</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(төлемнің түрі)</w:t>
      </w:r>
    </w:p>
    <w:p>
      <w:pPr>
        <w:spacing w:after="0"/>
        <w:ind w:left="0"/>
        <w:jc w:val="both"/>
      </w:pPr>
      <w:r>
        <w:rPr>
          <w:rFonts w:ascii="Times New Roman"/>
          <w:b w:val="false"/>
          <w:i w:val="false"/>
          <w:color w:val="000000"/>
          <w:sz w:val="28"/>
        </w:rPr>
        <w:t xml:space="preserve">
      20 ___ жылғы "___" ______________ </w:t>
      </w:r>
    </w:p>
    <w:p>
      <w:pPr>
        <w:spacing w:after="0"/>
        <w:ind w:left="0"/>
        <w:jc w:val="both"/>
      </w:pPr>
      <w:r>
        <w:rPr>
          <w:rFonts w:ascii="Times New Roman"/>
          <w:b w:val="false"/>
          <w:i w:val="false"/>
          <w:color w:val="000000"/>
          <w:sz w:val="28"/>
        </w:rPr>
        <w:t>
      Азамат _____________________________________ 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Жүгінген күні 20__ жылғы "___"____________________________________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өтінішті тағайындау, төлеу немесе</w:t>
      </w:r>
    </w:p>
    <w:p>
      <w:pPr>
        <w:spacing w:after="0"/>
        <w:ind w:left="0"/>
        <w:jc w:val="both"/>
      </w:pPr>
      <w:r>
        <w:rPr>
          <w:rFonts w:ascii="Times New Roman"/>
          <w:b w:val="false"/>
          <w:i w:val="false"/>
          <w:color w:val="000000"/>
          <w:sz w:val="28"/>
        </w:rPr>
        <w:t>
      беру фактісі расталады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6" w:id="80"/>
    <w:p>
      <w:pPr>
        <w:spacing w:after="0"/>
        <w:ind w:left="0"/>
        <w:jc w:val="left"/>
      </w:pPr>
      <w:r>
        <w:rPr>
          <w:rFonts w:ascii="Times New Roman"/>
          <w:b/>
          <w:i w:val="false"/>
          <w:color w:val="000000"/>
        </w:rPr>
        <w:t xml:space="preserve"> Электрондық тіркеу журналы</w:t>
      </w:r>
      <w:r>
        <w:br/>
      </w:r>
      <w:r>
        <w:rPr>
          <w:rFonts w:ascii="Times New Roman"/>
          <w:b/>
          <w:i w:val="false"/>
          <w:color w:val="000000"/>
        </w:rPr>
        <w:t>азаматтардың тағайындау (қайта есептеу) туралы өтініштер</w:t>
      </w:r>
    </w:p>
    <w:bookmarkEnd w:id="80"/>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(төлемнің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Жүгіну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жеке сәйкестендіру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Шешімнің /тағайындаудан бас тарту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Жәрдемақының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w:t>
            </w:r>
            <w:r>
              <w:br/>
            </w:r>
            <w:r>
              <w:rPr>
                <w:rFonts w:ascii="Times New Roman"/>
                <w:b w:val="false"/>
                <w:i w:val="false"/>
                <w:color w:val="000000"/>
                <w:sz w:val="20"/>
              </w:rPr>
              <w:t>арналған біржолғы төлемді</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5-қосымша</w:t>
            </w:r>
          </w:p>
        </w:tc>
      </w:tr>
    </w:tbl>
    <w:bookmarkStart w:name="z88" w:id="81"/>
    <w:p>
      <w:pPr>
        <w:spacing w:after="0"/>
        <w:ind w:left="0"/>
        <w:jc w:val="left"/>
      </w:pPr>
      <w:r>
        <w:rPr>
          <w:rFonts w:ascii="Times New Roman"/>
          <w:b/>
          <w:i w:val="false"/>
          <w:color w:val="000000"/>
        </w:rPr>
        <w:t xml:space="preserve"> "Электрондық үкімет" веб-порталы арқылы жерлеуге арналған</w:t>
      </w:r>
      <w:r>
        <w:br/>
      </w:r>
      <w:r>
        <w:rPr>
          <w:rFonts w:ascii="Times New Roman"/>
          <w:b/>
          <w:i w:val="false"/>
          <w:color w:val="000000"/>
        </w:rPr>
        <w:t>біржолғы төлемді тағайындауға</w:t>
      </w:r>
      <w:r>
        <w:br/>
      </w:r>
      <w:r>
        <w:rPr>
          <w:rFonts w:ascii="Times New Roman"/>
          <w:b/>
          <w:i w:val="false"/>
          <w:color w:val="000000"/>
        </w:rPr>
        <w:t>өтініш</w:t>
      </w:r>
    </w:p>
    <w:bookmarkEnd w:id="81"/>
    <w:p>
      <w:pPr>
        <w:spacing w:after="0"/>
        <w:ind w:left="0"/>
        <w:jc w:val="both"/>
      </w:pPr>
      <w:r>
        <w:rPr>
          <w:rFonts w:ascii="Times New Roman"/>
          <w:b w:val="false"/>
          <w:i w:val="false"/>
          <w:color w:val="000000"/>
          <w:sz w:val="28"/>
        </w:rPr>
        <w:t>
      Азамат 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___________________ </w:t>
      </w:r>
    </w:p>
    <w:p>
      <w:pPr>
        <w:spacing w:after="0"/>
        <w:ind w:left="0"/>
        <w:jc w:val="both"/>
      </w:pPr>
      <w:r>
        <w:rPr>
          <w:rFonts w:ascii="Times New Roman"/>
          <w:b w:val="false"/>
          <w:i w:val="false"/>
          <w:color w:val="000000"/>
          <w:sz w:val="28"/>
        </w:rPr>
        <w:t xml:space="preserve">
      Жеке сәйкестендіру нөмірі (ЖСН)_________________________________ </w:t>
      </w:r>
    </w:p>
    <w:p>
      <w:pPr>
        <w:spacing w:after="0"/>
        <w:ind w:left="0"/>
        <w:jc w:val="both"/>
      </w:pPr>
      <w:r>
        <w:rPr>
          <w:rFonts w:ascii="Times New Roman"/>
          <w:b w:val="false"/>
          <w:i w:val="false"/>
          <w:color w:val="000000"/>
          <w:sz w:val="28"/>
        </w:rPr>
        <w:t>
      Жерлеуге біржолғы төлем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 жайы бойынша тұрған) </w:t>
      </w:r>
    </w:p>
    <w:p>
      <w:pPr>
        <w:spacing w:after="0"/>
        <w:ind w:left="0"/>
        <w:jc w:val="both"/>
      </w:pPr>
      <w:r>
        <w:rPr>
          <w:rFonts w:ascii="Times New Roman"/>
          <w:b w:val="false"/>
          <w:i w:val="false"/>
          <w:color w:val="000000"/>
          <w:sz w:val="28"/>
        </w:rPr>
        <w:t xml:space="preserve">
      Мемлекеттік органдарды растау: </w:t>
      </w:r>
    </w:p>
    <w:p>
      <w:pPr>
        <w:spacing w:after="0"/>
        <w:ind w:left="0"/>
        <w:jc w:val="both"/>
      </w:pPr>
      <w:r>
        <w:rPr>
          <w:rFonts w:ascii="Times New Roman"/>
          <w:b w:val="false"/>
          <w:i w:val="false"/>
          <w:color w:val="000000"/>
          <w:sz w:val="28"/>
        </w:rPr>
        <w:t>
      Қайтыс болған адам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Өлім туралы акт жазбасының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болуды тіркеу күні (акт жазбасы)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АХАТ бөлімінің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Өтініш берушінің деректері: </w:t>
      </w:r>
    </w:p>
    <w:p>
      <w:pPr>
        <w:spacing w:after="0"/>
        <w:ind w:left="0"/>
        <w:jc w:val="both"/>
      </w:pPr>
      <w:r>
        <w:rPr>
          <w:rFonts w:ascii="Times New Roman"/>
          <w:b w:val="false"/>
          <w:i w:val="false"/>
          <w:color w:val="000000"/>
          <w:sz w:val="28"/>
        </w:rPr>
        <w:t xml:space="preserve">
      Жеке басын куәландыратын құжаттың түрі: ______________________________ </w:t>
      </w:r>
    </w:p>
    <w:p>
      <w:pPr>
        <w:spacing w:after="0"/>
        <w:ind w:left="0"/>
        <w:jc w:val="both"/>
      </w:pPr>
      <w:r>
        <w:rPr>
          <w:rFonts w:ascii="Times New Roman"/>
          <w:b w:val="false"/>
          <w:i w:val="false"/>
          <w:color w:val="000000"/>
          <w:sz w:val="28"/>
        </w:rPr>
        <w:t>
      Құжат сериясы: ___________ Құжат нөмірі: __________ кіммен берілді:____________</w:t>
      </w:r>
    </w:p>
    <w:p>
      <w:pPr>
        <w:spacing w:after="0"/>
        <w:ind w:left="0"/>
        <w:jc w:val="both"/>
      </w:pPr>
      <w:r>
        <w:rPr>
          <w:rFonts w:ascii="Times New Roman"/>
          <w:b w:val="false"/>
          <w:i w:val="false"/>
          <w:color w:val="000000"/>
          <w:sz w:val="28"/>
        </w:rPr>
        <w:t xml:space="preserve">
      Берілген күні "____"____________ ______ жыл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 </w:t>
      </w:r>
    </w:p>
    <w:p>
      <w:pPr>
        <w:spacing w:after="0"/>
        <w:ind w:left="0"/>
        <w:jc w:val="both"/>
      </w:pPr>
      <w:r>
        <w:rPr>
          <w:rFonts w:ascii="Times New Roman"/>
          <w:b w:val="false"/>
          <w:i w:val="false"/>
          <w:color w:val="000000"/>
          <w:sz w:val="28"/>
        </w:rPr>
        <w:t xml:space="preserve">
      Банк шоты № ___________________________________________________ </w:t>
      </w:r>
    </w:p>
    <w:p>
      <w:pPr>
        <w:spacing w:after="0"/>
        <w:ind w:left="0"/>
        <w:jc w:val="both"/>
      </w:pPr>
      <w:r>
        <w:rPr>
          <w:rFonts w:ascii="Times New Roman"/>
          <w:b w:val="false"/>
          <w:i w:val="false"/>
          <w:color w:val="000000"/>
          <w:sz w:val="28"/>
        </w:rPr>
        <w:t>
      Шот түрі: бет ___________ карточкалық шот __________________ Екінші деңгейдегі банктің</w:t>
      </w:r>
    </w:p>
    <w:p>
      <w:pPr>
        <w:spacing w:after="0"/>
        <w:ind w:left="0"/>
        <w:jc w:val="both"/>
      </w:pPr>
      <w:r>
        <w:rPr>
          <w:rFonts w:ascii="Times New Roman"/>
          <w:b w:val="false"/>
          <w:i w:val="false"/>
          <w:color w:val="000000"/>
          <w:sz w:val="28"/>
        </w:rPr>
        <w:t xml:space="preserve">
      деректемелері: </w:t>
      </w:r>
    </w:p>
    <w:p>
      <w:pPr>
        <w:spacing w:after="0"/>
        <w:ind w:left="0"/>
        <w:jc w:val="both"/>
      </w:pPr>
      <w:r>
        <w:rPr>
          <w:rFonts w:ascii="Times New Roman"/>
          <w:b w:val="false"/>
          <w:i w:val="false"/>
          <w:color w:val="000000"/>
          <w:sz w:val="28"/>
        </w:rPr>
        <w:t>
      БИК ________________________________________________________________</w:t>
      </w:r>
    </w:p>
    <w:p>
      <w:pPr>
        <w:spacing w:after="0"/>
        <w:ind w:left="0"/>
        <w:jc w:val="both"/>
      </w:pPr>
      <w:r>
        <w:rPr>
          <w:rFonts w:ascii="Times New Roman"/>
          <w:b w:val="false"/>
          <w:i w:val="false"/>
          <w:color w:val="000000"/>
          <w:sz w:val="28"/>
        </w:rPr>
        <w:t xml:space="preserve">
      ЖСК________________________________________________________________ </w:t>
      </w:r>
    </w:p>
    <w:p>
      <w:pPr>
        <w:spacing w:after="0"/>
        <w:ind w:left="0"/>
        <w:jc w:val="both"/>
      </w:pPr>
      <w:r>
        <w:rPr>
          <w:rFonts w:ascii="Times New Roman"/>
          <w:b w:val="false"/>
          <w:i w:val="false"/>
          <w:color w:val="000000"/>
          <w:sz w:val="28"/>
        </w:rPr>
        <w:t xml:space="preserve">
      БСН________________________________________________________________ </w:t>
      </w:r>
    </w:p>
    <w:p>
      <w:pPr>
        <w:spacing w:after="0"/>
        <w:ind w:left="0"/>
        <w:jc w:val="both"/>
      </w:pPr>
      <w:r>
        <w:rPr>
          <w:rFonts w:ascii="Times New Roman"/>
          <w:b w:val="false"/>
          <w:i w:val="false"/>
          <w:color w:val="000000"/>
          <w:sz w:val="28"/>
        </w:rPr>
        <w:t xml:space="preserve">
      Байланыс деректері: </w:t>
      </w:r>
    </w:p>
    <w:p>
      <w:pPr>
        <w:spacing w:after="0"/>
        <w:ind w:left="0"/>
        <w:jc w:val="both"/>
      </w:pPr>
      <w:r>
        <w:rPr>
          <w:rFonts w:ascii="Times New Roman"/>
          <w:b w:val="false"/>
          <w:i w:val="false"/>
          <w:color w:val="000000"/>
          <w:sz w:val="28"/>
        </w:rPr>
        <w:t xml:space="preserve">
      Үй телефоны ___________ ұялы ____________ E-mail_____________ </w:t>
      </w:r>
    </w:p>
    <w:p>
      <w:pPr>
        <w:spacing w:after="0"/>
        <w:ind w:left="0"/>
        <w:jc w:val="both"/>
      </w:pPr>
      <w:r>
        <w:rPr>
          <w:rFonts w:ascii="Times New Roman"/>
          <w:b w:val="false"/>
          <w:i w:val="false"/>
          <w:color w:val="000000"/>
          <w:sz w:val="28"/>
        </w:rPr>
        <w:t xml:space="preserve">
      Өтініш беруші туралы мәліметтерді  </w:t>
      </w:r>
    </w:p>
    <w:p>
      <w:pPr>
        <w:spacing w:after="0"/>
        <w:ind w:left="0"/>
        <w:jc w:val="both"/>
      </w:pPr>
      <w:r>
        <w:rPr>
          <w:rFonts w:ascii="Times New Roman"/>
          <w:b w:val="false"/>
          <w:i w:val="false"/>
          <w:color w:val="000000"/>
          <w:sz w:val="28"/>
        </w:rPr>
        <w:t>
      Қазақстан Республикасы Әділет минитсрлігі (бұдан әрі - ҚР Әділетмині) растайды_________</w:t>
      </w:r>
    </w:p>
    <w:p>
      <w:pPr>
        <w:spacing w:after="0"/>
        <w:ind w:left="0"/>
        <w:jc w:val="both"/>
      </w:pPr>
      <w:r>
        <w:rPr>
          <w:rFonts w:ascii="Times New Roman"/>
          <w:b w:val="false"/>
          <w:i w:val="false"/>
          <w:color w:val="000000"/>
          <w:sz w:val="28"/>
        </w:rPr>
        <w:t xml:space="preserve">
      (ҚР Әділетмині ЭЦҚ) </w:t>
      </w:r>
    </w:p>
    <w:p>
      <w:pPr>
        <w:spacing w:after="0"/>
        <w:ind w:left="0"/>
        <w:jc w:val="both"/>
      </w:pPr>
      <w:r>
        <w:rPr>
          <w:rFonts w:ascii="Times New Roman"/>
          <w:b w:val="false"/>
          <w:i w:val="false"/>
          <w:color w:val="000000"/>
          <w:sz w:val="28"/>
        </w:rPr>
        <w:t>
      Өтініш берушінің банктік деректемелері екінші деңгейлі банктерімен (бұдан әрі – ЕДБ) расталады</w:t>
      </w:r>
    </w:p>
    <w:p>
      <w:pPr>
        <w:spacing w:after="0"/>
        <w:ind w:left="0"/>
        <w:jc w:val="both"/>
      </w:pPr>
      <w:r>
        <w:rPr>
          <w:rFonts w:ascii="Times New Roman"/>
          <w:b w:val="false"/>
          <w:i w:val="false"/>
          <w:color w:val="000000"/>
          <w:sz w:val="28"/>
        </w:rPr>
        <w:t>
      ______(ЕДБ ЭЦҚ)</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Берілген деректердің дұрыстығы үшін құқықтық жауаптылықта боламын  </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шотын ашу мүмкіндігі туралы, сондай-ақ мұндай  шоттағы ақшаға үшінші тұлғалардың</w:t>
      </w:r>
    </w:p>
    <w:p>
      <w:pPr>
        <w:spacing w:after="0"/>
        <w:ind w:left="0"/>
        <w:jc w:val="both"/>
      </w:pPr>
      <w:r>
        <w:rPr>
          <w:rFonts w:ascii="Times New Roman"/>
          <w:b w:val="false"/>
          <w:i w:val="false"/>
          <w:color w:val="000000"/>
          <w:sz w:val="28"/>
        </w:rPr>
        <w:t xml:space="preserve">
      өндіріп алуға жол берілмейтіні туралы хабардар етілді. </w:t>
      </w:r>
    </w:p>
    <w:p>
      <w:pPr>
        <w:spacing w:after="0"/>
        <w:ind w:left="0"/>
        <w:jc w:val="both"/>
      </w:pPr>
      <w:r>
        <w:rPr>
          <w:rFonts w:ascii="Times New Roman"/>
          <w:b w:val="false"/>
          <w:i w:val="false"/>
          <w:color w:val="000000"/>
          <w:sz w:val="28"/>
        </w:rPr>
        <w:t>
      Өтініш берушінің қолы / ЭЦҚ / sms-хабарламалар _________________________________</w:t>
      </w:r>
    </w:p>
    <w:p>
      <w:pPr>
        <w:spacing w:after="0"/>
        <w:ind w:left="0"/>
        <w:jc w:val="both"/>
      </w:pPr>
      <w:r>
        <w:rPr>
          <w:rFonts w:ascii="Times New Roman"/>
          <w:b w:val="false"/>
          <w:i w:val="false"/>
          <w:color w:val="000000"/>
          <w:sz w:val="28"/>
        </w:rPr>
        <w:t>
      Өтінішке қол қойылған күні мен уақыты:____._____________._______ жыл</w:t>
      </w:r>
    </w:p>
    <w:p>
      <w:pPr>
        <w:spacing w:after="0"/>
        <w:ind w:left="0"/>
        <w:jc w:val="both"/>
      </w:pPr>
      <w:r>
        <w:rPr>
          <w:rFonts w:ascii="Times New Roman"/>
          <w:b w:val="false"/>
          <w:i w:val="false"/>
          <w:color w:val="000000"/>
          <w:sz w:val="28"/>
        </w:rPr>
        <w:t xml:space="preserve">
      ______ сағат _______ минут ________ секунд _______ </w:t>
      </w:r>
    </w:p>
    <w:p>
      <w:pPr>
        <w:spacing w:after="0"/>
        <w:ind w:left="0"/>
        <w:jc w:val="both"/>
      </w:pPr>
      <w:r>
        <w:rPr>
          <w:rFonts w:ascii="Times New Roman"/>
          <w:b w:val="false"/>
          <w:i w:val="false"/>
          <w:color w:val="000000"/>
          <w:sz w:val="28"/>
        </w:rPr>
        <w:t>
      Өтінішке қол қойылған күні мен уақыты:</w:t>
      </w:r>
    </w:p>
    <w:p>
      <w:pPr>
        <w:spacing w:after="0"/>
        <w:ind w:left="0"/>
        <w:jc w:val="both"/>
      </w:pPr>
      <w:r>
        <w:rPr>
          <w:rFonts w:ascii="Times New Roman"/>
          <w:b w:val="false"/>
          <w:i w:val="false"/>
          <w:color w:val="000000"/>
          <w:sz w:val="28"/>
        </w:rPr>
        <w:t>
      ____._____________._______ жыл _____ сағат ____ минут _______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90" w:id="82"/>
    <w:p>
      <w:pPr>
        <w:spacing w:after="0"/>
        <w:ind w:left="0"/>
        <w:jc w:val="left"/>
      </w:pPr>
      <w:r>
        <w:rPr>
          <w:rFonts w:ascii="Times New Roman"/>
          <w:b/>
          <w:i w:val="false"/>
          <w:color w:val="000000"/>
        </w:rPr>
        <w:t xml:space="preserve"> ______________________________________</w:t>
      </w:r>
      <w:r>
        <w:br/>
      </w:r>
      <w:r>
        <w:rPr>
          <w:rFonts w:ascii="Times New Roman"/>
          <w:b/>
          <w:i w:val="false"/>
          <w:color w:val="000000"/>
        </w:rPr>
        <w:t>тағайындау (қайта есептеу) (төлемнің түрі) туралы азаматтардың өтініштерін тіркеудің электрондық журналы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Жүгіну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жеке сәйкестендіру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Шешімнің /тағайндаудан бас тарту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Жәрдемақының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Коды _________________ </w:t>
      </w:r>
    </w:p>
    <w:p>
      <w:pPr>
        <w:spacing w:after="0"/>
        <w:ind w:left="0"/>
        <w:jc w:val="both"/>
      </w:pPr>
      <w:r>
        <w:rPr>
          <w:rFonts w:ascii="Times New Roman"/>
          <w:b w:val="false"/>
          <w:i w:val="false"/>
          <w:color w:val="000000"/>
          <w:sz w:val="28"/>
        </w:rPr>
        <w:t xml:space="preserve">
      Еңбек және әлеуметтік қорғау комитетінің _________________ </w:t>
      </w:r>
    </w:p>
    <w:p>
      <w:pPr>
        <w:spacing w:after="0"/>
        <w:ind w:left="0"/>
        <w:jc w:val="both"/>
      </w:pPr>
      <w:r>
        <w:rPr>
          <w:rFonts w:ascii="Times New Roman"/>
          <w:b w:val="false"/>
          <w:i w:val="false"/>
          <w:color w:val="000000"/>
          <w:sz w:val="28"/>
        </w:rPr>
        <w:t xml:space="preserve">
      облысы бойынша департаментінің </w:t>
      </w:r>
    </w:p>
    <w:p>
      <w:pPr>
        <w:spacing w:after="0"/>
        <w:ind w:left="0"/>
        <w:jc w:val="both"/>
      </w:pPr>
      <w:r>
        <w:rPr>
          <w:rFonts w:ascii="Times New Roman"/>
          <w:b w:val="false"/>
          <w:i w:val="false"/>
          <w:color w:val="000000"/>
          <w:sz w:val="28"/>
        </w:rPr>
        <w:t xml:space="preserve">
      20__ жылғы "___" __________ № _________ шешімі </w:t>
      </w:r>
    </w:p>
    <w:p>
      <w:pPr>
        <w:spacing w:after="0"/>
        <w:ind w:left="0"/>
        <w:jc w:val="both"/>
      </w:pPr>
      <w:r>
        <w:rPr>
          <w:rFonts w:ascii="Times New Roman"/>
          <w:b w:val="false"/>
          <w:i w:val="false"/>
          <w:color w:val="000000"/>
          <w:sz w:val="28"/>
        </w:rPr>
        <w:t xml:space="preserve">
      Қайтыс болған алушы ісінің № ___________ </w:t>
      </w:r>
    </w:p>
    <w:p>
      <w:pPr>
        <w:spacing w:after="0"/>
        <w:ind w:left="0"/>
        <w:jc w:val="both"/>
      </w:pPr>
      <w:r>
        <w:rPr>
          <w:rFonts w:ascii="Times New Roman"/>
          <w:b w:val="false"/>
          <w:i w:val="false"/>
          <w:color w:val="000000"/>
          <w:sz w:val="28"/>
        </w:rPr>
        <w:t xml:space="preserve">
      1. Жерлеуге арналған біржолғы төлемді тағайындау туралы (тағайындаудан бас тарту туралы) </w:t>
      </w:r>
    </w:p>
    <w:p>
      <w:pPr>
        <w:spacing w:after="0"/>
        <w:ind w:left="0"/>
        <w:jc w:val="both"/>
      </w:pPr>
      <w:r>
        <w:rPr>
          <w:rFonts w:ascii="Times New Roman"/>
          <w:b w:val="false"/>
          <w:i w:val="false"/>
          <w:color w:val="000000"/>
          <w:sz w:val="28"/>
        </w:rPr>
        <w:t>
      Азамат (заңды тұлға) ______________________________________________________</w:t>
      </w:r>
    </w:p>
    <w:p>
      <w:pPr>
        <w:spacing w:after="0"/>
        <w:ind w:left="0"/>
        <w:jc w:val="both"/>
      </w:pPr>
      <w:r>
        <w:rPr>
          <w:rFonts w:ascii="Times New Roman"/>
          <w:b w:val="false"/>
          <w:i w:val="false"/>
          <w:color w:val="000000"/>
          <w:sz w:val="28"/>
        </w:rPr>
        <w:t xml:space="preserve">
      (алушының тегі, аты, әкесінің аты (бар болса)/заңды тұлғаның атауы) </w:t>
      </w:r>
    </w:p>
    <w:p>
      <w:pPr>
        <w:spacing w:after="0"/>
        <w:ind w:left="0"/>
        <w:jc w:val="both"/>
      </w:pPr>
      <w:r>
        <w:rPr>
          <w:rFonts w:ascii="Times New Roman"/>
          <w:b w:val="false"/>
          <w:i w:val="false"/>
          <w:color w:val="000000"/>
          <w:sz w:val="28"/>
        </w:rPr>
        <w:t xml:space="preserve">
      Өтініш берген күні 20__ жылғы "_______" ___________ №_______________ </w:t>
      </w:r>
    </w:p>
    <w:p>
      <w:pPr>
        <w:spacing w:after="0"/>
        <w:ind w:left="0"/>
        <w:jc w:val="both"/>
      </w:pPr>
      <w:r>
        <w:rPr>
          <w:rFonts w:ascii="Times New Roman"/>
          <w:b w:val="false"/>
          <w:i w:val="false"/>
          <w:color w:val="000000"/>
          <w:sz w:val="28"/>
        </w:rPr>
        <w:t>
      Азамат _______________________________________________________________</w:t>
      </w:r>
    </w:p>
    <w:p>
      <w:pPr>
        <w:spacing w:after="0"/>
        <w:ind w:left="0"/>
        <w:jc w:val="both"/>
      </w:pPr>
      <w:r>
        <w:rPr>
          <w:rFonts w:ascii="Times New Roman"/>
          <w:b w:val="false"/>
          <w:i w:val="false"/>
          <w:color w:val="000000"/>
          <w:sz w:val="28"/>
        </w:rPr>
        <w:t xml:space="preserve">
      (қайтыс болған алушының тегі, аты, әкесінің аты (бар болса) </w:t>
      </w:r>
    </w:p>
    <w:p>
      <w:pPr>
        <w:spacing w:after="0"/>
        <w:ind w:left="0"/>
        <w:jc w:val="both"/>
      </w:pPr>
      <w:r>
        <w:rPr>
          <w:rFonts w:ascii="Times New Roman"/>
          <w:b w:val="false"/>
          <w:i w:val="false"/>
          <w:color w:val="000000"/>
          <w:sz w:val="28"/>
        </w:rPr>
        <w:t xml:space="preserve">
      қайтыс болған күні 20__ жылғы "___" _________ </w:t>
      </w:r>
    </w:p>
    <w:p>
      <w:pPr>
        <w:spacing w:after="0"/>
        <w:ind w:left="0"/>
        <w:jc w:val="both"/>
      </w:pPr>
      <w:r>
        <w:rPr>
          <w:rFonts w:ascii="Times New Roman"/>
          <w:b w:val="false"/>
          <w:i w:val="false"/>
          <w:color w:val="000000"/>
          <w:sz w:val="28"/>
        </w:rPr>
        <w:t xml:space="preserve">
      Ұлы Отан соғысына қатысушы болған/болған жоқ (қажетінің асты сызылсын) </w:t>
      </w:r>
    </w:p>
    <w:p>
      <w:pPr>
        <w:spacing w:after="0"/>
        <w:ind w:left="0"/>
        <w:jc w:val="both"/>
      </w:pPr>
      <w:r>
        <w:rPr>
          <w:rFonts w:ascii="Times New Roman"/>
          <w:b w:val="false"/>
          <w:i w:val="false"/>
          <w:color w:val="000000"/>
          <w:sz w:val="28"/>
        </w:rPr>
        <w:t>
      Жерлеуге арналған бiржолғы төлем _____________________ жылғы "____"___________</w:t>
      </w:r>
    </w:p>
    <w:p>
      <w:pPr>
        <w:spacing w:after="0"/>
        <w:ind w:left="0"/>
        <w:jc w:val="both"/>
      </w:pPr>
      <w:r>
        <w:rPr>
          <w:rFonts w:ascii="Times New Roman"/>
          <w:b w:val="false"/>
          <w:i w:val="false"/>
          <w:color w:val="000000"/>
          <w:sz w:val="28"/>
        </w:rPr>
        <w:t>
      Қазақстан Республикасының Әлеуметтік кодексінің ____-бабының ________-тармағына</w:t>
      </w:r>
    </w:p>
    <w:p>
      <w:pPr>
        <w:spacing w:after="0"/>
        <w:ind w:left="0"/>
        <w:jc w:val="both"/>
      </w:pPr>
      <w:r>
        <w:rPr>
          <w:rFonts w:ascii="Times New Roman"/>
          <w:b w:val="false"/>
          <w:i w:val="false"/>
          <w:color w:val="000000"/>
          <w:sz w:val="28"/>
        </w:rPr>
        <w:t xml:space="preserve">
      сәйкес тағайындалсын.  </w:t>
      </w:r>
    </w:p>
    <w:p>
      <w:pPr>
        <w:spacing w:after="0"/>
        <w:ind w:left="0"/>
        <w:jc w:val="both"/>
      </w:pPr>
      <w:r>
        <w:rPr>
          <w:rFonts w:ascii="Times New Roman"/>
          <w:b w:val="false"/>
          <w:i w:val="false"/>
          <w:color w:val="000000"/>
          <w:sz w:val="28"/>
        </w:rPr>
        <w:t>
      Жерлеуге арналған біржолғы төлемнің мөлшері _________________________________ теңге</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Жерлеуге арналған біржолғы төлемін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(бөлім)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бастығы______________________________________________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93" w:id="83"/>
    <w:p>
      <w:pPr>
        <w:spacing w:after="0"/>
        <w:ind w:left="0"/>
        <w:jc w:val="left"/>
      </w:pPr>
      <w:r>
        <w:rPr>
          <w:rFonts w:ascii="Times New Roman"/>
          <w:b/>
          <w:i w:val="false"/>
          <w:color w:val="000000"/>
        </w:rPr>
        <w:t xml:space="preserve"> Sms-хабарлар журналы</w:t>
      </w:r>
      <w:r>
        <w:br/>
      </w:r>
      <w:r>
        <w:rPr>
          <w:rFonts w:ascii="Times New Roman"/>
          <w:b/>
          <w:i w:val="false"/>
          <w:color w:val="000000"/>
        </w:rPr>
        <w:t>_______________________________________ (төлемнің түрі)</w:t>
      </w:r>
    </w:p>
    <w:bookmarkEnd w:id="8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корпорацияның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sms-хабарлама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(Мемлекеттік корпорация филиалы)</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(төлемнің түрі)</w:t>
      </w:r>
    </w:p>
    <w:p>
      <w:pPr>
        <w:spacing w:after="0"/>
        <w:ind w:left="0"/>
        <w:jc w:val="both"/>
      </w:pPr>
      <w:r>
        <w:rPr>
          <w:rFonts w:ascii="Times New Roman"/>
          <w:b w:val="false"/>
          <w:i w:val="false"/>
          <w:color w:val="000000"/>
          <w:sz w:val="28"/>
        </w:rPr>
        <w:t>
      20 ___ жылғы "___" 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зейнеткердің (жәрдемақы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Жерлеуге арналған біржолғы төлемді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шотының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 тәсілі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бөлімшенің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(Мемлекеттік корпорация филиалы)</w:t>
      </w:r>
    </w:p>
    <w:bookmarkStart w:name="z96" w:id="84"/>
    <w:p>
      <w:pPr>
        <w:spacing w:after="0"/>
        <w:ind w:left="0"/>
        <w:jc w:val="left"/>
      </w:pPr>
      <w:r>
        <w:rPr>
          <w:rFonts w:ascii="Times New Roman"/>
          <w:b/>
          <w:i w:val="false"/>
          <w:color w:val="000000"/>
        </w:rPr>
        <w:t xml:space="preserve"> Өтінім</w:t>
      </w:r>
    </w:p>
    <w:bookmarkEnd w:id="84"/>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(төлемнің түрі)</w:t>
      </w:r>
    </w:p>
    <w:p>
      <w:pPr>
        <w:spacing w:after="0"/>
        <w:ind w:left="0"/>
        <w:jc w:val="both"/>
      </w:pPr>
      <w:r>
        <w:rPr>
          <w:rFonts w:ascii="Times New Roman"/>
          <w:b w:val="false"/>
          <w:i w:val="false"/>
          <w:color w:val="000000"/>
          <w:sz w:val="28"/>
        </w:rPr>
        <w:t>
      20__ жылғы "___" _________ № ______________</w:t>
      </w:r>
    </w:p>
    <w:p>
      <w:pPr>
        <w:spacing w:after="0"/>
        <w:ind w:left="0"/>
        <w:jc w:val="both"/>
      </w:pPr>
      <w:r>
        <w:rPr>
          <w:rFonts w:ascii="Times New Roman"/>
          <w:b w:val="false"/>
          <w:i w:val="false"/>
          <w:color w:val="000000"/>
          <w:sz w:val="28"/>
        </w:rPr>
        <w:t>
      (Заңды тұлғалар,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 бөлімшесінің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деректемелері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адамдардың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айға қажеттілік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Жерлеуге арналған ақшалай қаражатқа жалпы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директоры____________________________________________</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Бөлім бастығы ____________________________________________________</w:t>
      </w:r>
    </w:p>
    <w:p>
      <w:pPr>
        <w:spacing w:after="0"/>
        <w:ind w:left="0"/>
        <w:jc w:val="both"/>
      </w:pPr>
      <w:r>
        <w:rPr>
          <w:rFonts w:ascii="Times New Roman"/>
          <w:b w:val="false"/>
          <w:i w:val="false"/>
          <w:color w:val="000000"/>
          <w:sz w:val="28"/>
        </w:rPr>
        <w:t>
      Орындаушы________________________________________________________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қаражатынан жерлеуге арналған</w:t>
            </w:r>
            <w:r>
              <w:br/>
            </w:r>
            <w:r>
              <w:rPr>
                <w:rFonts w:ascii="Times New Roman"/>
                <w:b w:val="false"/>
                <w:i w:val="false"/>
                <w:color w:val="000000"/>
                <w:sz w:val="20"/>
              </w:rPr>
              <w:t>біржолғы төлемді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 жылғы "___" ____________ жерлеуге біржолғы</w:t>
      </w:r>
    </w:p>
    <w:p>
      <w:pPr>
        <w:spacing w:after="0"/>
        <w:ind w:left="0"/>
        <w:jc w:val="both"/>
      </w:pPr>
      <w:r>
        <w:rPr>
          <w:rFonts w:ascii="Times New Roman"/>
          <w:b w:val="false"/>
          <w:i w:val="false"/>
          <w:color w:val="000000"/>
          <w:sz w:val="28"/>
        </w:rPr>
        <w:t>
      төлемді төлеуге ________ облысы (қалалар) ________ ауданының</w:t>
      </w:r>
    </w:p>
    <w:p>
      <w:pPr>
        <w:spacing w:after="0"/>
        <w:ind w:left="0"/>
        <w:jc w:val="both"/>
      </w:pPr>
      <w:r>
        <w:rPr>
          <w:rFonts w:ascii="Times New Roman"/>
          <w:b w:val="false"/>
          <w:i w:val="false"/>
          <w:color w:val="000000"/>
          <w:sz w:val="28"/>
        </w:rPr>
        <w:t xml:space="preserve">
      жерлеуге арналған біржолғы төлемді алушылардың </w:t>
      </w:r>
    </w:p>
    <w:p>
      <w:pPr>
        <w:spacing w:after="0"/>
        <w:ind w:left="0"/>
        <w:jc w:val="both"/>
      </w:pPr>
      <w:r>
        <w:rPr>
          <w:rFonts w:ascii="Times New Roman"/>
          <w:b w:val="false"/>
          <w:i w:val="false"/>
          <w:color w:val="000000"/>
          <w:sz w:val="28"/>
        </w:rPr>
        <w:t xml:space="preserve">
      № _______ </w:t>
      </w:r>
      <w:r>
        <w:rPr>
          <w:rFonts w:ascii="Times New Roman"/>
          <w:b/>
          <w:i w:val="false"/>
          <w:color w:val="000000"/>
          <w:sz w:val="28"/>
        </w:rPr>
        <w:t>тiзiм-ведомосі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Зейнетақы ісінің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адамның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Жерлеуді жүзеге асырған 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Жерлеуге арналған біржолғы төлемнің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Салт-жора қызметтерін көрсету шартының №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 бөлімшесінің бастығы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99" w:id="85"/>
    <w:p>
      <w:pPr>
        <w:spacing w:after="0"/>
        <w:ind w:left="0"/>
        <w:jc w:val="left"/>
      </w:pPr>
      <w:r>
        <w:rPr>
          <w:rFonts w:ascii="Times New Roman"/>
          <w:b/>
          <w:i w:val="false"/>
          <w:color w:val="000000"/>
        </w:rPr>
        <w:t xml:space="preserve"> Қазақстан Республикасының Еңбек және әлеуметтік қорғау министрінің күші жойылған кейбір бұйрықтарының тізбесі</w:t>
      </w:r>
    </w:p>
    <w:bookmarkEnd w:id="85"/>
    <w:bookmarkStart w:name="z100" w:id="86"/>
    <w:p>
      <w:pPr>
        <w:spacing w:after="0"/>
        <w:ind w:left="0"/>
        <w:jc w:val="both"/>
      </w:pPr>
      <w:r>
        <w:rPr>
          <w:rFonts w:ascii="Times New Roman"/>
          <w:b w:val="false"/>
          <w:i w:val="false"/>
          <w:color w:val="000000"/>
          <w:sz w:val="28"/>
        </w:rPr>
        <w:t xml:space="preserve">
      1.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тізілімінде № 16116 болып тіркелген).</w:t>
      </w:r>
    </w:p>
    <w:bookmarkEnd w:id="86"/>
    <w:bookmarkStart w:name="z101" w:id="87"/>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 мен Қазақстан Республикасы Денсаулық сақтау және әлеуметтік даму министрінің өзгерістер мен толықтырулар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2017 жылғы 31 наурыздағы № 55 бұйрығымен бекітілген (Нормативтік құқықтық актілерді мемлекеттік тізілімінде № 15106 болып тіркелген).</w:t>
      </w:r>
    </w:p>
    <w:bookmarkEnd w:id="87"/>
    <w:bookmarkStart w:name="z102" w:id="88"/>
    <w:p>
      <w:pPr>
        <w:spacing w:after="0"/>
        <w:ind w:left="0"/>
        <w:jc w:val="both"/>
      </w:pPr>
      <w:r>
        <w:rPr>
          <w:rFonts w:ascii="Times New Roman"/>
          <w:b w:val="false"/>
          <w:i w:val="false"/>
          <w:color w:val="000000"/>
          <w:sz w:val="28"/>
        </w:rPr>
        <w:t xml:space="preserve">
      3. Бюджет қаражаты есебінен мемлекеттік базалық зейнетақы төлемін беру, сондай-ақ жасына байланысты зейнетақы төлемдерін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 министрінің 2020 жылғы 6 мамырдағы № 163 </w:t>
      </w:r>
      <w:r>
        <w:rPr>
          <w:rFonts w:ascii="Times New Roman"/>
          <w:b w:val="false"/>
          <w:i w:val="false"/>
          <w:color w:val="000000"/>
          <w:sz w:val="28"/>
        </w:rPr>
        <w:t>бұйрығы</w:t>
      </w:r>
      <w:r>
        <w:rPr>
          <w:rFonts w:ascii="Times New Roman"/>
          <w:b w:val="false"/>
          <w:i w:val="false"/>
          <w:color w:val="000000"/>
          <w:sz w:val="28"/>
        </w:rPr>
        <w:t>, мүгедектігі бойынша, асыраушысынан айрылу жағдайы бойынша мемлекеттік әлеуметтік жәрдемақылар, мемлекеттік арнайы жәрдемақылар" (Нормативтік құқықтық актілерді мемлекеттік тізілімінде № 20605 болып тіркелген).</w:t>
      </w:r>
    </w:p>
    <w:bookmarkEnd w:id="88"/>
    <w:bookmarkStart w:name="z103" w:id="89"/>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14 сәуірдегі № 223 бұйрығына өзгерістер мен толықтырулар енгізу туралы "Қазақстан Республикасы Еңбек және халықты әлеуметтік қорғау министрінің 2021 жылғы 16 қарашадағы № 424 </w:t>
      </w:r>
      <w:r>
        <w:rPr>
          <w:rFonts w:ascii="Times New Roman"/>
          <w:b w:val="false"/>
          <w:i w:val="false"/>
          <w:color w:val="000000"/>
          <w:sz w:val="28"/>
        </w:rPr>
        <w:t>Бұйрығы</w:t>
      </w:r>
      <w:r>
        <w:rPr>
          <w:rFonts w:ascii="Times New Roman"/>
          <w:b w:val="false"/>
          <w:i w:val="false"/>
          <w:color w:val="000000"/>
          <w:sz w:val="28"/>
        </w:rPr>
        <w:t xml:space="preserve"> мүгедектігі бойынша, асыраушысынан айрылу жағдайы бойынша мемлекеттік әлеуметтік жәрдемақылар, мемлекеттік арнайы жәрдемақылар" (Нормативтік құқықтық актілерді мемлекеттік тізілімінде № 25259 болып тіркелген).</w:t>
      </w:r>
    </w:p>
    <w:bookmarkEnd w:id="89"/>
    <w:bookmarkStart w:name="z104" w:id="90"/>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2015 жылғы 14 сәуірдегі № 223 бұйрығына өзгерістер мен толықтырулар енгізу туралы "Қазақстан Республикасы Еңбек және халықты әлеуметтік қорғау министрінің 2022 жылғы 29 қыркүйектегі № 396 </w:t>
      </w:r>
      <w:r>
        <w:rPr>
          <w:rFonts w:ascii="Times New Roman"/>
          <w:b w:val="false"/>
          <w:i w:val="false"/>
          <w:color w:val="000000"/>
          <w:sz w:val="28"/>
        </w:rPr>
        <w:t>бұйрығы</w:t>
      </w:r>
      <w:r>
        <w:rPr>
          <w:rFonts w:ascii="Times New Roman"/>
          <w:b w:val="false"/>
          <w:i w:val="false"/>
          <w:color w:val="000000"/>
          <w:sz w:val="28"/>
        </w:rPr>
        <w:t xml:space="preserve"> мүгедектігі бойынша, асыраушысынан айрылу жағдайы бойынша мемлекеттік әлеуметтік жәрдемақылар, мемлекеттік арнайы жәрдемақылар" (Нормативтік құқықтық актілерді мемлекеттік тізілімінде № 29905 болып тіркелген).</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