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6476" w14:textId="1d56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шетелдік жұмыс күшін тартуға арналған квотаны белгілеу және оны облыстар, республикалық маңызы бар қалалар, астана арасында бөлу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30 маусымдағы № 274 бұйрығы. Қазақстан Республикасының Әділет министрлігінде 2023 жылғы 30 маусымда № 32955 болып тіркелді</w:t>
      </w:r>
    </w:p>
    <w:p>
      <w:pPr>
        <w:spacing w:after="0"/>
        <w:ind w:left="0"/>
        <w:jc w:val="left"/>
      </w:pP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14-7)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Республикасына шетелдік жұмыс күшін тартуға арналған квотаны белгілеу және оны оны облыстар, республикалық маңызы бар қалалар, астана арасында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индустрия</w:t>
      </w:r>
    </w:p>
    <w:p>
      <w:pPr>
        <w:spacing w:after="0"/>
        <w:ind w:left="0"/>
        <w:jc w:val="both"/>
      </w:pPr>
      <w:r>
        <w:rPr>
          <w:rFonts w:ascii="Times New Roman"/>
          <w:b w:val="false"/>
          <w:i w:val="false"/>
          <w:color w:val="000000"/>
          <w:sz w:val="28"/>
        </w:rPr>
        <w:t>
      және инфрақұрылымдық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цифрлық даму,</w:t>
      </w:r>
    </w:p>
    <w:p>
      <w:pPr>
        <w:spacing w:after="0"/>
        <w:ind w:left="0"/>
        <w:jc w:val="both"/>
      </w:pPr>
      <w:r>
        <w:rPr>
          <w:rFonts w:ascii="Times New Roman"/>
          <w:b w:val="false"/>
          <w:i w:val="false"/>
          <w:color w:val="000000"/>
          <w:sz w:val="28"/>
        </w:rPr>
        <w:t xml:space="preserve">
      инновациялар және аэроғарыш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Экология</w:t>
      </w:r>
    </w:p>
    <w:p>
      <w:pPr>
        <w:spacing w:after="0"/>
        <w:ind w:left="0"/>
        <w:jc w:val="both"/>
      </w:pPr>
      <w:r>
        <w:rPr>
          <w:rFonts w:ascii="Times New Roman"/>
          <w:b w:val="false"/>
          <w:i w:val="false"/>
          <w:color w:val="000000"/>
          <w:sz w:val="28"/>
        </w:rPr>
        <w:t>
      және табиғи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274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Қазақстан Республикасына шетелдік жұмыс күшін тартуға арналған квотаны белгілеу және оныоблыстар, республикалық маңызы бар қалалар, астана арасында бөлу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Республикасына шетелдік жұмыс күшін тартуға арналған квотаны белгілеу және оны облыстар, республикалық маңызы бар қалалар, астана арасында бөлу қағидалары (бұдан әрі – Қағидалар) Қазақстан Республикасының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Республикасына шетелдік жұмыс күшін тартуға арналған квотаны белгілеу және оныоблыстар, республикалық маңызы бар қалалар, астана арасында бөлу тәртібін айқындайды.</w:t>
      </w:r>
    </w:p>
    <w:bookmarkStart w:name="z13" w:id="8"/>
    <w:p>
      <w:pPr>
        <w:spacing w:after="0"/>
        <w:ind w:left="0"/>
        <w:jc w:val="both"/>
      </w:pPr>
      <w:r>
        <w:rPr>
          <w:rFonts w:ascii="Times New Roman"/>
          <w:b w:val="false"/>
          <w:i w:val="false"/>
          <w:color w:val="000000"/>
          <w:sz w:val="28"/>
        </w:rPr>
        <w:t>
      2. Осы Қағидалардың нормалары Қазақстан Республикасының аумағында еңбек қызметін корпоративішілік ауыстыру шеңберінде жүзеге асыратын шетелдіктер мен азаматтығы жоқ адамдарға қолданылмайды.</w:t>
      </w:r>
    </w:p>
    <w:bookmarkEnd w:id="8"/>
    <w:bookmarkStart w:name="z14" w:id="9"/>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9"/>
    <w:bookmarkStart w:name="z15" w:id="10"/>
    <w:p>
      <w:pPr>
        <w:spacing w:after="0"/>
        <w:ind w:left="0"/>
        <w:jc w:val="both"/>
      </w:pPr>
      <w:r>
        <w:rPr>
          <w:rFonts w:ascii="Times New Roman"/>
          <w:b w:val="false"/>
          <w:i w:val="false"/>
          <w:color w:val="000000"/>
          <w:sz w:val="28"/>
        </w:rPr>
        <w:t>
      1) еңбекші көшіп келушілер – еңбекші көшіп келушіге берілген рұқсаттың негізінде жұмыс беруші жеке тұлғалардың үй шаруашылығында жұмыстарды орындау (қызметтерді көрсету) мақсатында Қазақстан Республикасына үй қызметкері ретінде келген көшіп келушілер;</w:t>
      </w:r>
    </w:p>
    <w:bookmarkEnd w:id="10"/>
    <w:bookmarkStart w:name="z16" w:id="11"/>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bookmarkEnd w:id="11"/>
    <w:bookmarkStart w:name="z17" w:id="12"/>
    <w:p>
      <w:pPr>
        <w:spacing w:after="0"/>
        <w:ind w:left="0"/>
        <w:jc w:val="both"/>
      </w:pPr>
      <w:r>
        <w:rPr>
          <w:rFonts w:ascii="Times New Roman"/>
          <w:b w:val="false"/>
          <w:i w:val="false"/>
          <w:color w:val="000000"/>
          <w:sz w:val="28"/>
        </w:rPr>
        <w:t>
      3) жұмыс күшi – жұмыспен қамтылған және жұмыссыз халық;</w:t>
      </w:r>
    </w:p>
    <w:bookmarkEnd w:id="12"/>
    <w:bookmarkStart w:name="z18" w:id="13"/>
    <w:p>
      <w:pPr>
        <w:spacing w:after="0"/>
        <w:ind w:left="0"/>
        <w:jc w:val="both"/>
      </w:pPr>
      <w:r>
        <w:rPr>
          <w:rFonts w:ascii="Times New Roman"/>
          <w:b w:val="false"/>
          <w:i w:val="false"/>
          <w:color w:val="000000"/>
          <w:sz w:val="28"/>
        </w:rPr>
        <w:t>
      4) кәсіптік оқыту - Қазақстан Республикасының Әлеуметтік кодексте көзделген жұмыспен қамтуға жәрдемдесу шаралары шеңберінде жаңа мамандықтарды (кәсіптерді), дағдыларды меңгеру және біліктілікті арттыру мақсатында кәсіптік даярлауды, қайта даярлауды қамтитын оқыту;</w:t>
      </w:r>
    </w:p>
    <w:bookmarkEnd w:id="13"/>
    <w:bookmarkStart w:name="z19" w:id="14"/>
    <w:p>
      <w:pPr>
        <w:spacing w:after="0"/>
        <w:ind w:left="0"/>
        <w:jc w:val="both"/>
      </w:pPr>
      <w:r>
        <w:rPr>
          <w:rFonts w:ascii="Times New Roman"/>
          <w:b w:val="false"/>
          <w:i w:val="false"/>
          <w:color w:val="000000"/>
          <w:sz w:val="28"/>
        </w:rPr>
        <w:t>
      5) корпоративішілік ауыстыру – Қазақстан Республикасының шегінен тыс жерде орналасқан және әрекет ететін, Дүниежүзілік сауда ұйымына мүше елдің аумағында құрылған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bookmarkEnd w:id="14"/>
    <w:bookmarkStart w:name="z20" w:id="15"/>
    <w:p>
      <w:pPr>
        <w:spacing w:after="0"/>
        <w:ind w:left="0"/>
        <w:jc w:val="both"/>
      </w:pPr>
      <w:r>
        <w:rPr>
          <w:rFonts w:ascii="Times New Roman"/>
          <w:b w:val="false"/>
          <w:i w:val="false"/>
          <w:color w:val="000000"/>
          <w:sz w:val="28"/>
        </w:rPr>
        <w:t>
      6) маусымдық шетелдік жұмыскерлер – халықтың көші-қоны мәселелері жөніндегі уәкілетті орган мемлекеттік басқарудың тиісті саласына басшылықты жүзеге асыратын уәкілетті мемлекеттік органдармен келісу бойынша бекітетін кәсіптер тізбесіне сәйкес, климат немесе өзге де табиғат жағдайларына байланысты белгілі бір кезең (маусым) ішінде атқарылатын маусымдық жұмыстарды орындау үшін жұмыс берушілер бір жылдан аспайтын мерзімге жұмысқа тартатын көшіп келушілер;</w:t>
      </w:r>
    </w:p>
    <w:bookmarkEnd w:id="15"/>
    <w:bookmarkStart w:name="z21" w:id="16"/>
    <w:p>
      <w:pPr>
        <w:spacing w:after="0"/>
        <w:ind w:left="0"/>
        <w:jc w:val="both"/>
      </w:pPr>
      <w:r>
        <w:rPr>
          <w:rFonts w:ascii="Times New Roman"/>
          <w:b w:val="false"/>
          <w:i w:val="false"/>
          <w:color w:val="000000"/>
          <w:sz w:val="28"/>
        </w:rPr>
        <w:t>
      7) тәуелсіз жұмыскер – дара кәсіпкерлерді, жеке практикамен айналысатын адамдарды, шаруашылық серіктестігінің құрылтайшыларын (қатысушыларын) және акционерлік қоғамның құрылтайшыларын, акционерлерін (қатысушыларын), өндірістік кооперативтің мүшелерін қоспағанда, тауарларды, жұмыстар мен көрсетілетін қызметтерді өндіру (өткізу) жөніндегі қызметті өзі дербес, кіріс алу мақсатында, өз қызметін мемлекеттік тіркеусіз жүзеге асыратын жеке тұлға;</w:t>
      </w:r>
    </w:p>
    <w:bookmarkEnd w:id="16"/>
    <w:bookmarkStart w:name="z22" w:id="17"/>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7"/>
    <w:bookmarkStart w:name="z23" w:id="18"/>
    <w:p>
      <w:pPr>
        <w:spacing w:after="0"/>
        <w:ind w:left="0"/>
        <w:jc w:val="both"/>
      </w:pPr>
      <w:r>
        <w:rPr>
          <w:rFonts w:ascii="Times New Roman"/>
          <w:b w:val="false"/>
          <w:i w:val="false"/>
          <w:color w:val="000000"/>
          <w:sz w:val="28"/>
        </w:rPr>
        <w:t>
      9)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18"/>
    <w:bookmarkStart w:name="z24" w:id="19"/>
    <w:p>
      <w:pPr>
        <w:spacing w:after="0"/>
        <w:ind w:left="0"/>
        <w:jc w:val="both"/>
      </w:pPr>
      <w:r>
        <w:rPr>
          <w:rFonts w:ascii="Times New Roman"/>
          <w:b w:val="false"/>
          <w:i w:val="false"/>
          <w:color w:val="000000"/>
          <w:sz w:val="28"/>
        </w:rPr>
        <w:t>
      10) шетелдік жұмыс күші – маусымдық шетелдік жұмыскерлерді қоса алғанда, Қазақстан Республикасының аумағында еңбек қызметін жүзеге асыру үшін жұмыс беруші тартатын шетелдіктер мен азаматтығы жоқ адамдар;</w:t>
      </w:r>
    </w:p>
    <w:bookmarkEnd w:id="19"/>
    <w:bookmarkStart w:name="z25" w:id="20"/>
    <w:p>
      <w:pPr>
        <w:spacing w:after="0"/>
        <w:ind w:left="0"/>
        <w:jc w:val="both"/>
      </w:pPr>
      <w:r>
        <w:rPr>
          <w:rFonts w:ascii="Times New Roman"/>
          <w:b w:val="false"/>
          <w:i w:val="false"/>
          <w:color w:val="000000"/>
          <w:sz w:val="28"/>
        </w:rPr>
        <w:t>
      11) шетелдік жұмыс күшін тартуға арналған квота – Қазақстан Республикасының аумағында еңбек қызметін жүзеге асыру үшін жұмыс берушінің тартуына рұқсат етілген шетелдік жұмыс күшінің шекті саны;</w:t>
      </w:r>
    </w:p>
    <w:bookmarkEnd w:id="20"/>
    <w:bookmarkStart w:name="z26" w:id="21"/>
    <w:p>
      <w:pPr>
        <w:spacing w:after="0"/>
        <w:ind w:left="0"/>
        <w:jc w:val="both"/>
      </w:pPr>
      <w:r>
        <w:rPr>
          <w:rFonts w:ascii="Times New Roman"/>
          <w:b w:val="false"/>
          <w:i w:val="false"/>
          <w:color w:val="000000"/>
          <w:sz w:val="28"/>
        </w:rPr>
        <w:t>
      12) шетелдік жұмыскер – Қазақстан Республикасының аумағында еңбек қызметін жүзеге асыру үшін жұмыс беруші тартатын көшіп келуші;</w:t>
      </w:r>
    </w:p>
    <w:bookmarkEnd w:id="21"/>
    <w:bookmarkStart w:name="z27" w:id="22"/>
    <w:p>
      <w:pPr>
        <w:spacing w:after="0"/>
        <w:ind w:left="0"/>
        <w:jc w:val="both"/>
      </w:pPr>
      <w:r>
        <w:rPr>
          <w:rFonts w:ascii="Times New Roman"/>
          <w:b w:val="false"/>
          <w:i w:val="false"/>
          <w:color w:val="000000"/>
          <w:sz w:val="28"/>
        </w:rPr>
        <w:t>
      13) шығу елі – Қазақстан Республикасының заңнамасына сәйкес Қазақстан Республикасында еңбек қызметін жүзеге асыратын шетелдік азаматы болып табылатын ел.</w:t>
      </w:r>
    </w:p>
    <w:bookmarkEnd w:id="22"/>
    <w:bookmarkStart w:name="z28" w:id="23"/>
    <w:p>
      <w:pPr>
        <w:spacing w:after="0"/>
        <w:ind w:left="0"/>
        <w:jc w:val="left"/>
      </w:pPr>
      <w:r>
        <w:rPr>
          <w:rFonts w:ascii="Times New Roman"/>
          <w:b/>
          <w:i w:val="false"/>
          <w:color w:val="000000"/>
        </w:rPr>
        <w:t xml:space="preserve"> 2-тарау. Қазақстан Республикасына шетелдік жұмыс күшін тартуға арналған квотаны белгілеу және оны өңірлер арасында бөлу тәртібі</w:t>
      </w:r>
    </w:p>
    <w:bookmarkEnd w:id="23"/>
    <w:bookmarkStart w:name="z29" w:id="24"/>
    <w:p>
      <w:pPr>
        <w:spacing w:after="0"/>
        <w:ind w:left="0"/>
        <w:jc w:val="both"/>
      </w:pPr>
      <w:r>
        <w:rPr>
          <w:rFonts w:ascii="Times New Roman"/>
          <w:b w:val="false"/>
          <w:i w:val="false"/>
          <w:color w:val="000000"/>
          <w:sz w:val="28"/>
        </w:rPr>
        <w:t>
      4. Шетелдік жұмыс күшін тартуға арналған квота жұмыс күшінің санына проценттік қатынаспен белгіленеді және:</w:t>
      </w:r>
    </w:p>
    <w:bookmarkEnd w:id="24"/>
    <w:bookmarkStart w:name="z30" w:id="25"/>
    <w:p>
      <w:pPr>
        <w:spacing w:after="0"/>
        <w:ind w:left="0"/>
        <w:jc w:val="both"/>
      </w:pPr>
      <w:r>
        <w:rPr>
          <w:rFonts w:ascii="Times New Roman"/>
          <w:b w:val="false"/>
          <w:i w:val="false"/>
          <w:color w:val="000000"/>
          <w:sz w:val="28"/>
        </w:rPr>
        <w:t>
      1) жергілікті атқарушы орган жұмыс берушіге беретін рұқсаттар бойынша шетелдік жұмыс күшін тартуға квотаны;</w:t>
      </w:r>
    </w:p>
    <w:bookmarkEnd w:id="25"/>
    <w:bookmarkStart w:name="z31" w:id="26"/>
    <w:p>
      <w:pPr>
        <w:spacing w:after="0"/>
        <w:ind w:left="0"/>
        <w:jc w:val="both"/>
      </w:pPr>
      <w:r>
        <w:rPr>
          <w:rFonts w:ascii="Times New Roman"/>
          <w:b w:val="false"/>
          <w:i w:val="false"/>
          <w:color w:val="000000"/>
          <w:sz w:val="28"/>
        </w:rPr>
        <w:t>
      2) Қазақстан Республикасы ратификациялаған еңбек көші-қоны және еңбекші көшіп-қонушыларды әлеуметтік қорғау саласындағы ынтымақтастық туралы халықаралық шарттар болған жағдайда, шығу елдері бойынша шетелдік жұмыс күшін тартуға арналған квотаны;</w:t>
      </w:r>
    </w:p>
    <w:bookmarkEnd w:id="26"/>
    <w:bookmarkStart w:name="z32" w:id="27"/>
    <w:p>
      <w:pPr>
        <w:spacing w:after="0"/>
        <w:ind w:left="0"/>
        <w:jc w:val="both"/>
      </w:pPr>
      <w:r>
        <w:rPr>
          <w:rFonts w:ascii="Times New Roman"/>
          <w:b w:val="false"/>
          <w:i w:val="false"/>
          <w:color w:val="000000"/>
          <w:sz w:val="28"/>
        </w:rPr>
        <w:t>
      3) еңбекші көшіп келушілерді тартуға арналған квотаны қамтиды.</w:t>
      </w:r>
    </w:p>
    <w:bookmarkEnd w:id="27"/>
    <w:bookmarkStart w:name="z33" w:id="28"/>
    <w:p>
      <w:pPr>
        <w:spacing w:after="0"/>
        <w:ind w:left="0"/>
        <w:jc w:val="both"/>
      </w:pPr>
      <w:r>
        <w:rPr>
          <w:rFonts w:ascii="Times New Roman"/>
          <w:b w:val="false"/>
          <w:i w:val="false"/>
          <w:color w:val="000000"/>
          <w:sz w:val="28"/>
        </w:rPr>
        <w:t>
      5. Алдағы жылға (жылдарға) шетелдік жұмыс күшін тартуға арналған квота жұмыс берушілерге тартуға рұқсат етілген және тиісті әкімшілік- аумақтық бірліктің аумағында еңбек қызметін жүзеге асыру үшін шетелдік жұмыс күшінің рұқсат етілетін шекті санын айқындайды.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Жұмыс берушілер жыл сайын 1 қазанға дейін шетелдік жұмыскерлердің еңбек қызметін жүзеге асыруы көзделетін облыстардың, республикалық маңызы бар қалалардың, астананың жергілікті атқарушы органдарына (бұдан әрі – жергілікті атқарушы органдар)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берушілердің шетелдік жұмыс күшін тартуға арналған өтінімдерін ұсынады.</w:t>
      </w:r>
    </w:p>
    <w:p>
      <w:pPr>
        <w:spacing w:after="0"/>
        <w:ind w:left="0"/>
        <w:jc w:val="both"/>
      </w:pPr>
      <w:r>
        <w:rPr>
          <w:rFonts w:ascii="Times New Roman"/>
          <w:b w:val="false"/>
          <w:i w:val="false"/>
          <w:color w:val="000000"/>
          <w:sz w:val="28"/>
        </w:rPr>
        <w:t>
      Бірден астам әкімшілік-аумақтық бірлік қолданылатын шетелдік жұмыс күшін тартуға рұқсат алу үшін, жұмыс берушілер шетелдік жұмыс күшін жұмысқа орналастыру орны бойынша тиісті жергілікті атқарушы органдарға жұмыс берушілердің шетелдік жұмыс күшін тартуға арналған өтінімдерін ұсынады.</w:t>
      </w:r>
    </w:p>
    <w:bookmarkStart w:name="z35" w:id="29"/>
    <w:p>
      <w:pPr>
        <w:spacing w:after="0"/>
        <w:ind w:left="0"/>
        <w:jc w:val="both"/>
      </w:pPr>
      <w:r>
        <w:rPr>
          <w:rFonts w:ascii="Times New Roman"/>
          <w:b w:val="false"/>
          <w:i w:val="false"/>
          <w:color w:val="000000"/>
          <w:sz w:val="28"/>
        </w:rPr>
        <w:t>
      7. Жергілікті атқарушы органдар 10 қазанға дейін жұмыс берушілердің шетелдік жұмыс күшін тартуға өтінімдерін мына талаптарды:</w:t>
      </w:r>
    </w:p>
    <w:bookmarkEnd w:id="29"/>
    <w:bookmarkStart w:name="z36" w:id="30"/>
    <w:p>
      <w:pPr>
        <w:spacing w:after="0"/>
        <w:ind w:left="0"/>
        <w:jc w:val="both"/>
      </w:pPr>
      <w:r>
        <w:rPr>
          <w:rFonts w:ascii="Times New Roman"/>
          <w:b w:val="false"/>
          <w:i w:val="false"/>
          <w:color w:val="000000"/>
          <w:sz w:val="28"/>
        </w:rPr>
        <w:t>
      1) өңірдегі жұмыс күшіне сұранысты, оның ішінде мемлекеттік бағдарламаларды, ұлттық жобалар мен облыстардың, республикалық маңызы бар қалалардың, астананың даму жоспарларын іске асыру шеңберінде көзделетін жұмыс орындарын құру есебінен;</w:t>
      </w:r>
    </w:p>
    <w:bookmarkEnd w:id="30"/>
    <w:bookmarkStart w:name="z37" w:id="31"/>
    <w:p>
      <w:pPr>
        <w:spacing w:after="0"/>
        <w:ind w:left="0"/>
        <w:jc w:val="both"/>
      </w:pPr>
      <w:r>
        <w:rPr>
          <w:rFonts w:ascii="Times New Roman"/>
          <w:b w:val="false"/>
          <w:i w:val="false"/>
          <w:color w:val="000000"/>
          <w:sz w:val="28"/>
        </w:rPr>
        <w:t>
      2) жұмыссыз адамдар санының болжамын және жұмыскерлердің межелі босатылуын, сондай-ақ жұмыс берушілер шетелдік жұмыскерлерді тартуды көздейтін кәсіптер мен мамандықтар бойынша техникалық және кәсіптік, орта білімнен кейінгі, жоғары және жоғары оқу орнынан кейінгі білім берудің оқыту бағдарламаларын іске асыратын білім беру ұйымдары түлектерінің санын;</w:t>
      </w:r>
    </w:p>
    <w:bookmarkEnd w:id="31"/>
    <w:bookmarkStart w:name="z38" w:id="32"/>
    <w:p>
      <w:pPr>
        <w:spacing w:after="0"/>
        <w:ind w:left="0"/>
        <w:jc w:val="both"/>
      </w:pPr>
      <w:r>
        <w:rPr>
          <w:rFonts w:ascii="Times New Roman"/>
          <w:b w:val="false"/>
          <w:i w:val="false"/>
          <w:color w:val="000000"/>
          <w:sz w:val="28"/>
        </w:rPr>
        <w:t>
      3) еңбек ресурстарының есебінен, оның ішінде жұмыссыз адамдарды, өзін-өзі жұмыспен қамтығандарды, жұмыстан босатылатын жұмыскерлерді шетелдік жұмыскерлерді тарту болжанатын кәсіптер мен мамандықтар бойынша даярлау, қайта даярлау немесе біліктілігін арттыру арқылы жұмыс күшінің қажеттігін қанағаттандыру мүмкіндігін;</w:t>
      </w:r>
    </w:p>
    <w:bookmarkEnd w:id="32"/>
    <w:bookmarkStart w:name="z39" w:id="33"/>
    <w:p>
      <w:pPr>
        <w:spacing w:after="0"/>
        <w:ind w:left="0"/>
        <w:jc w:val="both"/>
      </w:pPr>
      <w:r>
        <w:rPr>
          <w:rFonts w:ascii="Times New Roman"/>
          <w:b w:val="false"/>
          <w:i w:val="false"/>
          <w:color w:val="000000"/>
          <w:sz w:val="28"/>
        </w:rPr>
        <w:t>
      4) өткен жылы шетелдік жұмыс күшін пайдалану тиімділігін бағалауды және алдағы жылға (жылдарға) шетелдік жұмыс күшінің болжамды қажеттігін ескере отырып жинақтайды.</w:t>
      </w:r>
    </w:p>
    <w:bookmarkEnd w:id="33"/>
    <w:bookmarkStart w:name="z40" w:id="34"/>
    <w:p>
      <w:pPr>
        <w:spacing w:after="0"/>
        <w:ind w:left="0"/>
        <w:jc w:val="both"/>
      </w:pPr>
      <w:r>
        <w:rPr>
          <w:rFonts w:ascii="Times New Roman"/>
          <w:b w:val="false"/>
          <w:i w:val="false"/>
          <w:color w:val="000000"/>
          <w:sz w:val="28"/>
        </w:rPr>
        <w:t>
      8. Жергілікті атқарушы органдар 15 қазаннан кешіктірмей шетелдік жұмыс күшін тартуға арналған квотаны қалыптастыру жөніндегі комиссияның (бұдан әрі – Комиссия) қарауына осы Қағидалардың 7-тармағының талаптарын ескере отырып жинақталған жұмыс берушілердің шетелдік жұмыс күшін тартуға арналған өтінімді шығарады.</w:t>
      </w:r>
    </w:p>
    <w:bookmarkEnd w:id="34"/>
    <w:bookmarkStart w:name="z41" w:id="35"/>
    <w:p>
      <w:pPr>
        <w:spacing w:after="0"/>
        <w:ind w:left="0"/>
        <w:jc w:val="both"/>
      </w:pPr>
      <w:r>
        <w:rPr>
          <w:rFonts w:ascii="Times New Roman"/>
          <w:b w:val="false"/>
          <w:i w:val="false"/>
          <w:color w:val="000000"/>
          <w:sz w:val="28"/>
        </w:rPr>
        <w:t>
      9. Комиссияны жергілікті атқарушы органдар құрады. Комиссияның құрамына аумақтық ішкі істер органдарының, білім беру, кәсіпкерлік саласындағы жергілікті атқарушы органдардың, еңбек инспекциясы жөніндегі жергілікті органның, өңірлік кәсіпкерлер палатасының және қауымдастықтардың (келісу бойынша), облыс, республикалық маңызы бар қала және астана деңгейіндегі аумақтық кәсіподақтар бірлестіктерінің (келісу бойынша) өкілдері кіреді.</w:t>
      </w:r>
    </w:p>
    <w:bookmarkEnd w:id="35"/>
    <w:p>
      <w:pPr>
        <w:spacing w:after="0"/>
        <w:ind w:left="0"/>
        <w:jc w:val="both"/>
      </w:pPr>
      <w:r>
        <w:rPr>
          <w:rFonts w:ascii="Times New Roman"/>
          <w:b w:val="false"/>
          <w:i w:val="false"/>
          <w:color w:val="000000"/>
          <w:sz w:val="28"/>
        </w:rPr>
        <w:t>
      Жұмыс беруші және/немесе оның өкілі Комиссия отырысына қатысады.</w:t>
      </w:r>
    </w:p>
    <w:p>
      <w:pPr>
        <w:spacing w:after="0"/>
        <w:ind w:left="0"/>
        <w:jc w:val="both"/>
      </w:pPr>
      <w:r>
        <w:rPr>
          <w:rFonts w:ascii="Times New Roman"/>
          <w:b w:val="false"/>
          <w:i w:val="false"/>
          <w:color w:val="000000"/>
          <w:sz w:val="28"/>
        </w:rPr>
        <w:t>
      Жергілікті атқарушы орган жұмыс берушілердің шетелдік жұмыс күшін тартуға арналған өтінімдерін енгізген күннен бастап 3 (үш) жұмыс күні ішінде Комиссия алдағы жылға (жылдарға) сұратылып отырған шетелдік жұмыс күшіне қажеттілікті қанағаттандыру не қанағаттандырудан бас тарту туралы ұсынымдар шығарады. Комиссияның ұсынымдары жұмыс берушілердің әрбір өтініміне қатысты жеке қабылданады, хаттамамен ресімделеді және оған отырысқа қатысушы Комиссия мүшелері қол қояды.</w:t>
      </w:r>
    </w:p>
    <w:bookmarkStart w:name="z42" w:id="36"/>
    <w:p>
      <w:pPr>
        <w:spacing w:after="0"/>
        <w:ind w:left="0"/>
        <w:jc w:val="both"/>
      </w:pPr>
      <w:r>
        <w:rPr>
          <w:rFonts w:ascii="Times New Roman"/>
          <w:b w:val="false"/>
          <w:i w:val="false"/>
          <w:color w:val="000000"/>
          <w:sz w:val="28"/>
        </w:rPr>
        <w:t>
      10. Жұмыс берушілердің шетелдік жұмыс күшін тартуға арналған өтінімдерін қабылдаудан Комиссия мынадай негіздемелер бойынша толықтай немесе ішінара бас тартады:</w:t>
      </w:r>
    </w:p>
    <w:bookmarkEnd w:id="36"/>
    <w:bookmarkStart w:name="z43" w:id="37"/>
    <w:p>
      <w:pPr>
        <w:spacing w:after="0"/>
        <w:ind w:left="0"/>
        <w:jc w:val="both"/>
      </w:pPr>
      <w:r>
        <w:rPr>
          <w:rFonts w:ascii="Times New Roman"/>
          <w:b w:val="false"/>
          <w:i w:val="false"/>
          <w:color w:val="000000"/>
          <w:sz w:val="28"/>
        </w:rPr>
        <w:t>
      1) еңбек ресурстарының есебінен, оның ішінде жұмыссыз азаматтарды, өзін-өзі жұмыспен қамтығандарды, сондай-ақ жұмыстан босатылатын жұмыскерлерді шетелдік жұмыскерлерді тарту болжанатын кәсіптер мен мамандықтар бойынша даярлау, қайта даярлау немесе біліктілігін арттыру арқылы жұмыс күшінің қажеттілігін қанағаттандыру мүмкіндігінің болуы;</w:t>
      </w:r>
    </w:p>
    <w:bookmarkEnd w:id="37"/>
    <w:bookmarkStart w:name="z44" w:id="38"/>
    <w:p>
      <w:pPr>
        <w:spacing w:after="0"/>
        <w:ind w:left="0"/>
        <w:jc w:val="both"/>
      </w:pPr>
      <w:r>
        <w:rPr>
          <w:rFonts w:ascii="Times New Roman"/>
          <w:b w:val="false"/>
          <w:i w:val="false"/>
          <w:color w:val="000000"/>
          <w:sz w:val="28"/>
        </w:rPr>
        <w:t>
      2) шетелдік жұмыскерлерді тартуды көздейтін жұмыс берушілерде өткен және ағымдағы жылдары шетелдік жұмыс күшін тартуға рұқсаттар беру және (немесе) ұзарту тәртібін бұзудың жойылмауы;</w:t>
      </w:r>
    </w:p>
    <w:bookmarkEnd w:id="38"/>
    <w:bookmarkStart w:name="z45" w:id="39"/>
    <w:p>
      <w:pPr>
        <w:spacing w:after="0"/>
        <w:ind w:left="0"/>
        <w:jc w:val="both"/>
      </w:pPr>
      <w:r>
        <w:rPr>
          <w:rFonts w:ascii="Times New Roman"/>
          <w:b w:val="false"/>
          <w:i w:val="false"/>
          <w:color w:val="000000"/>
          <w:sz w:val="28"/>
        </w:rPr>
        <w:t>
      3) шетелдік жұмыскерлерді тартуды көздейтін жұмыс берушілерде Қазақстан Республикасы еңбек заңнамасын бұзудың жойылмауы, оның ішінде өткен және ағымдағы жылдары жұмыскерлерге жалақы және басқа да төлемдер бойынша мерзімі өткен берешектің болуы.</w:t>
      </w:r>
    </w:p>
    <w:bookmarkEnd w:id="39"/>
    <w:bookmarkStart w:name="z46" w:id="40"/>
    <w:p>
      <w:pPr>
        <w:spacing w:after="0"/>
        <w:ind w:left="0"/>
        <w:jc w:val="both"/>
      </w:pPr>
      <w:r>
        <w:rPr>
          <w:rFonts w:ascii="Times New Roman"/>
          <w:b w:val="false"/>
          <w:i w:val="false"/>
          <w:color w:val="000000"/>
          <w:sz w:val="28"/>
        </w:rPr>
        <w:t>
      11. Жергілікті атқарушы органдар жазбаша түрде Комиссия шешім қабылдаған күннен бастап бес жұмыс күні ішінде жұмыс берушілерге олардың шетелдік жұмыс күшін тартуға арналған өтінімдерін қарау нәтижелері туралы хабарлайды.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Алдағы жылға (жылдарға) шетелдік жұмыс күшін тартуға арналған квотаны қалыптастыру үшін жергілікті атқарушы органдар 1 қарашаға дейін алдағы жылға (жылдарға) шетелдік жұмыскерлерді тартуға жұмыс берушілердің қажеттілігі ескеріле отырып жинақталған шетелдік жұмыс күшін тартуға арналған өтінімдерді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халықтың көші-қоны мәселелері жөніндегі уәкілетті органға ұсынады.</w:t>
      </w:r>
    </w:p>
    <w:bookmarkStart w:name="z48" w:id="41"/>
    <w:p>
      <w:pPr>
        <w:spacing w:after="0"/>
        <w:ind w:left="0"/>
        <w:jc w:val="both"/>
      </w:pPr>
      <w:r>
        <w:rPr>
          <w:rFonts w:ascii="Times New Roman"/>
          <w:b w:val="false"/>
          <w:i w:val="false"/>
          <w:color w:val="000000"/>
          <w:sz w:val="28"/>
        </w:rPr>
        <w:t>
      13. Қажет болған жағдайда мүдделі орталық мемлекеттік органдар алдағы жылға (жылдарға) еңбек нарығындағы сұраныс пен ұсыныс жай-күйінің болжамын ескере отырып, аумағында шетелдік жұмыскерлердің еңбек қызметін жүзеге асыруы көзделетін жергілікті атқарушы органдармен келісілген, алдағы жылға (жылдарға) шетелдік жұмыс күшін тартуға қалыптастырылған ұсыныстарды тиісті негіздемесімен бірге халықтың көші-қоны мәселелері жөніндегі уәкілетті органға 1 қарашаға дейінгі мерзімде енгізеді.</w:t>
      </w:r>
    </w:p>
    <w:bookmarkEnd w:id="41"/>
    <w:bookmarkStart w:name="z49" w:id="42"/>
    <w:p>
      <w:pPr>
        <w:spacing w:after="0"/>
        <w:ind w:left="0"/>
        <w:jc w:val="both"/>
      </w:pPr>
      <w:r>
        <w:rPr>
          <w:rFonts w:ascii="Times New Roman"/>
          <w:b w:val="false"/>
          <w:i w:val="false"/>
          <w:color w:val="000000"/>
          <w:sz w:val="28"/>
        </w:rPr>
        <w:t>
      14. Еңбекші көшіп келушілерді тартуға арналған квота алдағы жылға (жылдарға) жеке тұлғаларда еңбек қызметін жүзеге асыру үшін еңбекші көшіп келушілерді үй шаруашылығында жұмыстарды орындауға (қызметтерді көрсетуге) тарту арналған өтінімнің негізінде қалыптастырылады.</w:t>
      </w:r>
    </w:p>
    <w:bookmarkEnd w:id="42"/>
    <w:bookmarkStart w:name="z50" w:id="43"/>
    <w:p>
      <w:pPr>
        <w:spacing w:after="0"/>
        <w:ind w:left="0"/>
        <w:jc w:val="both"/>
      </w:pPr>
      <w:r>
        <w:rPr>
          <w:rFonts w:ascii="Times New Roman"/>
          <w:b w:val="false"/>
          <w:i w:val="false"/>
          <w:color w:val="000000"/>
          <w:sz w:val="28"/>
        </w:rPr>
        <w:t>
      15. Алдағы жылға (жылдарға) жеке тұлғаларда еңбек қызметін жүзеге асыру үшін еңбекші көшіп келушілерді үй шаруашылығында жұмыстарды орындауға (қызметтер көрсетуге) тартуға қажеттілікті жергілікті атқарушы органдар 10 қазанға дейін:</w:t>
      </w:r>
    </w:p>
    <w:bookmarkEnd w:id="43"/>
    <w:bookmarkStart w:name="z51" w:id="44"/>
    <w:p>
      <w:pPr>
        <w:spacing w:after="0"/>
        <w:ind w:left="0"/>
        <w:jc w:val="both"/>
      </w:pPr>
      <w:r>
        <w:rPr>
          <w:rFonts w:ascii="Times New Roman"/>
          <w:b w:val="false"/>
          <w:i w:val="false"/>
          <w:color w:val="000000"/>
          <w:sz w:val="28"/>
        </w:rPr>
        <w:t>
      1) өңірдегі жұмыс күшіне, оның ішінде көзделетін жұмыс орындарын құру есебінен сұранысты;</w:t>
      </w:r>
    </w:p>
    <w:bookmarkEnd w:id="44"/>
    <w:bookmarkStart w:name="z52" w:id="45"/>
    <w:p>
      <w:pPr>
        <w:spacing w:after="0"/>
        <w:ind w:left="0"/>
        <w:jc w:val="both"/>
      </w:pPr>
      <w:r>
        <w:rPr>
          <w:rFonts w:ascii="Times New Roman"/>
          <w:b w:val="false"/>
          <w:i w:val="false"/>
          <w:color w:val="000000"/>
          <w:sz w:val="28"/>
        </w:rPr>
        <w:t>
      2) жұмыссыз адамдар санының және жұмыскерлердің межеленген босатылу болжамын;</w:t>
      </w:r>
    </w:p>
    <w:bookmarkEnd w:id="45"/>
    <w:bookmarkStart w:name="z53" w:id="46"/>
    <w:p>
      <w:pPr>
        <w:spacing w:after="0"/>
        <w:ind w:left="0"/>
        <w:jc w:val="both"/>
      </w:pPr>
      <w:r>
        <w:rPr>
          <w:rFonts w:ascii="Times New Roman"/>
          <w:b w:val="false"/>
          <w:i w:val="false"/>
          <w:color w:val="000000"/>
          <w:sz w:val="28"/>
        </w:rPr>
        <w:t>
      3) жергілікті атқарушы органдардың өткен жылы еңбекші көшіп келушілерді тартуының тиімділігін және алдағы жылға (жылдарға) еңбекші көшіп келушілердің болжамды қажеттілігін бағалауды ескере отырып айқындайды.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Жергілікті атқарушы органдар алдағы жылға (жылдарға) еңбекші көшіп келушілерді тартуға қажеттілікті қалыптастырады және 1 қарашаға дейін еңбекші көшіп келушілерді тартуға арналған өтінімдерді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халықтың көші-қоны мәселелері жөніндегі уәкілетті органға жібереді.</w:t>
      </w:r>
    </w:p>
    <w:bookmarkStart w:name="z55" w:id="47"/>
    <w:p>
      <w:pPr>
        <w:spacing w:after="0"/>
        <w:ind w:left="0"/>
        <w:jc w:val="both"/>
      </w:pPr>
      <w:r>
        <w:rPr>
          <w:rFonts w:ascii="Times New Roman"/>
          <w:b w:val="false"/>
          <w:i w:val="false"/>
          <w:color w:val="000000"/>
          <w:sz w:val="28"/>
        </w:rPr>
        <w:t>
      17. Шетелдік жұмыс күші шығатын елдер бойынша квота Қазақстан Республикасы ратификациялаған еңбек көші-қоны және еңбекші көшіп-қонушыларды әлеуметтік қорғау саласындағы ынтымақтастық туралы халықаралық шарттар болған кезде белгіленеді.</w:t>
      </w:r>
    </w:p>
    <w:bookmarkEnd w:id="47"/>
    <w:p>
      <w:pPr>
        <w:spacing w:after="0"/>
        <w:ind w:left="0"/>
        <w:jc w:val="both"/>
      </w:pPr>
      <w:r>
        <w:rPr>
          <w:rFonts w:ascii="Times New Roman"/>
          <w:b w:val="false"/>
          <w:i w:val="false"/>
          <w:color w:val="000000"/>
          <w:sz w:val="28"/>
        </w:rPr>
        <w:t xml:space="preserve">
      Шығу елдері бойынша квотаны жергілікті атқарушы органдар Қазақстан Республикасы ратификациялаған еңбек көші-қоны және еңбекші көшіп-қонушыларды әлеуметтік қорғау саласындағы ынтымақтастық туралы халықаралық шарттар жасасқан кезде жүргізілген еңбек нарығындағы сұраныс пен ұсыныс жай-күйінің болжамын ескере отырып қалыптастырады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халықтың көші-қоны мәселелері жөніндегі уәкілетті органға ұсынады.</w:t>
      </w:r>
    </w:p>
    <w:bookmarkStart w:name="z56" w:id="48"/>
    <w:p>
      <w:pPr>
        <w:spacing w:after="0"/>
        <w:ind w:left="0"/>
        <w:jc w:val="both"/>
      </w:pPr>
      <w:r>
        <w:rPr>
          <w:rFonts w:ascii="Times New Roman"/>
          <w:b w:val="false"/>
          <w:i w:val="false"/>
          <w:color w:val="000000"/>
          <w:sz w:val="28"/>
        </w:rPr>
        <w:t>
      18. Халықтың көші-қоны мәселелері жөніндегі уәкілетті орган жергілікті атқарушы және мүдделі орталық мемлекеттік органдар ұсынған шетелдік жұмыс күшіне және еңбекші көшіп келушілерге арналған өтінімдер негізінде алдағы жылға (жылдарға) шетелдік жұмыс күшін тартуға арналған квотаны қалыптастырады.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Халықтың көші-қоны мәселелері жөніндегі уәкілетті орган 1 қаңтарға дейінгі мерзімде шетелдік жұмыс күшін тартуға арналған квотаны белгілейді және оныоблыстар, республикалық маңызы бар қалалар, астана арасында бөліп, ол бөлінген күннен бастап үш жұмыс күнінен кешіктірмей "Халықтың көші-қоны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қабылданған шешімді өзінің ресми интернет-ресурсында орналастырады.</w:t>
      </w:r>
    </w:p>
    <w:bookmarkStart w:name="z58" w:id="49"/>
    <w:p>
      <w:pPr>
        <w:spacing w:after="0"/>
        <w:ind w:left="0"/>
        <w:jc w:val="both"/>
      </w:pPr>
      <w:r>
        <w:rPr>
          <w:rFonts w:ascii="Times New Roman"/>
          <w:b w:val="false"/>
          <w:i w:val="false"/>
          <w:color w:val="000000"/>
          <w:sz w:val="28"/>
        </w:rPr>
        <w:t>
      20. Облыстар, республикалық маңызы бар қалалар, астана арасында шетелдік жұмыс күшін тартуға арналған квотаны бөлу:</w:t>
      </w:r>
    </w:p>
    <w:bookmarkEnd w:id="49"/>
    <w:bookmarkStart w:name="z59" w:id="50"/>
    <w:p>
      <w:pPr>
        <w:spacing w:after="0"/>
        <w:ind w:left="0"/>
        <w:jc w:val="both"/>
      </w:pPr>
      <w:r>
        <w:rPr>
          <w:rFonts w:ascii="Times New Roman"/>
          <w:b w:val="false"/>
          <w:i w:val="false"/>
          <w:color w:val="000000"/>
          <w:sz w:val="28"/>
        </w:rPr>
        <w:t>
      1) жұмыс берушілердің қажеттілігі, сондай-ақ мүдделі орталық мемлекеттік органдардың шетелдік және маусымдық жұмыскерлер санаттары бөлінісіндегі ұсыныстары негізінде қалыптастырылған, жергілікті атқарушы органдар ұсынған өтінімдерге сәйкес шығу елдері бойынша;</w:t>
      </w:r>
    </w:p>
    <w:bookmarkEnd w:id="50"/>
    <w:bookmarkStart w:name="z60" w:id="51"/>
    <w:p>
      <w:pPr>
        <w:spacing w:after="0"/>
        <w:ind w:left="0"/>
        <w:jc w:val="both"/>
      </w:pPr>
      <w:r>
        <w:rPr>
          <w:rFonts w:ascii="Times New Roman"/>
          <w:b w:val="false"/>
          <w:i w:val="false"/>
          <w:color w:val="000000"/>
          <w:sz w:val="28"/>
        </w:rPr>
        <w:t>
      2) жергілікті атқарушы органдар ұсынған еңбекші көшіп келушілерді тарту қажеттілігіне сәйкес еңбекші көшіп келушілерді тартуға жүзеге асырылады.</w:t>
      </w:r>
    </w:p>
    <w:bookmarkEnd w:id="51"/>
    <w:bookmarkStart w:name="z61" w:id="52"/>
    <w:p>
      <w:pPr>
        <w:spacing w:after="0"/>
        <w:ind w:left="0"/>
        <w:jc w:val="both"/>
      </w:pPr>
      <w:r>
        <w:rPr>
          <w:rFonts w:ascii="Times New Roman"/>
          <w:b w:val="false"/>
          <w:i w:val="false"/>
          <w:color w:val="000000"/>
          <w:sz w:val="28"/>
        </w:rPr>
        <w:t>
      21. Халықтың көші-қоны мәселелері жөніндегі уәкілетті орган белгіленген квота мүдделі мемлекеттік не жергілікті атқарушы органдардың ұсыныстары негізінде бекітілген квотаны облыстар, республикалық маңызы бар қалалар, астана арасында шегінде қайта бөлуді жүзеге асырады.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шетелдік жұмыс күшін тартуға</w:t>
            </w:r>
            <w:r>
              <w:br/>
            </w:r>
            <w:r>
              <w:rPr>
                <w:rFonts w:ascii="Times New Roman"/>
                <w:b w:val="false"/>
                <w:i w:val="false"/>
                <w:color w:val="000000"/>
                <w:sz w:val="20"/>
              </w:rPr>
              <w:t>арналған квотаны белгілеу және</w:t>
            </w:r>
            <w:r>
              <w:br/>
            </w:r>
            <w:r>
              <w:rPr>
                <w:rFonts w:ascii="Times New Roman"/>
                <w:b w:val="false"/>
                <w:i w:val="false"/>
                <w:color w:val="000000"/>
                <w:sz w:val="20"/>
              </w:rPr>
              <w:t>оны облыстар, республикалық</w:t>
            </w:r>
            <w:r>
              <w:br/>
            </w:r>
            <w:r>
              <w:rPr>
                <w:rFonts w:ascii="Times New Roman"/>
                <w:b w:val="false"/>
                <w:i w:val="false"/>
                <w:color w:val="000000"/>
                <w:sz w:val="20"/>
              </w:rPr>
              <w:t>маңызы бар қалалар, астана</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маңызы бар қаланың, астананың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жеке тұлғаның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 заңды мекенжайы)</w:t>
            </w:r>
          </w:p>
        </w:tc>
      </w:tr>
    </w:tbl>
    <w:bookmarkStart w:name="z64" w:id="53"/>
    <w:p>
      <w:pPr>
        <w:spacing w:after="0"/>
        <w:ind w:left="0"/>
        <w:jc w:val="left"/>
      </w:pPr>
      <w:r>
        <w:rPr>
          <w:rFonts w:ascii="Times New Roman"/>
          <w:b/>
          <w:i w:val="false"/>
          <w:color w:val="000000"/>
        </w:rPr>
        <w:t xml:space="preserve"> 20__ жылға жұмыс берушінің шетелдік жұмыс күшін тартуға арналған өтінім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жылы тартылатын шетелдік жұмыс күшінің саны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 жылға арналған шетелдік жұмыс күшіне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 (кәсіптер мен мамандықтар бөлінісінде)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шетелдік жұмыскерлер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Жұмыс берушінің жұмыстарды орындауға, қызметтерді көрсетуге, тауарларды өндіруге жасаған шарттары,</w:t>
      </w:r>
    </w:p>
    <w:p>
      <w:pPr>
        <w:spacing w:after="0"/>
        <w:ind w:left="0"/>
        <w:jc w:val="both"/>
      </w:pPr>
      <w:r>
        <w:rPr>
          <w:rFonts w:ascii="Times New Roman"/>
          <w:b w:val="false"/>
          <w:i w:val="false"/>
          <w:color w:val="000000"/>
          <w:sz w:val="28"/>
        </w:rPr>
        <w:t xml:space="preserve">
       келісімшарттары шеңберінде іске асыру жоспарланған жобаларды көрсете отырып, шетелдік жұмыскерлерді тартудың </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(жұмыс беруші болып табылатын</w:t>
            </w:r>
          </w:p>
          <w:p>
            <w:pPr>
              <w:spacing w:after="20"/>
              <w:ind w:left="20"/>
              <w:jc w:val="both"/>
            </w:pPr>
            <w:r>
              <w:rPr>
                <w:rFonts w:ascii="Times New Roman"/>
                <w:b w:val="false"/>
                <w:i w:val="false"/>
                <w:color w:val="000000"/>
                <w:sz w:val="20"/>
              </w:rPr>
              <w:t>
</w:t>
            </w:r>
            <w:r>
              <w:rPr>
                <w:rFonts w:ascii="Times New Roman"/>
                <w:b/>
                <w:i w:val="false"/>
                <w:color w:val="000000"/>
                <w:sz w:val="20"/>
              </w:rPr>
              <w:t>ұйым</w:t>
            </w:r>
            <w:r>
              <w:rPr>
                <w:rFonts w:ascii="Times New Roman"/>
                <w:b/>
                <w:i w:val="false"/>
                <w:color w:val="000000"/>
                <w:sz w:val="20"/>
              </w:rPr>
              <w:t xml:space="preserve"> басшысының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Мөр орны (жеке кәсіпкерлік субъектілерін қоспағанда, егер 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Республикасының заңнамасына сәйкес мөрі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шетелдік жұмыс күшін тартуға</w:t>
            </w:r>
            <w:r>
              <w:br/>
            </w:r>
            <w:r>
              <w:rPr>
                <w:rFonts w:ascii="Times New Roman"/>
                <w:b w:val="false"/>
                <w:i w:val="false"/>
                <w:color w:val="000000"/>
                <w:sz w:val="20"/>
              </w:rPr>
              <w:t>арналған квотаны белгілеу және</w:t>
            </w:r>
            <w:r>
              <w:br/>
            </w:r>
            <w:r>
              <w:rPr>
                <w:rFonts w:ascii="Times New Roman"/>
                <w:b w:val="false"/>
                <w:i w:val="false"/>
                <w:color w:val="000000"/>
                <w:sz w:val="20"/>
              </w:rPr>
              <w:t>оны облыстар, республикалық</w:t>
            </w:r>
            <w:r>
              <w:br/>
            </w:r>
            <w:r>
              <w:rPr>
                <w:rFonts w:ascii="Times New Roman"/>
                <w:b w:val="false"/>
                <w:i w:val="false"/>
                <w:color w:val="000000"/>
                <w:sz w:val="20"/>
              </w:rPr>
              <w:t>маңызы бар қалалар, астана</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толық атауы)</w:t>
            </w:r>
          </w:p>
        </w:tc>
      </w:tr>
    </w:tbl>
    <w:bookmarkStart w:name="z67" w:id="54"/>
    <w:p>
      <w:pPr>
        <w:spacing w:after="0"/>
        <w:ind w:left="0"/>
        <w:jc w:val="left"/>
      </w:pPr>
      <w:r>
        <w:rPr>
          <w:rFonts w:ascii="Times New Roman"/>
          <w:b/>
          <w:i w:val="false"/>
          <w:color w:val="000000"/>
        </w:rPr>
        <w:t xml:space="preserve"> 20__ жылға шетелдік жұмыс күшін тартуға арналған өтінім</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w:t>
            </w:r>
            <w:r>
              <w:rPr>
                <w:rFonts w:ascii="Times New Roman"/>
                <w:b/>
                <w:i w:val="false"/>
                <w:color w:val="000000"/>
                <w:sz w:val="20"/>
              </w:rPr>
              <w:t xml:space="preserve"> (толық атауы, заңды мекен жайы)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жылы тартылатын шетелдік жұмыс күшінің</w:t>
            </w:r>
            <w:r>
              <w:rPr>
                <w:rFonts w:ascii="Times New Roman"/>
                <w:b/>
                <w:i w:val="false"/>
                <w:color w:val="000000"/>
                <w:sz w:val="20"/>
              </w:rPr>
              <w:t xml:space="preserve"> саны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 жылға шетелдік жұмыскерлердің санаттары бойынша шетелдік жұмыс күшіне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(кәсіптер мен мамандықтар бөлінісінде)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 (кәсіптер мен мамандықтар бөлінісінде)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 (кәсіптер мен мамандықтар бөлінісінде)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 (кәсіптер мен мамандықтар бөлінісінде)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жұмыскерлер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7-тармағында көзделген талаптарды ескере отырып, қажеттіліктің негіздемесі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шетелдік жұмыс күшін тартуға</w:t>
            </w:r>
            <w:r>
              <w:br/>
            </w:r>
            <w:r>
              <w:rPr>
                <w:rFonts w:ascii="Times New Roman"/>
                <w:b w:val="false"/>
                <w:i w:val="false"/>
                <w:color w:val="000000"/>
                <w:sz w:val="20"/>
              </w:rPr>
              <w:t>квота белгілеу және оны</w:t>
            </w:r>
            <w:r>
              <w:br/>
            </w:r>
            <w:r>
              <w:rPr>
                <w:rFonts w:ascii="Times New Roman"/>
                <w:b w:val="false"/>
                <w:i w:val="false"/>
                <w:color w:val="000000"/>
                <w:sz w:val="20"/>
              </w:rPr>
              <w:t>облыстар, республикалық</w:t>
            </w:r>
            <w:r>
              <w:br/>
            </w:r>
            <w:r>
              <w:rPr>
                <w:rFonts w:ascii="Times New Roman"/>
                <w:b w:val="false"/>
                <w:i w:val="false"/>
                <w:color w:val="000000"/>
                <w:sz w:val="20"/>
              </w:rPr>
              <w:t>маңызы бар қалалар, астана</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толық атауы)</w:t>
            </w:r>
          </w:p>
        </w:tc>
      </w:tr>
    </w:tbl>
    <w:bookmarkStart w:name="z70" w:id="55"/>
    <w:p>
      <w:pPr>
        <w:spacing w:after="0"/>
        <w:ind w:left="0"/>
        <w:jc w:val="left"/>
      </w:pPr>
      <w:r>
        <w:rPr>
          <w:rFonts w:ascii="Times New Roman"/>
          <w:b/>
          <w:i w:val="false"/>
          <w:color w:val="000000"/>
        </w:rPr>
        <w:t xml:space="preserve"> 20__ жылға еңбекші көшіп келушілерге арналған өтінім</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жылы тартылатын еңбекші көшіп келушілердің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 жылға арналған еңбекші көшіп келушілерді тартуға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Қажеттіліктің</w:t>
            </w:r>
            <w:r>
              <w:rPr>
                <w:rFonts w:ascii="Times New Roman"/>
                <w:b/>
                <w:i w:val="false"/>
                <w:color w:val="000000"/>
                <w:sz w:val="20"/>
              </w:rPr>
              <w:t xml:space="preserve">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шетелдік жұмыс күшін тартуға</w:t>
            </w:r>
            <w:r>
              <w:br/>
            </w:r>
            <w:r>
              <w:rPr>
                <w:rFonts w:ascii="Times New Roman"/>
                <w:b w:val="false"/>
                <w:i w:val="false"/>
                <w:color w:val="000000"/>
                <w:sz w:val="20"/>
              </w:rPr>
              <w:t>арналған квотаны белгілеу және</w:t>
            </w:r>
            <w:r>
              <w:br/>
            </w:r>
            <w:r>
              <w:rPr>
                <w:rFonts w:ascii="Times New Roman"/>
                <w:b w:val="false"/>
                <w:i w:val="false"/>
                <w:color w:val="000000"/>
                <w:sz w:val="20"/>
              </w:rPr>
              <w:t>оны облыстар, республикалық</w:t>
            </w:r>
            <w:r>
              <w:br/>
            </w:r>
            <w:r>
              <w:rPr>
                <w:rFonts w:ascii="Times New Roman"/>
                <w:b w:val="false"/>
                <w:i w:val="false"/>
                <w:color w:val="000000"/>
                <w:sz w:val="20"/>
              </w:rPr>
              <w:t>маңызы бар қалалар, астана</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министрлігіне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толық атауы)</w:t>
            </w:r>
          </w:p>
        </w:tc>
      </w:tr>
    </w:tbl>
    <w:bookmarkStart w:name="z73" w:id="56"/>
    <w:p>
      <w:pPr>
        <w:spacing w:after="0"/>
        <w:ind w:left="0"/>
        <w:jc w:val="left"/>
      </w:pPr>
      <w:r>
        <w:rPr>
          <w:rFonts w:ascii="Times New Roman"/>
          <w:b/>
          <w:i w:val="false"/>
          <w:color w:val="000000"/>
        </w:rPr>
        <w:t xml:space="preserve"> Шығу елдері бойынша шетелдік жұмыс күшін тартуға 20__ жылға арналған өтінім</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Тартылатын шетелдік жұмыс күшінің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 жылға арналған шетелдік жұмыскерлердің санаттары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 (кәсіптер мен мамандықтар бөлінісінде)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шетелдік жұмыскерлер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