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4e5c5" w14:textId="d84e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30 маусымдағы № 529 бұйрығы. Қазақстан Республикасының Әділет министрлігінде 2023 жылғы 30 маусымда № 32966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20192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азаматтарына паспорттар, жеке куәліктер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реттік нөмірлері 3, 6 және 7 жолдар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қызметті көрсету мерзiмі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жалпы тәртіпте 15 (он бес) жұмыс күнінен кешіктірмей (өтінімді ресімдеу және дайындалған құжатты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xml:space="preserve">
 Мемлекеттік корпорация арқылы құжаттарды жеделдетілген тәртіппен алу үшін (өтінімді ресімдеу және жеделдетілген қызмет үшін түбіртекті төлеу күні мемлекеттiк қызмет көрсету мерзiмiне кiрмейдi): </w:t>
            </w:r>
          </w:p>
          <w:p>
            <w:pPr>
              <w:spacing w:after="20"/>
              <w:ind w:left="20"/>
              <w:jc w:val="both"/>
            </w:pPr>
            <w:r>
              <w:rPr>
                <w:rFonts w:ascii="Times New Roman"/>
                <w:b w:val="false"/>
                <w:i w:val="false"/>
                <w:color w:val="000000"/>
                <w:sz w:val="20"/>
              </w:rPr>
              <w:t xml:space="preserve">
 Астана, Алматы, Шымкент және Ақтөбе қалалары үшін - жеделдіктің 1-санаты бойынша 1 (бір) жұмыс күніне дейін; жеделдіктің 2-санаты бойынша 3 (үш) жұмыс күніне дейін; </w:t>
            </w:r>
          </w:p>
          <w:p>
            <w:pPr>
              <w:spacing w:after="20"/>
              <w:ind w:left="20"/>
              <w:jc w:val="both"/>
            </w:pPr>
            <w:r>
              <w:rPr>
                <w:rFonts w:ascii="Times New Roman"/>
                <w:b w:val="false"/>
                <w:i w:val="false"/>
                <w:color w:val="000000"/>
                <w:sz w:val="20"/>
              </w:rPr>
              <w:t xml:space="preserve">
 облыс орталықтары үшін - жеделдіктің 1-санаты бойынша 3 (үш) жұмыс күніне дейін; жеделдіктің 2-санаты бойынша 5 (үш) жұмыс күніне дейін; </w:t>
            </w:r>
          </w:p>
          <w:p>
            <w:pPr>
              <w:spacing w:after="20"/>
              <w:ind w:left="20"/>
              <w:jc w:val="both"/>
            </w:pPr>
            <w:r>
              <w:rPr>
                <w:rFonts w:ascii="Times New Roman"/>
                <w:b w:val="false"/>
                <w:i w:val="false"/>
                <w:color w:val="000000"/>
                <w:sz w:val="20"/>
              </w:rPr>
              <w:t>
облыстардың қалалары және аудандары үшін – жеделдіктің 3-санаты бойынша 7 (жеті) жұмыс күніне дейін.</w:t>
            </w:r>
          </w:p>
          <w:p>
            <w:pPr>
              <w:spacing w:after="20"/>
              <w:ind w:left="20"/>
              <w:jc w:val="both"/>
            </w:pPr>
            <w:r>
              <w:rPr>
                <w:rFonts w:ascii="Times New Roman"/>
                <w:b w:val="false"/>
                <w:i w:val="false"/>
                <w:color w:val="000000"/>
                <w:sz w:val="20"/>
              </w:rPr>
              <w:t>
Құжаттар пакетін тапсыру үшін рұқсат етiлген ең ұзақ уақыты – 15 (он бес) минуттан аспайды;</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30 (отыз) минут.</w:t>
            </w:r>
          </w:p>
        </w:tc>
      </w:tr>
    </w:tbl>
    <w:p>
      <w:pPr>
        <w:spacing w:after="0"/>
        <w:ind w:left="0"/>
        <w:jc w:val="both"/>
      </w:pPr>
      <w:r>
        <w:rPr>
          <w:rFonts w:ascii="Times New Roman"/>
          <w:b w:val="false"/>
          <w:i w:val="false"/>
          <w:color w:val="000000"/>
          <w:sz w:val="28"/>
        </w:rPr>
        <w:t>
      ";</w:t>
      </w:r>
    </w:p>
    <w:bookmarkStart w:name="z23"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алушылардан алынатын төлемдің мөлшері және оны Қазақстан Республикасының заңнамасымен көзделген жағдайларда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алушыларға ақылы негізде көрсетiледi. </w:t>
            </w:r>
          </w:p>
          <w:p>
            <w:pPr>
              <w:spacing w:after="20"/>
              <w:ind w:left="20"/>
              <w:jc w:val="both"/>
            </w:pPr>
            <w:r>
              <w:rPr>
                <w:rFonts w:ascii="Times New Roman"/>
                <w:b w:val="false"/>
                <w:i w:val="false"/>
                <w:color w:val="000000"/>
                <w:sz w:val="20"/>
              </w:rPr>
              <w:t xml:space="preserve">
Мемлекеттік қызмет көрсеткені үшін мемлекеттік баж алынады, ол "Салық және бюджетке төленетiн басқа да мiндеттi төлемдер туралы" (бұдан әрі - Салық кодексi) Қазақстан Республикасының 2017 жылғы 25 желтоқсандағы кодексінің </w:t>
            </w:r>
            <w:r>
              <w:rPr>
                <w:rFonts w:ascii="Times New Roman"/>
                <w:b w:val="false"/>
                <w:i w:val="false"/>
                <w:color w:val="000000"/>
                <w:sz w:val="20"/>
              </w:rPr>
              <w:t>615-бабына</w:t>
            </w:r>
            <w:r>
              <w:rPr>
                <w:rFonts w:ascii="Times New Roman"/>
                <w:b w:val="false"/>
                <w:i w:val="false"/>
                <w:color w:val="000000"/>
                <w:sz w:val="20"/>
              </w:rPr>
              <w:t xml:space="preserve"> сәйкес мемлекеттік баж төлеу күніне белгіленген, Қазақстан Республикасы азаматының паспортын (көлемі 36 бет) бергенi үшiн 8 айлық есептік көрсеткішті (бұдан әрі - АЕК). Қазақстан Республикасы азаматының жеке куәлігiн бергені үшін 0,2 АЕК құрайды.</w:t>
            </w:r>
          </w:p>
          <w:p>
            <w:pPr>
              <w:spacing w:after="20"/>
              <w:ind w:left="20"/>
              <w:jc w:val="both"/>
            </w:pPr>
            <w:r>
              <w:rPr>
                <w:rFonts w:ascii="Times New Roman"/>
                <w:b w:val="false"/>
                <w:i w:val="false"/>
                <w:color w:val="000000"/>
                <w:sz w:val="20"/>
              </w:rPr>
              <w:t>
Көлемі 24 бет Қазақстан Республикасы азаматының паспортын бергенi үшiн - 4 АЕК (16 жасқа дейінгі балалар үшін) 48 бет - 12 АЕК. Бір жылдың ішінде екі реттен көп жоғалуына байланысты Қазақстан Республикасы азаматының жеке куәлігін бергені үшін – 1 АЕК.</w:t>
            </w:r>
          </w:p>
          <w:p>
            <w:pPr>
              <w:spacing w:after="20"/>
              <w:ind w:left="20"/>
              <w:jc w:val="both"/>
            </w:pPr>
            <w:r>
              <w:rPr>
                <w:rFonts w:ascii="Times New Roman"/>
                <w:b w:val="false"/>
                <w:i w:val="false"/>
                <w:color w:val="000000"/>
                <w:sz w:val="20"/>
              </w:rPr>
              <w:t xml:space="preserve">
 Салық кодексінің </w:t>
            </w:r>
            <w:r>
              <w:rPr>
                <w:rFonts w:ascii="Times New Roman"/>
                <w:b w:val="false"/>
                <w:i w:val="false"/>
                <w:color w:val="000000"/>
                <w:sz w:val="20"/>
              </w:rPr>
              <w:t>622-бабына</w:t>
            </w:r>
            <w:r>
              <w:rPr>
                <w:rFonts w:ascii="Times New Roman"/>
                <w:b w:val="false"/>
                <w:i w:val="false"/>
                <w:color w:val="000000"/>
                <w:sz w:val="20"/>
              </w:rPr>
              <w:t xml:space="preserve"> сәйкес мемлекеттiк баж төлеуден босатылған адамдар: </w:t>
            </w:r>
          </w:p>
          <w:p>
            <w:pPr>
              <w:spacing w:after="20"/>
              <w:ind w:left="20"/>
              <w:jc w:val="both"/>
            </w:pPr>
            <w:r>
              <w:rPr>
                <w:rFonts w:ascii="Times New Roman"/>
                <w:b w:val="false"/>
                <w:i w:val="false"/>
                <w:color w:val="000000"/>
                <w:sz w:val="20"/>
              </w:rPr>
              <w:t>
Кеңес Одағының батырлары, Социалистік Еңбек ерлері;</w:t>
            </w:r>
          </w:p>
          <w:p>
            <w:pPr>
              <w:spacing w:after="20"/>
              <w:ind w:left="20"/>
              <w:jc w:val="both"/>
            </w:pPr>
            <w:r>
              <w:rPr>
                <w:rFonts w:ascii="Times New Roman"/>
                <w:b w:val="false"/>
                <w:i w:val="false"/>
                <w:color w:val="000000"/>
                <w:sz w:val="20"/>
              </w:rPr>
              <w:t>
үш дәрежелі Даңқ орденінің және үш дәрежелі Еңбек Даңқы, "Алтын Қыран", "Отан" ордендерімен наградталған, "Халық қаһарманы", "Қазақстанның Еңбек Ері" атақтарына ие болған;</w:t>
            </w:r>
          </w:p>
          <w:p>
            <w:pPr>
              <w:spacing w:after="20"/>
              <w:ind w:left="20"/>
              <w:jc w:val="both"/>
            </w:pPr>
            <w:r>
              <w:rPr>
                <w:rFonts w:ascii="Times New Roman"/>
                <w:b w:val="false"/>
                <w:i w:val="false"/>
                <w:color w:val="000000"/>
                <w:sz w:val="20"/>
              </w:rPr>
              <w:t>
"Батыр Ана" атағына ие болған, "Алтын алқа", "Күмiс алқа" алқаларымен наградталған көп балалы аналар;</w:t>
            </w:r>
          </w:p>
          <w:p>
            <w:pPr>
              <w:spacing w:after="20"/>
              <w:ind w:left="20"/>
              <w:jc w:val="both"/>
            </w:pPr>
            <w:r>
              <w:rPr>
                <w:rFonts w:ascii="Times New Roman"/>
                <w:b w:val="false"/>
                <w:i w:val="false"/>
                <w:color w:val="000000"/>
                <w:sz w:val="20"/>
              </w:rPr>
              <w:t>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 адамдар, сондай-ақ бала жасынан мүгедектігі бар адамның, мүгедектігі бар баланың ата-анасының бірі;</w:t>
            </w:r>
          </w:p>
          <w:p>
            <w:pPr>
              <w:spacing w:after="20"/>
              <w:ind w:left="20"/>
              <w:jc w:val="both"/>
            </w:pPr>
            <w:r>
              <w:rPr>
                <w:rFonts w:ascii="Times New Roman"/>
                <w:b w:val="false"/>
                <w:i w:val="false"/>
                <w:color w:val="000000"/>
                <w:sz w:val="20"/>
              </w:rPr>
              <w:t>
қарттар мен мүгедектігі бар адамдарға арналған жалпы үлгідегі медициналық-әлеуметтік мекемелерде тұратын қарттар, балалар үйлерінде және (немесе) интернаттарда тұратын, мемлекеттің толық қамсыздандыруындағы және жетім балалар мен ата-анасының қамқорлығынсыз қалған балалар;</w:t>
            </w:r>
          </w:p>
          <w:p>
            <w:pPr>
              <w:spacing w:after="20"/>
              <w:ind w:left="20"/>
              <w:jc w:val="both"/>
            </w:pPr>
            <w:r>
              <w:rPr>
                <w:rFonts w:ascii="Times New Roman"/>
                <w:b w:val="false"/>
                <w:i w:val="false"/>
                <w:color w:val="000000"/>
                <w:sz w:val="20"/>
              </w:rPr>
              <w:t xml:space="preserve">
 Чернобыль апатының салдарынан зардап шеккен азаматтар. </w:t>
            </w:r>
          </w:p>
          <w:p>
            <w:pPr>
              <w:spacing w:after="20"/>
              <w:ind w:left="20"/>
              <w:jc w:val="both"/>
            </w:pPr>
            <w:r>
              <w:rPr>
                <w:rFonts w:ascii="Times New Roman"/>
                <w:b w:val="false"/>
                <w:i w:val="false"/>
                <w:color w:val="000000"/>
                <w:sz w:val="20"/>
              </w:rPr>
              <w:t>
Төлем "электрондық үкіметтің" төлем шлюзі (бұдан әрі – ЭҮТШ) немесе екінші деңгейдегі банктер немесе QR-code бойынша ХҚТ ТП арқылы жүзеге асырылады.</w:t>
            </w:r>
          </w:p>
          <w:p>
            <w:pPr>
              <w:spacing w:after="20"/>
              <w:ind w:left="20"/>
              <w:jc w:val="both"/>
            </w:pPr>
            <w:r>
              <w:rPr>
                <w:rFonts w:ascii="Times New Roman"/>
                <w:b w:val="false"/>
                <w:i w:val="false"/>
                <w:color w:val="000000"/>
                <w:sz w:val="20"/>
              </w:rPr>
              <w:t xml:space="preserve">
 Жеделдетілген тәртіппен жеке куәлік және (немесе) паспорт берген кезде мемлекеттік монополия саласындағы заңнамаға сәйкес белгіленген қосымша төлем алынады. Белгіленген тарифтердің мөлшері "Шаруашылық жүргізу құқығындағы республикалық мемлекеттік кәсіпорын көрсететін жеке басты куәландыратын құжаттарды жеделдетілген тәртіппен беру бойынша көрсетілетін қызмет бағаларының прейскурантын бекіту туралы" Қазақстан Республикасы Ішкі істер министрінің 2018 жылғы 22 ақпандағы № 143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16576 болып тіркелген).</w:t>
            </w:r>
          </w:p>
          <w:p>
            <w:pPr>
              <w:spacing w:after="20"/>
              <w:ind w:left="20"/>
              <w:jc w:val="both"/>
            </w:pPr>
            <w:r>
              <w:rPr>
                <w:rFonts w:ascii="Times New Roman"/>
                <w:b w:val="false"/>
                <w:i w:val="false"/>
                <w:color w:val="000000"/>
                <w:sz w:val="20"/>
              </w:rPr>
              <w:t>
Жеке басты куәландыратын құжаттарды жедел дайындау бойынша қызметтер үшін төлем "АӨО" РМК-ның есеп шотына жүргізіледі.</w:t>
            </w:r>
          </w:p>
        </w:tc>
      </w:tr>
    </w:tbl>
    <w:p>
      <w:pPr>
        <w:spacing w:after="0"/>
        <w:ind w:left="0"/>
        <w:jc w:val="both"/>
      </w:pPr>
      <w:r>
        <w:rPr>
          <w:rFonts w:ascii="Times New Roman"/>
          <w:b w:val="false"/>
          <w:i w:val="false"/>
          <w:color w:val="000000"/>
          <w:sz w:val="28"/>
        </w:rPr>
        <w:t>
      ";</w:t>
      </w:r>
    </w:p>
    <w:bookmarkStart w:name="z24"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–дүйсенбіден бастап жұмаға дейін түскі асқа үзіліссіз сағат 9.00-ден 18.00-ге дейін, сенбіде – сағат 9.00-ден 13.00-ге дейін Мемлекеттік корпорация филиалдарының кезекші бөлімдерінде, демалыс – Қазақстан Республикасының </w:t>
            </w:r>
            <w:r>
              <w:rPr>
                <w:rFonts w:ascii="Times New Roman"/>
                <w:b w:val="false"/>
                <w:i w:val="false"/>
                <w:color w:val="000000"/>
                <w:sz w:val="20"/>
              </w:rPr>
              <w:t>еңбек заңнамасына</w:t>
            </w:r>
            <w:r>
              <w:rPr>
                <w:rFonts w:ascii="Times New Roman"/>
                <w:b w:val="false"/>
                <w:i w:val="false"/>
                <w:color w:val="000000"/>
                <w:sz w:val="20"/>
              </w:rPr>
              <w:t xml:space="preserve"> сәйкес жексенбі және мереке күндерi;</w:t>
            </w:r>
          </w:p>
          <w:p>
            <w:pPr>
              <w:spacing w:after="20"/>
              <w:ind w:left="20"/>
              <w:jc w:val="both"/>
            </w:pPr>
            <w:r>
              <w:rPr>
                <w:rFonts w:ascii="Times New Roman"/>
                <w:b w:val="false"/>
                <w:i w:val="false"/>
                <w:color w:val="000000"/>
                <w:sz w:val="20"/>
              </w:rPr>
              <w:t xml:space="preserve">
Құжаттарды (формулярда ресімделген) қабылдау және мемлекеттік қызмет көрсету нәтижесін беруді көрсетілетін қызметті беруші дүйсенбіден бастап жұмаға дейін түскі асқа үзіліссіз сағат 9.00-ден 18.00-ге дейін, сенбіде – сағат 9.00-ден 13.00-ге дейін Мемлекеттік корпорация филиалдарының кезекші бөлімдерінде жүзеге асырады, демалыс – Қазақстан Республикасының еңбек заңнамасына сәйкес жексенбі және мереке күндерi; </w:t>
            </w:r>
          </w:p>
          <w:p>
            <w:pPr>
              <w:spacing w:after="20"/>
              <w:ind w:left="20"/>
              <w:jc w:val="both"/>
            </w:pPr>
            <w:r>
              <w:rPr>
                <w:rFonts w:ascii="Times New Roman"/>
                <w:b w:val="false"/>
                <w:i w:val="false"/>
                <w:color w:val="000000"/>
                <w:sz w:val="20"/>
              </w:rPr>
              <w:t xml:space="preserve">
2) Мемлекеттік корпорацияның – дүйсенбіден жұмаға дейін қоса алғанда белгіленген жұмыс кестесіне сәйкес түскі асқа үзіліссіз сағат 9.00-ден 18.00-ге дейін, халыққа қызмет көрсету бөлімдерінің кезекшісі сағат 9.00-ден 20.00-ге дейін түскі асқа үзіліссіз және сенбі сағат 9.00-ден 13.00-ге дейін, демалыс – Қазақстан Республикасының еңбек заңнамасына сәйкес жексенбі және мереке күндерi. </w:t>
            </w:r>
          </w:p>
          <w:p>
            <w:pPr>
              <w:spacing w:after="20"/>
              <w:ind w:left="20"/>
              <w:jc w:val="both"/>
            </w:pPr>
            <w:r>
              <w:rPr>
                <w:rFonts w:ascii="Times New Roman"/>
                <w:b w:val="false"/>
                <w:i w:val="false"/>
                <w:color w:val="000000"/>
                <w:sz w:val="20"/>
              </w:rPr>
              <w:t>
Мемлекеттік қызмет жеделдетіп қызмет көрсетусіз, "электрондық" кезек тәртібімен көрсетіледі, электрондық кезек портал арқылы брондалады.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xml:space="preserve">
 1) Қазақстан Республикасы Ішкі істер министрлігінің www.mvd.gov.kz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 </w:t>
            </w:r>
          </w:p>
          <w:p>
            <w:pPr>
              <w:spacing w:after="20"/>
              <w:ind w:left="20"/>
              <w:jc w:val="both"/>
            </w:pPr>
            <w:r>
              <w:rPr>
                <w:rFonts w:ascii="Times New Roman"/>
                <w:b w:val="false"/>
                <w:i w:val="false"/>
                <w:color w:val="000000"/>
                <w:sz w:val="20"/>
              </w:rPr>
              <w:t>
2) мемлекеттік корпорацияның – www.gov4с.kz интернет-ресурсында;</w:t>
            </w:r>
          </w:p>
          <w:p>
            <w:pPr>
              <w:spacing w:after="20"/>
              <w:ind w:left="20"/>
              <w:jc w:val="both"/>
            </w:pPr>
            <w:r>
              <w:rPr>
                <w:rFonts w:ascii="Times New Roman"/>
                <w:b w:val="false"/>
                <w:i w:val="false"/>
                <w:color w:val="000000"/>
                <w:sz w:val="20"/>
              </w:rPr>
              <w:t>
3) www.egov.kz- порталдында орналастырылған.</w:t>
            </w:r>
          </w:p>
        </w:tc>
      </w:tr>
    </w:tbl>
    <w:p>
      <w:pPr>
        <w:spacing w:after="0"/>
        <w:ind w:left="0"/>
        <w:jc w:val="both"/>
      </w:pP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халқын тұрғылықты жері бойынша тіркеу"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8" w:id="7"/>
    <w:p>
      <w:pPr>
        <w:spacing w:after="0"/>
        <w:ind w:left="0"/>
        <w:jc w:val="both"/>
      </w:pPr>
      <w:r>
        <w:rPr>
          <w:rFonts w:ascii="Times New Roman"/>
          <w:b w:val="false"/>
          <w:i w:val="false"/>
          <w:color w:val="000000"/>
          <w:sz w:val="28"/>
        </w:rPr>
        <w:t>
      реттік нөмірі 7 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–дүйсенбіден бастап жұмаға дейін түскі асқа үзіліссіз сағат 9.00-ден 18.00-ге дейін, сенбіде– сағат 9.00-ден 13.00-ге дейін Мемлекеттік корпорация филиалдарының кезекші бөлімдерінде, демалыс – Қазақстан Республикасының </w:t>
            </w:r>
            <w:r>
              <w:rPr>
                <w:rFonts w:ascii="Times New Roman"/>
                <w:b w:val="false"/>
                <w:i w:val="false"/>
                <w:color w:val="000000"/>
                <w:sz w:val="20"/>
              </w:rPr>
              <w:t>еңбек заңнамасына</w:t>
            </w:r>
            <w:r>
              <w:rPr>
                <w:rFonts w:ascii="Times New Roman"/>
                <w:b w:val="false"/>
                <w:i w:val="false"/>
                <w:color w:val="000000"/>
                <w:sz w:val="20"/>
              </w:rPr>
              <w:t xml:space="preserve"> сәйкес жексенбі және мереке күндері.</w:t>
            </w:r>
          </w:p>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 - дүйсенбіден бастап жұмаға дейін түскі асқа үзіліссіз сағат 9.00-ден 18.00-ге дейін, сенбіде – сағат 9.00-ден 13.00-ге дейін Мемлекеттік корпорация филиалдарының кезекші бөлімдерінде,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2) Мемлекеттік корпорацияның – дүйсенбіден жұмаға дейін қоса алғанда белгіленген жұмыс кестесіне сәйкес түскі асқа үзіліссіз сағат 9.00-ден 18.00-ге дейін, халыққа қызмет көрсету бөлімдерінің кезекшісі сағат 9.00-ден 20.00-ге дейін және сенбі сағат 9.00-ден 13.00-ге дейін түскі асқа үзіліссіз,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Құжаттарды қабылдау жеделдетіп қызмет көрсетусіз "электрондық кезек" тәртібімен көрсетілетін қызметті алушының тұрғылықты тіркелген немесе уақытша келген (тұрған) орны бойынша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xml:space="preserve">
3) порталдың – жөндеу жұмыстарын жүргізуге байланысты техникалық үзілістерді қоспағанда, тәулік бойы (көрсетілетін қызметті алушылар жұмыс уақыты аяқталғаннан кейін Қазақстан Республикасының </w:t>
            </w:r>
            <w:r>
              <w:rPr>
                <w:rFonts w:ascii="Times New Roman"/>
                <w:b w:val="false"/>
                <w:i w:val="false"/>
                <w:color w:val="000000"/>
                <w:sz w:val="20"/>
              </w:rPr>
              <w:t>еңбек заңнамасына</w:t>
            </w:r>
            <w:r>
              <w:rPr>
                <w:rFonts w:ascii="Times New Roman"/>
                <w:b w:val="false"/>
                <w:i w:val="false"/>
                <w:color w:val="000000"/>
                <w:sz w:val="20"/>
              </w:rPr>
              <w:t xml:space="preserve"> сәйкес жексенбі және мереке күндері жүгінген кезде,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Ішкі істер министрлігінің www.mvd.gov.kz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w:t>
            </w:r>
          </w:p>
          <w:p>
            <w:pPr>
              <w:spacing w:after="20"/>
              <w:ind w:left="20"/>
              <w:jc w:val="both"/>
            </w:pPr>
            <w:r>
              <w:rPr>
                <w:rFonts w:ascii="Times New Roman"/>
                <w:b w:val="false"/>
                <w:i w:val="false"/>
                <w:color w:val="000000"/>
                <w:sz w:val="20"/>
              </w:rPr>
              <w:t>
2) Мемлекеттік корпорацияның – www.gov4с.kz интернет-ресурсында;</w:t>
            </w:r>
          </w:p>
          <w:p>
            <w:pPr>
              <w:spacing w:after="20"/>
              <w:ind w:left="20"/>
              <w:jc w:val="both"/>
            </w:pPr>
            <w:r>
              <w:rPr>
                <w:rFonts w:ascii="Times New Roman"/>
                <w:b w:val="false"/>
                <w:i w:val="false"/>
                <w:color w:val="000000"/>
                <w:sz w:val="20"/>
              </w:rPr>
              <w:t>
3) www.egov.kz - порталында</w:t>
            </w:r>
          </w:p>
          <w:p>
            <w:pPr>
              <w:spacing w:after="20"/>
              <w:ind w:left="20"/>
              <w:jc w:val="both"/>
            </w:pPr>
            <w:r>
              <w:rPr>
                <w:rFonts w:ascii="Times New Roman"/>
                <w:b w:val="false"/>
                <w:i w:val="false"/>
                <w:color w:val="000000"/>
                <w:sz w:val="20"/>
              </w:rPr>
              <w:t>
орналастырылған.</w:t>
            </w:r>
          </w:p>
        </w:tc>
      </w:tr>
    </w:tbl>
    <w:p>
      <w:pPr>
        <w:spacing w:after="0"/>
        <w:ind w:left="0"/>
        <w:jc w:val="both"/>
      </w:pP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халқын тұрғылықты жері бойынша тіркеу есебінен шығару"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бесінші бөлігі мынадай редакцияда жазылсын:</w:t>
      </w:r>
    </w:p>
    <w:bookmarkStart w:name="z11" w:id="9"/>
    <w:p>
      <w:pPr>
        <w:spacing w:after="0"/>
        <w:ind w:left="0"/>
        <w:jc w:val="both"/>
      </w:pPr>
      <w:r>
        <w:rPr>
          <w:rFonts w:ascii="Times New Roman"/>
          <w:b w:val="false"/>
          <w:i w:val="false"/>
          <w:color w:val="000000"/>
          <w:sz w:val="28"/>
        </w:rPr>
        <w:t>
      "Көрсетілетін қызметті алушылар ұсынған құжаттар осы қағидалармен белгіленген талаптарға сәйкес болған кезде "Халықты құжаттандыру және тіркеу" тіркеу пункті" ақпараттық жүйесіне (бұдан әрі – ХҚТ ТП АЖ) мәліметтерді енгізу жолымен тіркеуден шығару ресімделеді. Тұрғылықты жері бойынша тіркеуден шығарылған жағдайда, Байқоңыр қаласына тұрақты тұруға көшуіне байланысты тіркеуден шығарылған кезде көрсетілетін қызметті алушыға мекенжайдан кету парағы беріледі.";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13" w:id="10"/>
    <w:p>
      <w:pPr>
        <w:spacing w:after="0"/>
        <w:ind w:left="0"/>
        <w:jc w:val="both"/>
      </w:pPr>
      <w:r>
        <w:rPr>
          <w:rFonts w:ascii="Times New Roman"/>
          <w:b w:val="false"/>
          <w:i w:val="false"/>
          <w:color w:val="000000"/>
          <w:sz w:val="28"/>
        </w:rPr>
        <w:t>
      реттік нөмірлері 2, 4, 5 және 7 жолдар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өтінішті қабылдау: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республикадан тыс жерлерге тұрақты тұруға кеткен, шетелдіктер мен босқын мәртебесін алған азаматтығы жоқ адамдарды тіркеуден шығару үшін; сот тұрғын үй-жайды пайдалану құқығынан айырылған деп таныған; тұрғын үй, ғимарат немесе үй-жай иесінің өтініші бойынша;</w:t>
            </w:r>
          </w:p>
          <w:p>
            <w:pPr>
              <w:spacing w:after="20"/>
              <w:ind w:left="20"/>
              <w:jc w:val="both"/>
            </w:pPr>
            <w:r>
              <w:rPr>
                <w:rFonts w:ascii="Times New Roman"/>
                <w:b w:val="false"/>
                <w:i w:val="false"/>
                <w:color w:val="000000"/>
                <w:sz w:val="20"/>
              </w:rPr>
              <w:t>
2) көрсетілетін қызметті беруші Мемлекеттік корпорацияда:</w:t>
            </w:r>
          </w:p>
          <w:p>
            <w:pPr>
              <w:spacing w:after="20"/>
              <w:ind w:left="20"/>
              <w:jc w:val="both"/>
            </w:pPr>
            <w:r>
              <w:rPr>
                <w:rFonts w:ascii="Times New Roman"/>
                <w:b w:val="false"/>
                <w:i w:val="false"/>
                <w:color w:val="000000"/>
                <w:sz w:val="20"/>
              </w:rPr>
              <w:t>
Қазақстан Республикасында тұрақты тұратын, республикадан тыс жерлерге тұрақты тұруға кеткен шетелдіктер мен азаматтығы жоқ адамдарды; сот тұрғын үй-жайды пайдалану құқығынан айырылған деп таныған; тұрғын үй, ғимарат немесе үй-жай иесінің өтініші бойынша тіркеуден шығару үшін;</w:t>
            </w:r>
          </w:p>
          <w:p>
            <w:pPr>
              <w:spacing w:after="20"/>
              <w:ind w:left="20"/>
              <w:jc w:val="both"/>
            </w:pPr>
            <w:r>
              <w:rPr>
                <w:rFonts w:ascii="Times New Roman"/>
                <w:b w:val="false"/>
                <w:i w:val="false"/>
                <w:color w:val="000000"/>
                <w:sz w:val="20"/>
              </w:rPr>
              <w:t>
3) Мемлекеттік корпорация арқылы:</w:t>
            </w:r>
          </w:p>
          <w:p>
            <w:pPr>
              <w:spacing w:after="20"/>
              <w:ind w:left="20"/>
              <w:jc w:val="both"/>
            </w:pPr>
            <w:r>
              <w:rPr>
                <w:rFonts w:ascii="Times New Roman"/>
                <w:b w:val="false"/>
                <w:i w:val="false"/>
                <w:color w:val="000000"/>
                <w:sz w:val="20"/>
              </w:rPr>
              <w:t>
республикадан тыс жерлерге тұрақты тұруға кеткен;</w:t>
            </w:r>
          </w:p>
          <w:p>
            <w:pPr>
              <w:spacing w:after="20"/>
              <w:ind w:left="20"/>
              <w:jc w:val="both"/>
            </w:pPr>
            <w:r>
              <w:rPr>
                <w:rFonts w:ascii="Times New Roman"/>
                <w:b w:val="false"/>
                <w:i w:val="false"/>
                <w:color w:val="000000"/>
                <w:sz w:val="20"/>
              </w:rPr>
              <w:t xml:space="preserve">
сот тұрғын үй-жайды пайдалану құқығынан айырылған деп таныған; </w:t>
            </w:r>
          </w:p>
          <w:p>
            <w:pPr>
              <w:spacing w:after="20"/>
              <w:ind w:left="20"/>
              <w:jc w:val="both"/>
            </w:pPr>
            <w:r>
              <w:rPr>
                <w:rFonts w:ascii="Times New Roman"/>
                <w:b w:val="false"/>
                <w:i w:val="false"/>
                <w:color w:val="000000"/>
                <w:sz w:val="20"/>
              </w:rPr>
              <w:t>
тұрғын үй, ғимарат немесе үй-жай иесінің өтініші бойынша Қазақстан Республикасының азаматтарын тіркеуден шығару үшін;</w:t>
            </w:r>
          </w:p>
          <w:p>
            <w:pPr>
              <w:spacing w:after="20"/>
              <w:ind w:left="20"/>
              <w:jc w:val="both"/>
            </w:pPr>
            <w:r>
              <w:rPr>
                <w:rFonts w:ascii="Times New Roman"/>
                <w:b w:val="false"/>
                <w:i w:val="false"/>
                <w:color w:val="000000"/>
                <w:sz w:val="20"/>
              </w:rPr>
              <w:t>
4) "электрондық үкіметтің" веб-порталы арқылы:</w:t>
            </w:r>
          </w:p>
          <w:p>
            <w:pPr>
              <w:spacing w:after="20"/>
              <w:ind w:left="20"/>
              <w:jc w:val="both"/>
            </w:pPr>
            <w:r>
              <w:rPr>
                <w:rFonts w:ascii="Times New Roman"/>
                <w:b w:val="false"/>
                <w:i w:val="false"/>
                <w:color w:val="000000"/>
                <w:sz w:val="20"/>
              </w:rPr>
              <w:t>
тұрғын үй, ғимарат немесе үй-жай иесінің өтініші бойынша Қазақстан Республикасының азаматтарын тіркеуден шығару үшін;</w:t>
            </w:r>
          </w:p>
          <w:p>
            <w:pPr>
              <w:spacing w:after="20"/>
              <w:ind w:left="20"/>
              <w:jc w:val="both"/>
            </w:pPr>
            <w:r>
              <w:rPr>
                <w:rFonts w:ascii="Times New Roman"/>
                <w:b w:val="false"/>
                <w:i w:val="false"/>
                <w:color w:val="000000"/>
                <w:sz w:val="20"/>
              </w:rPr>
              <w:t>
республикадан тыс жерлерге тұрақты тұруға кеткен Қазақстан Республикасының азаматтарын тіркеуден шығару үшін.</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 сот тұрғын үй-жайды пайдалану құқығынан айырылған деп танылғандарды тіркеуден шығару;</w:t>
            </w:r>
          </w:p>
          <w:p>
            <w:pPr>
              <w:spacing w:after="20"/>
              <w:ind w:left="20"/>
              <w:jc w:val="both"/>
            </w:pPr>
            <w:r>
              <w:rPr>
                <w:rFonts w:ascii="Times New Roman"/>
                <w:b w:val="false"/>
                <w:i w:val="false"/>
                <w:color w:val="000000"/>
                <w:sz w:val="20"/>
              </w:rPr>
              <w:t>
Электронды (ішінара автоматтандырылған)/қағаз түрінде/"бір өтініш" қағидаты бойынша көрсетілетін:</w:t>
            </w:r>
          </w:p>
          <w:p>
            <w:pPr>
              <w:spacing w:after="20"/>
              <w:ind w:left="20"/>
              <w:jc w:val="both"/>
            </w:pPr>
            <w:r>
              <w:rPr>
                <w:rFonts w:ascii="Times New Roman"/>
                <w:b w:val="false"/>
                <w:i w:val="false"/>
                <w:color w:val="000000"/>
                <w:sz w:val="20"/>
              </w:rPr>
              <w:t>
- тұрғын үйдің, саяжай құрылысының, адамдардың тұруы (болуы) үшін пайдаланылатын ғимараттың немесе үй-жайдың меншік иесінің өтініші бойынша тіркеуден шығару;</w:t>
            </w:r>
          </w:p>
          <w:p>
            <w:pPr>
              <w:spacing w:after="20"/>
              <w:ind w:left="20"/>
              <w:jc w:val="both"/>
            </w:pPr>
            <w:r>
              <w:rPr>
                <w:rFonts w:ascii="Times New Roman"/>
                <w:b w:val="false"/>
                <w:i w:val="false"/>
                <w:color w:val="000000"/>
                <w:sz w:val="20"/>
              </w:rPr>
              <w:t>
- республикадан тыс жерлерге тұрақты тұруға кеткен адамдарды тіркеуден шығару;</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құжаттандыру және тіркеу" тіркеу пункті" ақпараттық жүйесіне (ХҚТ ТП АЖ) мәліметтерді енгізу жолымен тіркеуден шығару. Портал арқылы жүгіну кезінде мемлекеттік қызмет көрсету нәтижесі оның мекенжайында тұрмаған адамдар тұрғылықты жері бойынша тіркеуден шығарылғаны туралы хабарлама түрінде көрсетілетін қызметті алушынының "жеке кабинетіне" жолданады. Байқоңыр қаласына тіркеуден шығару кезінде көрсетілетін қызметті алушыға мекенжайдан кету парағы беріледі.</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дүйсенбіден бастап жұмаға дейін түскі асқа үзіліссіз сағат 9.00-ден 18.00-ге дейін, сенбіде - сағат 9.00-ден 13.00-ге дейін Мемлекеттік корпорация филиалдарының кезекші бөлімдерінде, демалыс - Қазақстан Республикасының </w:t>
            </w:r>
            <w:r>
              <w:rPr>
                <w:rFonts w:ascii="Times New Roman"/>
                <w:b w:val="false"/>
                <w:i w:val="false"/>
                <w:color w:val="000000"/>
                <w:sz w:val="20"/>
              </w:rPr>
              <w:t>еңбек заңнамасына</w:t>
            </w:r>
            <w:r>
              <w:rPr>
                <w:rFonts w:ascii="Times New Roman"/>
                <w:b w:val="false"/>
                <w:i w:val="false"/>
                <w:color w:val="000000"/>
                <w:sz w:val="20"/>
              </w:rPr>
              <w:t xml:space="preserve"> сәйкес жексенбі және мереке күндері.</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 дүйсенбіден бастап жұмаға дейін түскі асқа үзіліссіз сағат 9.00-ден 18.00-ге дейін, сенбіде - сағат 9.00-ден 13.00-ге дейін Мемлекеттік корпорация филиалдарының кезекші бөлімдерінде, демалыс - Қазақстан Республикасының еңбек заңнамасына сәйкес жексенбі және мереке күндері.</w:t>
            </w:r>
          </w:p>
          <w:p>
            <w:pPr>
              <w:spacing w:after="20"/>
              <w:ind w:left="20"/>
              <w:jc w:val="both"/>
            </w:pPr>
            <w:r>
              <w:rPr>
                <w:rFonts w:ascii="Times New Roman"/>
                <w:b w:val="false"/>
                <w:i w:val="false"/>
                <w:color w:val="000000"/>
                <w:sz w:val="20"/>
              </w:rPr>
              <w:t xml:space="preserve">
2) Мемлекеттік корпорацияның - дүйсенбіден жұмаға дейін қоса алғанда белгіленген жұмыс кестесіне сәйкес түскі асқа үзіліссіз сағат 9.00-ден 18.00-ге дейін, халыққа қызмет көрсету бөлімдерінің кезекшісі сағат 9.00-ден 20.00-ге дейін түскі асқа үзіліссіз және сенбі сағат 9.00-ден 13.00-ге дейін, демалыс - Қазақстан Республикасының еңбек заңнамасына сәйкес жексенбі және мереке күндері. </w:t>
            </w:r>
          </w:p>
          <w:p>
            <w:pPr>
              <w:spacing w:after="20"/>
              <w:ind w:left="20"/>
              <w:jc w:val="both"/>
            </w:pPr>
            <w:r>
              <w:rPr>
                <w:rFonts w:ascii="Times New Roman"/>
                <w:b w:val="false"/>
                <w:i w:val="false"/>
                <w:color w:val="000000"/>
                <w:sz w:val="20"/>
              </w:rPr>
              <w:t>
Құжаттарды қабылдау жеделдетіп қызмет көрсетусіз "электрондық кезек" тәртібімен көрсетілетін қызметті алушының тұрақты тіркеу орны бойынша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xml:space="preserve">
3)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жексенбі және мереке күндері жүгінген кезде, мемлекеттік қызмет көрсету нәтижесін беру келесі жұмыс күні жүзеге асырылады). </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xml:space="preserve">
 1) Министрліктің – www.mvd.gov.kz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 </w:t>
            </w:r>
          </w:p>
          <w:p>
            <w:pPr>
              <w:spacing w:after="20"/>
              <w:ind w:left="20"/>
              <w:jc w:val="both"/>
            </w:pPr>
            <w:r>
              <w:rPr>
                <w:rFonts w:ascii="Times New Roman"/>
                <w:b w:val="false"/>
                <w:i w:val="false"/>
                <w:color w:val="000000"/>
                <w:sz w:val="20"/>
              </w:rPr>
              <w:t>
2) мемлекеттік корпорацияның – www.gov4с.kz интернет-ресурсында;</w:t>
            </w:r>
          </w:p>
          <w:p>
            <w:pPr>
              <w:spacing w:after="20"/>
              <w:ind w:left="20"/>
              <w:jc w:val="both"/>
            </w:pPr>
            <w:r>
              <w:rPr>
                <w:rFonts w:ascii="Times New Roman"/>
                <w:b w:val="false"/>
                <w:i w:val="false"/>
                <w:color w:val="000000"/>
                <w:sz w:val="20"/>
              </w:rPr>
              <w:t>
3)www.egov.kz-порталында орналастырылған.</w:t>
            </w:r>
          </w:p>
        </w:tc>
      </w:tr>
    </w:tbl>
    <w:p>
      <w:pPr>
        <w:spacing w:after="0"/>
        <w:ind w:left="0"/>
        <w:jc w:val="both"/>
      </w:pP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Көрсетілген бұйрықпен бекітілген "Шекара маңындағы аумақтың елді мекенінде тұрақты тұратын жері бойынша тіркелуін растайтын мәліметтерді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16" w:id="12"/>
    <w:p>
      <w:pPr>
        <w:spacing w:after="0"/>
        <w:ind w:left="0"/>
        <w:jc w:val="both"/>
      </w:pPr>
      <w:r>
        <w:rPr>
          <w:rFonts w:ascii="Times New Roman"/>
          <w:b w:val="false"/>
          <w:i w:val="false"/>
          <w:color w:val="000000"/>
          <w:sz w:val="28"/>
        </w:rPr>
        <w:t xml:space="preserve">
      реттік нөмірі 7 жол мынадай редакцияда жазылсын: </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корпорацияның – дүйсенбіден жұмаға дейін қоса алғанда белгіленген жұмыс кестесіне сәйкес түскі асқа үзіліссіз сағат 9.00-ден 18.00-ге дейін, халыққа қызмет көрсету бөлімдерінің кезекшісі түскі асқа үзіліссіз сағат 9.00-ден 20.00-ге дейін және сенбі сағат 9.00-ден 13.00-ге дейін, демалыс – Қазақстан Республикасының </w:t>
            </w:r>
            <w:r>
              <w:rPr>
                <w:rFonts w:ascii="Times New Roman"/>
                <w:b w:val="false"/>
                <w:i w:val="false"/>
                <w:color w:val="000000"/>
                <w:sz w:val="20"/>
              </w:rPr>
              <w:t>еңбек заңнамасына</w:t>
            </w:r>
            <w:r>
              <w:rPr>
                <w:rFonts w:ascii="Times New Roman"/>
                <w:b w:val="false"/>
                <w:i w:val="false"/>
                <w:color w:val="000000"/>
                <w:sz w:val="20"/>
              </w:rPr>
              <w:t xml:space="preserve"> сәйкес жексенбі және мереке күндерi.</w:t>
            </w:r>
          </w:p>
          <w:p>
            <w:pPr>
              <w:spacing w:after="20"/>
              <w:ind w:left="20"/>
              <w:jc w:val="both"/>
            </w:pPr>
            <w:r>
              <w:rPr>
                <w:rFonts w:ascii="Times New Roman"/>
                <w:b w:val="false"/>
                <w:i w:val="false"/>
                <w:color w:val="000000"/>
                <w:sz w:val="20"/>
              </w:rPr>
              <w:t xml:space="preserve">
 Мемлекеттік қызмет жеделдетіп қызмет көрсетусіз "электрондық кезек" тәртібімен көрсетілетін қызметті алушының таңдауы бойынша көрсетіледі, "электрондық кезекті" портал арқылы брондауға болады; </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xml:space="preserve">
 1) Министрліктің – www.mvd.gov.kz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 </w:t>
            </w:r>
          </w:p>
          <w:p>
            <w:pPr>
              <w:spacing w:after="20"/>
              <w:ind w:left="20"/>
              <w:jc w:val="both"/>
            </w:pPr>
            <w:r>
              <w:rPr>
                <w:rFonts w:ascii="Times New Roman"/>
                <w:b w:val="false"/>
                <w:i w:val="false"/>
                <w:color w:val="000000"/>
                <w:sz w:val="20"/>
              </w:rPr>
              <w:t>
2) мемлекеттік корпорацияның – www.gov4с.kz интернет-ресурсында;</w:t>
            </w:r>
          </w:p>
          <w:p>
            <w:pPr>
              <w:spacing w:after="20"/>
              <w:ind w:left="20"/>
              <w:jc w:val="both"/>
            </w:pPr>
            <w:r>
              <w:rPr>
                <w:rFonts w:ascii="Times New Roman"/>
                <w:b w:val="false"/>
                <w:i w:val="false"/>
                <w:color w:val="000000"/>
                <w:sz w:val="20"/>
              </w:rPr>
              <w:t>
3) www.egov.kz – порталында</w:t>
            </w:r>
          </w:p>
          <w:p>
            <w:pPr>
              <w:spacing w:after="20"/>
              <w:ind w:left="20"/>
              <w:jc w:val="both"/>
            </w:pPr>
            <w:r>
              <w:rPr>
                <w:rFonts w:ascii="Times New Roman"/>
                <w:b w:val="false"/>
                <w:i w:val="false"/>
                <w:color w:val="000000"/>
                <w:sz w:val="20"/>
              </w:rPr>
              <w:t>
орналастырылған.</w:t>
            </w:r>
          </w:p>
        </w:tc>
      </w:tr>
    </w:tbl>
    <w:p>
      <w:pPr>
        <w:spacing w:after="0"/>
        <w:ind w:left="0"/>
        <w:jc w:val="both"/>
      </w:pP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 Қазақстан Республикасының заңнамасында белгіленген тәртіпте:</w:t>
      </w:r>
    </w:p>
    <w:bookmarkEnd w:id="13"/>
    <w:bookmarkStart w:name="z18"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19" w:id="1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Ішкі істер министрлігінің интернет-ресурсына орналастыруды;</w:t>
      </w:r>
    </w:p>
    <w:bookmarkEnd w:id="15"/>
    <w:bookmarkStart w:name="z20" w:id="16"/>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6"/>
    <w:bookmarkStart w:name="z21" w:id="1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(А.Б. Аталықов) жүктелсін.</w:t>
      </w:r>
    </w:p>
    <w:bookmarkEnd w:id="17"/>
    <w:bookmarkStart w:name="z22" w:id="18"/>
    <w:p>
      <w:pPr>
        <w:spacing w:after="0"/>
        <w:ind w:left="0"/>
        <w:jc w:val="both"/>
      </w:pPr>
      <w:r>
        <w:rPr>
          <w:rFonts w:ascii="Times New Roman"/>
          <w:b w:val="false"/>
          <w:i w:val="false"/>
          <w:color w:val="000000"/>
          <w:sz w:val="28"/>
        </w:rPr>
        <w:t>
      4. Осы бұйрық 2024 жылғы 1 қаңтардан бастап қолданысқа енгізілетін "Қазақстан Республикасының азаматтарына паспорттар, жеке куәліктер беру" мемлекеттік қызмет көрсету қағидаларының 1-қосымшасы реттік нөмірі 6 жолдың үшінші абзацын қоспағанда, алғашқы ресми жарияланған күнінен кейін күнтiзбелiк он күн өткен соң қолданысқа енгiзiледi.</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Цифрлық даму, инновациялар және</w:t>
      </w:r>
    </w:p>
    <w:p>
      <w:pPr>
        <w:spacing w:after="0"/>
        <w:ind w:left="0"/>
        <w:jc w:val="both"/>
      </w:pPr>
      <w:r>
        <w:rPr>
          <w:rFonts w:ascii="Times New Roman"/>
          <w:b w:val="false"/>
          <w:i w:val="false"/>
          <w:color w:val="000000"/>
          <w:sz w:val="28"/>
        </w:rPr>
        <w:t>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