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cce19" w14:textId="c8cce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Ақылы негізде "Үлкен Алматы Айналма Автомобиль Жолы" (ҮАААЖ) республикалық маңызы бар жалпыға ортақ пайдаланылатын автомобиль жолының учаскесін пайдалану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4 шiлдедегi № 490 бұйрығы. Қазақстан Республикасының Әділет министрлігінде 2023 жылғы 5 шiлдеде № 33038 болып тіркелді</w:t>
      </w:r>
    </w:p>
    <w:p>
      <w:pPr>
        <w:spacing w:after="0"/>
        <w:ind w:left="0"/>
        <w:jc w:val="left"/>
      </w:pPr>
    </w:p>
    <w:p>
      <w:pPr>
        <w:spacing w:after="0"/>
        <w:ind w:left="0"/>
        <w:jc w:val="both"/>
      </w:pPr>
      <w:r>
        <w:rPr>
          <w:rFonts w:ascii="Times New Roman"/>
          <w:b w:val="false"/>
          <w:i w:val="false"/>
          <w:color w:val="000000"/>
          <w:sz w:val="28"/>
        </w:rPr>
        <w:t xml:space="preserve">
      "Автомобиль жолдары туралы" Қазақстан Республикасы Заңының 12-бабы 2-тармағының </w:t>
      </w:r>
      <w:r>
        <w:rPr>
          <w:rFonts w:ascii="Times New Roman"/>
          <w:b w:val="false"/>
          <w:i w:val="false"/>
          <w:color w:val="000000"/>
          <w:sz w:val="28"/>
        </w:rPr>
        <w:t>29) тармақшасына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1. Мыналар:</w:t>
      </w:r>
    </w:p>
    <w:bookmarkEnd w:id="0"/>
    <w:bookmarkStart w:name="z3" w:id="1"/>
    <w:p>
      <w:pPr>
        <w:spacing w:after="0"/>
        <w:ind w:left="0"/>
        <w:jc w:val="both"/>
      </w:pPr>
      <w:r>
        <w:rPr>
          <w:rFonts w:ascii="Times New Roman"/>
          <w:b w:val="false"/>
          <w:i w:val="false"/>
          <w:color w:val="000000"/>
          <w:sz w:val="28"/>
        </w:rPr>
        <w:t>
      1) республикалық маңызы бар жалпыға ортақ пайдаланылатын I-А санатты автомобиль жолының 22+640 километр (бұдан әрі – км) – 22+000 км болатын "Үлкен Алматы Айналма Автомобиль Жолы" учаскесі (бұдан әрі – ақылы жол (учаске)) ақылы негізде пайдаланылатыны;</w:t>
      </w:r>
    </w:p>
    <w:bookmarkEnd w:id="1"/>
    <w:bookmarkStart w:name="z4" w:id="2"/>
    <w:p>
      <w:pPr>
        <w:spacing w:after="0"/>
        <w:ind w:left="0"/>
        <w:jc w:val="both"/>
      </w:pPr>
      <w:r>
        <w:rPr>
          <w:rFonts w:ascii="Times New Roman"/>
          <w:b w:val="false"/>
          <w:i w:val="false"/>
          <w:color w:val="000000"/>
          <w:sz w:val="28"/>
        </w:rPr>
        <w:t>
      2) Алматы қаласы мен Алматы облысы арқылы баламалы жолдар бойынша жүріп өту жүзеге асырылады;</w:t>
      </w:r>
    </w:p>
    <w:bookmarkEnd w:id="2"/>
    <w:bookmarkStart w:name="z5" w:id="3"/>
    <w:p>
      <w:pPr>
        <w:spacing w:after="0"/>
        <w:ind w:left="0"/>
        <w:jc w:val="both"/>
      </w:pPr>
      <w:r>
        <w:rPr>
          <w:rFonts w:ascii="Times New Roman"/>
          <w:b w:val="false"/>
          <w:i w:val="false"/>
          <w:color w:val="000000"/>
          <w:sz w:val="28"/>
        </w:rPr>
        <w:t>
      3) ақылы жолдың (учаскенің) бастапқы пункті – Алматы-Ұзынағаш автомобиль жолының 22+640 км, ақылы жолдың (учаскенің) соңғы пункті –Алматы-Талғар автомобиль жолының 22+000 км;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ақылы жолдың (учаскенің) басқа автомобиль жолдарымен қиылысу және басқа автомобиль жолдарымен түйісу тізбесі;</w:t>
      </w:r>
    </w:p>
    <w:bookmarkStart w:name="z7" w:id="4"/>
    <w:p>
      <w:pPr>
        <w:spacing w:after="0"/>
        <w:ind w:left="0"/>
        <w:jc w:val="both"/>
      </w:pPr>
      <w:r>
        <w:rPr>
          <w:rFonts w:ascii="Times New Roman"/>
          <w:b w:val="false"/>
          <w:i w:val="false"/>
          <w:color w:val="000000"/>
          <w:sz w:val="28"/>
        </w:rPr>
        <w:t>
      5) ақылы жолдың (учаскенің) техникалық сыныптамасы – I-А санаты, ақылы жолдың (учаскенің) негізгі параметрлері:</w:t>
      </w:r>
    </w:p>
    <w:bookmarkEnd w:id="4"/>
    <w:p>
      <w:pPr>
        <w:spacing w:after="0"/>
        <w:ind w:left="0"/>
        <w:jc w:val="both"/>
      </w:pPr>
      <w:r>
        <w:rPr>
          <w:rFonts w:ascii="Times New Roman"/>
          <w:b w:val="false"/>
          <w:i w:val="false"/>
          <w:color w:val="000000"/>
          <w:sz w:val="28"/>
        </w:rPr>
        <w:t>
      автомобиль жолымен жүріп өту жолағының ені - 3,75 метрден кем емес;</w:t>
      </w:r>
    </w:p>
    <w:p>
      <w:pPr>
        <w:spacing w:after="0"/>
        <w:ind w:left="0"/>
        <w:jc w:val="both"/>
      </w:pPr>
      <w:r>
        <w:rPr>
          <w:rFonts w:ascii="Times New Roman"/>
          <w:b w:val="false"/>
          <w:i w:val="false"/>
          <w:color w:val="000000"/>
          <w:sz w:val="28"/>
        </w:rPr>
        <w:t>
      автомобиль жолы бойынша қозғалыс жолақтарының cаны – Алматы-Ұзынағаш автомобиль жолынан Алматы-Бішкек автомобиль жолына дейінгі учаскеде - 4 жолақ, Алматы-Бішкек автомобиль жолынан Алматы-Евгеньевка-Шелек-Қорғас автомобиль жолына дейінгі учаскеде – 6 жолақ, Алматы-Евгеньевка-Шелек-Қорғас автомобиль жолының учаскесінде Алматы-Талғар автомобиль жолына дейін - 4 жолақ;</w:t>
      </w:r>
    </w:p>
    <w:bookmarkStart w:name="z8" w:id="5"/>
    <w:p>
      <w:pPr>
        <w:spacing w:after="0"/>
        <w:ind w:left="0"/>
        <w:jc w:val="both"/>
      </w:pPr>
      <w:r>
        <w:rPr>
          <w:rFonts w:ascii="Times New Roman"/>
          <w:b w:val="false"/>
          <w:i w:val="false"/>
          <w:color w:val="000000"/>
          <w:sz w:val="28"/>
        </w:rPr>
        <w:t>
      6) ақылы жолдың (учаскенің) ұзындығы - 66,00 км;</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ақылы автомобиль жолымен (учаскесімен) жүріп өту үшін төлемақы мөлшерлемесі;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айқындалған басқа автомобиль жолы бойынша баламалы жүрісі жоқ іргелес елдімекендердің тізбесі;</w:t>
      </w:r>
    </w:p>
    <w:bookmarkStart w:name="z11" w:id="6"/>
    <w:p>
      <w:pPr>
        <w:spacing w:after="0"/>
        <w:ind w:left="0"/>
        <w:jc w:val="both"/>
      </w:pPr>
      <w:r>
        <w:rPr>
          <w:rFonts w:ascii="Times New Roman"/>
          <w:b w:val="false"/>
          <w:i w:val="false"/>
          <w:color w:val="000000"/>
          <w:sz w:val="28"/>
        </w:rPr>
        <w:t>
      9) ақылы негізде ақылы жолды (учаскені) пайдалану мерзімі – 16 (он алты) жыл болып белгіленсін.</w:t>
      </w:r>
    </w:p>
    <w:bookmarkEnd w:id="6"/>
    <w:bookmarkStart w:name="z12" w:id="7"/>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Автомобиль жолдары комитеті заңнамада белгіленген тәртіппен:</w:t>
      </w:r>
    </w:p>
    <w:bookmarkEnd w:id="7"/>
    <w:bookmarkStart w:name="z13"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4" w:id="9"/>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9"/>
    <w:bookmarkStart w:name="z15" w:id="10"/>
    <w:p>
      <w:pPr>
        <w:spacing w:after="0"/>
        <w:ind w:left="0"/>
        <w:jc w:val="both"/>
      </w:pPr>
      <w:r>
        <w:rPr>
          <w:rFonts w:ascii="Times New Roman"/>
          <w:b w:val="false"/>
          <w:i w:val="false"/>
          <w:color w:val="000000"/>
          <w:sz w:val="28"/>
        </w:rPr>
        <w:t>
      3. Осы бұйрықтың орындалуын бақылауды жетекшілік ететін Қазақстан Республикасының Индустрия және инфрақұрылымдық даму вице-министріне жүктелсін.</w:t>
      </w:r>
    </w:p>
    <w:bookmarkEnd w:id="10"/>
    <w:bookmarkStart w:name="z16"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4 шілдедегі</w:t>
            </w:r>
            <w:r>
              <w:br/>
            </w:r>
            <w:r>
              <w:rPr>
                <w:rFonts w:ascii="Times New Roman"/>
                <w:b w:val="false"/>
                <w:i w:val="false"/>
                <w:color w:val="000000"/>
                <w:sz w:val="20"/>
              </w:rPr>
              <w:t>№ 490 Бұйрығына</w:t>
            </w:r>
            <w:r>
              <w:br/>
            </w:r>
            <w:r>
              <w:rPr>
                <w:rFonts w:ascii="Times New Roman"/>
                <w:b w:val="false"/>
                <w:i w:val="false"/>
                <w:color w:val="000000"/>
                <w:sz w:val="20"/>
              </w:rPr>
              <w:t>1-қосымша</w:t>
            </w:r>
          </w:p>
        </w:tc>
      </w:tr>
    </w:tbl>
    <w:bookmarkStart w:name="z18" w:id="12"/>
    <w:p>
      <w:pPr>
        <w:spacing w:after="0"/>
        <w:ind w:left="0"/>
        <w:jc w:val="left"/>
      </w:pPr>
      <w:r>
        <w:rPr>
          <w:rFonts w:ascii="Times New Roman"/>
          <w:b/>
          <w:i w:val="false"/>
          <w:color w:val="000000"/>
        </w:rPr>
        <w:t xml:space="preserve"> Ақылы жолдың (учаскенің) басқа автомобиль жолдарымен қиылысу және басқа автомобиль жолдарымен түйісу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 және түйісу мекенжайлары километр (бұдан әрі - км) +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қиылысу және түйісу бойынша елдімекендердің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Қырғауылды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Кемертоған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20+752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20+752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Көкөзек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20+752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Ақсеңгір кенті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34+169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34+169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Жапек батыр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43+409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Өтеген батыр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43+409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кенті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55+650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65+515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Қызылқайрат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65+515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кенті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4 шілдедегі</w:t>
            </w:r>
            <w:r>
              <w:br/>
            </w:r>
            <w:r>
              <w:rPr>
                <w:rFonts w:ascii="Times New Roman"/>
                <w:b w:val="false"/>
                <w:i w:val="false"/>
                <w:color w:val="000000"/>
                <w:sz w:val="20"/>
              </w:rPr>
              <w:t>№ 490 Бұйрығына</w:t>
            </w:r>
            <w:r>
              <w:br/>
            </w:r>
            <w:r>
              <w:rPr>
                <w:rFonts w:ascii="Times New Roman"/>
                <w:b w:val="false"/>
                <w:i w:val="false"/>
                <w:color w:val="000000"/>
                <w:sz w:val="20"/>
              </w:rPr>
              <w:t>2-қосымша</w:t>
            </w:r>
          </w:p>
        </w:tc>
      </w:tr>
    </w:tbl>
    <w:bookmarkStart w:name="z20" w:id="13"/>
    <w:p>
      <w:pPr>
        <w:spacing w:after="0"/>
        <w:ind w:left="0"/>
        <w:jc w:val="left"/>
      </w:pPr>
      <w:r>
        <w:rPr>
          <w:rFonts w:ascii="Times New Roman"/>
          <w:b/>
          <w:i w:val="false"/>
          <w:color w:val="000000"/>
        </w:rPr>
        <w:t xml:space="preserve"> Ақылы автомобиль жолы (учаскесі) бойынша жүріп өту үшін төлемақы мөлшерлемесі</w:t>
      </w:r>
    </w:p>
    <w:bookmarkEnd w:id="13"/>
    <w:p>
      <w:pPr>
        <w:spacing w:after="0"/>
        <w:ind w:left="0"/>
        <w:jc w:val="both"/>
      </w:pPr>
      <w:r>
        <w:rPr>
          <w:rFonts w:ascii="Times New Roman"/>
          <w:b w:val="false"/>
          <w:i w:val="false"/>
          <w:color w:val="000000"/>
          <w:sz w:val="28"/>
        </w:rPr>
        <w:t>
      I-А санаты 00 + 000 км - 66 + 000 км "Үлкен Алматы Айналма Автомобиль Жолы" республикалық маңызы бар жалпыға ортақ пайдаланылатын автомобиль жолы (учаскесі):</w:t>
      </w:r>
    </w:p>
    <w:p>
      <w:pPr>
        <w:spacing w:after="0"/>
        <w:ind w:left="0"/>
        <w:jc w:val="both"/>
      </w:pPr>
      <w:r>
        <w:rPr>
          <w:rFonts w:ascii="Times New Roman"/>
          <w:b w:val="false"/>
          <w:i w:val="false"/>
          <w:color w:val="000000"/>
          <w:sz w:val="28"/>
        </w:rPr>
        <w:t>
      Айлық есептік көрсеткіш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жолаушы орнына дейінгі автобустар және жүк көтергіштігі 2,5 тоннаға (бұдан әрі - тн) дейінгі жүк автомобильдері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жолаушы орнына дейінгі автобустар және жүк көтергіштігі 5,5 тн дейінгі жүк автомобильдері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жолаушы орнынан автобустар және жүк көтергіштігі 10 тн дейінгі жүк автомобильдері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басталатын жүк автомобильдері, оның ішінде тіркемелері бар ершікті тартқыштар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сағат ішінде жүріп өткен жолға қарамастан сапар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АЕК</w:t>
            </w:r>
          </w:p>
        </w:tc>
      </w:tr>
    </w:tbl>
    <w:p>
      <w:pPr>
        <w:spacing w:after="0"/>
        <w:ind w:left="0"/>
        <w:jc w:val="both"/>
      </w:pPr>
      <w:r>
        <w:rPr>
          <w:rFonts w:ascii="Times New Roman"/>
          <w:b w:val="false"/>
          <w:i w:val="false"/>
          <w:color w:val="000000"/>
          <w:sz w:val="28"/>
        </w:rPr>
        <w:t>
      1) абоненттік төлем - автомобиль жолдары саласындағы уәкілетті мемлекеттік орган белгілеген ақылы учаскелер бойынша жол жүру ақысы, ақылы учаскеге іргелес елді мекендерде тіркелген жергілікті автокөлік құралдары үшін белгілі бір уақыт кезеңіне абонемент түрінде бір ауданнан тыс жерде бір айға немесе бір жылға ауысқан кезде;</w:t>
      </w:r>
    </w:p>
    <w:p>
      <w:pPr>
        <w:spacing w:after="0"/>
        <w:ind w:left="0"/>
        <w:jc w:val="both"/>
      </w:pPr>
      <w:r>
        <w:rPr>
          <w:rFonts w:ascii="Times New Roman"/>
          <w:b w:val="false"/>
          <w:i w:val="false"/>
          <w:color w:val="000000"/>
          <w:sz w:val="28"/>
        </w:rPr>
        <w:t>
      бір айға абонемент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орындық автобустар мен жүк көтергіштігі 2,5 тн дейінгі жүк көліктері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орындық автобустар мен жүк көтергіштігі 5,5 тн дейінгі жүк көліктері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орыннан асатын автобустар және жүк көтергіштігі 10 тн дейінгі жүк автомобильдері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асатын жүк автомобильдері, оның ішінде тіркемелері бар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АЕК</w:t>
            </w:r>
          </w:p>
        </w:tc>
      </w:tr>
    </w:tbl>
    <w:p>
      <w:pPr>
        <w:spacing w:after="0"/>
        <w:ind w:left="0"/>
        <w:jc w:val="both"/>
      </w:pPr>
      <w:r>
        <w:rPr>
          <w:rFonts w:ascii="Times New Roman"/>
          <w:b w:val="false"/>
          <w:i w:val="false"/>
          <w:color w:val="000000"/>
          <w:sz w:val="28"/>
        </w:rPr>
        <w:t>
      бір жылға абонемент (күнтізбелік 365 күн)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орындық автобустар мен жүк көтергіштігі 2,5 тн дейінгі жүк көліктері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орындық автобустар мен жүк көтергіштігі 5,5 тн дейінгі жүк көліктері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орыннан асатын автобустар және жүк көтергіштігі 10 тн дейінгі жүк автомобильдері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асатын жүк автомобильдері, оның ішінде тіркемелері бар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АЕК</w:t>
            </w:r>
          </w:p>
        </w:tc>
      </w:tr>
    </w:tbl>
    <w:p>
      <w:pPr>
        <w:spacing w:after="0"/>
        <w:ind w:left="0"/>
        <w:jc w:val="both"/>
      </w:pPr>
      <w:r>
        <w:rPr>
          <w:rFonts w:ascii="Times New Roman"/>
          <w:b w:val="false"/>
          <w:i w:val="false"/>
          <w:color w:val="000000"/>
          <w:sz w:val="28"/>
        </w:rPr>
        <w:t>
      2) концессионер пайдаланушыларды ақылы жолымен (учаскемен) жүріп өту туралы ақпараттандыру мақсатында концессионердің байланыс ортылығы арқылы хабардар етеді, оның нөмірі жария шартта және/ немесе концессионердің интернет-ресурсында көрсетілген ;</w:t>
      </w:r>
    </w:p>
    <w:p>
      <w:pPr>
        <w:spacing w:after="0"/>
        <w:ind w:left="0"/>
        <w:jc w:val="both"/>
      </w:pPr>
      <w:r>
        <w:rPr>
          <w:rFonts w:ascii="Times New Roman"/>
          <w:b w:val="false"/>
          <w:i w:val="false"/>
          <w:color w:val="000000"/>
          <w:sz w:val="28"/>
        </w:rPr>
        <w:t xml:space="preserve">
      3) байланыс орталығы - ұйымдастырушының дауыстық байланыс арналары, электрондық және почта қызметтері арқылы пайдаланушылардан өтініштерді өңдеуді жүзеге асыратын, сондай-ақ пайдаланушылардың өтініштерімен жұмысты онлайн-чат режимінде жүзеге асыратын құрылымдық бөлімшесі (жария шартта көрсетілген байланыс орталығының нөмірі); </w:t>
      </w:r>
    </w:p>
    <w:p>
      <w:pPr>
        <w:spacing w:after="0"/>
        <w:ind w:left="0"/>
        <w:jc w:val="both"/>
      </w:pPr>
      <w:r>
        <w:rPr>
          <w:rFonts w:ascii="Times New Roman"/>
          <w:b w:val="false"/>
          <w:i w:val="false"/>
          <w:color w:val="000000"/>
          <w:sz w:val="28"/>
        </w:rPr>
        <w:t>
      4) ақылы учаскелер бойынша жол жүру ақысының мөлшерлемесі – Қазақстан Республикасының қолданыстағы заңнамасына сәйкес автомобиль жолдары саласындағы уәкілетті мемлекеттік орган белгіленген жол жүру ақысының мөлшері;</w:t>
      </w:r>
    </w:p>
    <w:p>
      <w:pPr>
        <w:spacing w:after="0"/>
        <w:ind w:left="0"/>
        <w:jc w:val="both"/>
      </w:pPr>
      <w:r>
        <w:rPr>
          <w:rFonts w:ascii="Times New Roman"/>
          <w:b w:val="false"/>
          <w:i w:val="false"/>
          <w:color w:val="000000"/>
          <w:sz w:val="28"/>
        </w:rPr>
        <w:t>
      5) алдын ала төлем - ақылы учаскеге кіргенге дейін пайдаланушы дербес шотқа және/немесе мемлекеттік тіркеу нөмірлік белгісінің шотына есептеген ақшалай қаражат, оның сомасы жол ақысын төлеу үшін жеткілікті;</w:t>
      </w:r>
    </w:p>
    <w:p>
      <w:pPr>
        <w:spacing w:after="0"/>
        <w:ind w:left="0"/>
        <w:jc w:val="both"/>
      </w:pPr>
      <w:r>
        <w:rPr>
          <w:rFonts w:ascii="Times New Roman"/>
          <w:b w:val="false"/>
          <w:i w:val="false"/>
          <w:color w:val="000000"/>
          <w:sz w:val="28"/>
        </w:rPr>
        <w:t>
      6) кейінгі төлем - ақылы учаскелерде белгіленген техникалық құралдармен бекітілгеннен кейін пайда болған жол жүру сомасын төлеу үшін дербес шотқа немесе мемлекеттік тіркеу нөмірлік белгісінің шотына есептелген ақшалай қаражат;</w:t>
      </w:r>
    </w:p>
    <w:p>
      <w:pPr>
        <w:spacing w:after="0"/>
        <w:ind w:left="0"/>
        <w:jc w:val="both"/>
      </w:pPr>
      <w:r>
        <w:rPr>
          <w:rFonts w:ascii="Times New Roman"/>
          <w:b w:val="false"/>
          <w:i w:val="false"/>
          <w:color w:val="000000"/>
          <w:sz w:val="28"/>
        </w:rPr>
        <w:t>
      7) жол жүру құны ақылы жолда (учаскеде) болу уақыты және автокөлік құралының типі бойынша тарифтеледі және автокөлік құралының жүріп өткен жолына байланысты болмайды;</w:t>
      </w:r>
    </w:p>
    <w:p>
      <w:pPr>
        <w:spacing w:after="0"/>
        <w:ind w:left="0"/>
        <w:jc w:val="both"/>
      </w:pPr>
      <w:r>
        <w:rPr>
          <w:rFonts w:ascii="Times New Roman"/>
          <w:b w:val="false"/>
          <w:i w:val="false"/>
          <w:color w:val="000000"/>
          <w:sz w:val="28"/>
        </w:rPr>
        <w:t>
      8) ақы алу жүйесінің түрі - көпжолақты тоқтаусыз еркін ағынмен ашық типті бақылау аркасы.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4 шілдедегі</w:t>
            </w:r>
            <w:r>
              <w:br/>
            </w:r>
            <w:r>
              <w:rPr>
                <w:rFonts w:ascii="Times New Roman"/>
                <w:b w:val="false"/>
                <w:i w:val="false"/>
                <w:color w:val="000000"/>
                <w:sz w:val="20"/>
              </w:rPr>
              <w:t>№ 490 Бұйрығына</w:t>
            </w:r>
            <w:r>
              <w:br/>
            </w:r>
            <w:r>
              <w:rPr>
                <w:rFonts w:ascii="Times New Roman"/>
                <w:b w:val="false"/>
                <w:i w:val="false"/>
                <w:color w:val="000000"/>
                <w:sz w:val="20"/>
              </w:rPr>
              <w:t>3-қосымша</w:t>
            </w:r>
          </w:p>
        </w:tc>
      </w:tr>
    </w:tbl>
    <w:bookmarkStart w:name="z22" w:id="14"/>
    <w:p>
      <w:pPr>
        <w:spacing w:after="0"/>
        <w:ind w:left="0"/>
        <w:jc w:val="left"/>
      </w:pPr>
      <w:r>
        <w:rPr>
          <w:rFonts w:ascii="Times New Roman"/>
          <w:b/>
          <w:i w:val="false"/>
          <w:color w:val="000000"/>
        </w:rPr>
        <w:t xml:space="preserve"> Басқа автомобиль жолымен баламалы жүріп өтуі жоқ іргелес елді мекендердің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