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dc5a" w14:textId="f57d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Туристік қызмет саласындағы әкімшілік деректерді жинауға арналған нысанды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 шiлдедегi № 164 бұйрығы. Қазақстан Республикасының Әділет министрлігінде 2023 жылғы 10 шiлдеде № 33043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Туристік қызмет саласындағы әкімшілік деректерді жинауға арналған "Қазақстан Республикасының аумағында әуемен тасымалдау кезінде кәмелетке толмаған жолаушылар үшін туристік көрсетілген қызметтер туралы мәліметтер" нысаны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іс-шаралардың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реформалар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аумағында әуемен тасымалдау кезінде кәмелетке толмаған жолаушылар үшін туристік көрсетілген қызметтер туралы мәліметтер" туристік қызмет саласындағы әкімшілік деректерді жинауға арналған нысан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Tourism" Ұлттық компаниясы" акционерлік қоғамына ұсынылады. "Kazakh Tourism" Ұлттық компаниясы" акционерлік қоғамы туристік қызмет саласындағы уәкілетті органға ұсынады.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www.msm.gov.kz және qaztourism.kz интернет-ресурстарында орналастырылған.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атауы: Қазақстан Республикасының аумағында әуемен тасымалдау кезінде кәмелетке толмаған жолаушылар үшін туристік көрсетілген қызметтер туралы мәліметтер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1-ЭП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ішкі туризм саласындағы туроператор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ішкі туризм саласындағы туроператорлар мәліметтерді "Kazakh Tourism" Ұлттық компаниясы" акционерлік қоғамына күнтізбелік жылдың бірінші жұмыс күнінен бастап 1 желтоқсанына дейін ұсынады. "Kazakh Tourism" Ұлттық компаниясы" акционерлік қоғамы мәліметтерді туристік қызмет саласындағы уәкілетті органға жыл сайын 20 желтоқсаннан кешіктірмей ұсынады.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өнім шеңберінде кәмелетке толмаған жолаушы тұрған туристерді орналастыру орындарының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Туристерді орналастыру орындарына кіру күні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Туристерді орналастыру орындарынан шығу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асырылған туристік өнім үшін төлем тапсырмасының (түбіртектің) 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әуемен тасымалдау кезінде кәмелетке толмаған жолаушылар үшін билеттер сатып алуға арналған шығыстардың жалпы сомасы,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берілетін сома,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тегі, аты және әкесінің аты (бар болған жағдайда)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(жеке кәсіпкерлер болып табылатын   тұлғаларды қоспағанда)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аумағында әуемен тасымалдау кезінде кәмелетке толмаған жолаушылар үшін туристік көрсетілген қызметтер туралы мәліметтер" туристік қызмет саласындағы әкімшілік деректер нысанын толтыру жөніндегі түсіндірме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нөмір "№" ретімен толтырылады.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Туристік өнім шеңберінде кәмелетке толмаған жолаушы тұрған туристерді орналастыру орындарының атауы көрсетіледі.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Туристерді орналастыру орындарына кіру күні көрсетіледі.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Туристерді орналастыру орындарынан шығу күні.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Жүзеге асырылған туристік өнім үшін төлем тапсырмасының (түбіртектің) № көрсетіледі.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Қазақстан Республикасының аумағында әуемен тасымалдау кезінде кәмелетке толмаған жолаушылар үшін билеттер сатып алуға арналған шығыстардың жалпы сомасы, теңге көрсетіледі.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 Төлеуге берілетін сома, теңге көрсетіледі.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