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bb16" w14:textId="6deb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Кредиттік оқыту технологиясын ескере отырып, жоғары және (немесе) жоғары оқу орнынан кейінгі білім беруді жан басына шаққандағы нормативтік қаржыландырудың кейбір мәселелері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10 шiлдедегi № 311 бұйрығы. Қазақстан Республикасының Әділет министрлігінде 2023 жылғы 11 маусымда № 33056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Республикасының Ғылым және жоғары білім министрлігі туралы ереженің 15-тармағының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 тармақшаларына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Кредиттік оқыту технологиясын ескере отырып, жоғары және (немесе) жоғары оқу орнынан кейінгі білім беруді жан басына шаққандағы нормативтік қаржыландыру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Кредиттік оқыту технологиясын есепке алғандағы жоғары және (немесе) жоғары оқу орнынан кейінгі білім беруді жан басына шаққандағы нормативтік қаржыландыру әдістемесі бекітілсін.</w:t>
      </w:r>
    </w:p>
    <w:bookmarkEnd w:id="3"/>
    <w:bookmarkStart w:name="z5" w:id="4"/>
    <w:p>
      <w:pPr>
        <w:spacing w:after="0"/>
        <w:ind w:left="0"/>
        <w:jc w:val="both"/>
      </w:pPr>
      <w:r>
        <w:rPr>
          <w:rFonts w:ascii="Times New Roman"/>
          <w:b w:val="false"/>
          <w:i w:val="false"/>
          <w:color w:val="000000"/>
          <w:sz w:val="28"/>
        </w:rPr>
        <w:t>
      2. Қазақстан Республикасы Ғылым және жоғары білім министрлігінің Экономика және қаржы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10 шілдедегі</w:t>
            </w:r>
            <w:r>
              <w:br/>
            </w:r>
            <w:r>
              <w:rPr>
                <w:rFonts w:ascii="Times New Roman"/>
                <w:b w:val="false"/>
                <w:i w:val="false"/>
                <w:color w:val="000000"/>
                <w:sz w:val="20"/>
              </w:rPr>
              <w:t>№ 311 Бұйрықа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Кредиттік оқыту технологиясын ескере отырып, жоғары және (немесе) жоғары оқу орнынан кейінгі білім беруді жан басына шаққандағы нормативтік қаржыландыру қағидалары </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Кредиттік оқыту технологиясын ескере отырып, жоғары және (немесе) жоғары оқу орнынан кейінгі білім беруді жан басына шаққандағы нормативтік қаржыландыру қағидалары (бұдан әрі – Қағидалар)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Республикасының Ғылым және жоғары білім министрлігі туралы ереженің 15-тармағының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әзірленді және кредиттік оқыту технологиясын ескере отырып, жоғары және (немесе) жоғары оқу орнынан кейінгі білім беруді жан басына шаққандағы нормативтік қаржыландыру тәртібін айқындайды.</w:t>
      </w:r>
    </w:p>
    <w:bookmarkEnd w:id="12"/>
    <w:bookmarkStart w:name="z15" w:id="13"/>
    <w:p>
      <w:pPr>
        <w:spacing w:after="0"/>
        <w:ind w:left="0"/>
        <w:jc w:val="both"/>
      </w:pPr>
      <w:r>
        <w:rPr>
          <w:rFonts w:ascii="Times New Roman"/>
          <w:b w:val="false"/>
          <w:i w:val="false"/>
          <w:color w:val="000000"/>
          <w:sz w:val="28"/>
        </w:rPr>
        <w:t>
      2. Қағидаларда мынадай ұғымдар пайдаланылады:</w:t>
      </w:r>
    </w:p>
    <w:bookmarkEnd w:id="13"/>
    <w:bookmarkStart w:name="z16" w:id="14"/>
    <w:p>
      <w:pPr>
        <w:spacing w:after="0"/>
        <w:ind w:left="0"/>
        <w:jc w:val="both"/>
      </w:pPr>
      <w:r>
        <w:rPr>
          <w:rFonts w:ascii="Times New Roman"/>
          <w:b w:val="false"/>
          <w:i w:val="false"/>
          <w:color w:val="000000"/>
          <w:sz w:val="28"/>
        </w:rPr>
        <w:t>
      1) білім беру ортасы – оқу-тәрбие процесінің іске асырылуын қамтамасыз ету үшін қажетті әлеуметтік, материалдық және тұрмыстық жағдайлардың жиынтығы;</w:t>
      </w:r>
    </w:p>
    <w:bookmarkEnd w:id="14"/>
    <w:bookmarkStart w:name="z17" w:id="15"/>
    <w:p>
      <w:pPr>
        <w:spacing w:after="0"/>
        <w:ind w:left="0"/>
        <w:jc w:val="both"/>
      </w:pPr>
      <w:r>
        <w:rPr>
          <w:rFonts w:ascii="Times New Roman"/>
          <w:b w:val="false"/>
          <w:i w:val="false"/>
          <w:color w:val="000000"/>
          <w:sz w:val="28"/>
        </w:rPr>
        <w:t>
      2) білім беру процесі – жоғары және (немесе) жоғары оқу орнынан кейінгі білім беретін оқу бағдарламаларын іске асыру шеңберіндегі оқу-тәрбие процесі;</w:t>
      </w:r>
    </w:p>
    <w:bookmarkEnd w:id="15"/>
    <w:bookmarkStart w:name="z18" w:id="16"/>
    <w:p>
      <w:pPr>
        <w:spacing w:after="0"/>
        <w:ind w:left="0"/>
        <w:jc w:val="both"/>
      </w:pPr>
      <w:r>
        <w:rPr>
          <w:rFonts w:ascii="Times New Roman"/>
          <w:b w:val="false"/>
          <w:i w:val="false"/>
          <w:color w:val="000000"/>
          <w:sz w:val="28"/>
        </w:rPr>
        <w:t>
      3)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16"/>
    <w:bookmarkStart w:name="z19" w:id="17"/>
    <w:p>
      <w:pPr>
        <w:spacing w:after="0"/>
        <w:ind w:left="0"/>
        <w:jc w:val="both"/>
      </w:pPr>
      <w:r>
        <w:rPr>
          <w:rFonts w:ascii="Times New Roman"/>
          <w:b w:val="false"/>
          <w:i w:val="false"/>
          <w:color w:val="000000"/>
          <w:sz w:val="28"/>
        </w:rPr>
        <w:t>
      4) жан басына шаққандағы нормативтік қаржыландыру көлемі – жан басына шаққандағы қаржыландыру нормативінің негізінде анықталатын білім беру процесіне және білім беру ортасына арналған шығыстарды қаржыландыру;</w:t>
      </w:r>
    </w:p>
    <w:bookmarkEnd w:id="17"/>
    <w:bookmarkStart w:name="z20" w:id="18"/>
    <w:p>
      <w:pPr>
        <w:spacing w:after="0"/>
        <w:ind w:left="0"/>
        <w:jc w:val="both"/>
      </w:pPr>
      <w:r>
        <w:rPr>
          <w:rFonts w:ascii="Times New Roman"/>
          <w:b w:val="false"/>
          <w:i w:val="false"/>
          <w:color w:val="000000"/>
          <w:sz w:val="28"/>
        </w:rPr>
        <w:t>
      5)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18"/>
    <w:bookmarkStart w:name="z21" w:id="19"/>
    <w:p>
      <w:pPr>
        <w:spacing w:after="0"/>
        <w:ind w:left="0"/>
        <w:jc w:val="left"/>
      </w:pPr>
      <w:r>
        <w:rPr>
          <w:rFonts w:ascii="Times New Roman"/>
          <w:b/>
          <w:i w:val="false"/>
          <w:color w:val="000000"/>
        </w:rPr>
        <w:t xml:space="preserve"> 2-тарау. Кредиттік оқыту технологиясын ескере отырып, жоғары (немесе) және жоғары оқу орнынан кейінгі білім беруді жан басына шаққандағы нормативтік қаржыландыру тәртібі</w:t>
      </w:r>
    </w:p>
    <w:bookmarkEnd w:id="19"/>
    <w:bookmarkStart w:name="z22" w:id="20"/>
    <w:p>
      <w:pPr>
        <w:spacing w:after="0"/>
        <w:ind w:left="0"/>
        <w:jc w:val="both"/>
      </w:pPr>
      <w:r>
        <w:rPr>
          <w:rFonts w:ascii="Times New Roman"/>
          <w:b w:val="false"/>
          <w:i w:val="false"/>
          <w:color w:val="000000"/>
          <w:sz w:val="28"/>
        </w:rPr>
        <w:t>
      3. Кредиттік оқыту технологиясын ескере отырып, жоғары және (немесе) жоғары оқу орнынан кейінгі білім беруді жан басына шаққандағы нормативтік қаржыландыру республика және (немесе) жергілікті бюджеттердің есебінен іске асырылады.</w:t>
      </w:r>
    </w:p>
    <w:bookmarkEnd w:id="20"/>
    <w:bookmarkStart w:name="z23" w:id="21"/>
    <w:p>
      <w:pPr>
        <w:spacing w:after="0"/>
        <w:ind w:left="0"/>
        <w:jc w:val="both"/>
      </w:pPr>
      <w:r>
        <w:rPr>
          <w:rFonts w:ascii="Times New Roman"/>
          <w:b w:val="false"/>
          <w:i w:val="false"/>
          <w:color w:val="000000"/>
          <w:sz w:val="28"/>
        </w:rPr>
        <w:t>
      4. Жоғары және (немесе) жоғары оқу орнынан кейінгі білім беру ұйымы жан басына шаққандағы нормативтік қаржыландыру шеңберінде жоғары және (немесе) жоғары оқу орнынан кейінгі білімі бар кадрларды даярлауға мемлекеттік тапсырысты орналастыру жолымен:</w:t>
      </w:r>
    </w:p>
    <w:bookmarkEnd w:id="21"/>
    <w:bookmarkStart w:name="z24" w:id="22"/>
    <w:p>
      <w:pPr>
        <w:spacing w:after="0"/>
        <w:ind w:left="0"/>
        <w:jc w:val="both"/>
      </w:pPr>
      <w:r>
        <w:rPr>
          <w:rFonts w:ascii="Times New Roman"/>
          <w:b w:val="false"/>
          <w:i w:val="false"/>
          <w:color w:val="000000"/>
          <w:sz w:val="28"/>
        </w:rPr>
        <w:t>
      1) білім беру бағдарламалары бөлінісінде іске асырылатын білім беру бағдарламалары бойынша білім алушылардың контингенті және (немесе) алдағы оқу жылына жоспарлы кредиттердің саны бойынша жан басына шаққандағы нормативтік қаржыландырудың жоспарлы көлемін анықтайды және оны академиялық кезең басталғаннан кейін күнтізбелік 10 (он) күннен кешіктірмей білім беру саласындағы уәкілетті органның операторына ұсынады;</w:t>
      </w:r>
    </w:p>
    <w:bookmarkEnd w:id="22"/>
    <w:bookmarkStart w:name="z25" w:id="23"/>
    <w:p>
      <w:pPr>
        <w:spacing w:after="0"/>
        <w:ind w:left="0"/>
        <w:jc w:val="both"/>
      </w:pPr>
      <w:r>
        <w:rPr>
          <w:rFonts w:ascii="Times New Roman"/>
          <w:b w:val="false"/>
          <w:i w:val="false"/>
          <w:color w:val="000000"/>
          <w:sz w:val="28"/>
        </w:rPr>
        <w:t>
      2) білім беру бағдарламалары бөлінісінде білім алушылар контингентін және (немесе) нақты берілген кредиттерді тоқсан сайын салыстырып тексеруді жүргізеді;</w:t>
      </w:r>
    </w:p>
    <w:bookmarkEnd w:id="23"/>
    <w:bookmarkStart w:name="z26" w:id="24"/>
    <w:p>
      <w:pPr>
        <w:spacing w:after="0"/>
        <w:ind w:left="0"/>
        <w:jc w:val="both"/>
      </w:pPr>
      <w:r>
        <w:rPr>
          <w:rFonts w:ascii="Times New Roman"/>
          <w:b w:val="false"/>
          <w:i w:val="false"/>
          <w:color w:val="000000"/>
          <w:sz w:val="28"/>
        </w:rPr>
        <w:t xml:space="preserve">
      3) тоқсан сайын, тоқсан басталар алдындағы айдың 20-сынан (жиырмасынан) кешіктірмей білім беру саласындағы уәкілетті органның операторына қаңтар мен қыркүйекті қоспағанда, айдың 15-іне қалыптасқан жағдай бойынша білім алушылардың нақты контингенті және (немесе) білім беру бағдарламалары бөлінісінде нақты берілген кредиттер саны туралы ақпаратты ұсынады. Қаңтар мен қыркүйекке ақпаратты жаңадан қабылданған білім алушыларды және (немесе) білім беру бағдарламалары бөлінісінде нақты берілген кредиттерді ескере отырып, 30-шы күнгі жағдай бойынша береді. </w:t>
      </w:r>
    </w:p>
    <w:bookmarkEnd w:id="24"/>
    <w:bookmarkStart w:name="z27" w:id="25"/>
    <w:p>
      <w:pPr>
        <w:spacing w:after="0"/>
        <w:ind w:left="0"/>
        <w:jc w:val="both"/>
      </w:pPr>
      <w:r>
        <w:rPr>
          <w:rFonts w:ascii="Times New Roman"/>
          <w:b w:val="false"/>
          <w:i w:val="false"/>
          <w:color w:val="000000"/>
          <w:sz w:val="28"/>
        </w:rPr>
        <w:t>
      5. Білім беру саласындағы уәкілетті органның операторы білім беру бағдарламалары бөлінісінде жоғары және жоғары оқу орнынан кейінгі білімі бар кадрларды даярлауға мемлекеттік білім беру тапсырысын орналастыру шеңберінде жан басына шаққандағы нормативтік қаржыландыру көлеміндегі білім алушылар контингентін және (немесе) нақты берілген кредиттерді ай сайын салыстырып тексеруді жүргізеді.</w:t>
      </w:r>
    </w:p>
    <w:bookmarkEnd w:id="25"/>
    <w:bookmarkStart w:name="z28" w:id="26"/>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ұйымдарын жан басына шаққандағы нормативтік қаржыландыруды білім беру саласындағы уәкілетті органның операторы мынадай тәртіппен жүзеге асырады:</w:t>
      </w:r>
    </w:p>
    <w:bookmarkEnd w:id="26"/>
    <w:bookmarkStart w:name="z29" w:id="27"/>
    <w:p>
      <w:pPr>
        <w:spacing w:after="0"/>
        <w:ind w:left="0"/>
        <w:jc w:val="both"/>
      </w:pPr>
      <w:r>
        <w:rPr>
          <w:rFonts w:ascii="Times New Roman"/>
          <w:b w:val="false"/>
          <w:i w:val="false"/>
          <w:color w:val="000000"/>
          <w:sz w:val="28"/>
        </w:rPr>
        <w:t>
      1) бірінші төлем осы ұйымның жан басына шаққандағы нормативтік қаржыландырудың жалпы жылдық көлемінен 30 %-ды құрайды;</w:t>
      </w:r>
    </w:p>
    <w:bookmarkEnd w:id="27"/>
    <w:bookmarkStart w:name="z30" w:id="28"/>
    <w:p>
      <w:pPr>
        <w:spacing w:after="0"/>
        <w:ind w:left="0"/>
        <w:jc w:val="both"/>
      </w:pPr>
      <w:r>
        <w:rPr>
          <w:rFonts w:ascii="Times New Roman"/>
          <w:b w:val="false"/>
          <w:i w:val="false"/>
          <w:color w:val="000000"/>
          <w:sz w:val="28"/>
        </w:rPr>
        <w:t>
      2) кейінгі төлемдер мемлекеттік сатып алу веб-порталы арқылы жасалған мемлкеттік білім беру тапсырысы қызметтерінің шартында көзделген тәртіппен білім алушылардың нақты контингентіне көрсетілген қызметтердің нақты көлемі үшін және (немесе) нақты ұсынылған академиялық кредиттердің саны үшін жүзеге асырылады.</w:t>
      </w:r>
    </w:p>
    <w:bookmarkEnd w:id="28"/>
    <w:bookmarkStart w:name="z31" w:id="29"/>
    <w:p>
      <w:pPr>
        <w:spacing w:after="0"/>
        <w:ind w:left="0"/>
        <w:jc w:val="both"/>
      </w:pPr>
      <w:r>
        <w:rPr>
          <w:rFonts w:ascii="Times New Roman"/>
          <w:b w:val="false"/>
          <w:i w:val="false"/>
          <w:color w:val="000000"/>
          <w:sz w:val="28"/>
        </w:rPr>
        <w:t>
      7. Ағымдағы қаржы жылы республикалық және (немесе) жергілікті бюджеттерден жан басына шаққандағы нормативтік қаржыландыру көлемінің өзгертілуіне жан басына шаққандағы норматив өзгергенде және (немесе) білім алушылардың нақты контингенті айқындалған жағдайда ғана жол беріледі.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bl>
    <w:bookmarkStart w:name="z33" w:id="30"/>
    <w:p>
      <w:pPr>
        <w:spacing w:after="0"/>
        <w:ind w:left="0"/>
        <w:jc w:val="left"/>
      </w:pPr>
      <w:r>
        <w:rPr>
          <w:rFonts w:ascii="Times New Roman"/>
          <w:b/>
          <w:i w:val="false"/>
          <w:color w:val="000000"/>
        </w:rPr>
        <w:t xml:space="preserve"> Кредиттік оқыту технологиясын ескере отырып, жоғары және (немесе) жоғары оқу орнынан кейінгі білім беруді жан басына шаққандағы нормативтік қаржыландыру әдістемесі</w:t>
      </w:r>
    </w:p>
    <w:bookmarkEnd w:id="30"/>
    <w:bookmarkStart w:name="z34" w:id="31"/>
    <w:p>
      <w:pPr>
        <w:spacing w:after="0"/>
        <w:ind w:left="0"/>
        <w:jc w:val="left"/>
      </w:pPr>
      <w:r>
        <w:rPr>
          <w:rFonts w:ascii="Times New Roman"/>
          <w:b/>
          <w:i w:val="false"/>
          <w:color w:val="000000"/>
        </w:rPr>
        <w:t xml:space="preserve"> 1-тарау. Жалпы ережелер</w:t>
      </w:r>
    </w:p>
    <w:bookmarkEnd w:id="31"/>
    <w:bookmarkStart w:name="z35" w:id="32"/>
    <w:p>
      <w:pPr>
        <w:spacing w:after="0"/>
        <w:ind w:left="0"/>
        <w:jc w:val="both"/>
      </w:pPr>
      <w:r>
        <w:rPr>
          <w:rFonts w:ascii="Times New Roman"/>
          <w:b w:val="false"/>
          <w:i w:val="false"/>
          <w:color w:val="000000"/>
          <w:sz w:val="28"/>
        </w:rPr>
        <w:t xml:space="preserve">
      1. Осы Кредиттік оқыту технологиясын ескере отырып, жоғары және жоғары (немесе) оқу орнынан кейінгі білім беруді жан басына шаққандағы нормативтік қаржыландыру әдістемесі (бұдан әрі – Әдістеме)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Республикасының Ғылым және жоғары білім министрлігі туралы ереженің 15-тармағының </w:t>
      </w:r>
      <w:r>
        <w:rPr>
          <w:rFonts w:ascii="Times New Roman"/>
          <w:b w:val="false"/>
          <w:i w:val="false"/>
          <w:color w:val="000000"/>
          <w:sz w:val="28"/>
        </w:rPr>
        <w:t>82) тармақшасына</w:t>
      </w:r>
      <w:r>
        <w:rPr>
          <w:rFonts w:ascii="Times New Roman"/>
          <w:b w:val="false"/>
          <w:i w:val="false"/>
          <w:color w:val="000000"/>
          <w:sz w:val="28"/>
        </w:rPr>
        <w:t xml:space="preserve"> сәйкес әзірленді, кредиттік оқыту технологиясын ескере отырып, жоғары және жоғары оқу орнынан кейінгі білім беруді жан басына шаққандағы қаржыландыру нормативін есептеуде бірыңғай тәсілдемені айқындайды және жоғары және жоғары оқу орнынан кейінгі білім беру ұйымдарының жан басына шаққандағы нормативтік қаржыландыру көлемі мен мемлекеттік білім беру тапсырысының көлемін жоспарлау үшін қолданылады. </w:t>
      </w:r>
    </w:p>
    <w:bookmarkEnd w:id="32"/>
    <w:bookmarkStart w:name="z36" w:id="33"/>
    <w:p>
      <w:pPr>
        <w:spacing w:after="0"/>
        <w:ind w:left="0"/>
        <w:jc w:val="both"/>
      </w:pPr>
      <w:r>
        <w:rPr>
          <w:rFonts w:ascii="Times New Roman"/>
          <w:b w:val="false"/>
          <w:i w:val="false"/>
          <w:color w:val="000000"/>
          <w:sz w:val="28"/>
        </w:rPr>
        <w:t>
      Әдістеменің күші жергілікті атқарушы органдар мен жоғары және (немесе) жоғары оқу орнынан кейінгі білім беру ұйымдарының арасындағы соңғыларды жергілікті бюджет қаражаты есебінен қаржыландыру кезінде туындайтын қатынастарға қолданылмайды.</w:t>
      </w:r>
    </w:p>
    <w:bookmarkEnd w:id="33"/>
    <w:bookmarkStart w:name="z37" w:id="34"/>
    <w:p>
      <w:pPr>
        <w:spacing w:after="0"/>
        <w:ind w:left="0"/>
        <w:jc w:val="both"/>
      </w:pPr>
      <w:r>
        <w:rPr>
          <w:rFonts w:ascii="Times New Roman"/>
          <w:b w:val="false"/>
          <w:i w:val="false"/>
          <w:color w:val="000000"/>
          <w:sz w:val="28"/>
        </w:rPr>
        <w:t>
      2. Әдістемеде мынадай ұғымдар пайдаланылады:</w:t>
      </w:r>
    </w:p>
    <w:bookmarkEnd w:id="34"/>
    <w:bookmarkStart w:name="z38" w:id="35"/>
    <w:p>
      <w:pPr>
        <w:spacing w:after="0"/>
        <w:ind w:left="0"/>
        <w:jc w:val="both"/>
      </w:pPr>
      <w:r>
        <w:rPr>
          <w:rFonts w:ascii="Times New Roman"/>
          <w:b w:val="false"/>
          <w:i w:val="false"/>
          <w:color w:val="000000"/>
          <w:sz w:val="28"/>
        </w:rPr>
        <w:t>
      1) академиялық кредит – білім алушының және (немесе) оқытушының (педагогтің) білім беру бағдарламасының оқу нәтижелеріне қол жеткізу үшін қажетті ғылыми және (немесе) оқу жұмысы (жүктемесі) көлемінің біріздендірілген өлшем бірлігі;</w:t>
      </w:r>
    </w:p>
    <w:bookmarkEnd w:id="35"/>
    <w:bookmarkStart w:name="z39" w:id="36"/>
    <w:p>
      <w:pPr>
        <w:spacing w:after="0"/>
        <w:ind w:left="0"/>
        <w:jc w:val="both"/>
      </w:pPr>
      <w:r>
        <w:rPr>
          <w:rFonts w:ascii="Times New Roman"/>
          <w:b w:val="false"/>
          <w:i w:val="false"/>
          <w:color w:val="000000"/>
          <w:sz w:val="28"/>
        </w:rPr>
        <w:t>
      2) білім беру ортасы – оқу-тәрбие процесінің іске асырылуын қамтамасыз ету үшін қажетті әлеуметтік, материалдық және тұрмыстық жағдайлардың жиынтығы;</w:t>
      </w:r>
    </w:p>
    <w:bookmarkEnd w:id="36"/>
    <w:bookmarkStart w:name="z40" w:id="37"/>
    <w:p>
      <w:pPr>
        <w:spacing w:after="0"/>
        <w:ind w:left="0"/>
        <w:jc w:val="both"/>
      </w:pPr>
      <w:r>
        <w:rPr>
          <w:rFonts w:ascii="Times New Roman"/>
          <w:b w:val="false"/>
          <w:i w:val="false"/>
          <w:color w:val="000000"/>
          <w:sz w:val="28"/>
        </w:rPr>
        <w:t>
      3) білім беру процесі – жоғары және (немесе) жоғары оқу орнынан кейінгі білім беретін оқу бағдарламаларын іске асыру шеңберіндегі оқу-тәрбие процесі;</w:t>
      </w:r>
    </w:p>
    <w:bookmarkEnd w:id="37"/>
    <w:bookmarkStart w:name="z41" w:id="38"/>
    <w:p>
      <w:pPr>
        <w:spacing w:after="0"/>
        <w:ind w:left="0"/>
        <w:jc w:val="both"/>
      </w:pPr>
      <w:r>
        <w:rPr>
          <w:rFonts w:ascii="Times New Roman"/>
          <w:b w:val="false"/>
          <w:i w:val="false"/>
          <w:color w:val="000000"/>
          <w:sz w:val="28"/>
        </w:rPr>
        <w:t xml:space="preserve">
      4) бір академиялық кредит құнының нормативі – жоғары және жоғары оқу орнынан кейінгі білім беру ұйымдарындағы білім беру деңгейі (жоғары немесе жоғары оқу орнынан кейінгі) мен білім беру саласына байланысты оқудың толық мерзімі үшін бір білім алушыға шаққандағы жан басына қаржыландыру нормативінің академиялық кредиттердегі білім беру бағдарламасының еңбек сыйымдылығына ара салмағы; </w:t>
      </w:r>
    </w:p>
    <w:bookmarkEnd w:id="38"/>
    <w:bookmarkStart w:name="z42" w:id="39"/>
    <w:p>
      <w:pPr>
        <w:spacing w:after="0"/>
        <w:ind w:left="0"/>
        <w:jc w:val="both"/>
      </w:pPr>
      <w:r>
        <w:rPr>
          <w:rFonts w:ascii="Times New Roman"/>
          <w:b w:val="false"/>
          <w:i w:val="false"/>
          <w:color w:val="000000"/>
          <w:sz w:val="28"/>
        </w:rPr>
        <w:t>
      5)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39"/>
    <w:bookmarkStart w:name="z43" w:id="40"/>
    <w:p>
      <w:pPr>
        <w:spacing w:after="0"/>
        <w:ind w:left="0"/>
        <w:jc w:val="both"/>
      </w:pPr>
      <w:r>
        <w:rPr>
          <w:rFonts w:ascii="Times New Roman"/>
          <w:b w:val="false"/>
          <w:i w:val="false"/>
          <w:color w:val="000000"/>
          <w:sz w:val="28"/>
        </w:rPr>
        <w:t>
      6) жан басына шаққандағы нормативтік қаржыландыру көлемі – жан басына шаққандағы қаржыландыру нормативінің негізінде анықталатын білім беру процесіне және білім беру ортасына арналған шығыстарды қаржыландыру;</w:t>
      </w:r>
    </w:p>
    <w:bookmarkEnd w:id="40"/>
    <w:bookmarkStart w:name="z44" w:id="41"/>
    <w:p>
      <w:pPr>
        <w:spacing w:after="0"/>
        <w:ind w:left="0"/>
        <w:jc w:val="both"/>
      </w:pPr>
      <w:r>
        <w:rPr>
          <w:rFonts w:ascii="Times New Roman"/>
          <w:b w:val="false"/>
          <w:i w:val="false"/>
          <w:color w:val="000000"/>
          <w:sz w:val="28"/>
        </w:rPr>
        <w:t>
      7)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Ғылым және жоғары білім министрінің 16.05.2024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3. Жоғары және (немесе) жоғары оқу орнынан кейінгі білім беруді жан басына шаққандағы қаржыландыру нормативін есептеуде мынадай жалпы көрсеткіштер қолданылады:</w:t>
      </w:r>
    </w:p>
    <w:bookmarkEnd w:id="42"/>
    <w:bookmarkStart w:name="z46" w:id="43"/>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бекітілетін базалық лауазымдық айлықақы (бұдан әрі – БЛА);</w:t>
      </w:r>
    </w:p>
    <w:bookmarkEnd w:id="43"/>
    <w:bookmarkStart w:name="z47" w:id="44"/>
    <w:p>
      <w:pPr>
        <w:spacing w:after="0"/>
        <w:ind w:left="0"/>
        <w:jc w:val="both"/>
      </w:pPr>
      <w:r>
        <w:rPr>
          <w:rFonts w:ascii="Times New Roman"/>
          <w:b w:val="false"/>
          <w:i w:val="false"/>
          <w:color w:val="000000"/>
          <w:sz w:val="28"/>
        </w:rPr>
        <w:t>
      2) Республикалық бюджет туралы заңмен тиісті жылға белгіленген айлық есептік көрсеткіш (бұдан әрі – АЕК).</w:t>
      </w:r>
    </w:p>
    <w:bookmarkEnd w:id="44"/>
    <w:bookmarkStart w:name="z48" w:id="45"/>
    <w:p>
      <w:pPr>
        <w:spacing w:after="0"/>
        <w:ind w:left="0"/>
        <w:jc w:val="left"/>
      </w:pPr>
      <w:r>
        <w:rPr>
          <w:rFonts w:ascii="Times New Roman"/>
          <w:b/>
          <w:i w:val="false"/>
          <w:color w:val="000000"/>
        </w:rPr>
        <w:t xml:space="preserve"> 2-тарау. Кредиттік оқыту технологиясын ескере отырып, жоғары және (немесе) жоғары оқу орнынан кейінгі білім беруді жан басына шаққандағы нормативтік қаржыландыру көлемін есептеу алгоритмі</w:t>
      </w:r>
    </w:p>
    <w:bookmarkEnd w:id="45"/>
    <w:bookmarkStart w:name="z49" w:id="46"/>
    <w:p>
      <w:pPr>
        <w:spacing w:after="0"/>
        <w:ind w:left="0"/>
        <w:jc w:val="both"/>
      </w:pPr>
      <w:r>
        <w:rPr>
          <w:rFonts w:ascii="Times New Roman"/>
          <w:b w:val="false"/>
          <w:i w:val="false"/>
          <w:color w:val="000000"/>
          <w:sz w:val="28"/>
        </w:rPr>
        <w:t>
      4. Жоғары және (немесе) жоғары оқу орнынан кейінгі білім берудің жан басына шаққандағы нормативтік қаржыландыру көлемін және жан басына шаққандағы қаржыландыру нормативін есептеу мынадай формулалар бойынша жүргізіледі:</w:t>
      </w:r>
    </w:p>
    <w:bookmarkEnd w:id="46"/>
    <w:bookmarkStart w:name="z50" w:id="47"/>
    <w:p>
      <w:pPr>
        <w:spacing w:after="0"/>
        <w:ind w:left="0"/>
        <w:jc w:val="both"/>
      </w:pPr>
      <w:r>
        <w:rPr>
          <w:rFonts w:ascii="Times New Roman"/>
          <w:b w:val="false"/>
          <w:i w:val="false"/>
          <w:color w:val="000000"/>
          <w:sz w:val="28"/>
        </w:rPr>
        <w:t>
      1) Vжқ – жоғары және (немесе) жоғары оқу орнынан кейінгі білім беру ұйымын жан басына шаққандағы нормативтік қаржыландырудың жылдық көлемі мына формула бойынша есептеледі:</w:t>
      </w:r>
    </w:p>
    <w:bookmarkEnd w:id="47"/>
    <w:p>
      <w:pPr>
        <w:spacing w:after="0"/>
        <w:ind w:left="0"/>
        <w:jc w:val="both"/>
      </w:pPr>
      <w:r>
        <w:rPr>
          <w:rFonts w:ascii="Times New Roman"/>
          <w:b w:val="false"/>
          <w:i w:val="false"/>
          <w:color w:val="000000"/>
          <w:sz w:val="28"/>
        </w:rPr>
        <w:t>
       Vжқ =∑ (Nzb * Контzb) + ∑ (Nzm * Контzm) + ∑ (Nzd * Контzd),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Nzb – бакалавриатта бір жылда бір білім алушыға есептелген жан басына шаққандағы қаржыландыру нормативі;</w:t>
      </w:r>
    </w:p>
    <w:p>
      <w:pPr>
        <w:spacing w:after="0"/>
        <w:ind w:left="0"/>
        <w:jc w:val="both"/>
      </w:pPr>
      <w:r>
        <w:rPr>
          <w:rFonts w:ascii="Times New Roman"/>
          <w:b w:val="false"/>
          <w:i w:val="false"/>
          <w:color w:val="000000"/>
          <w:sz w:val="28"/>
        </w:rPr>
        <w:t>
      Nzm – магистратурада бір жылда бір білім алушыға есептелген жан басына шаққандағы қаржыландыру нормативі;</w:t>
      </w:r>
    </w:p>
    <w:p>
      <w:pPr>
        <w:spacing w:after="0"/>
        <w:ind w:left="0"/>
        <w:jc w:val="both"/>
      </w:pPr>
      <w:r>
        <w:rPr>
          <w:rFonts w:ascii="Times New Roman"/>
          <w:b w:val="false"/>
          <w:i w:val="false"/>
          <w:color w:val="000000"/>
          <w:sz w:val="28"/>
        </w:rPr>
        <w:t>
      Nzd – докторантурада бір жылда бір білім алушыға есептелген жан басына шаққандағы қаржыландыру нормативі;</w:t>
      </w:r>
    </w:p>
    <w:p>
      <w:pPr>
        <w:spacing w:after="0"/>
        <w:ind w:left="0"/>
        <w:jc w:val="both"/>
      </w:pPr>
      <w:r>
        <w:rPr>
          <w:rFonts w:ascii="Times New Roman"/>
          <w:b w:val="false"/>
          <w:i w:val="false"/>
          <w:color w:val="000000"/>
          <w:sz w:val="28"/>
        </w:rPr>
        <w:t>
      Контzb – бакалавриатта білім алушылардың орташа жылдық контингенті;</w:t>
      </w:r>
    </w:p>
    <w:p>
      <w:pPr>
        <w:spacing w:after="0"/>
        <w:ind w:left="0"/>
        <w:jc w:val="both"/>
      </w:pPr>
      <w:r>
        <w:rPr>
          <w:rFonts w:ascii="Times New Roman"/>
          <w:b w:val="false"/>
          <w:i w:val="false"/>
          <w:color w:val="000000"/>
          <w:sz w:val="28"/>
        </w:rPr>
        <w:t>
      Контzm – магистратурада білім алушылардың орташа жылдық контингенті;</w:t>
      </w:r>
    </w:p>
    <w:p>
      <w:pPr>
        <w:spacing w:after="0"/>
        <w:ind w:left="0"/>
        <w:jc w:val="both"/>
      </w:pPr>
      <w:r>
        <w:rPr>
          <w:rFonts w:ascii="Times New Roman"/>
          <w:b w:val="false"/>
          <w:i w:val="false"/>
          <w:color w:val="000000"/>
          <w:sz w:val="28"/>
        </w:rPr>
        <w:t>
      Контzd – докторантурада білім алушылардың орташа жылдық контингенті;</w:t>
      </w:r>
    </w:p>
    <w:p>
      <w:pPr>
        <w:spacing w:after="0"/>
        <w:ind w:left="0"/>
        <w:jc w:val="both"/>
      </w:pPr>
      <w:r>
        <w:rPr>
          <w:rFonts w:ascii="Times New Roman"/>
          <w:b w:val="false"/>
          <w:i w:val="false"/>
          <w:color w:val="000000"/>
          <w:sz w:val="28"/>
        </w:rPr>
        <w:t>
      Контzb, Контzm, Контzd мына формула бойынша есептеледі:</w:t>
      </w:r>
    </w:p>
    <w:p>
      <w:pPr>
        <w:spacing w:after="0"/>
        <w:ind w:left="0"/>
        <w:jc w:val="both"/>
      </w:pPr>
      <w:r>
        <w:rPr>
          <w:rFonts w:ascii="Times New Roman"/>
          <w:b w:val="false"/>
          <w:i w:val="false"/>
          <w:color w:val="000000"/>
          <w:sz w:val="28"/>
        </w:rPr>
        <w:t>
      Контzb,zm,zd = жыл басына білім алушылардың саны + оқуға жаңадан қабылданатындардың 1/3 - күтілетін түлектер санының 1/2 - оқудан шығатындардың болжалды саны + оқуға келетін білім алушылардың болжалды саны;</w:t>
      </w:r>
    </w:p>
    <w:p>
      <w:pPr>
        <w:spacing w:after="0"/>
        <w:ind w:left="0"/>
        <w:jc w:val="both"/>
      </w:pPr>
      <w:r>
        <w:rPr>
          <w:rFonts w:ascii="Times New Roman"/>
          <w:b w:val="false"/>
          <w:i w:val="false"/>
          <w:color w:val="000000"/>
          <w:sz w:val="28"/>
        </w:rPr>
        <w:t>
      z – шығындылық топтары бойынша оқыту бейінінің индексі.</w:t>
      </w:r>
    </w:p>
    <w:p>
      <w:pPr>
        <w:spacing w:after="0"/>
        <w:ind w:left="0"/>
        <w:jc w:val="both"/>
      </w:pPr>
      <w:r>
        <w:rPr>
          <w:rFonts w:ascii="Times New Roman"/>
          <w:b w:val="false"/>
          <w:i w:val="false"/>
          <w:color w:val="000000"/>
          <w:sz w:val="28"/>
        </w:rPr>
        <w:t>
      Бір жоғары және (немесе) жоғары оқу орнынан кейінгі білім беру ұйымында кадрларды даярлаудың бірнеше бағыты іске асырылатын жағдайда жан басына шаққандағы нормативтік қаржыландыру көлемі кадрларды даярлау бағыттары, білім беру деңгейлері бойынша бір білім алушыға есептелген жан басына шаққандағы нормативтің негізінде жиынтық түрде анықталады;</w:t>
      </w:r>
    </w:p>
    <w:bookmarkStart w:name="z51" w:id="48"/>
    <w:p>
      <w:pPr>
        <w:spacing w:after="0"/>
        <w:ind w:left="0"/>
        <w:jc w:val="both"/>
      </w:pPr>
      <w:r>
        <w:rPr>
          <w:rFonts w:ascii="Times New Roman"/>
          <w:b w:val="false"/>
          <w:i w:val="false"/>
          <w:color w:val="000000"/>
          <w:sz w:val="28"/>
        </w:rPr>
        <w:t>
      2) Nzb – бакалавриатта бір жылда бір білім алушыға арналған жан басына шаққандағы қаржыландыру нормативі мына формула бойынша есептеледі:</w:t>
      </w:r>
    </w:p>
    <w:bookmarkEnd w:id="48"/>
    <w:p>
      <w:pPr>
        <w:spacing w:after="0"/>
        <w:ind w:left="0"/>
        <w:jc w:val="both"/>
      </w:pPr>
      <w:r>
        <w:rPr>
          <w:rFonts w:ascii="Times New Roman"/>
          <w:b w:val="false"/>
          <w:i w:val="false"/>
          <w:color w:val="000000"/>
          <w:sz w:val="28"/>
        </w:rPr>
        <w:t>
      Nzb = Еz + L + А + Dp,</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Еz – кадрларды даярлау бағыттары бойынша бір жылда бір білім алушыға арналған білім беру процесі шығыстарының нормасы;</w:t>
      </w:r>
    </w:p>
    <w:p>
      <w:pPr>
        <w:spacing w:after="0"/>
        <w:ind w:left="0"/>
        <w:jc w:val="both"/>
      </w:pPr>
      <w:r>
        <w:rPr>
          <w:rFonts w:ascii="Times New Roman"/>
          <w:b w:val="false"/>
          <w:i w:val="false"/>
          <w:color w:val="000000"/>
          <w:sz w:val="28"/>
        </w:rPr>
        <w:t>
      L – бір жылда бір білім алушыға арналған білім беру ортасы шығыстарының нормасы;</w:t>
      </w:r>
    </w:p>
    <w:p>
      <w:pPr>
        <w:spacing w:after="0"/>
        <w:ind w:left="0"/>
        <w:jc w:val="both"/>
      </w:pPr>
      <w:r>
        <w:rPr>
          <w:rFonts w:ascii="Times New Roman"/>
          <w:b w:val="false"/>
          <w:i w:val="false"/>
          <w:color w:val="000000"/>
          <w:sz w:val="28"/>
        </w:rPr>
        <w:t>
      A – білім беру салалары үшін оқу құралдары мен жабдықтарының амортизациялану нормасы:</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64 АЕК;</w:t>
      </w:r>
    </w:p>
    <w:p>
      <w:pPr>
        <w:spacing w:after="0"/>
        <w:ind w:left="0"/>
        <w:jc w:val="both"/>
      </w:pPr>
      <w:r>
        <w:rPr>
          <w:rFonts w:ascii="Times New Roman"/>
          <w:b w:val="false"/>
          <w:i w:val="false"/>
          <w:color w:val="000000"/>
          <w:sz w:val="28"/>
        </w:rPr>
        <w:t>
      білім берудің басқа салалары үшін А 0-ге тең болады.</w:t>
      </w:r>
    </w:p>
    <w:p>
      <w:pPr>
        <w:spacing w:after="0"/>
        <w:ind w:left="0"/>
        <w:jc w:val="both"/>
      </w:pPr>
      <w:r>
        <w:rPr>
          <w:rFonts w:ascii="Times New Roman"/>
          <w:b w:val="false"/>
          <w:i w:val="false"/>
          <w:color w:val="000000"/>
          <w:sz w:val="28"/>
        </w:rPr>
        <w:t>
      А-ның мәнін анықтау үшін 2020 жылғы 1 қаңтарға белгіленген АЕК-тің мөлшері негізге алынады.</w:t>
      </w:r>
    </w:p>
    <w:p>
      <w:pPr>
        <w:spacing w:after="0"/>
        <w:ind w:left="0"/>
        <w:jc w:val="both"/>
      </w:pPr>
      <w:r>
        <w:rPr>
          <w:rFonts w:ascii="Times New Roman"/>
          <w:b w:val="false"/>
          <w:i w:val="false"/>
          <w:color w:val="000000"/>
          <w:sz w:val="28"/>
        </w:rPr>
        <w:t>
      Dp – "Педагогикалық ғылымдар" білім беру саласындағы даярлау бағыттары бойынша кәсіптік практикадан өтумен байланысты шығыстар нормасы;</w:t>
      </w:r>
    </w:p>
    <w:p>
      <w:pPr>
        <w:spacing w:after="0"/>
        <w:ind w:left="0"/>
        <w:jc w:val="both"/>
      </w:pPr>
      <w:r>
        <w:rPr>
          <w:rFonts w:ascii="Times New Roman"/>
          <w:b w:val="false"/>
          <w:i w:val="false"/>
          <w:color w:val="000000"/>
          <w:sz w:val="28"/>
        </w:rPr>
        <w:t>
      ерекше мәртебесі бар жоғары және (немесе) жоғары оқу орнынан кейінгі білім беру ұйымдарында – 27,98 АЕК;</w:t>
      </w:r>
    </w:p>
    <w:p>
      <w:pPr>
        <w:spacing w:after="0"/>
        <w:ind w:left="0"/>
        <w:jc w:val="both"/>
      </w:pPr>
      <w:r>
        <w:rPr>
          <w:rFonts w:ascii="Times New Roman"/>
          <w:b w:val="false"/>
          <w:i w:val="false"/>
          <w:color w:val="000000"/>
          <w:sz w:val="28"/>
        </w:rPr>
        <w:t>
      басқа жоғары және (немесе) жоғары оқу орнынан кейінгі білім беру ұйымдарында – 24,94 АЕК;</w:t>
      </w:r>
    </w:p>
    <w:p>
      <w:pPr>
        <w:spacing w:after="0"/>
        <w:ind w:left="0"/>
        <w:jc w:val="both"/>
      </w:pPr>
      <w:r>
        <w:rPr>
          <w:rFonts w:ascii="Times New Roman"/>
          <w:b w:val="false"/>
          <w:i w:val="false"/>
          <w:color w:val="000000"/>
          <w:sz w:val="28"/>
        </w:rPr>
        <w:t>
      Dp мәнін анықтау үшін 2020 жылғы 1 қаңтарға белгіленген АЕК-тің мөлшері негізге алынады.</w:t>
      </w:r>
    </w:p>
    <w:bookmarkStart w:name="z52" w:id="49"/>
    <w:p>
      <w:pPr>
        <w:spacing w:after="0"/>
        <w:ind w:left="0"/>
        <w:jc w:val="both"/>
      </w:pPr>
      <w:r>
        <w:rPr>
          <w:rFonts w:ascii="Times New Roman"/>
          <w:b w:val="false"/>
          <w:i w:val="false"/>
          <w:color w:val="000000"/>
          <w:sz w:val="28"/>
        </w:rPr>
        <w:t>
      3) N</w:t>
      </w:r>
      <w:r>
        <w:rPr>
          <w:rFonts w:ascii="Times New Roman"/>
          <w:b w:val="false"/>
          <w:i w:val="false"/>
          <w:color w:val="000000"/>
          <w:vertAlign w:val="subscript"/>
        </w:rPr>
        <w:t>zm</w:t>
      </w:r>
      <w:r>
        <w:rPr>
          <w:rFonts w:ascii="Times New Roman"/>
          <w:b w:val="false"/>
          <w:i w:val="false"/>
          <w:color w:val="000000"/>
          <w:sz w:val="28"/>
        </w:rPr>
        <w:t xml:space="preserve"> – магистратурада бір жылда бір білім алушыға арналған жан басына шаққандағы қаржыландыру нормативі мына формула бойынша есептеледі:</w:t>
      </w:r>
    </w:p>
    <w:bookmarkEnd w:id="49"/>
    <w:p>
      <w:pPr>
        <w:spacing w:after="0"/>
        <w:ind w:left="0"/>
        <w:jc w:val="both"/>
      </w:pPr>
      <w:r>
        <w:rPr>
          <w:rFonts w:ascii="Times New Roman"/>
          <w:b w:val="false"/>
          <w:i w:val="false"/>
          <w:color w:val="000000"/>
          <w:sz w:val="28"/>
        </w:rPr>
        <w:t>
      N</w:t>
      </w:r>
      <w:r>
        <w:rPr>
          <w:rFonts w:ascii="Times New Roman"/>
          <w:b w:val="false"/>
          <w:i w:val="false"/>
          <w:color w:val="000000"/>
          <w:vertAlign w:val="subscript"/>
        </w:rPr>
        <w:t>zm</w:t>
      </w:r>
      <w:r>
        <w:rPr>
          <w:rFonts w:ascii="Times New Roman"/>
          <w:b w:val="false"/>
          <w:i w:val="false"/>
          <w:color w:val="000000"/>
          <w:sz w:val="28"/>
        </w:rPr>
        <w:t xml:space="preserve"> = (E</w:t>
      </w:r>
      <w:r>
        <w:rPr>
          <w:rFonts w:ascii="Times New Roman"/>
          <w:b w:val="false"/>
          <w:i w:val="false"/>
          <w:color w:val="000000"/>
          <w:vertAlign w:val="subscript"/>
        </w:rPr>
        <w:t>z</w:t>
      </w:r>
      <w:r>
        <w:rPr>
          <w:rFonts w:ascii="Times New Roman"/>
          <w:b w:val="false"/>
          <w:i w:val="false"/>
          <w:color w:val="000000"/>
          <w:sz w:val="28"/>
        </w:rPr>
        <w:t xml:space="preserve"> + L + A + D</w:t>
      </w:r>
      <w:r>
        <w:rPr>
          <w:rFonts w:ascii="Times New Roman"/>
          <w:b w:val="false"/>
          <w:i w:val="false"/>
          <w:color w:val="000000"/>
          <w:vertAlign w:val="subscript"/>
        </w:rPr>
        <w:t>p</w:t>
      </w:r>
      <w:r>
        <w:rPr>
          <w:rFonts w:ascii="Times New Roman"/>
          <w:b w:val="false"/>
          <w:i w:val="false"/>
          <w:color w:val="000000"/>
          <w:sz w:val="28"/>
        </w:rPr>
        <w:t>)*k</w:t>
      </w:r>
      <w:r>
        <w:rPr>
          <w:rFonts w:ascii="Times New Roman"/>
          <w:b w:val="false"/>
          <w:i w:val="false"/>
          <w:color w:val="000000"/>
          <w:vertAlign w:val="subscript"/>
        </w:rPr>
        <w:t>m</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m</w:t>
      </w:r>
      <w:r>
        <w:rPr>
          <w:rFonts w:ascii="Times New Roman"/>
          <w:b w:val="false"/>
          <w:i w:val="false"/>
          <w:color w:val="000000"/>
          <w:sz w:val="28"/>
        </w:rPr>
        <w:t xml:space="preserve"> – жоғары және (немесе) жоғары оқу орнынан кейінгі білім беру ұйымдарының магистратурасында бір білім алушыны жан басына шаққандағы қаржыландыру нормативін есептеу кезінде қолданылатын түзету коэффициенті.</w:t>
      </w:r>
    </w:p>
    <w:p>
      <w:pPr>
        <w:spacing w:after="0"/>
        <w:ind w:left="0"/>
        <w:jc w:val="both"/>
      </w:pPr>
      <w:r>
        <w:rPr>
          <w:rFonts w:ascii="Times New Roman"/>
          <w:b w:val="false"/>
          <w:i w:val="false"/>
          <w:color w:val="000000"/>
          <w:sz w:val="28"/>
        </w:rPr>
        <w:t>
      Ерекше мәртебесі бар жоғары және (немесе) жоғары оқу орнынан кейінгі білім беру ұйымдарында білім беру саласындағы кадрларды даярлау бағыттары бойынша km мынаны құрайды:</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0,432069;</w:t>
      </w:r>
    </w:p>
    <w:p>
      <w:pPr>
        <w:spacing w:after="0"/>
        <w:ind w:left="0"/>
        <w:jc w:val="both"/>
      </w:pPr>
      <w:r>
        <w:rPr>
          <w:rFonts w:ascii="Times New Roman"/>
          <w:b w:val="false"/>
          <w:i w:val="false"/>
          <w:color w:val="000000"/>
          <w:sz w:val="28"/>
        </w:rPr>
        <w:t xml:space="preserve">
      "Ауыл шаруашылығы және биоресурстар", "Ветеринария", "Жаратылыстану ғылымдары, математика және статистика" – 0481575; </w:t>
      </w:r>
    </w:p>
    <w:p>
      <w:pPr>
        <w:spacing w:after="0"/>
        <w:ind w:left="0"/>
        <w:jc w:val="both"/>
      </w:pPr>
      <w:r>
        <w:rPr>
          <w:rFonts w:ascii="Times New Roman"/>
          <w:b w:val="false"/>
          <w:i w:val="false"/>
          <w:color w:val="000000"/>
          <w:sz w:val="28"/>
        </w:rPr>
        <w:t>
      "Педагогикалық ғылымдар" – 0,457822;</w:t>
      </w:r>
    </w:p>
    <w:p>
      <w:pPr>
        <w:spacing w:after="0"/>
        <w:ind w:left="0"/>
        <w:jc w:val="both"/>
      </w:pPr>
      <w:r>
        <w:rPr>
          <w:rFonts w:ascii="Times New Roman"/>
          <w:b w:val="false"/>
          <w:i w:val="false"/>
          <w:color w:val="000000"/>
          <w:sz w:val="28"/>
        </w:rPr>
        <w:t>
      "Өнер және гуманитарлық ғылымдар" - 0,492148;</w:t>
      </w:r>
    </w:p>
    <w:p>
      <w:pPr>
        <w:spacing w:after="0"/>
        <w:ind w:left="0"/>
        <w:jc w:val="both"/>
      </w:pPr>
      <w:r>
        <w:rPr>
          <w:rFonts w:ascii="Times New Roman"/>
          <w:b w:val="false"/>
          <w:i w:val="false"/>
          <w:color w:val="000000"/>
          <w:sz w:val="28"/>
        </w:rPr>
        <w:t>
      "Әлеуметтік ғылымдар, журналистика және ақпарат", "Бизнес, басқару және құқық", "Қызмет көрсету" – 0,490353;</w:t>
      </w:r>
    </w:p>
    <w:p>
      <w:pPr>
        <w:spacing w:after="0"/>
        <w:ind w:left="0"/>
        <w:jc w:val="both"/>
      </w:pPr>
      <w:r>
        <w:rPr>
          <w:rFonts w:ascii="Times New Roman"/>
          <w:b w:val="false"/>
          <w:i w:val="false"/>
          <w:color w:val="000000"/>
          <w:sz w:val="28"/>
        </w:rPr>
        <w:t xml:space="preserve">
      Басқа жоғары және (немесе) жоғары оқу орнынан кейінгі білім беру ұйымдарында білім беру саласындағы кадрларды даярлау бағыттары бойынша km мынаны құрайды: </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0,2984118;</w:t>
      </w:r>
    </w:p>
    <w:p>
      <w:pPr>
        <w:spacing w:after="0"/>
        <w:ind w:left="0"/>
        <w:jc w:val="both"/>
      </w:pPr>
      <w:r>
        <w:rPr>
          <w:rFonts w:ascii="Times New Roman"/>
          <w:b w:val="false"/>
          <w:i w:val="false"/>
          <w:color w:val="000000"/>
          <w:sz w:val="28"/>
        </w:rPr>
        <w:t>
      "Ауыл шаруашылығы және биоресурстар", "Ветеринария", "Жаратылыстану ғылымдары, математика және статистика" – 0,3378027;</w:t>
      </w:r>
    </w:p>
    <w:p>
      <w:pPr>
        <w:spacing w:after="0"/>
        <w:ind w:left="0"/>
        <w:jc w:val="both"/>
      </w:pPr>
      <w:r>
        <w:rPr>
          <w:rFonts w:ascii="Times New Roman"/>
          <w:b w:val="false"/>
          <w:i w:val="false"/>
          <w:color w:val="000000"/>
          <w:sz w:val="28"/>
        </w:rPr>
        <w:t>
      "Өнер және гуманитарлық ғылымдар" – 0,3463756;</w:t>
      </w:r>
    </w:p>
    <w:p>
      <w:pPr>
        <w:spacing w:after="0"/>
        <w:ind w:left="0"/>
        <w:jc w:val="both"/>
      </w:pPr>
      <w:r>
        <w:rPr>
          <w:rFonts w:ascii="Times New Roman"/>
          <w:b w:val="false"/>
          <w:i w:val="false"/>
          <w:color w:val="000000"/>
          <w:sz w:val="28"/>
        </w:rPr>
        <w:t>
      "Педагогикалық ғылымдар" – 0,3206474;</w:t>
      </w:r>
    </w:p>
    <w:p>
      <w:pPr>
        <w:spacing w:after="0"/>
        <w:ind w:left="0"/>
        <w:jc w:val="both"/>
      </w:pPr>
      <w:r>
        <w:rPr>
          <w:rFonts w:ascii="Times New Roman"/>
          <w:b w:val="false"/>
          <w:i w:val="false"/>
          <w:color w:val="000000"/>
          <w:sz w:val="28"/>
        </w:rPr>
        <w:t>
      "Әлеуметтік ғылымдар, журналистика және ақпарат", "Бизнес, басқару және құқық", "Қызмет көрсету" – 0,3449167;</w:t>
      </w:r>
    </w:p>
    <w:bookmarkStart w:name="z53" w:id="50"/>
    <w:p>
      <w:pPr>
        <w:spacing w:after="0"/>
        <w:ind w:left="0"/>
        <w:jc w:val="both"/>
      </w:pPr>
      <w:r>
        <w:rPr>
          <w:rFonts w:ascii="Times New Roman"/>
          <w:b w:val="false"/>
          <w:i w:val="false"/>
          <w:color w:val="000000"/>
          <w:sz w:val="28"/>
        </w:rPr>
        <w:t>
      4) N</w:t>
      </w:r>
      <w:r>
        <w:rPr>
          <w:rFonts w:ascii="Times New Roman"/>
          <w:b w:val="false"/>
          <w:i w:val="false"/>
          <w:color w:val="000000"/>
          <w:vertAlign w:val="subscript"/>
        </w:rPr>
        <w:t>zd</w:t>
      </w:r>
      <w:r>
        <w:rPr>
          <w:rFonts w:ascii="Times New Roman"/>
          <w:b w:val="false"/>
          <w:i w:val="false"/>
          <w:color w:val="000000"/>
          <w:sz w:val="28"/>
        </w:rPr>
        <w:t xml:space="preserve"> – докторантурада бір жылда бір білім алушыға есептелген жан басына шаққандағы қаржыландыру нормативі мына формула бойынша есептеледі:</w:t>
      </w:r>
    </w:p>
    <w:bookmarkEnd w:id="50"/>
    <w:p>
      <w:pPr>
        <w:spacing w:after="0"/>
        <w:ind w:left="0"/>
        <w:jc w:val="both"/>
      </w:pPr>
      <w:r>
        <w:rPr>
          <w:rFonts w:ascii="Times New Roman"/>
          <w:b w:val="false"/>
          <w:i w:val="false"/>
          <w:color w:val="000000"/>
          <w:sz w:val="28"/>
        </w:rPr>
        <w:t>
       N</w:t>
      </w:r>
      <w:r>
        <w:rPr>
          <w:rFonts w:ascii="Times New Roman"/>
          <w:b w:val="false"/>
          <w:i w:val="false"/>
          <w:color w:val="000000"/>
          <w:vertAlign w:val="subscript"/>
        </w:rPr>
        <w:t>zd</w:t>
      </w:r>
      <w:r>
        <w:rPr>
          <w:rFonts w:ascii="Times New Roman"/>
          <w:b w:val="false"/>
          <w:i w:val="false"/>
          <w:color w:val="000000"/>
          <w:sz w:val="28"/>
        </w:rPr>
        <w:t xml:space="preserve"> = (E</w:t>
      </w:r>
      <w:r>
        <w:rPr>
          <w:rFonts w:ascii="Times New Roman"/>
          <w:b w:val="false"/>
          <w:i w:val="false"/>
          <w:color w:val="000000"/>
          <w:vertAlign w:val="subscript"/>
        </w:rPr>
        <w:t>z</w:t>
      </w:r>
      <w:r>
        <w:rPr>
          <w:rFonts w:ascii="Times New Roman"/>
          <w:b w:val="false"/>
          <w:i w:val="false"/>
          <w:color w:val="000000"/>
          <w:sz w:val="28"/>
        </w:rPr>
        <w:t xml:space="preserve"> + L + A + D</w:t>
      </w:r>
      <w:r>
        <w:rPr>
          <w:rFonts w:ascii="Times New Roman"/>
          <w:b w:val="false"/>
          <w:i w:val="false"/>
          <w:color w:val="000000"/>
          <w:vertAlign w:val="subscript"/>
        </w:rPr>
        <w:t>p</w:t>
      </w:r>
      <w:r>
        <w:rPr>
          <w:rFonts w:ascii="Times New Roman"/>
          <w:b w:val="false"/>
          <w:i w:val="false"/>
          <w:color w:val="000000"/>
          <w:sz w:val="28"/>
        </w:rPr>
        <w:t>) * K</w:t>
      </w:r>
      <w:r>
        <w:rPr>
          <w:rFonts w:ascii="Times New Roman"/>
          <w:b w:val="false"/>
          <w:i w:val="false"/>
          <w:color w:val="000000"/>
          <w:vertAlign w:val="subscript"/>
        </w:rPr>
        <w:t>d</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d</w:t>
      </w:r>
      <w:r>
        <w:rPr>
          <w:rFonts w:ascii="Times New Roman"/>
          <w:b w:val="false"/>
          <w:i w:val="false"/>
          <w:color w:val="000000"/>
          <w:sz w:val="28"/>
        </w:rPr>
        <w:t xml:space="preserve"> – жоғары және (немесе) жоғары оқу орнынан кейінгі білім беру ұйымдарында докторантурада бір білім алушыға жан басына шаққандағы қаржыландыру нормативті есептеу кезінде қолданылатын түзету коэффициенті.</w:t>
      </w:r>
    </w:p>
    <w:p>
      <w:pPr>
        <w:spacing w:after="0"/>
        <w:ind w:left="0"/>
        <w:jc w:val="both"/>
      </w:pPr>
      <w:r>
        <w:rPr>
          <w:rFonts w:ascii="Times New Roman"/>
          <w:b w:val="false"/>
          <w:i w:val="false"/>
          <w:color w:val="000000"/>
          <w:sz w:val="28"/>
        </w:rPr>
        <w:t>
      Ерекше мәртебесі бар жоғары және (немесе) жоғары оқу орнынан кейінгі білім беру ұйымдарында білім беру саласындағы кадрларды даярлау бағыттары бойынша Kd мынаны құрайды:</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0,9501326;</w:t>
      </w:r>
    </w:p>
    <w:p>
      <w:pPr>
        <w:spacing w:after="0"/>
        <w:ind w:left="0"/>
        <w:jc w:val="both"/>
      </w:pPr>
      <w:r>
        <w:rPr>
          <w:rFonts w:ascii="Times New Roman"/>
          <w:b w:val="false"/>
          <w:i w:val="false"/>
          <w:color w:val="000000"/>
          <w:sz w:val="28"/>
        </w:rPr>
        <w:t>
      "Ауыл шаруашылығы және биоресурстар", "Ветеринария", "Жаратылыстану ғылымдары, математика және статистика" – 1,0282479;</w:t>
      </w:r>
    </w:p>
    <w:p>
      <w:pPr>
        <w:spacing w:after="0"/>
        <w:ind w:left="0"/>
        <w:jc w:val="both"/>
      </w:pPr>
      <w:r>
        <w:rPr>
          <w:rFonts w:ascii="Times New Roman"/>
          <w:b w:val="false"/>
          <w:i w:val="false"/>
          <w:color w:val="000000"/>
          <w:sz w:val="28"/>
        </w:rPr>
        <w:t>
      "Өнер және гуманитарлық ғылымдар" – 1,0443469;</w:t>
      </w:r>
    </w:p>
    <w:p>
      <w:pPr>
        <w:spacing w:after="0"/>
        <w:ind w:left="0"/>
        <w:jc w:val="both"/>
      </w:pPr>
      <w:r>
        <w:rPr>
          <w:rFonts w:ascii="Times New Roman"/>
          <w:b w:val="false"/>
          <w:i w:val="false"/>
          <w:color w:val="000000"/>
          <w:sz w:val="28"/>
        </w:rPr>
        <w:t>
      "Педагогикалық ғылымдар" – 0,9913422;</w:t>
      </w:r>
    </w:p>
    <w:p>
      <w:pPr>
        <w:spacing w:after="0"/>
        <w:ind w:left="0"/>
        <w:jc w:val="both"/>
      </w:pPr>
      <w:r>
        <w:rPr>
          <w:rFonts w:ascii="Times New Roman"/>
          <w:b w:val="false"/>
          <w:i w:val="false"/>
          <w:color w:val="000000"/>
          <w:sz w:val="28"/>
        </w:rPr>
        <w:t>
      "Әлеуметтік ғылымдар, журналистика және ақпарат", "Бизнес, басқару және құқық", "Қызмет көрсету" – 1,0416288;</w:t>
      </w:r>
    </w:p>
    <w:p>
      <w:pPr>
        <w:spacing w:after="0"/>
        <w:ind w:left="0"/>
        <w:jc w:val="both"/>
      </w:pPr>
      <w:r>
        <w:rPr>
          <w:rFonts w:ascii="Times New Roman"/>
          <w:b w:val="false"/>
          <w:i w:val="false"/>
          <w:color w:val="000000"/>
          <w:sz w:val="28"/>
        </w:rPr>
        <w:t>
      Басқа жоғары және (немесе) жоғары оқу орнынан кейінгі білім беру ұйымдарында білім беру саласындағы кадрларды даярлау бағыттары бойынша Kd мынаны құрайды:</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1,093388;</w:t>
      </w:r>
    </w:p>
    <w:p>
      <w:pPr>
        <w:spacing w:after="0"/>
        <w:ind w:left="0"/>
        <w:jc w:val="both"/>
      </w:pPr>
      <w:r>
        <w:rPr>
          <w:rFonts w:ascii="Times New Roman"/>
          <w:b w:val="false"/>
          <w:i w:val="false"/>
          <w:color w:val="000000"/>
          <w:sz w:val="28"/>
        </w:rPr>
        <w:t>
      "Ауыл шаруашылығы және биоресурстар", "Ветеринария", "Жаратылыстану ғылымдары, математика және статистика" – 1,1981331;</w:t>
      </w:r>
    </w:p>
    <w:p>
      <w:pPr>
        <w:spacing w:after="0"/>
        <w:ind w:left="0"/>
        <w:jc w:val="both"/>
      </w:pPr>
      <w:r>
        <w:rPr>
          <w:rFonts w:ascii="Times New Roman"/>
          <w:b w:val="false"/>
          <w:i w:val="false"/>
          <w:color w:val="000000"/>
          <w:sz w:val="28"/>
        </w:rPr>
        <w:t>
      "Өнер және гуманитарлық ғылымдар" – 1,2200478;</w:t>
      </w:r>
    </w:p>
    <w:p>
      <w:pPr>
        <w:spacing w:after="0"/>
        <w:ind w:left="0"/>
        <w:jc w:val="both"/>
      </w:pPr>
      <w:r>
        <w:rPr>
          <w:rFonts w:ascii="Times New Roman"/>
          <w:b w:val="false"/>
          <w:i w:val="false"/>
          <w:color w:val="000000"/>
          <w:sz w:val="28"/>
        </w:rPr>
        <w:t>
      "Педагогикалық ғылымдар" – 1,1533504;</w:t>
      </w:r>
    </w:p>
    <w:p>
      <w:pPr>
        <w:spacing w:after="0"/>
        <w:ind w:left="0"/>
        <w:jc w:val="both"/>
      </w:pPr>
      <w:r>
        <w:rPr>
          <w:rFonts w:ascii="Times New Roman"/>
          <w:b w:val="false"/>
          <w:i w:val="false"/>
          <w:color w:val="000000"/>
          <w:sz w:val="28"/>
        </w:rPr>
        <w:t>
      "Әлеуметтік ғылымдар, журналистика және ақпарат", "Бизнес, басқару және құқық", "Қызмет көрсету" – 1,2163399.</w:t>
      </w:r>
    </w:p>
    <w:bookmarkStart w:name="z54" w:id="51"/>
    <w:p>
      <w:pPr>
        <w:spacing w:after="0"/>
        <w:ind w:left="0"/>
        <w:jc w:val="both"/>
      </w:pPr>
      <w:r>
        <w:rPr>
          <w:rFonts w:ascii="Times New Roman"/>
          <w:b w:val="false"/>
          <w:i w:val="false"/>
          <w:color w:val="000000"/>
          <w:sz w:val="28"/>
        </w:rPr>
        <w:t>
      5) Еz – кадрларды даярлау бағыттары бойынша бір жылда бір білім алушыға арналған білім беру процесі шығыстарының нормасы мына формула бойынша есептеледі:</w:t>
      </w:r>
    </w:p>
    <w:bookmarkEnd w:id="51"/>
    <w:p>
      <w:pPr>
        <w:spacing w:after="0"/>
        <w:ind w:left="0"/>
        <w:jc w:val="both"/>
      </w:pPr>
      <w:r>
        <w:rPr>
          <w:rFonts w:ascii="Times New Roman"/>
          <w:b w:val="false"/>
          <w:i w:val="false"/>
          <w:color w:val="000000"/>
          <w:sz w:val="28"/>
        </w:rPr>
        <w:t>
      Еz = Т + Хz,</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әкімшілік-басқарушы персоналдың (бұдан әрі - ӘБП) және профессорлық-оқытушылық құрам (бұдан әрі - ОПҚ) персоналдың бір жылда бір білім алушыға есептегендегі жылдық еңбекақы төлеу қоры;</w:t>
      </w:r>
    </w:p>
    <w:p>
      <w:pPr>
        <w:spacing w:after="0"/>
        <w:ind w:left="0"/>
        <w:jc w:val="both"/>
      </w:pPr>
      <w:r>
        <w:rPr>
          <w:rFonts w:ascii="Times New Roman"/>
          <w:b w:val="false"/>
          <w:i w:val="false"/>
          <w:color w:val="000000"/>
          <w:sz w:val="28"/>
        </w:rPr>
        <w:t xml:space="preserve">
      Xz –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шiлдедегi № 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28916 болып тіркелді) бекітілген бір жылда бір білім алушыға есептегендегі жоғары білім берудің мемлекеттік жалпыға міндетті стандартын орындау шеңберінде оқу-әдістемелік әдебиетті сатып алуға, зертханалық, практикалық, теориялық және жеке сабақтарды ұйымдастыруға арналған оқу шығыстары.</w:t>
      </w:r>
    </w:p>
    <w:p>
      <w:pPr>
        <w:spacing w:after="0"/>
        <w:ind w:left="0"/>
        <w:jc w:val="both"/>
      </w:pPr>
      <w:r>
        <w:rPr>
          <w:rFonts w:ascii="Times New Roman"/>
          <w:b w:val="false"/>
          <w:i w:val="false"/>
          <w:color w:val="000000"/>
          <w:sz w:val="28"/>
        </w:rPr>
        <w:t>
      Xz мәндері ерекше мәртебесі бар және ерекше мәртебесі жоқ жоғары және (немесе) жоғары оқу орнынан кейінгі білім беру ұйымдарында жоғары және жоғары оқу орнынан кейінгі білімі бар кадрларды даярлау бағыттарының сыныптауышына сәйкес білім беру саласына байланысты айқындалады:</w:t>
      </w:r>
    </w:p>
    <w:p>
      <w:pPr>
        <w:spacing w:after="0"/>
        <w:ind w:left="0"/>
        <w:jc w:val="both"/>
      </w:pPr>
      <w:r>
        <w:rPr>
          <w:rFonts w:ascii="Times New Roman"/>
          <w:b w:val="false"/>
          <w:i w:val="false"/>
          <w:color w:val="000000"/>
          <w:sz w:val="28"/>
        </w:rPr>
        <w:t>
      "Педагогикалық ғылымдар" білім беру саласындағы кадрларды даярлау бағыттары бойынша – 20 АЕК;</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"Ауыл шаруашылығы және биоресурстар", "Ветеринария", "Жаратылыстану ғылымдары, математика және статистика" білім беру салаларындағы кадрларды даярлау бағыттары бойынша – 19 АЕК;</w:t>
      </w:r>
    </w:p>
    <w:p>
      <w:pPr>
        <w:spacing w:after="0"/>
        <w:ind w:left="0"/>
        <w:jc w:val="both"/>
      </w:pPr>
      <w:r>
        <w:rPr>
          <w:rFonts w:ascii="Times New Roman"/>
          <w:b w:val="false"/>
          <w:i w:val="false"/>
          <w:color w:val="000000"/>
          <w:sz w:val="28"/>
        </w:rPr>
        <w:t>
      "Әлеуметтік ғылымдар, журналистика және ақпарат", "Бизнес, басқару және құқық", "Қызмет көрсету" білім беру салаларындағы кадрларды даярлау бағыттары бойынша – 9 АЕК;</w:t>
      </w:r>
    </w:p>
    <w:p>
      <w:pPr>
        <w:spacing w:after="0"/>
        <w:ind w:left="0"/>
        <w:jc w:val="both"/>
      </w:pPr>
      <w:r>
        <w:rPr>
          <w:rFonts w:ascii="Times New Roman"/>
          <w:b w:val="false"/>
          <w:i w:val="false"/>
          <w:color w:val="000000"/>
          <w:sz w:val="28"/>
        </w:rPr>
        <w:t>
      "Өнер және гуманитарлық ғылымдар" білім беру саласындағы кадрларды даярлау бағыттары бойынша – 7 АЕК;</w:t>
      </w:r>
    </w:p>
    <w:p>
      <w:pPr>
        <w:spacing w:after="0"/>
        <w:ind w:left="0"/>
        <w:jc w:val="both"/>
      </w:pPr>
      <w:r>
        <w:rPr>
          <w:rFonts w:ascii="Times New Roman"/>
          <w:b w:val="false"/>
          <w:i w:val="false"/>
          <w:color w:val="000000"/>
          <w:sz w:val="28"/>
        </w:rPr>
        <w:t>
      Xz көрсеткішінің мәнін анықтау үшін 2020 жылғы 1 қаңтарға белгіленген АЕК мөлшері негізге алынады;</w:t>
      </w:r>
    </w:p>
    <w:bookmarkStart w:name="z55" w:id="52"/>
    <w:p>
      <w:pPr>
        <w:spacing w:after="0"/>
        <w:ind w:left="0"/>
        <w:jc w:val="both"/>
      </w:pPr>
      <w:r>
        <w:rPr>
          <w:rFonts w:ascii="Times New Roman"/>
          <w:b w:val="false"/>
          <w:i w:val="false"/>
          <w:color w:val="000000"/>
          <w:sz w:val="28"/>
        </w:rPr>
        <w:t>
      6) Т – білім беру процесіне қатыстырылған ӘБП мен ОПҚ-ның бір жылда бір білім алушыға есептегендегі жылдық еңбекақы төлеу қоры мына формула бойынша есептеледі:</w:t>
      </w:r>
    </w:p>
    <w:bookmarkEnd w:id="52"/>
    <w:p>
      <w:pPr>
        <w:spacing w:after="0"/>
        <w:ind w:left="0"/>
        <w:jc w:val="both"/>
      </w:pPr>
      <w:r>
        <w:rPr>
          <w:rFonts w:ascii="Times New Roman"/>
          <w:b w:val="false"/>
          <w:i w:val="false"/>
          <w:color w:val="000000"/>
          <w:sz w:val="28"/>
        </w:rPr>
        <w:t>
      Т = Т нег + Т өтем,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Тнег = W * 12 * sno * mp * kст * mv1,</w:t>
      </w:r>
    </w:p>
    <w:p>
      <w:pPr>
        <w:spacing w:after="0"/>
        <w:ind w:left="0"/>
        <w:jc w:val="both"/>
      </w:pPr>
      <w:r>
        <w:rPr>
          <w:rFonts w:ascii="Times New Roman"/>
          <w:b w:val="false"/>
          <w:i w:val="false"/>
          <w:color w:val="000000"/>
          <w:sz w:val="28"/>
        </w:rPr>
        <w:t>
      Төтем = (ЛА + БЛА * f) * sno * mp * kст * mv1,</w:t>
      </w:r>
    </w:p>
    <w:p>
      <w:pPr>
        <w:spacing w:after="0"/>
        <w:ind w:left="0"/>
        <w:jc w:val="both"/>
      </w:pPr>
      <w:r>
        <w:rPr>
          <w:rFonts w:ascii="Times New Roman"/>
          <w:b w:val="false"/>
          <w:i w:val="false"/>
          <w:color w:val="000000"/>
          <w:sz w:val="28"/>
        </w:rPr>
        <w:t>
      Тнег. – білім беру процесіне қатыстырылған ӘБП мен ОПҚ-ның өтемақылық төлемдерсіз жылдық еңбекақы төлеу қоры;</w:t>
      </w:r>
    </w:p>
    <w:p>
      <w:pPr>
        <w:spacing w:after="0"/>
        <w:ind w:left="0"/>
        <w:jc w:val="both"/>
      </w:pPr>
      <w:r>
        <w:rPr>
          <w:rFonts w:ascii="Times New Roman"/>
          <w:b w:val="false"/>
          <w:i w:val="false"/>
          <w:color w:val="000000"/>
          <w:sz w:val="28"/>
        </w:rPr>
        <w:t>
      W – ӘБП мен ОПҚ-ның айлық еңбекақы төлеу қоры;</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Төтем. – қызметкерлердің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xml:space="preserve">
      kст – Заңның 1-бабының </w:t>
      </w:r>
      <w:r>
        <w:rPr>
          <w:rFonts w:ascii="Times New Roman"/>
          <w:b w:val="false"/>
          <w:i w:val="false"/>
          <w:color w:val="000000"/>
          <w:sz w:val="28"/>
        </w:rPr>
        <w:t>19-2) тармақшасына</w:t>
      </w:r>
      <w:r>
        <w:rPr>
          <w:rFonts w:ascii="Times New Roman"/>
          <w:b w:val="false"/>
          <w:i w:val="false"/>
          <w:color w:val="000000"/>
          <w:sz w:val="28"/>
        </w:rPr>
        <w:t xml:space="preserve"> және "Жоғары және (немесе) жоғары оқу орнынан кейінгі білім беру ұйымдарының ерекше мәртебесі туралы ережені бекіту туралы" Қазақстан Республикасы Үкіметінің 2017 жылғы 14 ақпандағы № 66 қаулысымен бекітілген Жоғары және (немесе) жоғары оқу орнынан кейінгі білім беру ұйымдарының ерекше мәртебесі туралы </w:t>
      </w:r>
      <w:r>
        <w:rPr>
          <w:rFonts w:ascii="Times New Roman"/>
          <w:b w:val="false"/>
          <w:i w:val="false"/>
          <w:color w:val="000000"/>
          <w:sz w:val="28"/>
        </w:rPr>
        <w:t>ережеге</w:t>
      </w:r>
      <w:r>
        <w:rPr>
          <w:rFonts w:ascii="Times New Roman"/>
          <w:b w:val="false"/>
          <w:i w:val="false"/>
          <w:color w:val="000000"/>
          <w:sz w:val="28"/>
        </w:rPr>
        <w:t xml:space="preserve"> сәйкес ерекше мәртебесі бар жоғары және (немесе) жоғары оқу орнынан кейінгі білім беру ұйымдарының ОПҚ мен басшы жұмыскерлерінің белгіленген лауазымдық айлықақы мөлшерлеріне қосымша ақылар коэффициенті:</w:t>
      </w:r>
    </w:p>
    <w:p>
      <w:pPr>
        <w:spacing w:after="0"/>
        <w:ind w:left="0"/>
        <w:jc w:val="both"/>
      </w:pPr>
      <w:r>
        <w:rPr>
          <w:rFonts w:ascii="Times New Roman"/>
          <w:b w:val="false"/>
          <w:i w:val="false"/>
          <w:color w:val="000000"/>
          <w:sz w:val="28"/>
        </w:rPr>
        <w:t>
      ерекше мәртебесі бар жоғары және (немесе) жоғары оқу орнынан кейінгі білім беру ұйымдары үшін – 1,2;</w:t>
      </w:r>
    </w:p>
    <w:p>
      <w:pPr>
        <w:spacing w:after="0"/>
        <w:ind w:left="0"/>
        <w:jc w:val="both"/>
      </w:pPr>
      <w:r>
        <w:rPr>
          <w:rFonts w:ascii="Times New Roman"/>
          <w:b w:val="false"/>
          <w:i w:val="false"/>
          <w:color w:val="000000"/>
          <w:sz w:val="28"/>
        </w:rPr>
        <w:t>
      басқа жоғары және (немесе) жоғары оқу орнынан кейінгі білім беру ұйымдары үшін – 1;</w:t>
      </w:r>
    </w:p>
    <w:p>
      <w:pPr>
        <w:spacing w:after="0"/>
        <w:ind w:left="0"/>
        <w:jc w:val="both"/>
      </w:pPr>
      <w:r>
        <w:rPr>
          <w:rFonts w:ascii="Times New Roman"/>
          <w:b w:val="false"/>
          <w:i w:val="false"/>
          <w:color w:val="000000"/>
          <w:sz w:val="28"/>
        </w:rPr>
        <w:t>
      mv1 – бір оқытушыға келетін білім алушылардың орташа санының арасалмақ коэффициенті мынаны құрайды:</w:t>
      </w:r>
    </w:p>
    <w:p>
      <w:pPr>
        <w:spacing w:after="0"/>
        <w:ind w:left="0"/>
        <w:jc w:val="both"/>
      </w:pPr>
      <w:r>
        <w:rPr>
          <w:rFonts w:ascii="Times New Roman"/>
          <w:b w:val="false"/>
          <w:i w:val="false"/>
          <w:color w:val="000000"/>
          <w:sz w:val="28"/>
        </w:rPr>
        <w:t>
      бакалавриатта білім беру салаларының даярлау бағыттары бойынша:</w:t>
      </w:r>
    </w:p>
    <w:p>
      <w:pPr>
        <w:spacing w:after="0"/>
        <w:ind w:left="0"/>
        <w:jc w:val="both"/>
      </w:pPr>
      <w:r>
        <w:rPr>
          <w:rFonts w:ascii="Times New Roman"/>
          <w:b w:val="false"/>
          <w:i w:val="false"/>
          <w:color w:val="000000"/>
          <w:sz w:val="28"/>
        </w:rPr>
        <w:t>
      "Өнер және гуманитарлық ғылымдар"; "Ветеринария" – 0,125;</w:t>
      </w:r>
    </w:p>
    <w:p>
      <w:pPr>
        <w:spacing w:after="0"/>
        <w:ind w:left="0"/>
        <w:jc w:val="both"/>
      </w:pPr>
      <w:r>
        <w:rPr>
          <w:rFonts w:ascii="Times New Roman"/>
          <w:b w:val="false"/>
          <w:i w:val="false"/>
          <w:color w:val="000000"/>
          <w:sz w:val="28"/>
        </w:rPr>
        <w:t>
      "Педагогикалық ғылымдар" – 0,1;</w:t>
      </w:r>
    </w:p>
    <w:p>
      <w:pPr>
        <w:spacing w:after="0"/>
        <w:ind w:left="0"/>
        <w:jc w:val="both"/>
      </w:pPr>
      <w:r>
        <w:rPr>
          <w:rFonts w:ascii="Times New Roman"/>
          <w:b w:val="false"/>
          <w:i w:val="false"/>
          <w:color w:val="000000"/>
          <w:sz w:val="28"/>
        </w:rPr>
        <w:t xml:space="preserve">
      "Ақпараттық-коммуникациялық технологиялар"; "Инженерлік, өңдеу және құрылыс салалары", "Ауыл шаруашылығы және биоресурстар", "Жаратылыстану ғылымдары, математика және статистика", "Әлеуметтік ғылымдар, журналистика және ақпарат", "Бизнес, басқару және құқық", "Қызмет көрсету" – 0,083; </w:t>
      </w:r>
    </w:p>
    <w:p>
      <w:pPr>
        <w:spacing w:after="0"/>
        <w:ind w:left="0"/>
        <w:jc w:val="both"/>
      </w:pPr>
      <w:r>
        <w:rPr>
          <w:rFonts w:ascii="Times New Roman"/>
          <w:b w:val="false"/>
          <w:i w:val="false"/>
          <w:color w:val="000000"/>
          <w:sz w:val="28"/>
        </w:rPr>
        <w:t>
      магистратурада – білім беру салаларындағы кадрларды даярлаудың барлық бағыттары бойынша - 0,167;</w:t>
      </w:r>
    </w:p>
    <w:p>
      <w:pPr>
        <w:spacing w:after="0"/>
        <w:ind w:left="0"/>
        <w:jc w:val="both"/>
      </w:pPr>
      <w:r>
        <w:rPr>
          <w:rFonts w:ascii="Times New Roman"/>
          <w:b w:val="false"/>
          <w:i w:val="false"/>
          <w:color w:val="000000"/>
          <w:sz w:val="28"/>
        </w:rPr>
        <w:t>
      докторантурада – білім беру салаларындағы кадрларды даярлаудың барлық бағыттары бойынша – 0,25;</w:t>
      </w:r>
    </w:p>
    <w:bookmarkStart w:name="z56" w:id="53"/>
    <w:p>
      <w:pPr>
        <w:spacing w:after="0"/>
        <w:ind w:left="0"/>
        <w:jc w:val="both"/>
      </w:pPr>
      <w:r>
        <w:rPr>
          <w:rFonts w:ascii="Times New Roman"/>
          <w:b w:val="false"/>
          <w:i w:val="false"/>
          <w:color w:val="000000"/>
          <w:sz w:val="28"/>
        </w:rPr>
        <w:t>
      7) W – ӘБП мен ОПҚ-ның айына еңбекақы төлеу қоры мына формула бойынша есептеледі:</w:t>
      </w:r>
    </w:p>
    <w:bookmarkEnd w:id="53"/>
    <w:p>
      <w:pPr>
        <w:spacing w:after="0"/>
        <w:ind w:left="0"/>
        <w:jc w:val="both"/>
      </w:pPr>
      <w:r>
        <w:rPr>
          <w:rFonts w:ascii="Times New Roman"/>
          <w:b w:val="false"/>
          <w:i w:val="false"/>
          <w:color w:val="000000"/>
          <w:sz w:val="28"/>
        </w:rPr>
        <w:t>
       W = (ЛА + БЛА * f) + БЛА * u,</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ЛА – БЛА-ны 18,3743 коэффициентіне көбейту жолымен анықталатын ОПҚ-ның лауазымдық айлықақысы;</w:t>
      </w:r>
    </w:p>
    <w:p>
      <w:pPr>
        <w:spacing w:after="0"/>
        <w:ind w:left="0"/>
        <w:jc w:val="both"/>
      </w:pPr>
      <w:r>
        <w:rPr>
          <w:rFonts w:ascii="Times New Roman"/>
          <w:b w:val="false"/>
          <w:i w:val="false"/>
          <w:color w:val="000000"/>
          <w:sz w:val="28"/>
        </w:rPr>
        <w:t>
      f – ӘБП жалақысының ОПҚ жалақысындағы үлес салмағының коэффициенті – 4,88;</w:t>
      </w:r>
    </w:p>
    <w:p>
      <w:pPr>
        <w:spacing w:after="0"/>
        <w:ind w:left="0"/>
        <w:jc w:val="both"/>
      </w:pPr>
      <w:r>
        <w:rPr>
          <w:rFonts w:ascii="Times New Roman"/>
          <w:b w:val="false"/>
          <w:i w:val="false"/>
          <w:color w:val="000000"/>
          <w:sz w:val="28"/>
        </w:rPr>
        <w:t>
      u – ғылыми дәреже үшін қосымша ақы коэффициенті – 0,685.</w:t>
      </w:r>
    </w:p>
    <w:p>
      <w:pPr>
        <w:spacing w:after="0"/>
        <w:ind w:left="0"/>
        <w:jc w:val="both"/>
      </w:pPr>
      <w:r>
        <w:rPr>
          <w:rFonts w:ascii="Times New Roman"/>
          <w:b w:val="false"/>
          <w:i w:val="false"/>
          <w:color w:val="000000"/>
          <w:sz w:val="28"/>
        </w:rPr>
        <w:t>
      sno – әлеуметтік салық және әлеуметтік аударымдар коэффициенті: 2023-2024 жылдарға – 1,0836;</w:t>
      </w:r>
    </w:p>
    <w:p>
      <w:pPr>
        <w:spacing w:after="0"/>
        <w:ind w:left="0"/>
        <w:jc w:val="both"/>
      </w:pPr>
      <w:r>
        <w:rPr>
          <w:rFonts w:ascii="Times New Roman"/>
          <w:b w:val="false"/>
          <w:i w:val="false"/>
          <w:color w:val="000000"/>
          <w:sz w:val="28"/>
        </w:rPr>
        <w:t>
      2025 және одан кейінгі жылдарға – 1,0968;</w:t>
      </w:r>
    </w:p>
    <w:p>
      <w:pPr>
        <w:spacing w:after="0"/>
        <w:ind w:left="0"/>
        <w:jc w:val="both"/>
      </w:pPr>
      <w:r>
        <w:rPr>
          <w:rFonts w:ascii="Times New Roman"/>
          <w:b w:val="false"/>
          <w:i w:val="false"/>
          <w:color w:val="000000"/>
          <w:sz w:val="28"/>
        </w:rPr>
        <w:t>
      mp – жұмыс берушінің міндетті медициналық сақтандыру қорына аударымдарының және жұмыс берушінің зейнетақы қорына зейнетақы жарналарының коэффициенті:</w:t>
      </w:r>
    </w:p>
    <w:p>
      <w:pPr>
        <w:spacing w:after="0"/>
        <w:ind w:left="0"/>
        <w:jc w:val="both"/>
      </w:pPr>
      <w:r>
        <w:rPr>
          <w:rFonts w:ascii="Times New Roman"/>
          <w:b w:val="false"/>
          <w:i w:val="false"/>
          <w:color w:val="000000"/>
          <w:sz w:val="28"/>
        </w:rPr>
        <w:t>
      2023 жылға – 1,03;</w:t>
      </w:r>
    </w:p>
    <w:p>
      <w:pPr>
        <w:spacing w:after="0"/>
        <w:ind w:left="0"/>
        <w:jc w:val="both"/>
      </w:pPr>
      <w:r>
        <w:rPr>
          <w:rFonts w:ascii="Times New Roman"/>
          <w:b w:val="false"/>
          <w:i w:val="false"/>
          <w:color w:val="000000"/>
          <w:sz w:val="28"/>
        </w:rPr>
        <w:t>
      2024 жылға – 1,045;</w:t>
      </w:r>
    </w:p>
    <w:p>
      <w:pPr>
        <w:spacing w:after="0"/>
        <w:ind w:left="0"/>
        <w:jc w:val="both"/>
      </w:pPr>
      <w:r>
        <w:rPr>
          <w:rFonts w:ascii="Times New Roman"/>
          <w:b w:val="false"/>
          <w:i w:val="false"/>
          <w:color w:val="000000"/>
          <w:sz w:val="28"/>
        </w:rPr>
        <w:t>
      2025 жылға – 1,055;</w:t>
      </w:r>
    </w:p>
    <w:p>
      <w:pPr>
        <w:spacing w:after="0"/>
        <w:ind w:left="0"/>
        <w:jc w:val="both"/>
      </w:pPr>
      <w:r>
        <w:rPr>
          <w:rFonts w:ascii="Times New Roman"/>
          <w:b w:val="false"/>
          <w:i w:val="false"/>
          <w:color w:val="000000"/>
          <w:sz w:val="28"/>
        </w:rPr>
        <w:t>
      2026 жылға – 1,065;</w:t>
      </w:r>
    </w:p>
    <w:p>
      <w:pPr>
        <w:spacing w:after="0"/>
        <w:ind w:left="0"/>
        <w:jc w:val="both"/>
      </w:pPr>
      <w:r>
        <w:rPr>
          <w:rFonts w:ascii="Times New Roman"/>
          <w:b w:val="false"/>
          <w:i w:val="false"/>
          <w:color w:val="000000"/>
          <w:sz w:val="28"/>
        </w:rPr>
        <w:t>
      2027 жылға – 1,075;</w:t>
      </w:r>
    </w:p>
    <w:p>
      <w:pPr>
        <w:spacing w:after="0"/>
        <w:ind w:left="0"/>
        <w:jc w:val="both"/>
      </w:pPr>
      <w:r>
        <w:rPr>
          <w:rFonts w:ascii="Times New Roman"/>
          <w:b w:val="false"/>
          <w:i w:val="false"/>
          <w:color w:val="000000"/>
          <w:sz w:val="28"/>
        </w:rPr>
        <w:t>
      2028 және одан кейінгі жылдарға – 1,08;</w:t>
      </w:r>
    </w:p>
    <w:bookmarkStart w:name="z57" w:id="54"/>
    <w:p>
      <w:pPr>
        <w:spacing w:after="0"/>
        <w:ind w:left="0"/>
        <w:jc w:val="both"/>
      </w:pPr>
      <w:r>
        <w:rPr>
          <w:rFonts w:ascii="Times New Roman"/>
          <w:b w:val="false"/>
          <w:i w:val="false"/>
          <w:color w:val="000000"/>
          <w:sz w:val="28"/>
        </w:rPr>
        <w:t>
      8) L – білім беру ортасына шығыстардың нормасы мына формула бойынша есептеледі:</w:t>
      </w:r>
    </w:p>
    <w:bookmarkEnd w:id="54"/>
    <w:p>
      <w:pPr>
        <w:spacing w:after="0"/>
        <w:ind w:left="0"/>
        <w:jc w:val="both"/>
      </w:pPr>
      <w:r>
        <w:rPr>
          <w:rFonts w:ascii="Times New Roman"/>
          <w:b w:val="false"/>
          <w:i w:val="false"/>
          <w:color w:val="000000"/>
          <w:sz w:val="28"/>
        </w:rPr>
        <w:t>
      L = Q + 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оқу-қосалқы персоналдың (бұдан әрі – ОҚП), қызмет көрсетуші және басқадай персоналдың (бұдан әрі - ҚКБП)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S – жоғары және (немесе) жоғары оқу орнынан кейінгі білім беру ұйымдарын ағымдағы күтіп-ұстауға арналған шығыстар нормасы банк, байланыс, интернет және күзет қызметтерін, коммуналдық қызметтерді сатып алумен байланысты шығыстарды, ғимаратты, компьютерлік және кеңсе техникасын ағымдағы жөндеу, ұстау және оған қызмет көрсету бойынша шығыстарды, жабдықтарды, кеңсе тауарларын, дәрі-дәрмек, жуғыш құралдарды, шаруашылық тауарларын сатып алу бойынша шығыстарды қамтиды – 42,79 АЕК;</w:t>
      </w:r>
    </w:p>
    <w:p>
      <w:pPr>
        <w:spacing w:after="0"/>
        <w:ind w:left="0"/>
        <w:jc w:val="both"/>
      </w:pPr>
      <w:r>
        <w:rPr>
          <w:rFonts w:ascii="Times New Roman"/>
          <w:b w:val="false"/>
          <w:i w:val="false"/>
          <w:color w:val="000000"/>
          <w:sz w:val="28"/>
        </w:rPr>
        <w:t>
      S көрсеткішінің мәнін анықтау үшін 2020 жылғы 1 қаңтарға белгіленген АЕК мөлшері негізге алынады.</w:t>
      </w:r>
    </w:p>
    <w:bookmarkStart w:name="z58" w:id="55"/>
    <w:p>
      <w:pPr>
        <w:spacing w:after="0"/>
        <w:ind w:left="0"/>
        <w:jc w:val="both"/>
      </w:pPr>
      <w:r>
        <w:rPr>
          <w:rFonts w:ascii="Times New Roman"/>
          <w:b w:val="false"/>
          <w:i w:val="false"/>
          <w:color w:val="000000"/>
          <w:sz w:val="28"/>
        </w:rPr>
        <w:t>
      9) Q – білім беру процесіне қатыспайтын ОҚП мен ҚКБП-ның бір білім алушыға есептегендегі жылдық еңбекақы төлеу қоры мына формула бойынша есептеледі: </w:t>
      </w:r>
    </w:p>
    <w:bookmarkEnd w:id="55"/>
    <w:p>
      <w:pPr>
        <w:spacing w:after="0"/>
        <w:ind w:left="0"/>
        <w:jc w:val="both"/>
      </w:pPr>
      <w:r>
        <w:rPr>
          <w:rFonts w:ascii="Times New Roman"/>
          <w:b w:val="false"/>
          <w:i w:val="false"/>
          <w:color w:val="000000"/>
          <w:sz w:val="28"/>
        </w:rPr>
        <w:t>
      Q = Qоқп + Qқкбп.,</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Qоқп. – ОҚП-ның жылдық еңбекақы қоры мына формула бойынша есептеледі:</w:t>
      </w:r>
    </w:p>
    <w:p>
      <w:pPr>
        <w:spacing w:after="0"/>
        <w:ind w:left="0"/>
        <w:jc w:val="both"/>
      </w:pPr>
      <w:r>
        <w:rPr>
          <w:rFonts w:ascii="Times New Roman"/>
          <w:b w:val="false"/>
          <w:i w:val="false"/>
          <w:color w:val="000000"/>
          <w:sz w:val="28"/>
        </w:rPr>
        <w:t xml:space="preserve">
      Qоқп. = Q оқп.нег. + Qоқп.өтем,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Qнег.оқп. – ӘБҚ-ның өтемақылық төлемдерсіз жылдық еңбекақы төлеу қоры мына формула бойынша есептеледі: </w:t>
      </w:r>
    </w:p>
    <w:p>
      <w:pPr>
        <w:spacing w:after="0"/>
        <w:ind w:left="0"/>
        <w:jc w:val="both"/>
      </w:pPr>
      <w:r>
        <w:rPr>
          <w:rFonts w:ascii="Times New Roman"/>
          <w:b w:val="false"/>
          <w:i w:val="false"/>
          <w:color w:val="000000"/>
          <w:sz w:val="28"/>
        </w:rPr>
        <w:t>
      Q оқп.нег.  = Fопқ. * 12 * sno * mp * mv2,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mv2 – ОҚП-ның бір қызметкеріне келетін білім алушылардың орташа саны арақатынасының коэффициенті – 0,037;</w:t>
      </w:r>
    </w:p>
    <w:p>
      <w:pPr>
        <w:spacing w:after="0"/>
        <w:ind w:left="0"/>
        <w:jc w:val="both"/>
      </w:pPr>
      <w:r>
        <w:rPr>
          <w:rFonts w:ascii="Times New Roman"/>
          <w:b w:val="false"/>
          <w:i w:val="false"/>
          <w:color w:val="000000"/>
          <w:sz w:val="28"/>
        </w:rPr>
        <w:t>
      Fоқп – ОҚП-ның айлық еңбекақы қоры мына формула бойынша есептеледі: </w:t>
      </w:r>
    </w:p>
    <w:p>
      <w:pPr>
        <w:spacing w:after="0"/>
        <w:ind w:left="0"/>
        <w:jc w:val="both"/>
      </w:pPr>
      <w:r>
        <w:rPr>
          <w:rFonts w:ascii="Times New Roman"/>
          <w:b w:val="false"/>
          <w:i w:val="false"/>
          <w:color w:val="000000"/>
          <w:sz w:val="28"/>
        </w:rPr>
        <w:t>
      Fопқ. = БЛА * q,</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ОҚП жалақысының ОПҚ жалақысындағы үлес салмағының коэффициенті – 5,11;</w:t>
      </w:r>
    </w:p>
    <w:bookmarkStart w:name="z59" w:id="56"/>
    <w:p>
      <w:pPr>
        <w:spacing w:after="0"/>
        <w:ind w:left="0"/>
        <w:jc w:val="both"/>
      </w:pPr>
      <w:r>
        <w:rPr>
          <w:rFonts w:ascii="Times New Roman"/>
          <w:b w:val="false"/>
          <w:i w:val="false"/>
          <w:color w:val="000000"/>
          <w:sz w:val="28"/>
        </w:rPr>
        <w:t>
      10) Qоқп.өтем. – жыл сайынғы еңбек демалысына сауықтыру жәрдемақысын төлеуге арналған шығыстардың жылдық көлемі мына формула бойынша есептеледі:</w:t>
      </w:r>
    </w:p>
    <w:bookmarkEnd w:id="56"/>
    <w:p>
      <w:pPr>
        <w:spacing w:after="0"/>
        <w:ind w:left="0"/>
        <w:jc w:val="both"/>
      </w:pPr>
      <w:r>
        <w:rPr>
          <w:rFonts w:ascii="Times New Roman"/>
          <w:b w:val="false"/>
          <w:i w:val="false"/>
          <w:color w:val="000000"/>
          <w:sz w:val="28"/>
        </w:rPr>
        <w:t>
      Qоқп.өтем. = БЛА * q * sno * mp * mv2,</w:t>
      </w:r>
    </w:p>
    <w:bookmarkStart w:name="z66" w:id="57"/>
    <w:p>
      <w:pPr>
        <w:spacing w:after="0"/>
        <w:ind w:left="0"/>
        <w:jc w:val="both"/>
      </w:pPr>
      <w:r>
        <w:rPr>
          <w:rFonts w:ascii="Times New Roman"/>
          <w:b w:val="false"/>
          <w:i w:val="false"/>
          <w:color w:val="000000"/>
          <w:sz w:val="28"/>
        </w:rPr>
        <w:t>
      11) Qопқ. – ОПҚ-ның жылдық еңбекақы төлеу қоры мына формула бойынша есептеледі:</w:t>
      </w:r>
    </w:p>
    <w:bookmarkEnd w:id="57"/>
    <w:p>
      <w:pPr>
        <w:spacing w:after="0"/>
        <w:ind w:left="0"/>
        <w:jc w:val="both"/>
      </w:pPr>
      <w:r>
        <w:rPr>
          <w:rFonts w:ascii="Times New Roman"/>
          <w:b w:val="false"/>
          <w:i w:val="false"/>
          <w:color w:val="000000"/>
          <w:sz w:val="28"/>
        </w:rPr>
        <w:t>
      Qопқ = Qопқ.нег. + Qоқп.өтем,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Qопқ.нег. – ОПҚ-ның өтемақылық төлемдерсіз жылдық еңбекақы қоры мына формула бойынша есептеледі:</w:t>
      </w:r>
    </w:p>
    <w:p>
      <w:pPr>
        <w:spacing w:after="0"/>
        <w:ind w:left="0"/>
        <w:jc w:val="both"/>
      </w:pPr>
      <w:r>
        <w:rPr>
          <w:rFonts w:ascii="Times New Roman"/>
          <w:b w:val="false"/>
          <w:i w:val="false"/>
          <w:color w:val="000000"/>
          <w:sz w:val="28"/>
        </w:rPr>
        <w:t>
      Qопқ.нег. = Fопқ * 12 * sno * mp * mv3,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Fопқ. – ОПҚ-ның айлық еңбекақы төлеу қоры мына формула бойынша есептеледі:  </w:t>
      </w:r>
    </w:p>
    <w:p>
      <w:pPr>
        <w:spacing w:after="0"/>
        <w:ind w:left="0"/>
        <w:jc w:val="both"/>
      </w:pPr>
      <w:r>
        <w:rPr>
          <w:rFonts w:ascii="Times New Roman"/>
          <w:b w:val="false"/>
          <w:i w:val="false"/>
          <w:color w:val="000000"/>
          <w:sz w:val="28"/>
        </w:rPr>
        <w:t>
      Fопқ = БЛА * h,</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h – ҚКБП жалақысының ОПҚ жалақысындағы үлес салмағының коэффициенті - 3,2;</w:t>
      </w:r>
    </w:p>
    <w:p>
      <w:pPr>
        <w:spacing w:after="0"/>
        <w:ind w:left="0"/>
        <w:jc w:val="both"/>
      </w:pPr>
      <w:r>
        <w:rPr>
          <w:rFonts w:ascii="Times New Roman"/>
          <w:b w:val="false"/>
          <w:i w:val="false"/>
          <w:color w:val="000000"/>
          <w:sz w:val="28"/>
        </w:rPr>
        <w:t>
      mv3 – ОПҚ-ның бір қызметкеріне келетін білім алушылардың орташа саны арақатынасының коэффициенті - 0,125;</w:t>
      </w:r>
    </w:p>
    <w:p>
      <w:pPr>
        <w:spacing w:after="0"/>
        <w:ind w:left="0"/>
        <w:jc w:val="both"/>
      </w:pPr>
      <w:r>
        <w:rPr>
          <w:rFonts w:ascii="Times New Roman"/>
          <w:b w:val="false"/>
          <w:i w:val="false"/>
          <w:color w:val="000000"/>
          <w:sz w:val="28"/>
        </w:rPr>
        <w:t>
      Qопқ.өтем. – жыл сайынғы еңбек демалысына сауықтыру жәрдемақысын төлеуге арналған шығыстардың жылдық көлемі мына формула бойынша есептеледі:</w:t>
      </w:r>
    </w:p>
    <w:p>
      <w:pPr>
        <w:spacing w:after="0"/>
        <w:ind w:left="0"/>
        <w:jc w:val="both"/>
      </w:pPr>
      <w:r>
        <w:rPr>
          <w:rFonts w:ascii="Times New Roman"/>
          <w:b w:val="false"/>
          <w:i w:val="false"/>
          <w:color w:val="000000"/>
          <w:sz w:val="28"/>
        </w:rPr>
        <w:t>
      Qопқ.өтем.= БЛА * h * sno * mp * mv3,</w:t>
      </w:r>
    </w:p>
    <w:bookmarkStart w:name="z60" w:id="58"/>
    <w:p>
      <w:pPr>
        <w:spacing w:after="0"/>
        <w:ind w:left="0"/>
        <w:jc w:val="both"/>
      </w:pPr>
      <w:r>
        <w:rPr>
          <w:rFonts w:ascii="Times New Roman"/>
          <w:b w:val="false"/>
          <w:i w:val="false"/>
          <w:color w:val="000000"/>
          <w:sz w:val="28"/>
        </w:rPr>
        <w:t>
      12) Кредиттік оқыту технологиясын ескере отырып, жоғары және жоғары оқу орнынан кейінгі білім берудің жан басына шаққандағы нормативтік қаржыландыру көлемі (Vk) мына формула бойынша анықталады:</w:t>
      </w:r>
    </w:p>
    <w:bookmarkEnd w:id="58"/>
    <w:p>
      <w:pPr>
        <w:spacing w:after="0"/>
        <w:ind w:left="0"/>
        <w:jc w:val="both"/>
      </w:pPr>
      <w:r>
        <w:rPr>
          <w:rFonts w:ascii="Times New Roman"/>
          <w:b w:val="false"/>
          <w:i w:val="false"/>
          <w:color w:val="000000"/>
          <w:sz w:val="28"/>
        </w:rPr>
        <w:t>
      Vk = ∑ (Kz * Nz cred * Контz),</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Kz – бір білім алушыға арналған кредиттердің жоспарланған жылдық саны;</w:t>
      </w:r>
    </w:p>
    <w:p>
      <w:pPr>
        <w:spacing w:after="0"/>
        <w:ind w:left="0"/>
        <w:jc w:val="both"/>
      </w:pPr>
      <w:r>
        <w:rPr>
          <w:rFonts w:ascii="Times New Roman"/>
          <w:b w:val="false"/>
          <w:i w:val="false"/>
          <w:color w:val="000000"/>
          <w:sz w:val="28"/>
        </w:rPr>
        <w:t>
      Nz. cred – жоғары және жоғары оқу орнынан кейінгі білімі бар кадрларды даярлау бағыттары бөлінісіндегі бір академиялық кредит құнының нормативі.</w:t>
      </w:r>
    </w:p>
    <w:p>
      <w:pPr>
        <w:spacing w:after="0"/>
        <w:ind w:left="0"/>
        <w:jc w:val="both"/>
      </w:pPr>
      <w:r>
        <w:rPr>
          <w:rFonts w:ascii="Times New Roman"/>
          <w:b w:val="false"/>
          <w:i w:val="false"/>
          <w:color w:val="000000"/>
          <w:sz w:val="28"/>
        </w:rPr>
        <w:t>
      Бір жоғары және (немесе) жоғары оқу орнынан кейінгі білім беру ұйымында кадрлар даярлаудың бірнеше бағыты іске асырылатын жағдайда кредиттік оқыту технологиясы ескерілген жан басына шаққандағы нормативтік қаржыландыру көлемі кадрларды даярлау бағыттары мен білім беру деңгейлері бойынша білім берудің кредиттік оқыту технологиясын ескере отырып, жан басына шаққандағы нормативтік қаржыландыру көлемдерін қосу жолымен анықталады;</w:t>
      </w:r>
    </w:p>
    <w:bookmarkStart w:name="z61" w:id="59"/>
    <w:p>
      <w:pPr>
        <w:spacing w:after="0"/>
        <w:ind w:left="0"/>
        <w:jc w:val="both"/>
      </w:pPr>
      <w:r>
        <w:rPr>
          <w:rFonts w:ascii="Times New Roman"/>
          <w:b w:val="false"/>
          <w:i w:val="false"/>
          <w:color w:val="000000"/>
          <w:sz w:val="28"/>
        </w:rPr>
        <w:t>
      13) Nz cred – жоғары және жоғары оқу орнынан кейінгі бағыттағы кадрларды даярлау бағыттары бөлінісіндегі бір академиялық кредит құнының нормативі мына формула бойынша есептеледі:</w:t>
      </w:r>
    </w:p>
    <w:bookmarkEnd w:id="59"/>
    <w:p>
      <w:pPr>
        <w:spacing w:after="0"/>
        <w:ind w:left="0"/>
        <w:jc w:val="both"/>
      </w:pPr>
      <w:r>
        <w:rPr>
          <w:rFonts w:ascii="Times New Roman"/>
          <w:b w:val="false"/>
          <w:i w:val="false"/>
          <w:color w:val="000000"/>
          <w:sz w:val="28"/>
        </w:rPr>
        <w:t>
      Nz cred = Nz /60,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60 –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шiлдедегi № 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28916 болып тіркелді) сәйкес айқындалған академиялық кредиттер санының есептік орташа жылдық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Ғылым және жоғары білім министрінің 13.11.2023 </w:t>
      </w:r>
      <w:r>
        <w:rPr>
          <w:rFonts w:ascii="Times New Roman"/>
          <w:b w:val="false"/>
          <w:i w:val="false"/>
          <w:color w:val="000000"/>
          <w:sz w:val="28"/>
        </w:rPr>
        <w:t>№ 577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7" w:id="60"/>
    <w:p>
      <w:pPr>
        <w:spacing w:after="0"/>
        <w:ind w:left="0"/>
        <w:jc w:val="both"/>
      </w:pPr>
      <w:r>
        <w:rPr>
          <w:rFonts w:ascii="Times New Roman"/>
          <w:b w:val="false"/>
          <w:i w:val="false"/>
          <w:color w:val="000000"/>
          <w:sz w:val="28"/>
        </w:rPr>
        <w:t>
      5. Ғылым және жоғары білім саласындағы уәкілетті органның шешімі бойынша стратегиялық әріптестік шеңберінде іске асырылатын бірлескен білім беру бағдарламалары, сондай-ақ шетелдік жоғары және (немесе) жоғары оқу орнынан кейінгі білім беру ұйымдарының филиалдары бойынша жоғары және (немесе) жоғары оқу орнынан кейінгі білім беруді жан басына шаққандағы нормативтік қаржыландыру көлемін және жоғары және (немесе) жоғары оқу орнынан кейінгі білім беру ұйымдары үшін жан басына шаққандағы қаржыландыру нормативін есептеу мынадай формулалар бойынша жүргізіледі:</w:t>
      </w:r>
    </w:p>
    <w:bookmarkEnd w:id="60"/>
    <w:bookmarkStart w:name="z68" w:id="61"/>
    <w:p>
      <w:pPr>
        <w:spacing w:after="0"/>
        <w:ind w:left="0"/>
        <w:jc w:val="both"/>
      </w:pPr>
      <w:r>
        <w:rPr>
          <w:rFonts w:ascii="Times New Roman"/>
          <w:b w:val="false"/>
          <w:i w:val="false"/>
          <w:color w:val="000000"/>
          <w:sz w:val="28"/>
        </w:rPr>
        <w:t>
      1) V</w:t>
      </w:r>
      <w:r>
        <w:rPr>
          <w:rFonts w:ascii="Times New Roman"/>
          <w:b w:val="false"/>
          <w:i w:val="false"/>
          <w:color w:val="000000"/>
          <w:vertAlign w:val="subscript"/>
        </w:rPr>
        <w:t>жқ1</w:t>
      </w:r>
      <w:r>
        <w:rPr>
          <w:rFonts w:ascii="Times New Roman"/>
          <w:b w:val="false"/>
          <w:i w:val="false"/>
          <w:color w:val="000000"/>
          <w:sz w:val="28"/>
        </w:rPr>
        <w:t xml:space="preserve"> – Ғылым және жоғары білім саласындағы уәкілетті органның шешімі бойынша стратегиялық әріптестік шеңберінде іске асырылатын, қазақстандық үлгідегі дипломды алатын бірлескен білім беру бағдарламалары, сондай-ақ шетелдік жоғары және (немесе) жоғары оқу орнынан кейінгі білім беру ұйымдарының филиалдары бойынша жоғары және (немесе) жоғары оқу орнынан кейінгі білім беру ұйымдарын жан басына шаққандағы нормативтік қаржыландырудың жылдық көлемі мына формула бойынша есептеледі:</w:t>
      </w:r>
    </w:p>
    <w:bookmarkEnd w:id="61"/>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жқ1</w:t>
      </w:r>
      <w:r>
        <w:rPr>
          <w:rFonts w:ascii="Times New Roman"/>
          <w:b w:val="false"/>
          <w:i w:val="false"/>
          <w:color w:val="000000"/>
          <w:sz w:val="28"/>
        </w:rPr>
        <w:t xml:space="preserve"> = N</w:t>
      </w:r>
      <w:r>
        <w:rPr>
          <w:rFonts w:ascii="Times New Roman"/>
          <w:b w:val="false"/>
          <w:i w:val="false"/>
          <w:color w:val="000000"/>
          <w:vertAlign w:val="subscript"/>
        </w:rPr>
        <w:t>zb1</w:t>
      </w:r>
      <w:r>
        <w:rPr>
          <w:rFonts w:ascii="Times New Roman"/>
          <w:b w:val="false"/>
          <w:i w:val="false"/>
          <w:color w:val="000000"/>
          <w:sz w:val="28"/>
        </w:rPr>
        <w:t xml:space="preserve"> * Конт</w:t>
      </w:r>
      <w:r>
        <w:rPr>
          <w:rFonts w:ascii="Times New Roman"/>
          <w:b w:val="false"/>
          <w:i w:val="false"/>
          <w:color w:val="000000"/>
          <w:vertAlign w:val="subscript"/>
        </w:rPr>
        <w:t>zb1,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zb1</w:t>
      </w:r>
      <w:r>
        <w:rPr>
          <w:rFonts w:ascii="Times New Roman"/>
          <w:b w:val="false"/>
          <w:i w:val="false"/>
          <w:color w:val="000000"/>
          <w:sz w:val="28"/>
        </w:rPr>
        <w:t xml:space="preserve"> – бакалавриатта жылына бір білім алушыға жан басына шаққандағы қаржыландыру нормативі;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zb1</w:t>
      </w:r>
      <w:r>
        <w:rPr>
          <w:rFonts w:ascii="Times New Roman"/>
          <w:b w:val="false"/>
          <w:i w:val="false"/>
          <w:color w:val="000000"/>
          <w:sz w:val="28"/>
        </w:rPr>
        <w:t xml:space="preserve"> – бакалавриатта білім алушылардың жыл сайынғы контингенті;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zb1</w:t>
      </w:r>
      <w:r>
        <w:rPr>
          <w:rFonts w:ascii="Times New Roman"/>
          <w:b w:val="false"/>
          <w:i w:val="false"/>
          <w:color w:val="000000"/>
          <w:sz w:val="28"/>
        </w:rPr>
        <w:t xml:space="preserve"> – бакалавриатта жылына бір білім алушыға жан басына шаққандағы қаржыландыру нормативі мына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zb1</w:t>
      </w:r>
      <w:r>
        <w:rPr>
          <w:rFonts w:ascii="Times New Roman"/>
          <w:b w:val="false"/>
          <w:i w:val="false"/>
          <w:color w:val="000000"/>
          <w:sz w:val="28"/>
        </w:rPr>
        <w:t xml:space="preserve"> = Т+X</w:t>
      </w:r>
      <w:r>
        <w:rPr>
          <w:rFonts w:ascii="Times New Roman"/>
          <w:b w:val="false"/>
          <w:i w:val="false"/>
          <w:color w:val="000000"/>
          <w:vertAlign w:val="subscript"/>
        </w:rPr>
        <w:t>z</w:t>
      </w:r>
      <w:r>
        <w:rPr>
          <w:rFonts w:ascii="Times New Roman"/>
          <w:b w:val="false"/>
          <w:i w:val="false"/>
          <w:color w:val="000000"/>
          <w:sz w:val="28"/>
        </w:rPr>
        <w:t>+ A+ 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тартылған ӘБП-ның және ПОҚ-ның жылына бір білім алушыға шаққандағы жылдық еңбекақы төлеу қоры;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z</w:t>
      </w:r>
      <w:r>
        <w:rPr>
          <w:rFonts w:ascii="Times New Roman"/>
          <w:b w:val="false"/>
          <w:i w:val="false"/>
          <w:color w:val="000000"/>
          <w:sz w:val="28"/>
        </w:rPr>
        <w:t xml:space="preserve"> – кадрларды даярлаудың техникалық және ауыл шаруашылығы бағыттары бойынша жылына бір білім алушыға есептегенде жоғары білімнің мемлекеттік жалпыға міндетті стандартын орындау шеңберінде білім алушылардың оқу-әдістемелік әдебиеттерді сатып алуға, зертханалық, практикалық, теориялық және жеке сабақтарының академиялық ұтқырлығын ұйымдастыруға арналған оқу шығыстары – 19 АЕК;</w:t>
      </w:r>
    </w:p>
    <w:p>
      <w:pPr>
        <w:spacing w:after="0"/>
        <w:ind w:left="0"/>
        <w:jc w:val="both"/>
      </w:pPr>
      <w:r>
        <w:rPr>
          <w:rFonts w:ascii="Times New Roman"/>
          <w:b w:val="false"/>
          <w:i w:val="false"/>
          <w:color w:val="000000"/>
          <w:sz w:val="28"/>
        </w:rPr>
        <w:t>
      АЕК – жыл сайын республикалық бюджет туралы заңда белгіленетін айлық есептік көрсеткіш. Айлық есептік көрсеткішке баламалы көрсеткіштердің мәндерін айқындау үшін негіз ретінде 2022 жылғы 1 қаңтарға белгіленген АЕК мөлшері алынады;</w:t>
      </w:r>
    </w:p>
    <w:p>
      <w:pPr>
        <w:spacing w:after="0"/>
        <w:ind w:left="0"/>
        <w:jc w:val="both"/>
      </w:pPr>
      <w:r>
        <w:rPr>
          <w:rFonts w:ascii="Times New Roman"/>
          <w:b w:val="false"/>
          <w:i w:val="false"/>
          <w:color w:val="000000"/>
          <w:sz w:val="28"/>
        </w:rPr>
        <w:t>
      А – кадрларды даярлаудың техникалық және ауыл шаруашылығы бағыттары үшін оқу құралдары мен жабдықтардың амортизация нормасы 64 АЕК-ті құрайды;</w:t>
      </w:r>
    </w:p>
    <w:p>
      <w:pPr>
        <w:spacing w:after="0"/>
        <w:ind w:left="0"/>
        <w:jc w:val="both"/>
      </w:pPr>
      <w:r>
        <w:rPr>
          <w:rFonts w:ascii="Times New Roman"/>
          <w:b w:val="false"/>
          <w:i w:val="false"/>
          <w:color w:val="000000"/>
          <w:sz w:val="28"/>
        </w:rPr>
        <w:t>
      Т – білім беру процесіне тартылған ӘБП және ПОҚ еңбегіне ақы төлеудің жылдық қоры жылына бір білім алушыға төменде келтірілген персонал құрамы негізге алына отырып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Мәтін бойынша қолданылатын аббревиатура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(штат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қызметкерге шаққандағы жалақы мөлшері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АЕК-те 1 қызметкерге шаққандағы жалақы мөлшері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(ПОҚ):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ПОҚ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 АЕК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ПОҚ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1 291,544 АЕК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350,963 АЕК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менеджмент, Халықаралық 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4 515 000 3 870 000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1 474,045 АЕК 1 263,467 АЕК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 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 АЕК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 кіші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140,385 АЕК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 – білім беру процесіне жылына бір білім алушыға тартылған ӘБП және ПОҚ-тың жылдық еңбекақы төлеу қоры мынадай формула бойынша есептеледі:</w:t>
      </w:r>
    </w:p>
    <w:p>
      <w:pPr>
        <w:spacing w:after="0"/>
        <w:ind w:left="0"/>
        <w:jc w:val="both"/>
      </w:pPr>
      <w:r>
        <w:rPr>
          <w:rFonts w:ascii="Times New Roman"/>
          <w:b w:val="false"/>
          <w:i w:val="false"/>
          <w:color w:val="000000"/>
          <w:sz w:val="28"/>
        </w:rPr>
        <w:t>
      T = T</w:t>
      </w:r>
      <w:r>
        <w:rPr>
          <w:rFonts w:ascii="Times New Roman"/>
          <w:b w:val="false"/>
          <w:i w:val="false"/>
          <w:color w:val="000000"/>
          <w:vertAlign w:val="subscript"/>
        </w:rPr>
        <w:t>kz</w:t>
      </w:r>
      <w:r>
        <w:rPr>
          <w:rFonts w:ascii="Times New Roman"/>
          <w:b w:val="false"/>
          <w:i w:val="false"/>
          <w:color w:val="000000"/>
          <w:sz w:val="28"/>
        </w:rPr>
        <w:t>+ T</w:t>
      </w:r>
      <w:r>
        <w:rPr>
          <w:rFonts w:ascii="Times New Roman"/>
          <w:b w:val="false"/>
          <w:i w:val="false"/>
          <w:color w:val="000000"/>
          <w:vertAlign w:val="subscript"/>
        </w:rPr>
        <w:t>in</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kz</w:t>
      </w:r>
      <w:r>
        <w:rPr>
          <w:rFonts w:ascii="Times New Roman"/>
          <w:b w:val="false"/>
          <w:i w:val="false"/>
          <w:color w:val="000000"/>
          <w:sz w:val="28"/>
        </w:rPr>
        <w:t xml:space="preserve"> = Т</w:t>
      </w:r>
      <w:r>
        <w:rPr>
          <w:rFonts w:ascii="Times New Roman"/>
          <w:b w:val="false"/>
          <w:i w:val="false"/>
          <w:color w:val="000000"/>
          <w:vertAlign w:val="subscript"/>
        </w:rPr>
        <w:t>әбпkz</w:t>
      </w:r>
      <w:r>
        <w:rPr>
          <w:rFonts w:ascii="Times New Roman"/>
          <w:b w:val="false"/>
          <w:i w:val="false"/>
          <w:color w:val="000000"/>
          <w:sz w:val="28"/>
        </w:rPr>
        <w:t>+ Т</w:t>
      </w:r>
      <w:r>
        <w:rPr>
          <w:rFonts w:ascii="Times New Roman"/>
          <w:b w:val="false"/>
          <w:i w:val="false"/>
          <w:color w:val="000000"/>
          <w:vertAlign w:val="subscript"/>
        </w:rPr>
        <w:t>поқkz</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in</w:t>
      </w:r>
      <w:r>
        <w:rPr>
          <w:rFonts w:ascii="Times New Roman"/>
          <w:b w:val="false"/>
          <w:i w:val="false"/>
          <w:color w:val="000000"/>
          <w:sz w:val="28"/>
        </w:rPr>
        <w:t xml:space="preserve"> = Т</w:t>
      </w:r>
      <w:r>
        <w:rPr>
          <w:rFonts w:ascii="Times New Roman"/>
          <w:b w:val="false"/>
          <w:i w:val="false"/>
          <w:color w:val="000000"/>
          <w:vertAlign w:val="subscript"/>
        </w:rPr>
        <w:t>әбп</w:t>
      </w:r>
      <w:r>
        <w:rPr>
          <w:rFonts w:ascii="Times New Roman"/>
          <w:b w:val="false"/>
          <w:i w:val="false"/>
          <w:color w:val="000000"/>
          <w:vertAlign w:val="subscript"/>
        </w:rPr>
        <w:t xml:space="preserve"> in</w:t>
      </w:r>
      <w:r>
        <w:rPr>
          <w:rFonts w:ascii="Times New Roman"/>
          <w:b w:val="false"/>
          <w:i w:val="false"/>
          <w:color w:val="000000"/>
          <w:sz w:val="28"/>
        </w:rPr>
        <w:t xml:space="preserve"> + Т</w:t>
      </w:r>
      <w:r>
        <w:rPr>
          <w:rFonts w:ascii="Times New Roman"/>
          <w:b w:val="false"/>
          <w:i w:val="false"/>
          <w:color w:val="000000"/>
          <w:vertAlign w:val="subscript"/>
        </w:rPr>
        <w:t>поқ</w:t>
      </w:r>
      <w:r>
        <w:rPr>
          <w:rFonts w:ascii="Times New Roman"/>
          <w:b w:val="false"/>
          <w:i w:val="false"/>
          <w:color w:val="000000"/>
          <w:vertAlign w:val="subscript"/>
        </w:rPr>
        <w:t xml:space="preserve"> in,</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kz</w:t>
      </w:r>
      <w:r>
        <w:rPr>
          <w:rFonts w:ascii="Times New Roman"/>
          <w:b w:val="false"/>
          <w:i w:val="false"/>
          <w:color w:val="000000"/>
          <w:sz w:val="28"/>
        </w:rPr>
        <w:t xml:space="preserve"> – жылына бір білім алушыға білім беру процесіне тартылған отандық ӘБП және ПОҚ-тың жылдық еңбекақы төлеу қоры;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in</w:t>
      </w:r>
      <w:r>
        <w:rPr>
          <w:rFonts w:ascii="Times New Roman"/>
          <w:b w:val="false"/>
          <w:i w:val="false"/>
          <w:color w:val="000000"/>
          <w:sz w:val="28"/>
        </w:rPr>
        <w:t xml:space="preserve"> – жылына бір білім алушыға білім беру процесіне тартылған шетелдік ӘБП және ПОҚ-тың жылдық еңбекақы төлеу қоры;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әбп</w:t>
      </w:r>
      <w:r>
        <w:rPr>
          <w:rFonts w:ascii="Times New Roman"/>
          <w:b w:val="false"/>
          <w:i w:val="false"/>
          <w:color w:val="000000"/>
          <w:sz w:val="28"/>
        </w:rPr>
        <w:t xml:space="preserve"> – ӘБП жылдық еңбекақы төлеу қоры отандық (kz) және шетелдік (in) үшін жеке формула бойынша есептеледі: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әбп</w:t>
      </w:r>
      <w:r>
        <w:rPr>
          <w:rFonts w:ascii="Times New Roman"/>
          <w:b w:val="false"/>
          <w:i w:val="false"/>
          <w:color w:val="000000"/>
          <w:vertAlign w:val="subscript"/>
        </w:rPr>
        <w:t>kz (in)</w:t>
      </w:r>
      <w:r>
        <w:rPr>
          <w:rFonts w:ascii="Times New Roman"/>
          <w:b w:val="false"/>
          <w:i w:val="false"/>
          <w:color w:val="000000"/>
          <w:sz w:val="28"/>
        </w:rPr>
        <w:t xml:space="preserve"> = W</w:t>
      </w:r>
      <w:r>
        <w:rPr>
          <w:rFonts w:ascii="Times New Roman"/>
          <w:b w:val="false"/>
          <w:i w:val="false"/>
          <w:color w:val="000000"/>
          <w:vertAlign w:val="subscript"/>
        </w:rPr>
        <w:t>әбп</w:t>
      </w:r>
      <w:r>
        <w:rPr>
          <w:rFonts w:ascii="Times New Roman"/>
          <w:b w:val="false"/>
          <w:i w:val="false"/>
          <w:color w:val="000000"/>
          <w:vertAlign w:val="subscript"/>
        </w:rPr>
        <w:t>kz (in)</w:t>
      </w:r>
      <w:r>
        <w:rPr>
          <w:rFonts w:ascii="Times New Roman"/>
          <w:b w:val="false"/>
          <w:i w:val="false"/>
          <w:color w:val="000000"/>
          <w:sz w:val="28"/>
        </w:rPr>
        <w:t xml:space="preserve"> *12*</w:t>
      </w:r>
      <w:r>
        <w:rPr>
          <w:rFonts w:ascii="Times New Roman"/>
          <w:b w:val="false"/>
          <w:i w:val="false"/>
          <w:color w:val="000000"/>
          <w:vertAlign w:val="subscript"/>
        </w:rPr>
        <w:t>snokz (in)</w:t>
      </w:r>
      <w:r>
        <w:rPr>
          <w:rFonts w:ascii="Times New Roman"/>
          <w:b w:val="false"/>
          <w:i w:val="false"/>
          <w:color w:val="000000"/>
          <w:sz w:val="28"/>
        </w:rPr>
        <w:t xml:space="preserve"> * mv</w:t>
      </w:r>
      <w:r>
        <w:rPr>
          <w:rFonts w:ascii="Times New Roman"/>
          <w:b w:val="false"/>
          <w:i w:val="false"/>
          <w:color w:val="000000"/>
          <w:vertAlign w:val="subscript"/>
        </w:rPr>
        <w:t>әбп</w:t>
      </w:r>
      <w:r>
        <w:rPr>
          <w:rFonts w:ascii="Times New Roman"/>
          <w:b w:val="false"/>
          <w:i w:val="false"/>
          <w:color w:val="000000"/>
          <w:vertAlign w:val="subscript"/>
        </w:rPr>
        <w:t>kz (in)</w:t>
      </w:r>
      <w:r>
        <w:rPr>
          <w:rFonts w:ascii="Times New Roman"/>
          <w:b w:val="false"/>
          <w:i w:val="false"/>
          <w:color w:val="000000"/>
          <w:sz w:val="28"/>
        </w:rPr>
        <w:t xml:space="preserve"> *mp,</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поқ</w:t>
      </w:r>
      <w:r>
        <w:rPr>
          <w:rFonts w:ascii="Times New Roman"/>
          <w:b w:val="false"/>
          <w:i w:val="false"/>
          <w:color w:val="000000"/>
          <w:sz w:val="28"/>
        </w:rPr>
        <w:t xml:space="preserve"> – ПОҚ-тың жылдық еңбекақы қоры отандық (kz) және шетелдік (in) үшін жеке формула бойынша есептеледі: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поқ</w:t>
      </w:r>
      <w:r>
        <w:rPr>
          <w:rFonts w:ascii="Times New Roman"/>
          <w:b w:val="false"/>
          <w:i w:val="false"/>
          <w:color w:val="000000"/>
          <w:vertAlign w:val="subscript"/>
        </w:rPr>
        <w:t>kz (in)</w:t>
      </w:r>
      <w:r>
        <w:rPr>
          <w:rFonts w:ascii="Times New Roman"/>
          <w:b w:val="false"/>
          <w:i w:val="false"/>
          <w:color w:val="000000"/>
          <w:sz w:val="28"/>
        </w:rPr>
        <w:t xml:space="preserve"> = W</w:t>
      </w:r>
      <w:r>
        <w:rPr>
          <w:rFonts w:ascii="Times New Roman"/>
          <w:b w:val="false"/>
          <w:i w:val="false"/>
          <w:color w:val="000000"/>
          <w:vertAlign w:val="subscript"/>
        </w:rPr>
        <w:t>поқ</w:t>
      </w:r>
      <w:r>
        <w:rPr>
          <w:rFonts w:ascii="Times New Roman"/>
          <w:b w:val="false"/>
          <w:i w:val="false"/>
          <w:color w:val="000000"/>
          <w:vertAlign w:val="subscript"/>
        </w:rPr>
        <w:t>kz (in)</w:t>
      </w:r>
      <w:r>
        <w:rPr>
          <w:rFonts w:ascii="Times New Roman"/>
          <w:b w:val="false"/>
          <w:i w:val="false"/>
          <w:color w:val="000000"/>
          <w:sz w:val="28"/>
        </w:rPr>
        <w:t xml:space="preserve"> * 12*</w:t>
      </w:r>
      <w:r>
        <w:rPr>
          <w:rFonts w:ascii="Times New Roman"/>
          <w:b w:val="false"/>
          <w:i w:val="false"/>
          <w:color w:val="000000"/>
          <w:vertAlign w:val="subscript"/>
        </w:rPr>
        <w:t>snokz(in)</w:t>
      </w:r>
      <w:r>
        <w:rPr>
          <w:rFonts w:ascii="Times New Roman"/>
          <w:b w:val="false"/>
          <w:i w:val="false"/>
          <w:color w:val="000000"/>
          <w:sz w:val="28"/>
        </w:rPr>
        <w:t>*mv</w:t>
      </w:r>
      <w:r>
        <w:rPr>
          <w:rFonts w:ascii="Times New Roman"/>
          <w:b w:val="false"/>
          <w:i w:val="false"/>
          <w:color w:val="000000"/>
          <w:vertAlign w:val="subscript"/>
        </w:rPr>
        <w:t>поқ</w:t>
      </w:r>
      <w:r>
        <w:rPr>
          <w:rFonts w:ascii="Times New Roman"/>
          <w:b w:val="false"/>
          <w:i w:val="false"/>
          <w:color w:val="000000"/>
          <w:vertAlign w:val="subscript"/>
        </w:rPr>
        <w:t>kz (in)</w:t>
      </w:r>
      <w:r>
        <w:rPr>
          <w:rFonts w:ascii="Times New Roman"/>
          <w:b w:val="false"/>
          <w:i w:val="false"/>
          <w:color w:val="000000"/>
          <w:sz w:val="28"/>
        </w:rPr>
        <w:t xml:space="preserve"> * mp,</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W – айына отандық және шетелдік ПОҚ және ӘБП еңбекақы төлеу қоры:</w:t>
      </w:r>
    </w:p>
    <w:p>
      <w:pPr>
        <w:spacing w:after="0"/>
        <w:ind w:left="0"/>
        <w:jc w:val="both"/>
      </w:pPr>
      <w:r>
        <w:rPr>
          <w:rFonts w:ascii="Times New Roman"/>
          <w:b w:val="false"/>
          <w:i w:val="false"/>
          <w:color w:val="000000"/>
          <w:sz w:val="28"/>
        </w:rPr>
        <w:t>
      жоғары және жоғары оқу орнынан кейінгі білім беру ұйымдары арасындағы шарт негізінде отандық және шетелдік ӘБП және ПОҚ үшін белгіленді.</w:t>
      </w:r>
    </w:p>
    <w:p>
      <w:pPr>
        <w:spacing w:after="0"/>
        <w:ind w:left="0"/>
        <w:jc w:val="both"/>
      </w:pPr>
      <w:r>
        <w:rPr>
          <w:rFonts w:ascii="Times New Roman"/>
          <w:b w:val="false"/>
          <w:i w:val="false"/>
          <w:color w:val="000000"/>
          <w:sz w:val="28"/>
        </w:rPr>
        <w:t>
      Жалақыны есептеу 2021 жылғы 15 қарашаға белгіленген Қазақстан Республикасы Ұлттық Банкінің бағамы бойынша 1 АҚШ доллары үшін 430 теңге баламасында ұлттық валютада жүргізілді;</w:t>
      </w:r>
    </w:p>
    <w:p>
      <w:pPr>
        <w:spacing w:after="0"/>
        <w:ind w:left="0"/>
        <w:jc w:val="both"/>
      </w:pPr>
      <w:r>
        <w:rPr>
          <w:rFonts w:ascii="Times New Roman"/>
          <w:b w:val="false"/>
          <w:i w:val="false"/>
          <w:color w:val="000000"/>
          <w:sz w:val="28"/>
        </w:rPr>
        <w:t>
      12 – айына нормативтік шығындарды есептеуден жылына нормативтік шығындарды есептеуге көшу үшін жылына айлар саны;</w:t>
      </w:r>
    </w:p>
    <w:p>
      <w:pPr>
        <w:spacing w:after="0"/>
        <w:ind w:left="0"/>
        <w:jc w:val="both"/>
      </w:pPr>
      <w:r>
        <w:rPr>
          <w:rFonts w:ascii="Times New Roman"/>
          <w:b w:val="false"/>
          <w:i w:val="false"/>
          <w:color w:val="000000"/>
          <w:sz w:val="28"/>
        </w:rPr>
        <w:t>
      sno – әлеуметтік салық және әлеуметтік аударымдар коэффициенті:</w:t>
      </w:r>
    </w:p>
    <w:p>
      <w:pPr>
        <w:spacing w:after="0"/>
        <w:ind w:left="0"/>
        <w:jc w:val="both"/>
      </w:pPr>
      <w:r>
        <w:rPr>
          <w:rFonts w:ascii="Times New Roman"/>
          <w:b w:val="false"/>
          <w:i w:val="false"/>
          <w:color w:val="000000"/>
          <w:sz w:val="28"/>
        </w:rPr>
        <w:t>
      отандық қызметкерлер үшін snokz – 1,0836;</w:t>
      </w:r>
    </w:p>
    <w:p>
      <w:pPr>
        <w:spacing w:after="0"/>
        <w:ind w:left="0"/>
        <w:jc w:val="both"/>
      </w:pPr>
      <w:r>
        <w:rPr>
          <w:rFonts w:ascii="Times New Roman"/>
          <w:b w:val="false"/>
          <w:i w:val="false"/>
          <w:color w:val="000000"/>
          <w:sz w:val="28"/>
        </w:rPr>
        <w:t>
      2025 және одан кейінгі жылдарға – 1,0968;</w:t>
      </w:r>
    </w:p>
    <w:p>
      <w:pPr>
        <w:spacing w:after="0"/>
        <w:ind w:left="0"/>
        <w:jc w:val="both"/>
      </w:pPr>
      <w:r>
        <w:rPr>
          <w:rFonts w:ascii="Times New Roman"/>
          <w:b w:val="false"/>
          <w:i w:val="false"/>
          <w:color w:val="000000"/>
          <w:sz w:val="28"/>
        </w:rPr>
        <w:t>
      шетелдік қызметкерлер үшін snoin – 1,095;</w:t>
      </w:r>
    </w:p>
    <w:p>
      <w:pPr>
        <w:spacing w:after="0"/>
        <w:ind w:left="0"/>
        <w:jc w:val="both"/>
      </w:pPr>
      <w:r>
        <w:rPr>
          <w:rFonts w:ascii="Times New Roman"/>
          <w:b w:val="false"/>
          <w:i w:val="false"/>
          <w:color w:val="000000"/>
          <w:sz w:val="28"/>
        </w:rPr>
        <w:t>
      mp – жұмыс берушінің қосымша міндетті зейнетақы жарналарының және міндетті медициналық сақтандыру қорына аударымдардың коэффициенті:</w:t>
      </w:r>
    </w:p>
    <w:p>
      <w:pPr>
        <w:spacing w:after="0"/>
        <w:ind w:left="0"/>
        <w:jc w:val="both"/>
      </w:pPr>
      <w:r>
        <w:rPr>
          <w:rFonts w:ascii="Times New Roman"/>
          <w:b w:val="false"/>
          <w:i w:val="false"/>
          <w:color w:val="000000"/>
          <w:sz w:val="28"/>
        </w:rPr>
        <w:t>
      2023 жылға – 1,03;</w:t>
      </w:r>
    </w:p>
    <w:p>
      <w:pPr>
        <w:spacing w:after="0"/>
        <w:ind w:left="0"/>
        <w:jc w:val="both"/>
      </w:pPr>
      <w:r>
        <w:rPr>
          <w:rFonts w:ascii="Times New Roman"/>
          <w:b w:val="false"/>
          <w:i w:val="false"/>
          <w:color w:val="000000"/>
          <w:sz w:val="28"/>
        </w:rPr>
        <w:t>
      2024 жылға – 1,045;</w:t>
      </w:r>
    </w:p>
    <w:p>
      <w:pPr>
        <w:spacing w:after="0"/>
        <w:ind w:left="0"/>
        <w:jc w:val="both"/>
      </w:pPr>
      <w:r>
        <w:rPr>
          <w:rFonts w:ascii="Times New Roman"/>
          <w:b w:val="false"/>
          <w:i w:val="false"/>
          <w:color w:val="000000"/>
          <w:sz w:val="28"/>
        </w:rPr>
        <w:t>
      2025 жылға – 1,055;</w:t>
      </w:r>
    </w:p>
    <w:p>
      <w:pPr>
        <w:spacing w:after="0"/>
        <w:ind w:left="0"/>
        <w:jc w:val="both"/>
      </w:pPr>
      <w:r>
        <w:rPr>
          <w:rFonts w:ascii="Times New Roman"/>
          <w:b w:val="false"/>
          <w:i w:val="false"/>
          <w:color w:val="000000"/>
          <w:sz w:val="28"/>
        </w:rPr>
        <w:t>
      2026 жылға – 1,065;</w:t>
      </w:r>
    </w:p>
    <w:p>
      <w:pPr>
        <w:spacing w:after="0"/>
        <w:ind w:left="0"/>
        <w:jc w:val="both"/>
      </w:pPr>
      <w:r>
        <w:rPr>
          <w:rFonts w:ascii="Times New Roman"/>
          <w:b w:val="false"/>
          <w:i w:val="false"/>
          <w:color w:val="000000"/>
          <w:sz w:val="28"/>
        </w:rPr>
        <w:t>
      2027 жылға – 1,075;</w:t>
      </w:r>
    </w:p>
    <w:p>
      <w:pPr>
        <w:spacing w:after="0"/>
        <w:ind w:left="0"/>
        <w:jc w:val="both"/>
      </w:pPr>
      <w:r>
        <w:rPr>
          <w:rFonts w:ascii="Times New Roman"/>
          <w:b w:val="false"/>
          <w:i w:val="false"/>
          <w:color w:val="000000"/>
          <w:sz w:val="28"/>
        </w:rPr>
        <w:t>
      2028 жылға және одан кейінгі жылдарға – 1,08;</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поқ</w:t>
      </w:r>
      <w:r>
        <w:rPr>
          <w:rFonts w:ascii="Times New Roman"/>
          <w:b w:val="false"/>
          <w:i w:val="false"/>
          <w:color w:val="000000"/>
          <w:sz w:val="28"/>
        </w:rPr>
        <w:t xml:space="preserve"> – бір оқытушыға келетін білім алушылардың орташа санының арақатынасының коэффициентін құрайды:</w:t>
      </w:r>
    </w:p>
    <w:p>
      <w:pPr>
        <w:spacing w:after="0"/>
        <w:ind w:left="0"/>
        <w:jc w:val="both"/>
      </w:pPr>
      <w:r>
        <w:rPr>
          <w:rFonts w:ascii="Times New Roman"/>
          <w:b w:val="false"/>
          <w:i w:val="false"/>
          <w:color w:val="000000"/>
          <w:sz w:val="28"/>
        </w:rPr>
        <w:t>
      бір шетелдік оқытушыға mv</w:t>
      </w:r>
      <w:r>
        <w:rPr>
          <w:rFonts w:ascii="Times New Roman"/>
          <w:b w:val="false"/>
          <w:i w:val="false"/>
          <w:color w:val="000000"/>
          <w:vertAlign w:val="subscript"/>
        </w:rPr>
        <w:t>поқ</w:t>
      </w:r>
      <w:r>
        <w:rPr>
          <w:rFonts w:ascii="Times New Roman"/>
          <w:b w:val="false"/>
          <w:i w:val="false"/>
          <w:color w:val="000000"/>
          <w:vertAlign w:val="subscript"/>
        </w:rPr>
        <w:t>in</w:t>
      </w:r>
      <w:r>
        <w:rPr>
          <w:rFonts w:ascii="Times New Roman"/>
          <w:b w:val="false"/>
          <w:i w:val="false"/>
          <w:color w:val="000000"/>
          <w:sz w:val="28"/>
        </w:rPr>
        <w:t xml:space="preserve"> – 0,02;</w:t>
      </w:r>
    </w:p>
    <w:p>
      <w:pPr>
        <w:spacing w:after="0"/>
        <w:ind w:left="0"/>
        <w:jc w:val="both"/>
      </w:pPr>
      <w:r>
        <w:rPr>
          <w:rFonts w:ascii="Times New Roman"/>
          <w:b w:val="false"/>
          <w:i w:val="false"/>
          <w:color w:val="000000"/>
          <w:sz w:val="28"/>
        </w:rPr>
        <w:t>
      бір отандық оқытушыға mv</w:t>
      </w:r>
      <w:r>
        <w:rPr>
          <w:rFonts w:ascii="Times New Roman"/>
          <w:b w:val="false"/>
          <w:i w:val="false"/>
          <w:color w:val="000000"/>
          <w:vertAlign w:val="subscript"/>
        </w:rPr>
        <w:t>поқ</w:t>
      </w:r>
      <w:r>
        <w:rPr>
          <w:rFonts w:ascii="Times New Roman"/>
          <w:b w:val="false"/>
          <w:i w:val="false"/>
          <w:color w:val="000000"/>
          <w:vertAlign w:val="subscript"/>
        </w:rPr>
        <w:t>kz</w:t>
      </w:r>
      <w:r>
        <w:rPr>
          <w:rFonts w:ascii="Times New Roman"/>
          <w:b w:val="false"/>
          <w:i w:val="false"/>
          <w:color w:val="000000"/>
          <w:sz w:val="28"/>
        </w:rPr>
        <w:t xml:space="preserve"> – 0,047;</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әбп</w:t>
      </w:r>
      <w:r>
        <w:rPr>
          <w:rFonts w:ascii="Times New Roman"/>
          <w:b w:val="false"/>
          <w:i w:val="false"/>
          <w:color w:val="000000"/>
          <w:sz w:val="28"/>
        </w:rPr>
        <w:t xml:space="preserve"> – ӘБП бір қызметкеріне келетін білім алушылардың орташа санының арақатынасының коэффициенті:</w:t>
      </w:r>
    </w:p>
    <w:p>
      <w:pPr>
        <w:spacing w:after="0"/>
        <w:ind w:left="0"/>
        <w:jc w:val="both"/>
      </w:pPr>
      <w:r>
        <w:rPr>
          <w:rFonts w:ascii="Times New Roman"/>
          <w:b w:val="false"/>
          <w:i w:val="false"/>
          <w:color w:val="000000"/>
          <w:sz w:val="28"/>
        </w:rPr>
        <w:t>
      бір шетелдік мидл менеджментке mv</w:t>
      </w:r>
      <w:r>
        <w:rPr>
          <w:rFonts w:ascii="Times New Roman"/>
          <w:b w:val="false"/>
          <w:i w:val="false"/>
          <w:color w:val="000000"/>
          <w:vertAlign w:val="subscript"/>
        </w:rPr>
        <w:t>әбп</w:t>
      </w:r>
      <w:r>
        <w:rPr>
          <w:rFonts w:ascii="Times New Roman"/>
          <w:b w:val="false"/>
          <w:i w:val="false"/>
          <w:color w:val="000000"/>
          <w:vertAlign w:val="subscript"/>
        </w:rPr>
        <w:t>in1</w:t>
      </w:r>
      <w:r>
        <w:rPr>
          <w:rFonts w:ascii="Times New Roman"/>
          <w:b w:val="false"/>
          <w:i w:val="false"/>
          <w:color w:val="000000"/>
          <w:sz w:val="28"/>
        </w:rPr>
        <w:t xml:space="preserve"> – 0,0033;</w:t>
      </w:r>
    </w:p>
    <w:p>
      <w:pPr>
        <w:spacing w:after="0"/>
        <w:ind w:left="0"/>
        <w:jc w:val="both"/>
      </w:pPr>
      <w:r>
        <w:rPr>
          <w:rFonts w:ascii="Times New Roman"/>
          <w:b w:val="false"/>
          <w:i w:val="false"/>
          <w:color w:val="000000"/>
          <w:sz w:val="28"/>
        </w:rPr>
        <w:t>
      бір шетелдік топ-менеджментке mv</w:t>
      </w:r>
      <w:r>
        <w:rPr>
          <w:rFonts w:ascii="Times New Roman"/>
          <w:b w:val="false"/>
          <w:i w:val="false"/>
          <w:color w:val="000000"/>
          <w:vertAlign w:val="subscript"/>
        </w:rPr>
        <w:t>әбп</w:t>
      </w:r>
      <w:r>
        <w:rPr>
          <w:rFonts w:ascii="Times New Roman"/>
          <w:b w:val="false"/>
          <w:i w:val="false"/>
          <w:color w:val="000000"/>
          <w:vertAlign w:val="subscript"/>
        </w:rPr>
        <w:t>in2</w:t>
      </w:r>
      <w:r>
        <w:rPr>
          <w:rFonts w:ascii="Times New Roman"/>
          <w:b w:val="false"/>
          <w:i w:val="false"/>
          <w:color w:val="000000"/>
          <w:sz w:val="28"/>
        </w:rPr>
        <w:t>– 0,001;</w:t>
      </w:r>
    </w:p>
    <w:p>
      <w:pPr>
        <w:spacing w:after="0"/>
        <w:ind w:left="0"/>
        <w:jc w:val="both"/>
      </w:pPr>
      <w:r>
        <w:rPr>
          <w:rFonts w:ascii="Times New Roman"/>
          <w:b w:val="false"/>
          <w:i w:val="false"/>
          <w:color w:val="000000"/>
          <w:sz w:val="28"/>
        </w:rPr>
        <w:t>
      бір шетелдік халықаралық менеджментке mv</w:t>
      </w:r>
      <w:r>
        <w:rPr>
          <w:rFonts w:ascii="Times New Roman"/>
          <w:b w:val="false"/>
          <w:i w:val="false"/>
          <w:color w:val="000000"/>
          <w:vertAlign w:val="subscript"/>
        </w:rPr>
        <w:t>әбп</w:t>
      </w:r>
      <w:r>
        <w:rPr>
          <w:rFonts w:ascii="Times New Roman"/>
          <w:b w:val="false"/>
          <w:i w:val="false"/>
          <w:color w:val="000000"/>
          <w:vertAlign w:val="subscript"/>
        </w:rPr>
        <w:t>in3</w:t>
      </w:r>
      <w:r>
        <w:rPr>
          <w:rFonts w:ascii="Times New Roman"/>
          <w:b w:val="false"/>
          <w:i w:val="false"/>
          <w:color w:val="000000"/>
          <w:sz w:val="28"/>
        </w:rPr>
        <w:t xml:space="preserve"> – 0,00067;</w:t>
      </w:r>
    </w:p>
    <w:p>
      <w:pPr>
        <w:spacing w:after="0"/>
        <w:ind w:left="0"/>
        <w:jc w:val="both"/>
      </w:pPr>
      <w:r>
        <w:rPr>
          <w:rFonts w:ascii="Times New Roman"/>
          <w:b w:val="false"/>
          <w:i w:val="false"/>
          <w:color w:val="000000"/>
          <w:sz w:val="28"/>
        </w:rPr>
        <w:t>
      бір отандық менеджментке mv</w:t>
      </w:r>
      <w:r>
        <w:rPr>
          <w:rFonts w:ascii="Times New Roman"/>
          <w:b w:val="false"/>
          <w:i w:val="false"/>
          <w:color w:val="000000"/>
          <w:vertAlign w:val="subscript"/>
        </w:rPr>
        <w:t>әбп</w:t>
      </w:r>
      <w:r>
        <w:rPr>
          <w:rFonts w:ascii="Times New Roman"/>
          <w:b w:val="false"/>
          <w:i w:val="false"/>
          <w:color w:val="000000"/>
          <w:vertAlign w:val="subscript"/>
        </w:rPr>
        <w:t>kz1</w:t>
      </w:r>
      <w:r>
        <w:rPr>
          <w:rFonts w:ascii="Times New Roman"/>
          <w:b w:val="false"/>
          <w:i w:val="false"/>
          <w:color w:val="000000"/>
          <w:sz w:val="28"/>
        </w:rPr>
        <w:t xml:space="preserve"> – 0,00067;</w:t>
      </w:r>
    </w:p>
    <w:p>
      <w:pPr>
        <w:spacing w:after="0"/>
        <w:ind w:left="0"/>
        <w:jc w:val="both"/>
      </w:pPr>
      <w:r>
        <w:rPr>
          <w:rFonts w:ascii="Times New Roman"/>
          <w:b w:val="false"/>
          <w:i w:val="false"/>
          <w:color w:val="000000"/>
          <w:sz w:val="28"/>
        </w:rPr>
        <w:t>
      бір ӘБП кіші құрамға mv</w:t>
      </w:r>
      <w:r>
        <w:rPr>
          <w:rFonts w:ascii="Times New Roman"/>
          <w:b w:val="false"/>
          <w:i w:val="false"/>
          <w:color w:val="000000"/>
          <w:vertAlign w:val="subscript"/>
        </w:rPr>
        <w:t>әбп</w:t>
      </w:r>
      <w:r>
        <w:rPr>
          <w:rFonts w:ascii="Times New Roman"/>
          <w:b w:val="false"/>
          <w:i w:val="false"/>
          <w:color w:val="000000"/>
          <w:vertAlign w:val="subscript"/>
        </w:rPr>
        <w:t>kz2</w:t>
      </w:r>
      <w:r>
        <w:rPr>
          <w:rFonts w:ascii="Times New Roman"/>
          <w:b w:val="false"/>
          <w:i w:val="false"/>
          <w:color w:val="000000"/>
          <w:sz w:val="28"/>
        </w:rPr>
        <w:t xml:space="preserve"> – 0,031;</w:t>
      </w:r>
    </w:p>
    <w:p>
      <w:pPr>
        <w:spacing w:after="0"/>
        <w:ind w:left="0"/>
        <w:jc w:val="both"/>
      </w:pPr>
      <w:r>
        <w:rPr>
          <w:rFonts w:ascii="Times New Roman"/>
          <w:b w:val="false"/>
          <w:i w:val="false"/>
          <w:color w:val="000000"/>
          <w:sz w:val="28"/>
        </w:rPr>
        <w:t>
      S – халықаралық білім беру бағдарламаларын енгізу коэффициенті – 102,024 АЕК.</w:t>
      </w:r>
    </w:p>
    <w:bookmarkStart w:name="z69" w:id="62"/>
    <w:p>
      <w:pPr>
        <w:spacing w:after="0"/>
        <w:ind w:left="0"/>
        <w:jc w:val="both"/>
      </w:pPr>
      <w:r>
        <w:rPr>
          <w:rFonts w:ascii="Times New Roman"/>
          <w:b w:val="false"/>
          <w:i w:val="false"/>
          <w:color w:val="000000"/>
          <w:sz w:val="28"/>
        </w:rPr>
        <w:t>
      2) V</w:t>
      </w:r>
      <w:r>
        <w:rPr>
          <w:rFonts w:ascii="Times New Roman"/>
          <w:b w:val="false"/>
          <w:i w:val="false"/>
          <w:color w:val="000000"/>
          <w:vertAlign w:val="subscript"/>
        </w:rPr>
        <w:t>жқ2</w:t>
      </w:r>
      <w:r>
        <w:rPr>
          <w:rFonts w:ascii="Times New Roman"/>
          <w:b w:val="false"/>
          <w:i w:val="false"/>
          <w:color w:val="000000"/>
          <w:sz w:val="28"/>
        </w:rPr>
        <w:t xml:space="preserve"> – ғылым және жоғары білім саласындағы уәкілетті органның шешімі бойынша шетелдік жоғары және (немесе) жоғары оқу орнынан кейінгі білім беру ұйымымен стратегиялық әріптестік шеңберінде іске асырылатын, қос диплом алатын білім беру бағдарламалары бойынша жоғары және (немесе) жоғары оқу орнынан кейінгі білім беру ұйымдарын жан басына шаққандағы нормативтік қаржыландырудың жылдық көлемі мына формула бойынша есептеледі:</w:t>
      </w:r>
    </w:p>
    <w:bookmarkEnd w:id="62"/>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жқ2</w:t>
      </w:r>
      <w:r>
        <w:rPr>
          <w:rFonts w:ascii="Times New Roman"/>
          <w:b w:val="false"/>
          <w:i w:val="false"/>
          <w:color w:val="000000"/>
          <w:sz w:val="28"/>
        </w:rPr>
        <w:t xml:space="preserve"> = N</w:t>
      </w:r>
      <w:r>
        <w:rPr>
          <w:rFonts w:ascii="Times New Roman"/>
          <w:b w:val="false"/>
          <w:i w:val="false"/>
          <w:color w:val="000000"/>
          <w:vertAlign w:val="subscript"/>
        </w:rPr>
        <w:t>zb2</w:t>
      </w:r>
      <w:r>
        <w:rPr>
          <w:rFonts w:ascii="Times New Roman"/>
          <w:b w:val="false"/>
          <w:i w:val="false"/>
          <w:color w:val="000000"/>
          <w:sz w:val="28"/>
        </w:rPr>
        <w:t>* Конт</w:t>
      </w:r>
      <w:r>
        <w:rPr>
          <w:rFonts w:ascii="Times New Roman"/>
          <w:b w:val="false"/>
          <w:i w:val="false"/>
          <w:color w:val="000000"/>
          <w:vertAlign w:val="subscript"/>
        </w:rPr>
        <w:t>zb2</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zb2</w:t>
      </w:r>
      <w:r>
        <w:rPr>
          <w:rFonts w:ascii="Times New Roman"/>
          <w:b w:val="false"/>
          <w:i w:val="false"/>
          <w:color w:val="000000"/>
          <w:sz w:val="28"/>
        </w:rPr>
        <w:t xml:space="preserve"> – бакалавриатта білім алушылардың жыл сайынғы контингенті;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zb2</w:t>
      </w:r>
      <w:r>
        <w:rPr>
          <w:rFonts w:ascii="Times New Roman"/>
          <w:b w:val="false"/>
          <w:i w:val="false"/>
          <w:color w:val="000000"/>
          <w:sz w:val="28"/>
        </w:rPr>
        <w:t xml:space="preserve"> – бакалавриатта жылына бір білім алушыға жан басына шаққандағы қаржыландыру нормативі, мына формула бойынша айқындалады: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zb2</w:t>
      </w:r>
      <w:r>
        <w:rPr>
          <w:rFonts w:ascii="Times New Roman"/>
          <w:b w:val="false"/>
          <w:i w:val="false"/>
          <w:color w:val="000000"/>
          <w:sz w:val="28"/>
        </w:rPr>
        <w:t xml:space="preserve"> = N</w:t>
      </w:r>
      <w:r>
        <w:rPr>
          <w:rFonts w:ascii="Times New Roman"/>
          <w:b w:val="false"/>
          <w:i w:val="false"/>
          <w:color w:val="000000"/>
          <w:vertAlign w:val="subscript"/>
        </w:rPr>
        <w:t>zb1</w:t>
      </w:r>
      <w:r>
        <w:rPr>
          <w:rFonts w:ascii="Times New Roman"/>
          <w:b w:val="false"/>
          <w:i w:val="false"/>
          <w:color w:val="000000"/>
          <w:sz w:val="28"/>
        </w:rPr>
        <w:t xml:space="preserve"> + L</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1</w:t>
      </w:r>
      <w:r>
        <w:rPr>
          <w:rFonts w:ascii="Times New Roman"/>
          <w:b w:val="false"/>
          <w:i w:val="false"/>
          <w:color w:val="000000"/>
          <w:sz w:val="28"/>
        </w:rPr>
        <w:t xml:space="preserve"> – Солтүстік Америка елдерінің шетелдік жоғары және (немесе) жоғары оқу орнынан кейінгі білім беру ұйымдарымен қос диплом бағдарламасы бойынша бір білім алушыға жылына 752,693 АЕК есебінен шығыстар;</w:t>
      </w:r>
    </w:p>
    <w:bookmarkStart w:name="z70" w:id="63"/>
    <w:p>
      <w:pPr>
        <w:spacing w:after="0"/>
        <w:ind w:left="0"/>
        <w:jc w:val="both"/>
      </w:pPr>
      <w:r>
        <w:rPr>
          <w:rFonts w:ascii="Times New Roman"/>
          <w:b w:val="false"/>
          <w:i w:val="false"/>
          <w:color w:val="000000"/>
          <w:sz w:val="28"/>
        </w:rPr>
        <w:t>
      3) V</w:t>
      </w:r>
      <w:r>
        <w:rPr>
          <w:rFonts w:ascii="Times New Roman"/>
          <w:b w:val="false"/>
          <w:i w:val="false"/>
          <w:color w:val="000000"/>
          <w:vertAlign w:val="subscript"/>
        </w:rPr>
        <w:t>жқ3</w:t>
      </w:r>
      <w:r>
        <w:rPr>
          <w:rFonts w:ascii="Times New Roman"/>
          <w:b w:val="false"/>
          <w:i w:val="false"/>
          <w:color w:val="000000"/>
          <w:sz w:val="28"/>
        </w:rPr>
        <w:t xml:space="preserve"> – ғылым және жоғары білім саласындағы уәкілетті органның шешімі бойынша шетелдік жоғары және (немесе) жоғары оқу орнынан кейінгі білім беру ұйымдарының филиалдары шеңберінде іске асырылатын, қос диплом алатын білім беру бағдарламалары бойынша жоғары және (немесе) жоғары оқу орнынан кейінгі білім беру ұйымдарын жан басына шаққандағы нормативтік қаржыландырудың жылдық көлемі, мына формула бойынша есептеледі:</w:t>
      </w:r>
    </w:p>
    <w:bookmarkEnd w:id="6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жқ3</w:t>
      </w:r>
      <w:r>
        <w:rPr>
          <w:rFonts w:ascii="Times New Roman"/>
          <w:b w:val="false"/>
          <w:i w:val="false"/>
          <w:color w:val="000000"/>
          <w:sz w:val="28"/>
        </w:rPr>
        <w:t xml:space="preserve"> = N</w:t>
      </w:r>
      <w:r>
        <w:rPr>
          <w:rFonts w:ascii="Times New Roman"/>
          <w:b w:val="false"/>
          <w:i w:val="false"/>
          <w:color w:val="000000"/>
          <w:vertAlign w:val="subscript"/>
        </w:rPr>
        <w:t>zb3</w:t>
      </w:r>
      <w:r>
        <w:rPr>
          <w:rFonts w:ascii="Times New Roman"/>
          <w:b w:val="false"/>
          <w:i w:val="false"/>
          <w:color w:val="000000"/>
          <w:sz w:val="28"/>
        </w:rPr>
        <w:t xml:space="preserve"> * Конт</w:t>
      </w:r>
      <w:r>
        <w:rPr>
          <w:rFonts w:ascii="Times New Roman"/>
          <w:b w:val="false"/>
          <w:i w:val="false"/>
          <w:color w:val="000000"/>
          <w:vertAlign w:val="subscript"/>
        </w:rPr>
        <w:t>zb3</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zb3</w:t>
      </w:r>
      <w:r>
        <w:rPr>
          <w:rFonts w:ascii="Times New Roman"/>
          <w:b w:val="false"/>
          <w:i w:val="false"/>
          <w:color w:val="000000"/>
          <w:sz w:val="28"/>
        </w:rPr>
        <w:t xml:space="preserve"> – бакалавриатта білім алушылардың жыл сайынғы контингенті;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zb3</w:t>
      </w:r>
      <w:r>
        <w:rPr>
          <w:rFonts w:ascii="Times New Roman"/>
          <w:b w:val="false"/>
          <w:i w:val="false"/>
          <w:color w:val="000000"/>
          <w:sz w:val="28"/>
        </w:rPr>
        <w:t xml:space="preserve"> – бакалавриатта жылына бір білім алушыға жан басына шаққандағы қаржыландыру нормативі, мына формула бойынша айқындалады: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zb3</w:t>
      </w:r>
      <w:r>
        <w:rPr>
          <w:rFonts w:ascii="Times New Roman"/>
          <w:b w:val="false"/>
          <w:i w:val="false"/>
          <w:color w:val="000000"/>
          <w:sz w:val="28"/>
        </w:rPr>
        <w:t xml:space="preserve"> = N</w:t>
      </w:r>
      <w:r>
        <w:rPr>
          <w:rFonts w:ascii="Times New Roman"/>
          <w:b w:val="false"/>
          <w:i w:val="false"/>
          <w:color w:val="000000"/>
          <w:vertAlign w:val="subscript"/>
        </w:rPr>
        <w:t>zb1</w:t>
      </w:r>
      <w:r>
        <w:rPr>
          <w:rFonts w:ascii="Times New Roman"/>
          <w:b w:val="false"/>
          <w:i w:val="false"/>
          <w:color w:val="000000"/>
          <w:sz w:val="28"/>
        </w:rPr>
        <w:t xml:space="preserve"> - S + L</w:t>
      </w:r>
      <w:r>
        <w:rPr>
          <w:rFonts w:ascii="Times New Roman"/>
          <w:b w:val="false"/>
          <w:i w:val="false"/>
          <w:color w:val="000000"/>
          <w:vertAlign w:val="sub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 L</w:t>
      </w:r>
      <w:r>
        <w:rPr>
          <w:rFonts w:ascii="Times New Roman"/>
          <w:b w:val="false"/>
          <w:i w:val="false"/>
          <w:color w:val="000000"/>
          <w:vertAlign w:val="subscript"/>
        </w:rPr>
        <w:t>2</w:t>
      </w:r>
      <w:r>
        <w:rPr>
          <w:rFonts w:ascii="Times New Roman"/>
          <w:b w:val="false"/>
          <w:i w:val="false"/>
          <w:color w:val="000000"/>
          <w:sz w:val="28"/>
        </w:rPr>
        <w:t xml:space="preserve"> – Еуропа елдерінің шетелдік жоғары және (немесе) жоғары оқу орнынан кейінгі білім беру ұйымдарымен қос диплом бағдарламасы бойынша бір білім алушыға жылына 698,845 АЕК есебінен шығыстар.</w:t>
      </w:r>
    </w:p>
    <w:p>
      <w:pPr>
        <w:spacing w:after="0"/>
        <w:ind w:left="0"/>
        <w:jc w:val="both"/>
      </w:pPr>
      <w:r>
        <w:rPr>
          <w:rFonts w:ascii="Times New Roman"/>
          <w:b w:val="false"/>
          <w:i w:val="false"/>
          <w:color w:val="000000"/>
          <w:sz w:val="28"/>
        </w:rPr>
        <w:t>
      Шетелдік жоғары және (немесе) жоғары оқу орнынан кейінгі білім беру ұйымына төлем барлық оқу кезеңі үшін (4 жыл) тең үлестермен шарт негізінде жүзеге асырылады. L</w:t>
      </w:r>
      <w:r>
        <w:rPr>
          <w:rFonts w:ascii="Times New Roman"/>
          <w:b w:val="false"/>
          <w:i w:val="false"/>
          <w:color w:val="000000"/>
          <w:vertAlign w:val="subscript"/>
        </w:rPr>
        <w:t>1</w:t>
      </w:r>
      <w:r>
        <w:rPr>
          <w:rFonts w:ascii="Times New Roman"/>
          <w:b w:val="false"/>
          <w:i w:val="false"/>
          <w:color w:val="000000"/>
          <w:sz w:val="28"/>
        </w:rPr>
        <w:t xml:space="preserve"> және L</w:t>
      </w:r>
      <w:r>
        <w:rPr>
          <w:rFonts w:ascii="Times New Roman"/>
          <w:b w:val="false"/>
          <w:i w:val="false"/>
          <w:color w:val="000000"/>
          <w:vertAlign w:val="subscript"/>
        </w:rPr>
        <w:t>2</w:t>
      </w:r>
      <w:r>
        <w:rPr>
          <w:rFonts w:ascii="Times New Roman"/>
          <w:b w:val="false"/>
          <w:i w:val="false"/>
          <w:color w:val="000000"/>
          <w:sz w:val="28"/>
        </w:rPr>
        <w:t xml:space="preserve"> есебі Қазақстан Республикасы Ұлттық Банкінің 2022 жылғы 27 желтоқсанға белгіленген бағамы бойынша 1 АҚШ доллары үшін 461,1 теңге эквивалентінде ұлттық валютада жүргізілді.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Ғылым және жоғары білім министрінің 06.09.2023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Ғылым және жоғары білім министрінің 22.04.2024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5" w:id="64"/>
    <w:p>
      <w:pPr>
        <w:spacing w:after="0"/>
        <w:ind w:left="0"/>
        <w:jc w:val="both"/>
      </w:pPr>
      <w:r>
        <w:rPr>
          <w:rFonts w:ascii="Times New Roman"/>
          <w:b w:val="false"/>
          <w:i w:val="false"/>
          <w:color w:val="000000"/>
          <w:sz w:val="28"/>
        </w:rPr>
        <w:t>
      6. Оқытудың кредиттік технологиясын ескере отырып, жоғары және (немесе) жоғары оқу орнынан кейінгі білім беруді жан басына шаққандағы нормативтік қаржыландыру көлемі Әдістеменің 4-тармағының 12) және 13) тармақшаларына сәйкес айқындалады.</w:t>
      </w:r>
    </w:p>
    <w:bookmarkEnd w:id="64"/>
    <w:bookmarkStart w:name="z71" w:id="65"/>
    <w:p>
      <w:pPr>
        <w:spacing w:after="0"/>
        <w:ind w:left="0"/>
        <w:jc w:val="both"/>
      </w:pPr>
      <w:r>
        <w:rPr>
          <w:rFonts w:ascii="Times New Roman"/>
          <w:b w:val="false"/>
          <w:i w:val="false"/>
          <w:color w:val="000000"/>
          <w:sz w:val="28"/>
        </w:rPr>
        <w:t>
      7. Қазақстан Республикасының аумағында халықаралық шарттар негізінде құрылған, Қазақстан Республикасының заңнамасы негізінде әрекет ететін және таратылатын жоғары және (немесе) жоғары оқу орнынан кейінгі білім беру ұйымдары үшін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65"/>
    <w:bookmarkStart w:name="z72" w:id="66"/>
    <w:p>
      <w:pPr>
        <w:spacing w:after="0"/>
        <w:ind w:left="0"/>
        <w:jc w:val="both"/>
      </w:pPr>
      <w:r>
        <w:rPr>
          <w:rFonts w:ascii="Times New Roman"/>
          <w:b w:val="false"/>
          <w:i w:val="false"/>
          <w:color w:val="000000"/>
          <w:sz w:val="28"/>
        </w:rPr>
        <w:t>
      1) V</w:t>
      </w:r>
      <w:r>
        <w:rPr>
          <w:rFonts w:ascii="Times New Roman"/>
          <w:b w:val="false"/>
          <w:i w:val="false"/>
          <w:color w:val="000000"/>
          <w:vertAlign w:val="subscript"/>
        </w:rPr>
        <w:t>жқ</w:t>
      </w:r>
      <w:r>
        <w:rPr>
          <w:rFonts w:ascii="Times New Roman"/>
          <w:b w:val="false"/>
          <w:i w:val="false"/>
          <w:color w:val="000000"/>
          <w:sz w:val="28"/>
        </w:rPr>
        <w:t xml:space="preserve"> – жоғары және жоғары оқу орнынан кейінгі білім беруді (бакалавриат және магистратура) жан басына шаққандағы нормативтік қаржыландырудың жылдық көлемі мына формула бойынша есептеледі:</w:t>
      </w:r>
    </w:p>
    <w:bookmarkEnd w:id="66"/>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жқ</w:t>
      </w:r>
      <w:r>
        <w:rPr>
          <w:rFonts w:ascii="Times New Roman"/>
          <w:b w:val="false"/>
          <w:i w:val="false"/>
          <w:color w:val="000000"/>
          <w:sz w:val="28"/>
        </w:rPr>
        <w:t xml:space="preserve"> = ∑ (N</w:t>
      </w:r>
      <w:r>
        <w:rPr>
          <w:rFonts w:ascii="Times New Roman"/>
          <w:b w:val="false"/>
          <w:i w:val="false"/>
          <w:color w:val="000000"/>
          <w:vertAlign w:val="subscript"/>
        </w:rPr>
        <w:t>b</w:t>
      </w:r>
      <w:r>
        <w:rPr>
          <w:rFonts w:ascii="Times New Roman"/>
          <w:b w:val="false"/>
          <w:i w:val="false"/>
          <w:color w:val="000000"/>
          <w:sz w:val="28"/>
        </w:rPr>
        <w:t xml:space="preserve"> * Конт</w:t>
      </w:r>
      <w:r>
        <w:rPr>
          <w:rFonts w:ascii="Times New Roman"/>
          <w:b w:val="false"/>
          <w:i w:val="false"/>
          <w:color w:val="000000"/>
          <w:vertAlign w:val="subscript"/>
        </w:rPr>
        <w:t>b</w:t>
      </w:r>
      <w:r>
        <w:rPr>
          <w:rFonts w:ascii="Times New Roman"/>
          <w:b w:val="false"/>
          <w:i w:val="false"/>
          <w:color w:val="000000"/>
          <w:sz w:val="28"/>
        </w:rPr>
        <w:t>) + ∑ (N</w:t>
      </w:r>
      <w:r>
        <w:rPr>
          <w:rFonts w:ascii="Times New Roman"/>
          <w:b w:val="false"/>
          <w:i w:val="false"/>
          <w:color w:val="000000"/>
          <w:vertAlign w:val="subscript"/>
        </w:rPr>
        <w:t>m</w:t>
      </w:r>
      <w:r>
        <w:rPr>
          <w:rFonts w:ascii="Times New Roman"/>
          <w:b w:val="false"/>
          <w:i w:val="false"/>
          <w:color w:val="000000"/>
          <w:sz w:val="28"/>
        </w:rPr>
        <w:t xml:space="preserve"> * Конт</w:t>
      </w:r>
      <w:r>
        <w:rPr>
          <w:rFonts w:ascii="Times New Roman"/>
          <w:b w:val="false"/>
          <w:i w:val="false"/>
          <w:color w:val="000000"/>
          <w:vertAlign w:val="subscript"/>
        </w:rPr>
        <w:t>m</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w:t>
      </w:r>
      <w:r>
        <w:rPr>
          <w:rFonts w:ascii="Times New Roman"/>
          <w:b w:val="false"/>
          <w:i w:val="false"/>
          <w:color w:val="000000"/>
          <w:sz w:val="28"/>
        </w:rPr>
        <w:t xml:space="preserve"> – бакалавриатта жылына бір білім алушыға жан басына шаққандағы қаржыландыру нормативі;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m</w:t>
      </w:r>
      <w:r>
        <w:rPr>
          <w:rFonts w:ascii="Times New Roman"/>
          <w:b w:val="false"/>
          <w:i w:val="false"/>
          <w:color w:val="000000"/>
          <w:sz w:val="28"/>
        </w:rPr>
        <w:t xml:space="preserve"> – магистратурада жылына бір білім алушыға жан басына шаққандағы қаржыландыру нормативі;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b</w:t>
      </w:r>
      <w:r>
        <w:rPr>
          <w:rFonts w:ascii="Times New Roman"/>
          <w:b w:val="false"/>
          <w:i w:val="false"/>
          <w:color w:val="000000"/>
          <w:sz w:val="28"/>
        </w:rPr>
        <w:t xml:space="preserve"> – бакалавриатта білім алушылардың орташа жылдық контингенті;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m</w:t>
      </w:r>
      <w:r>
        <w:rPr>
          <w:rFonts w:ascii="Times New Roman"/>
          <w:b w:val="false"/>
          <w:i w:val="false"/>
          <w:color w:val="000000"/>
          <w:sz w:val="28"/>
        </w:rPr>
        <w:t xml:space="preserve"> – магистратурада білім алушылардың орташа жылдық контингенті;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b,</w:t>
      </w:r>
      <w:r>
        <w:rPr>
          <w:rFonts w:ascii="Times New Roman"/>
          <w:b w:val="false"/>
          <w:i w:val="false"/>
          <w:color w:val="000000"/>
          <w:sz w:val="28"/>
        </w:rPr>
        <w:t xml:space="preserve"> Контm мына формула бойынша есептеледі: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b,</w:t>
      </w:r>
      <w:r>
        <w:rPr>
          <w:rFonts w:ascii="Times New Roman"/>
          <w:b w:val="false"/>
          <w:i w:val="false"/>
          <w:color w:val="000000"/>
          <w:sz w:val="28"/>
        </w:rPr>
        <w:t xml:space="preserve"> m = жыл басына білім алушылардың саны + оқуға жаңадан қабылданатындардың 1/3 – күтілетін түлектер санының 1/2 – оқудан шығатындардың болжалды саны + оқуға келетін білім алушылардың болжалды саны. </w:t>
      </w:r>
    </w:p>
    <w:p>
      <w:pPr>
        <w:spacing w:after="0"/>
        <w:ind w:left="0"/>
        <w:jc w:val="both"/>
      </w:pPr>
      <w:r>
        <w:rPr>
          <w:rFonts w:ascii="Times New Roman"/>
          <w:b w:val="false"/>
          <w:i w:val="false"/>
          <w:color w:val="000000"/>
          <w:sz w:val="28"/>
        </w:rPr>
        <w:t>
      Бір жоғары және (немесе) жоғары оқу орнынан кейінгі білім беру ұйымында кадрларды даярлаудың бірнеше бағыты іске асырылатын жағдайда жан басына шаққандағы нормативтік қаржыландыру көлемі кадрларды даярлау бағыттары және білім беру деңгейлері бойынша бір білім алушыға есептелген жан басына шаққандағы нормативтің негізінде жиынтық түрде анықталады;</w:t>
      </w:r>
    </w:p>
    <w:bookmarkStart w:name="z73" w:id="67"/>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b/m</w:t>
      </w:r>
      <w:r>
        <w:rPr>
          <w:rFonts w:ascii="Times New Roman"/>
          <w:b w:val="false"/>
          <w:i w:val="false"/>
          <w:color w:val="000000"/>
          <w:sz w:val="28"/>
        </w:rPr>
        <w:t xml:space="preserve"> – бакалавриатта / магистратурада жылына бір білім алушыға қаржыландырудың жан басына шаққандағы нормативі Қазақстан Республикасында (бұдан әрі – ҚР) және Ресей Федерациясында (бұдан әрі – РФ) оқуға тиесілі шығыстар нормативінің сомасынан тұрады, мына формула бойынша есептеледі:</w:t>
      </w:r>
    </w:p>
    <w:bookmarkEnd w:id="67"/>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w:t>
      </w:r>
      <w:r>
        <w:rPr>
          <w:rFonts w:ascii="Times New Roman"/>
          <w:b w:val="false"/>
          <w:i w:val="false"/>
          <w:color w:val="000000"/>
          <w:sz w:val="28"/>
        </w:rPr>
        <w:t xml:space="preserve"> = N</w:t>
      </w:r>
      <w:r>
        <w:rPr>
          <w:rFonts w:ascii="Times New Roman"/>
          <w:b w:val="false"/>
          <w:i w:val="false"/>
          <w:color w:val="000000"/>
          <w:vertAlign w:val="subscript"/>
        </w:rPr>
        <w:t>b/m kz</w:t>
      </w:r>
      <w:r>
        <w:rPr>
          <w:rFonts w:ascii="Times New Roman"/>
          <w:b w:val="false"/>
          <w:i w:val="false"/>
          <w:color w:val="000000"/>
          <w:sz w:val="28"/>
        </w:rPr>
        <w:t>+ N</w:t>
      </w:r>
      <w:r>
        <w:rPr>
          <w:rFonts w:ascii="Times New Roman"/>
          <w:b w:val="false"/>
          <w:i w:val="false"/>
          <w:color w:val="000000"/>
          <w:vertAlign w:val="subscript"/>
        </w:rPr>
        <w:t>b/m rus,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 kz</w:t>
      </w:r>
      <w:r>
        <w:rPr>
          <w:rFonts w:ascii="Times New Roman"/>
          <w:b w:val="false"/>
          <w:i w:val="false"/>
          <w:color w:val="000000"/>
          <w:sz w:val="28"/>
        </w:rPr>
        <w:t xml:space="preserve"> – ҚР-да бакалавриатта / магистратурада жылына бір білім алушыға арналған шығыстар нормативі мына формула бойынша есептеледі: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 kz</w:t>
      </w:r>
      <w:r>
        <w:rPr>
          <w:rFonts w:ascii="Times New Roman"/>
          <w:b w:val="false"/>
          <w:i w:val="false"/>
          <w:color w:val="000000"/>
          <w:sz w:val="28"/>
        </w:rPr>
        <w:t xml:space="preserve"> = F + K + Р + S + U + А;</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 rus</w:t>
      </w:r>
      <w:r>
        <w:rPr>
          <w:rFonts w:ascii="Times New Roman"/>
          <w:b w:val="false"/>
          <w:i w:val="false"/>
          <w:color w:val="000000"/>
          <w:sz w:val="28"/>
        </w:rPr>
        <w:t xml:space="preserve"> – РФ-да бакалавриатта / магистратурада жылына бір білім алушыға арналған шығыстар нормативі мына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 rus</w:t>
      </w:r>
      <w:r>
        <w:rPr>
          <w:rFonts w:ascii="Times New Roman"/>
          <w:b w:val="false"/>
          <w:i w:val="false"/>
          <w:color w:val="000000"/>
          <w:sz w:val="28"/>
        </w:rPr>
        <w:t xml:space="preserve"> = O + K</w:t>
      </w:r>
      <w:r>
        <w:rPr>
          <w:rFonts w:ascii="Times New Roman"/>
          <w:b w:val="false"/>
          <w:i w:val="false"/>
          <w:color w:val="000000"/>
          <w:vertAlign w:val="subscript"/>
        </w:rPr>
        <w:t>с</w:t>
      </w:r>
      <w:r>
        <w:rPr>
          <w:rFonts w:ascii="Times New Roman"/>
          <w:b w:val="false"/>
          <w:i w:val="false"/>
          <w:color w:val="000000"/>
          <w:sz w:val="28"/>
        </w:rPr>
        <w:t xml:space="preserve"> + М;</w:t>
      </w:r>
    </w:p>
    <w:bookmarkStart w:name="z74" w:id="68"/>
    <w:p>
      <w:pPr>
        <w:spacing w:after="0"/>
        <w:ind w:left="0"/>
        <w:jc w:val="both"/>
      </w:pPr>
      <w:r>
        <w:rPr>
          <w:rFonts w:ascii="Times New Roman"/>
          <w:b w:val="false"/>
          <w:i w:val="false"/>
          <w:color w:val="000000"/>
          <w:sz w:val="28"/>
        </w:rPr>
        <w:t>
      3) F – жылына бір білім алушыға есептегенде, білім беру процесі персоналының (ӘБП және ПОҚ), білім беру ортасы персоналының (оқу-қосалқы персонал (бұдан әрі – ОҚП) және қызмет көрсетуші персоналдың (бұдан әрі – ҚКП) еңбегіне ақы төлеудің жылдық қорын қамтитын персоналдың жалпы жылдық еңбекақы төлеу қоры мына формула бойынша есептеледі:</w:t>
      </w:r>
    </w:p>
    <w:bookmarkEnd w:id="68"/>
    <w:p>
      <w:pPr>
        <w:spacing w:after="0"/>
        <w:ind w:left="0"/>
        <w:jc w:val="both"/>
      </w:pPr>
      <w:r>
        <w:rPr>
          <w:rFonts w:ascii="Times New Roman"/>
          <w:b w:val="false"/>
          <w:i w:val="false"/>
          <w:color w:val="000000"/>
          <w:sz w:val="28"/>
        </w:rPr>
        <w:t>
      F = Т + Q,</w:t>
      </w:r>
    </w:p>
    <w:p>
      <w:pPr>
        <w:spacing w:after="0"/>
        <w:ind w:left="0"/>
        <w:jc w:val="both"/>
      </w:pPr>
      <w:r>
        <w:rPr>
          <w:rFonts w:ascii="Times New Roman"/>
          <w:b w:val="false"/>
          <w:i w:val="false"/>
          <w:color w:val="000000"/>
          <w:sz w:val="28"/>
        </w:rPr>
        <w:t xml:space="preserve">
      Т – ӘБП мен ПОҚ-ның бір жылда бір білім алушыға есептегендегі жылдық еңбекақы төлеу қоры мына формула бойынша есептеледі: </w:t>
      </w:r>
    </w:p>
    <w:p>
      <w:pPr>
        <w:spacing w:after="0"/>
        <w:ind w:left="0"/>
        <w:jc w:val="both"/>
      </w:pPr>
      <w:r>
        <w:rPr>
          <w:rFonts w:ascii="Times New Roman"/>
          <w:b w:val="false"/>
          <w:i w:val="false"/>
          <w:color w:val="000000"/>
          <w:sz w:val="28"/>
        </w:rPr>
        <w:t>
      T = T</w:t>
      </w:r>
      <w:r>
        <w:rPr>
          <w:rFonts w:ascii="Times New Roman"/>
          <w:b w:val="false"/>
          <w:i w:val="false"/>
          <w:color w:val="000000"/>
          <w:vertAlign w:val="subscript"/>
        </w:rPr>
        <w:t>нег</w:t>
      </w:r>
      <w:r>
        <w:rPr>
          <w:rFonts w:ascii="Times New Roman"/>
          <w:b w:val="false"/>
          <w:i w:val="false"/>
          <w:color w:val="000000"/>
          <w:sz w:val="28"/>
        </w:rPr>
        <w:t xml:space="preserve"> + T</w:t>
      </w:r>
      <w:r>
        <w:rPr>
          <w:rFonts w:ascii="Times New Roman"/>
          <w:b w:val="false"/>
          <w:i w:val="false"/>
          <w:color w:val="000000"/>
          <w:vertAlign w:val="subscript"/>
        </w:rPr>
        <w:t>өтем</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xml:space="preserve"> – ӘБП мен ПОҚ-ның өтемақылық төлемдерсіз жылдық еңбекақы төлеу қоры мына формула бойынша есептеледі: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xml:space="preserve"> = W *12 * sno * mp * mv1;</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xml:space="preserve"> – қызметкерлердің жыл сайынғы төленетін еңбек демалысына сауықтыру жәрдемақысын төлеуге арналған шығыстардың жылдық көлемі мына формула бойынша есептеледі: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xml:space="preserve"> = (ЛА + БЛА * f) * sno * mp * mv1,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W – ӘБП мен ПОҚ-ның айлық еңбекақы төлеу қоры;</w:t>
      </w:r>
    </w:p>
    <w:p>
      <w:pPr>
        <w:spacing w:after="0"/>
        <w:ind w:left="0"/>
        <w:jc w:val="both"/>
      </w:pPr>
      <w:r>
        <w:rPr>
          <w:rFonts w:ascii="Times New Roman"/>
          <w:b w:val="false"/>
          <w:i w:val="false"/>
          <w:color w:val="000000"/>
          <w:sz w:val="28"/>
        </w:rPr>
        <w:t xml:space="preserve">
      12 – айлық нормативтік шығындарды есептеуден жылдық нормативтік шығындарды есептеуге көшу үшін бір жылдағы айлар саны; </w:t>
      </w:r>
    </w:p>
    <w:p>
      <w:pPr>
        <w:spacing w:after="0"/>
        <w:ind w:left="0"/>
        <w:jc w:val="both"/>
      </w:pPr>
      <w:r>
        <w:rPr>
          <w:rFonts w:ascii="Times New Roman"/>
          <w:b w:val="false"/>
          <w:i w:val="false"/>
          <w:color w:val="000000"/>
          <w:sz w:val="28"/>
        </w:rPr>
        <w:t>
      sno – әлеуметтік салық және әлеуметтік аударымдар коэффициенті– 1,0836;</w:t>
      </w:r>
    </w:p>
    <w:p>
      <w:pPr>
        <w:spacing w:after="0"/>
        <w:ind w:left="0"/>
        <w:jc w:val="both"/>
      </w:pPr>
      <w:r>
        <w:rPr>
          <w:rFonts w:ascii="Times New Roman"/>
          <w:b w:val="false"/>
          <w:i w:val="false"/>
          <w:color w:val="000000"/>
          <w:sz w:val="28"/>
        </w:rPr>
        <w:t>
      2025 жылдан бастап – 1,0968;</w:t>
      </w:r>
    </w:p>
    <w:p>
      <w:pPr>
        <w:spacing w:after="0"/>
        <w:ind w:left="0"/>
        <w:jc w:val="both"/>
      </w:pPr>
      <w:r>
        <w:rPr>
          <w:rFonts w:ascii="Times New Roman"/>
          <w:b w:val="false"/>
          <w:i w:val="false"/>
          <w:color w:val="000000"/>
          <w:sz w:val="28"/>
        </w:rPr>
        <w:t>
      mp – жұмыс берушінің міндетті медициналық сақтандыру қорына аударымдар коэффициенті:</w:t>
      </w:r>
    </w:p>
    <w:p>
      <w:pPr>
        <w:spacing w:after="0"/>
        <w:ind w:left="0"/>
        <w:jc w:val="both"/>
      </w:pPr>
      <w:r>
        <w:rPr>
          <w:rFonts w:ascii="Times New Roman"/>
          <w:b w:val="false"/>
          <w:i w:val="false"/>
          <w:color w:val="000000"/>
          <w:sz w:val="28"/>
        </w:rPr>
        <w:t>
      2023 жылға – 1,03;</w:t>
      </w:r>
    </w:p>
    <w:p>
      <w:pPr>
        <w:spacing w:after="0"/>
        <w:ind w:left="0"/>
        <w:jc w:val="both"/>
      </w:pPr>
      <w:r>
        <w:rPr>
          <w:rFonts w:ascii="Times New Roman"/>
          <w:b w:val="false"/>
          <w:i w:val="false"/>
          <w:color w:val="000000"/>
          <w:sz w:val="28"/>
        </w:rPr>
        <w:t>
      2024 жылға – 1,045;</w:t>
      </w:r>
    </w:p>
    <w:p>
      <w:pPr>
        <w:spacing w:after="0"/>
        <w:ind w:left="0"/>
        <w:jc w:val="both"/>
      </w:pPr>
      <w:r>
        <w:rPr>
          <w:rFonts w:ascii="Times New Roman"/>
          <w:b w:val="false"/>
          <w:i w:val="false"/>
          <w:color w:val="000000"/>
          <w:sz w:val="28"/>
        </w:rPr>
        <w:t>
      2025 жылға – 1,055;</w:t>
      </w:r>
    </w:p>
    <w:p>
      <w:pPr>
        <w:spacing w:after="0"/>
        <w:ind w:left="0"/>
        <w:jc w:val="both"/>
      </w:pPr>
      <w:r>
        <w:rPr>
          <w:rFonts w:ascii="Times New Roman"/>
          <w:b w:val="false"/>
          <w:i w:val="false"/>
          <w:color w:val="000000"/>
          <w:sz w:val="28"/>
        </w:rPr>
        <w:t>
      2026 жылға – 1,065;</w:t>
      </w:r>
    </w:p>
    <w:p>
      <w:pPr>
        <w:spacing w:after="0"/>
        <w:ind w:left="0"/>
        <w:jc w:val="both"/>
      </w:pPr>
      <w:r>
        <w:rPr>
          <w:rFonts w:ascii="Times New Roman"/>
          <w:b w:val="false"/>
          <w:i w:val="false"/>
          <w:color w:val="000000"/>
          <w:sz w:val="28"/>
        </w:rPr>
        <w:t>
      2027 жылға – 1,075;</w:t>
      </w:r>
    </w:p>
    <w:p>
      <w:pPr>
        <w:spacing w:after="0"/>
        <w:ind w:left="0"/>
        <w:jc w:val="both"/>
      </w:pPr>
      <w:r>
        <w:rPr>
          <w:rFonts w:ascii="Times New Roman"/>
          <w:b w:val="false"/>
          <w:i w:val="false"/>
          <w:color w:val="000000"/>
          <w:sz w:val="28"/>
        </w:rPr>
        <w:t>
      2028 жылдан бастап – 1,08;</w:t>
      </w:r>
    </w:p>
    <w:p>
      <w:pPr>
        <w:spacing w:after="0"/>
        <w:ind w:left="0"/>
        <w:jc w:val="both"/>
      </w:pPr>
      <w:r>
        <w:rPr>
          <w:rFonts w:ascii="Times New Roman"/>
          <w:b w:val="false"/>
          <w:i w:val="false"/>
          <w:color w:val="000000"/>
          <w:sz w:val="28"/>
        </w:rPr>
        <w:t>
      mv1 – бір оқытушыға келетін білім алушылардың орташа санының арақатынасының коэффициенті:</w:t>
      </w:r>
    </w:p>
    <w:p>
      <w:pPr>
        <w:spacing w:after="0"/>
        <w:ind w:left="0"/>
        <w:jc w:val="both"/>
      </w:pPr>
      <w:r>
        <w:rPr>
          <w:rFonts w:ascii="Times New Roman"/>
          <w:b w:val="false"/>
          <w:i w:val="false"/>
          <w:color w:val="000000"/>
          <w:sz w:val="28"/>
        </w:rPr>
        <w:t>
      бакалавриатта – 0,167;</w:t>
      </w:r>
    </w:p>
    <w:p>
      <w:pPr>
        <w:spacing w:after="0"/>
        <w:ind w:left="0"/>
        <w:jc w:val="both"/>
      </w:pPr>
      <w:r>
        <w:rPr>
          <w:rFonts w:ascii="Times New Roman"/>
          <w:b w:val="false"/>
          <w:i w:val="false"/>
          <w:color w:val="000000"/>
          <w:sz w:val="28"/>
        </w:rPr>
        <w:t>
      магистратурада – 0,2;</w:t>
      </w:r>
    </w:p>
    <w:p>
      <w:pPr>
        <w:spacing w:after="0"/>
        <w:ind w:left="0"/>
        <w:jc w:val="both"/>
      </w:pPr>
      <w:r>
        <w:rPr>
          <w:rFonts w:ascii="Times New Roman"/>
          <w:b w:val="false"/>
          <w:i w:val="false"/>
          <w:color w:val="000000"/>
          <w:sz w:val="28"/>
        </w:rPr>
        <w:t>
      W – ӘБП мен ПОҚ-ның айлық еңбекақы төлеу қоры мына формула бойынша есептеледі:</w:t>
      </w:r>
    </w:p>
    <w:p>
      <w:pPr>
        <w:spacing w:after="0"/>
        <w:ind w:left="0"/>
        <w:jc w:val="both"/>
      </w:pPr>
      <w:r>
        <w:rPr>
          <w:rFonts w:ascii="Times New Roman"/>
          <w:b w:val="false"/>
          <w:i w:val="false"/>
          <w:color w:val="000000"/>
          <w:sz w:val="28"/>
        </w:rPr>
        <w:t>
      W = (ЛА + БЛА * f) + БЛА * u,</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ЛА – базалық лауазымдық айлықақыны (БЛА) 10,2336 коэффициентіне көбейту жолымен анықталатын ПОҚ-ның лауазымдық айлықақысы; </w:t>
      </w:r>
    </w:p>
    <w:p>
      <w:pPr>
        <w:spacing w:after="0"/>
        <w:ind w:left="0"/>
        <w:jc w:val="both"/>
      </w:pPr>
      <w:r>
        <w:rPr>
          <w:rFonts w:ascii="Times New Roman"/>
          <w:b w:val="false"/>
          <w:i w:val="false"/>
          <w:color w:val="000000"/>
          <w:sz w:val="28"/>
        </w:rPr>
        <w:t xml:space="preserve">
      f – ӘБП жалақысының ПОҚ жалақысындағы үлес салмағының коэффициенті– 6,25; </w:t>
      </w:r>
    </w:p>
    <w:p>
      <w:pPr>
        <w:spacing w:after="0"/>
        <w:ind w:left="0"/>
        <w:jc w:val="both"/>
      </w:pPr>
      <w:r>
        <w:rPr>
          <w:rFonts w:ascii="Times New Roman"/>
          <w:b w:val="false"/>
          <w:i w:val="false"/>
          <w:color w:val="000000"/>
          <w:sz w:val="28"/>
        </w:rPr>
        <w:t>
      u – ғылыми дәреже үшін қосымша ақы коэффициенті – 1,71;</w:t>
      </w:r>
    </w:p>
    <w:p>
      <w:pPr>
        <w:spacing w:after="0"/>
        <w:ind w:left="0"/>
        <w:jc w:val="both"/>
      </w:pPr>
      <w:r>
        <w:rPr>
          <w:rFonts w:ascii="Times New Roman"/>
          <w:b w:val="false"/>
          <w:i w:val="false"/>
          <w:color w:val="000000"/>
          <w:sz w:val="28"/>
        </w:rPr>
        <w:t>
      Q – жылына бір білім алушыға ОҚП және ҚП жылдық еңбекақы төлеу қоры мына формула бойынша есептеледі:</w:t>
      </w:r>
    </w:p>
    <w:p>
      <w:pPr>
        <w:spacing w:after="0"/>
        <w:ind w:left="0"/>
        <w:jc w:val="both"/>
      </w:pPr>
      <w:r>
        <w:rPr>
          <w:rFonts w:ascii="Times New Roman"/>
          <w:b w:val="false"/>
          <w:i w:val="false"/>
          <w:color w:val="000000"/>
          <w:sz w:val="28"/>
        </w:rPr>
        <w:t>
      Q = Q</w:t>
      </w:r>
      <w:r>
        <w:rPr>
          <w:rFonts w:ascii="Times New Roman"/>
          <w:b w:val="false"/>
          <w:i w:val="false"/>
          <w:color w:val="000000"/>
          <w:vertAlign w:val="subscript"/>
        </w:rPr>
        <w:t>оқп</w:t>
      </w:r>
      <w:r>
        <w:rPr>
          <w:rFonts w:ascii="Times New Roman"/>
          <w:b w:val="false"/>
          <w:i w:val="false"/>
          <w:color w:val="000000"/>
          <w:sz w:val="28"/>
        </w:rPr>
        <w:t xml:space="preserve"> + Q</w:t>
      </w:r>
      <w:r>
        <w:rPr>
          <w:rFonts w:ascii="Times New Roman"/>
          <w:b w:val="false"/>
          <w:i w:val="false"/>
          <w:color w:val="000000"/>
          <w:vertAlign w:val="subscript"/>
        </w:rPr>
        <w:t>қп,</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оқп</w:t>
      </w:r>
      <w:r>
        <w:rPr>
          <w:rFonts w:ascii="Times New Roman"/>
          <w:b w:val="false"/>
          <w:i w:val="false"/>
          <w:color w:val="000000"/>
          <w:sz w:val="28"/>
        </w:rPr>
        <w:t xml:space="preserve"> – ОҚП жылдық еңбекақы төлеу қоры мына формула бойынша есептеледі: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оқп</w:t>
      </w:r>
      <w:r>
        <w:rPr>
          <w:rFonts w:ascii="Times New Roman"/>
          <w:b w:val="false"/>
          <w:i w:val="false"/>
          <w:color w:val="000000"/>
          <w:sz w:val="28"/>
        </w:rPr>
        <w:t xml:space="preserve"> = Q</w:t>
      </w:r>
      <w:r>
        <w:rPr>
          <w:rFonts w:ascii="Times New Roman"/>
          <w:b w:val="false"/>
          <w:i w:val="false"/>
          <w:color w:val="000000"/>
          <w:vertAlign w:val="subscript"/>
        </w:rPr>
        <w:t>нег.оқп</w:t>
      </w:r>
      <w:r>
        <w:rPr>
          <w:rFonts w:ascii="Times New Roman"/>
          <w:b w:val="false"/>
          <w:i w:val="false"/>
          <w:color w:val="000000"/>
          <w:sz w:val="28"/>
        </w:rPr>
        <w:t xml:space="preserve"> + Q</w:t>
      </w:r>
      <w:r>
        <w:rPr>
          <w:rFonts w:ascii="Times New Roman"/>
          <w:b w:val="false"/>
          <w:i w:val="false"/>
          <w:color w:val="000000"/>
          <w:vertAlign w:val="subscript"/>
        </w:rPr>
        <w:t>өтем.оқп,</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нег.оқп</w:t>
      </w:r>
      <w:r>
        <w:rPr>
          <w:rFonts w:ascii="Times New Roman"/>
          <w:b w:val="false"/>
          <w:i w:val="false"/>
          <w:color w:val="000000"/>
          <w:sz w:val="28"/>
        </w:rPr>
        <w:t xml:space="preserve"> – ОПҚ-ның өтемақылық төлемдерсіз жылдық еңбекақы төлеу қоры мына формула бойынша есептеледі: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нег.оқп</w:t>
      </w:r>
      <w:r>
        <w:rPr>
          <w:rFonts w:ascii="Times New Roman"/>
          <w:b w:val="false"/>
          <w:i w:val="false"/>
          <w:color w:val="000000"/>
          <w:sz w:val="28"/>
        </w:rPr>
        <w:t xml:space="preserve"> = G</w:t>
      </w:r>
      <w:r>
        <w:rPr>
          <w:rFonts w:ascii="Times New Roman"/>
          <w:b w:val="false"/>
          <w:i w:val="false"/>
          <w:color w:val="000000"/>
          <w:vertAlign w:val="subscript"/>
        </w:rPr>
        <w:t>оқп</w:t>
      </w:r>
      <w:r>
        <w:rPr>
          <w:rFonts w:ascii="Times New Roman"/>
          <w:b w:val="false"/>
          <w:i w:val="false"/>
          <w:color w:val="000000"/>
          <w:sz w:val="28"/>
        </w:rPr>
        <w:t xml:space="preserve"> * 12 * sno * mp * mv2,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оқп</w:t>
      </w:r>
      <w:r>
        <w:rPr>
          <w:rFonts w:ascii="Times New Roman"/>
          <w:b w:val="false"/>
          <w:i w:val="false"/>
          <w:color w:val="000000"/>
          <w:sz w:val="28"/>
        </w:rPr>
        <w:t xml:space="preserve"> – ОПҚ-ның айлық еңбекақы төлеу қоры мына формула бойынша есептеледі:</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оқп</w:t>
      </w:r>
      <w:r>
        <w:rPr>
          <w:rFonts w:ascii="Times New Roman"/>
          <w:b w:val="false"/>
          <w:i w:val="false"/>
          <w:color w:val="000000"/>
          <w:sz w:val="28"/>
        </w:rPr>
        <w:t xml:space="preserve"> = БЛА * q,</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ОҚП жалақысының ПОҚ жалақысындағы үлес салмағының коэффициенті – 4,38;</w:t>
      </w:r>
    </w:p>
    <w:p>
      <w:pPr>
        <w:spacing w:after="0"/>
        <w:ind w:left="0"/>
        <w:jc w:val="both"/>
      </w:pPr>
      <w:r>
        <w:rPr>
          <w:rFonts w:ascii="Times New Roman"/>
          <w:b w:val="false"/>
          <w:i w:val="false"/>
          <w:color w:val="000000"/>
          <w:sz w:val="28"/>
        </w:rPr>
        <w:t>
      mv2 – ОҚП-ның бір қызметкеріне келетін білім алушылардың орташа саны арақатынасының коэффициенті– 0,037;</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өтем.оқп</w:t>
      </w:r>
      <w:r>
        <w:rPr>
          <w:rFonts w:ascii="Times New Roman"/>
          <w:b w:val="false"/>
          <w:i w:val="false"/>
          <w:color w:val="000000"/>
          <w:sz w:val="28"/>
        </w:rPr>
        <w:t xml:space="preserve"> – жыл сайынғы еңбек демалысына сауықтыру жәрдемақысын төлеуге арналған шығыстардың жылдық көлемі мына формула бойынша есептеледі: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өтем.оқп</w:t>
      </w:r>
      <w:r>
        <w:rPr>
          <w:rFonts w:ascii="Times New Roman"/>
          <w:b w:val="false"/>
          <w:i w:val="false"/>
          <w:color w:val="000000"/>
          <w:sz w:val="28"/>
        </w:rPr>
        <w:t xml:space="preserve"> = БЛА * q * sno * mp * mv2;</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қкп</w:t>
      </w:r>
      <w:r>
        <w:rPr>
          <w:rFonts w:ascii="Times New Roman"/>
          <w:b w:val="false"/>
          <w:i w:val="false"/>
          <w:color w:val="000000"/>
          <w:sz w:val="28"/>
        </w:rPr>
        <w:t xml:space="preserve"> – ҚКП жылдық еңбекақы төлеу қоры мына формула бойынша есептеледі: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қкп</w:t>
      </w:r>
      <w:r>
        <w:rPr>
          <w:rFonts w:ascii="Times New Roman"/>
          <w:b w:val="false"/>
          <w:i w:val="false"/>
          <w:color w:val="000000"/>
          <w:sz w:val="28"/>
        </w:rPr>
        <w:t xml:space="preserve"> = Q</w:t>
      </w:r>
      <w:r>
        <w:rPr>
          <w:rFonts w:ascii="Times New Roman"/>
          <w:b w:val="false"/>
          <w:i w:val="false"/>
          <w:color w:val="000000"/>
          <w:vertAlign w:val="subscript"/>
        </w:rPr>
        <w:t>нег.қкп</w:t>
      </w:r>
      <w:r>
        <w:rPr>
          <w:rFonts w:ascii="Times New Roman"/>
          <w:b w:val="false"/>
          <w:i w:val="false"/>
          <w:color w:val="000000"/>
          <w:sz w:val="28"/>
        </w:rPr>
        <w:t xml:space="preserve"> + Q</w:t>
      </w:r>
      <w:r>
        <w:rPr>
          <w:rFonts w:ascii="Times New Roman"/>
          <w:b w:val="false"/>
          <w:i w:val="false"/>
          <w:color w:val="000000"/>
          <w:vertAlign w:val="subscript"/>
        </w:rPr>
        <w:t>өтем.қкп,</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нег.қп</w:t>
      </w:r>
      <w:r>
        <w:rPr>
          <w:rFonts w:ascii="Times New Roman"/>
          <w:b w:val="false"/>
          <w:i w:val="false"/>
          <w:color w:val="000000"/>
          <w:sz w:val="28"/>
        </w:rPr>
        <w:t xml:space="preserve"> – ҚКП-ның өтемақылық төлемдерсіз жылдық еңбекақы төлеу қоры мына формула бойынша есептеледі: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нег.қкп</w:t>
      </w:r>
      <w:r>
        <w:rPr>
          <w:rFonts w:ascii="Times New Roman"/>
          <w:b w:val="false"/>
          <w:i w:val="false"/>
          <w:color w:val="000000"/>
          <w:sz w:val="28"/>
        </w:rPr>
        <w:t xml:space="preserve"> = G</w:t>
      </w:r>
      <w:r>
        <w:rPr>
          <w:rFonts w:ascii="Times New Roman"/>
          <w:b w:val="false"/>
          <w:i w:val="false"/>
          <w:color w:val="000000"/>
          <w:vertAlign w:val="subscript"/>
        </w:rPr>
        <w:t>қкп</w:t>
      </w:r>
      <w:r>
        <w:rPr>
          <w:rFonts w:ascii="Times New Roman"/>
          <w:b w:val="false"/>
          <w:i w:val="false"/>
          <w:color w:val="000000"/>
          <w:sz w:val="28"/>
        </w:rPr>
        <w:t xml:space="preserve"> * 12 * sno * mp * mv3,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қкп</w:t>
      </w:r>
      <w:r>
        <w:rPr>
          <w:rFonts w:ascii="Times New Roman"/>
          <w:b w:val="false"/>
          <w:i w:val="false"/>
          <w:color w:val="000000"/>
          <w:sz w:val="28"/>
        </w:rPr>
        <w:t xml:space="preserve"> – ҚКП-ның айлық еңбекақы төлеу қоры мына формула бойынша есептеледі:</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қкп</w:t>
      </w:r>
      <w:r>
        <w:rPr>
          <w:rFonts w:ascii="Times New Roman"/>
          <w:b w:val="false"/>
          <w:i w:val="false"/>
          <w:color w:val="000000"/>
          <w:sz w:val="28"/>
        </w:rPr>
        <w:t xml:space="preserve"> = БЛА * h,</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h – ҚКП жалақысының ОПҚ жалақысындағы үлес салмағының коэффициенті – 2,98;</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3</w:t>
      </w:r>
      <w:r>
        <w:rPr>
          <w:rFonts w:ascii="Times New Roman"/>
          <w:b w:val="false"/>
          <w:i w:val="false"/>
          <w:color w:val="000000"/>
          <w:sz w:val="28"/>
        </w:rPr>
        <w:t xml:space="preserve"> – ҚКП-ның бір қызметкеріне келетін білім алушылардың орташа саны арақатынасының коэффициенті – 0,063;</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өтем.қкп</w:t>
      </w:r>
      <w:r>
        <w:rPr>
          <w:rFonts w:ascii="Times New Roman"/>
          <w:b w:val="false"/>
          <w:i w:val="false"/>
          <w:color w:val="000000"/>
          <w:sz w:val="28"/>
        </w:rPr>
        <w:t xml:space="preserve"> – жыл сайынғы еңбек демалысына сауықтыру жәрдемақысын төлеуге арналған шығыстардың жылдық көлемі мына формула бойынша есептеледі: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өтем.қкп</w:t>
      </w:r>
      <w:r>
        <w:rPr>
          <w:rFonts w:ascii="Times New Roman"/>
          <w:b w:val="false"/>
          <w:i w:val="false"/>
          <w:color w:val="000000"/>
          <w:sz w:val="28"/>
        </w:rPr>
        <w:t xml:space="preserve"> = БЛА * h * sno * mp * mv</w:t>
      </w:r>
      <w:r>
        <w:rPr>
          <w:rFonts w:ascii="Times New Roman"/>
          <w:b w:val="false"/>
          <w:i w:val="false"/>
          <w:color w:val="000000"/>
          <w:vertAlign w:val="subscript"/>
        </w:rPr>
        <w:t>3</w:t>
      </w:r>
      <w:r>
        <w:rPr>
          <w:rFonts w:ascii="Times New Roman"/>
          <w:b w:val="false"/>
          <w:i w:val="false"/>
          <w:color w:val="000000"/>
          <w:sz w:val="28"/>
        </w:rPr>
        <w:t>;</w:t>
      </w:r>
    </w:p>
    <w:bookmarkStart w:name="z75" w:id="69"/>
    <w:p>
      <w:pPr>
        <w:spacing w:after="0"/>
        <w:ind w:left="0"/>
        <w:jc w:val="both"/>
      </w:pPr>
      <w:r>
        <w:rPr>
          <w:rFonts w:ascii="Times New Roman"/>
          <w:b w:val="false"/>
          <w:i w:val="false"/>
          <w:color w:val="000000"/>
          <w:sz w:val="28"/>
        </w:rPr>
        <w:t>
      4) K – білім беру процесін ұйымдастыру және жүргізу мақсатында ПОҚ және ӘБП-ны іссапарға жіберуге байланысты шығыстар нормасы жылына бір білім алушыға есептегенде, мынаған сәйкес қабылданады: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Мәтін бойынша қолданылатынаббревиатура,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Бакалавриатта бір білім алушыға бір жылдағы шығыстар нормасы,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Магистратурада бір білім алушыға бір жылдағы шығыстар нормасы, </w:t>
            </w:r>
          </w:p>
          <w:p>
            <w:pPr>
              <w:spacing w:after="20"/>
              <w:ind w:left="20"/>
              <w:jc w:val="both"/>
            </w:pPr>
            <w:r>
              <w:rPr>
                <w:rFonts w:ascii="Times New Roman"/>
                <w:b w:val="false"/>
                <w:i w:val="false"/>
                <w:color w:val="000000"/>
                <w:sz w:val="20"/>
              </w:rPr>
              <w:t>
</w:t>
            </w:r>
            <w:r>
              <w:rPr>
                <w:rFonts w:ascii="Times New Roman"/>
                <w:b/>
                <w:i w:val="false"/>
                <w:color w:val="000000"/>
                <w:sz w:val="20"/>
              </w:rPr>
              <w:t>АЕК*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 шеңберінде М.В.Ломоносов атындағы Мәскеу мемлекеттік университетінің Қазақстандағы филиалының (бұдан әрі – ММУ ҚФ) ПОҚ іссапарларына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30,71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ММУ ҚФ ӘБП мен ПОҚ іссапарларына арналған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11,76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бағдар беру жұмыстарын жүргізу, көрмеге қатысу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ПОҚ оқу және өндірістік практикалары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ММУ ҚФ қабылдау және емтихан комиссияларының іссапарларына арналған шығыстар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58,29 </w:t>
            </w:r>
          </w:p>
        </w:tc>
      </w:tr>
    </w:tbl>
    <w:p>
      <w:pPr>
        <w:spacing w:after="0"/>
        <w:ind w:left="0"/>
        <w:jc w:val="both"/>
      </w:pPr>
      <w:r>
        <w:rPr>
          <w:rFonts w:ascii="Times New Roman"/>
          <w:b w:val="false"/>
          <w:i w:val="false"/>
          <w:color w:val="000000"/>
          <w:sz w:val="28"/>
        </w:rPr>
        <w:t xml:space="preserve">
      Ескертпе: * К мәнін анықтау үшін 2022 жылғы 1 қаңтарға белгіленген АЕК мөлшері негізге алынады; </w:t>
      </w:r>
    </w:p>
    <w:bookmarkStart w:name="z76" w:id="70"/>
    <w:p>
      <w:pPr>
        <w:spacing w:after="0"/>
        <w:ind w:left="0"/>
        <w:jc w:val="both"/>
      </w:pPr>
      <w:r>
        <w:rPr>
          <w:rFonts w:ascii="Times New Roman"/>
          <w:b w:val="false"/>
          <w:i w:val="false"/>
          <w:color w:val="000000"/>
          <w:sz w:val="28"/>
        </w:rPr>
        <w:t>
      5) Р – ҚР аумағында білім алушылардың оқу практикасынан өтуіне байланысты шығыстар нормасы жылына бір білім алушыға есептегенде, мынаған сәйкес қабылданады: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Мәтін бойынша қолданылатын аббревиатура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білім алушыға бір жылдағы шығыстар нормасы, АЕК*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оқу және өндірістік практикасына арналған шығыстар,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8,17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бірінші курс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екінші курс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r>
    </w:tbl>
    <w:p>
      <w:pPr>
        <w:spacing w:after="0"/>
        <w:ind w:left="0"/>
        <w:jc w:val="both"/>
      </w:pPr>
      <w:r>
        <w:rPr>
          <w:rFonts w:ascii="Times New Roman"/>
          <w:b w:val="false"/>
          <w:i w:val="false"/>
          <w:color w:val="000000"/>
          <w:sz w:val="28"/>
        </w:rPr>
        <w:t xml:space="preserve">
      Ескертпе: *Р мәнін анықтау үшін 2022 жылғы 1 қаңтарға белгіленген АЕК мөлшері негізге алынады; </w:t>
      </w:r>
    </w:p>
    <w:bookmarkStart w:name="z77" w:id="71"/>
    <w:p>
      <w:pPr>
        <w:spacing w:after="0"/>
        <w:ind w:left="0"/>
        <w:jc w:val="both"/>
      </w:pPr>
      <w:r>
        <w:rPr>
          <w:rFonts w:ascii="Times New Roman"/>
          <w:b w:val="false"/>
          <w:i w:val="false"/>
          <w:color w:val="000000"/>
          <w:sz w:val="28"/>
        </w:rPr>
        <w:t>
      6) S – білім алушылар үшін оқу корпустары мен жатақханаларды ағымдағы күтіп-ұстауға және оларға қызмет көрсетуге арналған шығыстар нормасы жылына бір білім алушыға есептегенде, мынаған сәйкес қабылданады: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Мәтін бойынша қолданылатын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Бакалавриатта / магистратурада бір білім алушыға бір жылдағы шығыстар нормасы,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 үшін оқу корпустары мен жатақханаларды ағымдағы күтіп-ұстауға және оларға қызмет көрсетуге арналған шығыстар нормасы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bl>
    <w:p>
      <w:pPr>
        <w:spacing w:after="0"/>
        <w:ind w:left="0"/>
        <w:jc w:val="both"/>
      </w:pPr>
      <w:r>
        <w:rPr>
          <w:rFonts w:ascii="Times New Roman"/>
          <w:b w:val="false"/>
          <w:i w:val="false"/>
          <w:color w:val="000000"/>
          <w:sz w:val="28"/>
        </w:rPr>
        <w:t>
      Ескерту: * S мәнін анықтау үшін 2022 жылғы 1 қаңтарға белгіленген АЕК мөлшері негізге алынады;</w:t>
      </w:r>
    </w:p>
    <w:bookmarkStart w:name="z78" w:id="72"/>
    <w:p>
      <w:pPr>
        <w:spacing w:after="0"/>
        <w:ind w:left="0"/>
        <w:jc w:val="both"/>
      </w:pPr>
      <w:r>
        <w:rPr>
          <w:rFonts w:ascii="Times New Roman"/>
          <w:b w:val="false"/>
          <w:i w:val="false"/>
          <w:color w:val="000000"/>
          <w:sz w:val="28"/>
        </w:rPr>
        <w:t>
      7) U – оқу-әдістемелік әдебиеттер мен ғылыми әдебиеттерді сатып алуға байланысты шығыстар нормасы жылына бір білім алушыға есептегенде, мынаған сәйкес қабылданады: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Мәтін бойынша қолданылатын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Бакалавриатта / магистратурада бір білім алушыға бір жылдағы шығыстар нормасы,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ғылыми әдебиеттерді сатып алуға арналған шығыстар нормасы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Ескерту: * U мәнін анықтау үшін 2022 жылғы 1 қаңтарға белгіленген АЕК мөлшері негізге алынады;</w:t>
      </w:r>
    </w:p>
    <w:bookmarkStart w:name="z79" w:id="73"/>
    <w:p>
      <w:pPr>
        <w:spacing w:after="0"/>
        <w:ind w:left="0"/>
        <w:jc w:val="both"/>
      </w:pPr>
      <w:r>
        <w:rPr>
          <w:rFonts w:ascii="Times New Roman"/>
          <w:b w:val="false"/>
          <w:i w:val="false"/>
          <w:color w:val="000000"/>
          <w:sz w:val="28"/>
        </w:rPr>
        <w:t>
      8) А – жылына бір білім алушыға негізгі құралдарды және материалдық емес активтерді сатып алуға байланысты шығыстар нормасы мынаған сәйкес қабылданады: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Мәтін бойынша қолданылатын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Бакалавриатта / магистратурада бір білім алушыға бір жылдағы шығыстар нормасы,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және материалдық емес активтерді сатып алуға байланысты шығыстар нормасы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p>
      <w:pPr>
        <w:spacing w:after="0"/>
        <w:ind w:left="0"/>
        <w:jc w:val="both"/>
      </w:pPr>
      <w:r>
        <w:rPr>
          <w:rFonts w:ascii="Times New Roman"/>
          <w:b w:val="false"/>
          <w:i w:val="false"/>
          <w:color w:val="000000"/>
          <w:sz w:val="28"/>
        </w:rPr>
        <w:t>
      Ескерту: * А мәнін анықтау үшін 2022 жылғы 1 қаңтарға белгіленген АЕК мөлшері негізге алынады;</w:t>
      </w:r>
    </w:p>
    <w:bookmarkStart w:name="z80" w:id="74"/>
    <w:p>
      <w:pPr>
        <w:spacing w:after="0"/>
        <w:ind w:left="0"/>
        <w:jc w:val="both"/>
      </w:pPr>
      <w:r>
        <w:rPr>
          <w:rFonts w:ascii="Times New Roman"/>
          <w:b w:val="false"/>
          <w:i w:val="false"/>
          <w:color w:val="000000"/>
          <w:sz w:val="28"/>
        </w:rPr>
        <w:t>
      9) O – ММУ ҚФ-да білім алушыларды іссапарға жіберуге және оқытуға байланысты шығыстар нормасы жылына бір білім алушыға есептегенде, мынаған сәйкес қабылданады: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Мәтін бойынша қолданылатын аббревиатура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Бакалавриатта бір білім алушыға бір жылдағы шығыстар нормасы, АЕК*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Магистратурада бір білім алушыға бір жылдағы шығыстар нормасы, АЕК*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ММУ ҚФ-да оқуға байланысты шығыстар нормасы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284,74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bl>
    <w:p>
      <w:pPr>
        <w:spacing w:after="0"/>
        <w:ind w:left="0"/>
        <w:jc w:val="both"/>
      </w:pPr>
      <w:r>
        <w:rPr>
          <w:rFonts w:ascii="Times New Roman"/>
          <w:b w:val="false"/>
          <w:i w:val="false"/>
          <w:color w:val="000000"/>
          <w:sz w:val="28"/>
        </w:rPr>
        <w:t>
      Ескерту: * О мәнін анықтау үшін 2022 жылғы 1 қаңтарға белгіленген АЕК мөлшері негізге алынады;</w:t>
      </w:r>
    </w:p>
    <w:bookmarkStart w:name="z81" w:id="75"/>
    <w:p>
      <w:pPr>
        <w:spacing w:after="0"/>
        <w:ind w:left="0"/>
        <w:jc w:val="both"/>
      </w:pPr>
      <w:r>
        <w:rPr>
          <w:rFonts w:ascii="Times New Roman"/>
          <w:b w:val="false"/>
          <w:i w:val="false"/>
          <w:color w:val="000000"/>
          <w:sz w:val="28"/>
        </w:rPr>
        <w:t>
      10) M – ММУ ҚФ-да білім алушыларды медициналық сақтандырумен байланысты шығыстар нормасы жылына бір білім алушыға есептегенде, мынаған сәйкес қабылданады: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Мәтін бойынша қолданылатын аббревиатура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Бакалавриатта бір білім алушыға бір жылдағы шығыстар нормасы, АЕК*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Магистратурада бір білім алушыға бір жылдағы шығыстар нормасы, АЕК*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сақтандырумен байланысты шығыстар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bl>
    <w:p>
      <w:pPr>
        <w:spacing w:after="0"/>
        <w:ind w:left="0"/>
        <w:jc w:val="both"/>
      </w:pPr>
      <w:r>
        <w:rPr>
          <w:rFonts w:ascii="Times New Roman"/>
          <w:b w:val="false"/>
          <w:i w:val="false"/>
          <w:color w:val="000000"/>
          <w:sz w:val="28"/>
        </w:rPr>
        <w:t>
      Ескерту: * М мәнін анықтау үшін 2022 жылғы 1 қаңтарға белгіленген АЕК мөлшері негізге алынады;</w:t>
      </w:r>
    </w:p>
    <w:bookmarkStart w:name="z82" w:id="76"/>
    <w:p>
      <w:pPr>
        <w:spacing w:after="0"/>
        <w:ind w:left="0"/>
        <w:jc w:val="both"/>
      </w:pPr>
      <w:r>
        <w:rPr>
          <w:rFonts w:ascii="Times New Roman"/>
          <w:b w:val="false"/>
          <w:i w:val="false"/>
          <w:color w:val="000000"/>
          <w:sz w:val="28"/>
        </w:rPr>
        <w:t xml:space="preserve">
      11) Кс – ММУ ҚФ-да оқу үшін білім алушыларды іссапарға жіберуге байланысты шығыстар нормасы жылына бір білім алушыға есептегенде, мынаған сәйкес қабылданады: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Мәтін бойынша қолданылатын аббревиатура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Бакалавриатта бір білім алушыға бір жылдағы шығыстар нормасы, АЕК*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Магистратурада бір білім алушыға бір жылдағы шығыстар нормасы, АЕК*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үшін іссапар шығыстарының нормасы,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көлікпен жол жүру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p>
      <w:pPr>
        <w:spacing w:after="0"/>
        <w:ind w:left="0"/>
        <w:jc w:val="both"/>
      </w:pPr>
      <w:r>
        <w:rPr>
          <w:rFonts w:ascii="Times New Roman"/>
          <w:b w:val="false"/>
          <w:i w:val="false"/>
          <w:color w:val="000000"/>
          <w:sz w:val="28"/>
        </w:rPr>
        <w:t xml:space="preserve">
      Ескерту: * Кс мәнін анықтау үшін 2022 жылғы 1 қаңтарға белгіленген АЕК мөлшері негізге алынады; </w:t>
      </w:r>
    </w:p>
    <w:bookmarkStart w:name="z83" w:id="77"/>
    <w:p>
      <w:pPr>
        <w:spacing w:after="0"/>
        <w:ind w:left="0"/>
        <w:jc w:val="both"/>
      </w:pPr>
      <w:r>
        <w:rPr>
          <w:rFonts w:ascii="Times New Roman"/>
          <w:b w:val="false"/>
          <w:i w:val="false"/>
          <w:color w:val="000000"/>
          <w:sz w:val="28"/>
        </w:rPr>
        <w:t xml:space="preserve">
      12) кредиттік оқыту технологиясын (Vk) ескере отырып, жоғары және (немесе) жоғары оқу орнынан кейінгі білім беруді жан басына шаққандағы нормативтік қаржыландыру көлемі мына формула бойынша анықталады: </w:t>
      </w:r>
    </w:p>
    <w:bookmarkEnd w:id="77"/>
    <w:p>
      <w:pPr>
        <w:spacing w:after="0"/>
        <w:ind w:left="0"/>
        <w:jc w:val="both"/>
      </w:pPr>
      <w:r>
        <w:rPr>
          <w:rFonts w:ascii="Times New Roman"/>
          <w:b w:val="false"/>
          <w:i w:val="false"/>
          <w:color w:val="000000"/>
          <w:sz w:val="28"/>
        </w:rPr>
        <w:t>
      Vk = ∑ (Kr * N</w:t>
      </w:r>
      <w:r>
        <w:rPr>
          <w:rFonts w:ascii="Times New Roman"/>
          <w:b w:val="false"/>
          <w:i w:val="false"/>
          <w:color w:val="000000"/>
          <w:vertAlign w:val="subscript"/>
        </w:rPr>
        <w:t>cred</w:t>
      </w:r>
      <w:r>
        <w:rPr>
          <w:rFonts w:ascii="Times New Roman"/>
          <w:b w:val="false"/>
          <w:i w:val="false"/>
          <w:color w:val="000000"/>
          <w:sz w:val="28"/>
        </w:rPr>
        <w:t xml:space="preserve"> * Конт),</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r</w:t>
      </w:r>
      <w:r>
        <w:rPr>
          <w:rFonts w:ascii="Times New Roman"/>
          <w:b w:val="false"/>
          <w:i w:val="false"/>
          <w:color w:val="000000"/>
          <w:sz w:val="28"/>
        </w:rPr>
        <w:t xml:space="preserve"> – бір білім алушыға жоспарланатын жылдық кредиттер саны;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cred</w:t>
      </w:r>
      <w:r>
        <w:rPr>
          <w:rFonts w:ascii="Times New Roman"/>
          <w:b w:val="false"/>
          <w:i w:val="false"/>
          <w:color w:val="000000"/>
          <w:sz w:val="28"/>
        </w:rPr>
        <w:t xml:space="preserve"> – жоғары және (немесе) жоғары оқу орнынан кейінгі білімі бар кадрларды даярлау бағыттары бөлінісінде бір академиялық кредит құнының нормативі.</w:t>
      </w:r>
    </w:p>
    <w:p>
      <w:pPr>
        <w:spacing w:after="0"/>
        <w:ind w:left="0"/>
        <w:jc w:val="both"/>
      </w:pPr>
      <w:r>
        <w:rPr>
          <w:rFonts w:ascii="Times New Roman"/>
          <w:b w:val="false"/>
          <w:i w:val="false"/>
          <w:color w:val="000000"/>
          <w:sz w:val="28"/>
        </w:rPr>
        <w:t>
      Бір жоғары және (немесе) жоғары оқу орнынан кейінгі білім беру ұйымында кадрларды даярлаудың бір бағыттан артық бағыты іске асырылған жағдайда оқытудың кредиттік технологиясын ескере отырып, жан басына шаққандағы нормативтік қаржыландыру көлемі кадрларды даярлау бағыттары мен білім деңгейлері бойынша оқытудың кредиттік технологиясын ескере отырып, жан басына шаққандағы нормативтік қаржыландыру көлемін жинақтау жолымен анықталады;</w:t>
      </w:r>
    </w:p>
    <w:bookmarkStart w:name="z84" w:id="78"/>
    <w:p>
      <w:pPr>
        <w:spacing w:after="0"/>
        <w:ind w:left="0"/>
        <w:jc w:val="both"/>
      </w:pPr>
      <w:r>
        <w:rPr>
          <w:rFonts w:ascii="Times New Roman"/>
          <w:b w:val="false"/>
          <w:i w:val="false"/>
          <w:color w:val="000000"/>
          <w:sz w:val="28"/>
        </w:rPr>
        <w:t>
      13) N</w:t>
      </w:r>
      <w:r>
        <w:rPr>
          <w:rFonts w:ascii="Times New Roman"/>
          <w:b w:val="false"/>
          <w:i w:val="false"/>
          <w:color w:val="000000"/>
          <w:vertAlign w:val="subscript"/>
        </w:rPr>
        <w:t>cred</w:t>
      </w:r>
      <w:r>
        <w:rPr>
          <w:rFonts w:ascii="Times New Roman"/>
          <w:b w:val="false"/>
          <w:i w:val="false"/>
          <w:color w:val="000000"/>
          <w:sz w:val="28"/>
        </w:rPr>
        <w:t xml:space="preserve"> – жоғары және (немесе) жоғары оқу орнынан кейінгі білімі бар кадрларды даярлау бағыттары бөлінісінде бір академиялық кредит құнының нормативі мынад формула бойынша есептеледі:</w:t>
      </w:r>
    </w:p>
    <w:bookmarkEnd w:id="78"/>
    <w:p>
      <w:pPr>
        <w:spacing w:after="0"/>
        <w:ind w:left="0"/>
        <w:jc w:val="both"/>
      </w:pPr>
      <w:r>
        <w:rPr>
          <w:rFonts w:ascii="Times New Roman"/>
          <w:b w:val="false"/>
          <w:i w:val="false"/>
          <w:color w:val="000000"/>
          <w:sz w:val="28"/>
        </w:rPr>
        <w:t>
      N</w:t>
      </w:r>
      <w:r>
        <w:rPr>
          <w:rFonts w:ascii="Times New Roman"/>
          <w:b w:val="false"/>
          <w:i w:val="false"/>
          <w:color w:val="000000"/>
          <w:vertAlign w:val="subscript"/>
        </w:rPr>
        <w:t>cred</w:t>
      </w:r>
      <w:r>
        <w:rPr>
          <w:rFonts w:ascii="Times New Roman"/>
          <w:b w:val="false"/>
          <w:i w:val="false"/>
          <w:color w:val="000000"/>
          <w:sz w:val="28"/>
        </w:rPr>
        <w:t xml:space="preserve"> = N</w:t>
      </w:r>
      <w:r>
        <w:rPr>
          <w:rFonts w:ascii="Times New Roman"/>
          <w:b w:val="false"/>
          <w:i w:val="false"/>
          <w:color w:val="000000"/>
          <w:vertAlign w:val="subscript"/>
        </w:rPr>
        <w:t>b</w:t>
      </w:r>
      <w:r>
        <w:rPr>
          <w:rFonts w:ascii="Times New Roman"/>
          <w:b w:val="false"/>
          <w:i w:val="false"/>
          <w:color w:val="000000"/>
          <w:vertAlign w:val="subscript"/>
        </w:rPr>
        <w:t>/</w:t>
      </w:r>
      <w:r>
        <w:rPr>
          <w:rFonts w:ascii="Times New Roman"/>
          <w:b w:val="false"/>
          <w:i w:val="false"/>
          <w:color w:val="000000"/>
          <w:vertAlign w:val="subscript"/>
        </w:rPr>
        <w:t>m</w:t>
      </w:r>
      <w:r>
        <w:rPr>
          <w:rFonts w:ascii="Times New Roman"/>
          <w:b w:val="false"/>
          <w:i w:val="false"/>
          <w:color w:val="000000"/>
          <w:sz w:val="28"/>
        </w:rPr>
        <w:t xml:space="preserve"> /60,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60 –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28916 болып тіркелген) бекітілген жоғары білімнің мемлекеттік жалпыға міндетті стандартына сәйкес айқындалған академиялық кредиттер санының есептік орташа жылдық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7-тармақпен толықтырылды - ҚР Ғылым және жоғары білім министрінің 06.09.2023 </w:t>
      </w:r>
      <w:r>
        <w:rPr>
          <w:rFonts w:ascii="Times New Roman"/>
          <w:b w:val="false"/>
          <w:i w:val="false"/>
          <w:color w:val="00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8. Шетелдік жоғары және жоғары оқу орнынан кейінгі білім беру ұйымдарының бағдарламалары бойынша Қазақстан Республикасының аумағында халықаралық шарттар негізінде Ғылым және жоғары білім саласындағы уәкілетті органның шешімі бойынша құрылған жоғары және (немесе) жоғары оқу орнынан кейінгі білім беру ұйымдары үшін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79"/>
    <w:p>
      <w:pPr>
        <w:spacing w:after="0"/>
        <w:ind w:left="0"/>
        <w:jc w:val="both"/>
      </w:pPr>
      <w:r>
        <w:rPr>
          <w:rFonts w:ascii="Times New Roman"/>
          <w:b w:val="false"/>
          <w:i w:val="false"/>
          <w:color w:val="000000"/>
          <w:sz w:val="28"/>
        </w:rPr>
        <w:t>
      1) V</w:t>
      </w:r>
      <w:r>
        <w:rPr>
          <w:rFonts w:ascii="Times New Roman"/>
          <w:b w:val="false"/>
          <w:i w:val="false"/>
          <w:color w:val="000000"/>
          <w:vertAlign w:val="subscript"/>
        </w:rPr>
        <w:t>жқ</w:t>
      </w:r>
      <w:r>
        <w:rPr>
          <w:rFonts w:ascii="Times New Roman"/>
          <w:b w:val="false"/>
          <w:i w:val="false"/>
          <w:color w:val="000000"/>
          <w:sz w:val="28"/>
        </w:rPr>
        <w:t xml:space="preserve"> – жоғары және (немесе) жоғары оқу орнынан кейінгі (бакалавриат және магистратура) білім беруді жан басына шаққандағы нормативтік қаржыландырудың жылдық көлемі мына формула бойынша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жқ</w:t>
      </w:r>
      <w:r>
        <w:rPr>
          <w:rFonts w:ascii="Times New Roman"/>
          <w:b w:val="false"/>
          <w:i w:val="false"/>
          <w:color w:val="000000"/>
          <w:sz w:val="28"/>
        </w:rPr>
        <w:t xml:space="preserve"> = ∑ (N</w:t>
      </w:r>
      <w:r>
        <w:rPr>
          <w:rFonts w:ascii="Times New Roman"/>
          <w:b w:val="false"/>
          <w:i w:val="false"/>
          <w:color w:val="000000"/>
          <w:vertAlign w:val="subscript"/>
        </w:rPr>
        <w:t>b</w:t>
      </w:r>
      <w:r>
        <w:rPr>
          <w:rFonts w:ascii="Times New Roman"/>
          <w:b w:val="false"/>
          <w:i w:val="false"/>
          <w:color w:val="000000"/>
          <w:sz w:val="28"/>
        </w:rPr>
        <w:t xml:space="preserve"> * Конт</w:t>
      </w:r>
      <w:r>
        <w:rPr>
          <w:rFonts w:ascii="Times New Roman"/>
          <w:b w:val="false"/>
          <w:i w:val="false"/>
          <w:color w:val="000000"/>
          <w:vertAlign w:val="subscript"/>
        </w:rPr>
        <w:t>b</w:t>
      </w:r>
      <w:r>
        <w:rPr>
          <w:rFonts w:ascii="Times New Roman"/>
          <w:b w:val="false"/>
          <w:i w:val="false"/>
          <w:color w:val="000000"/>
          <w:sz w:val="28"/>
        </w:rPr>
        <w:t>) + ∑ (N</w:t>
      </w:r>
      <w:r>
        <w:rPr>
          <w:rFonts w:ascii="Times New Roman"/>
          <w:b w:val="false"/>
          <w:i w:val="false"/>
          <w:color w:val="000000"/>
          <w:vertAlign w:val="subscript"/>
        </w:rPr>
        <w:t>m</w:t>
      </w:r>
      <w:r>
        <w:rPr>
          <w:rFonts w:ascii="Times New Roman"/>
          <w:b w:val="false"/>
          <w:i w:val="false"/>
          <w:color w:val="000000"/>
          <w:sz w:val="28"/>
        </w:rPr>
        <w:t xml:space="preserve"> * Конт</w:t>
      </w:r>
      <w:r>
        <w:rPr>
          <w:rFonts w:ascii="Times New Roman"/>
          <w:b w:val="false"/>
          <w:i w:val="false"/>
          <w:color w:val="000000"/>
          <w:vertAlign w:val="subscript"/>
        </w:rPr>
        <w:t>m</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w:t>
      </w:r>
      <w:r>
        <w:rPr>
          <w:rFonts w:ascii="Times New Roman"/>
          <w:b w:val="false"/>
          <w:i w:val="false"/>
          <w:color w:val="000000"/>
          <w:sz w:val="28"/>
        </w:rPr>
        <w:t xml:space="preserve"> – бакалавриатта бір білім алушыға бір жылға есептелген жан басына шаққандағы қаржыландыру нормативі;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m</w:t>
      </w:r>
      <w:r>
        <w:rPr>
          <w:rFonts w:ascii="Times New Roman"/>
          <w:b w:val="false"/>
          <w:i w:val="false"/>
          <w:color w:val="000000"/>
          <w:sz w:val="28"/>
        </w:rPr>
        <w:t xml:space="preserve"> – магистратурада бір білім алушыға бір жылға есептелген жан басына шаққандағы қаржыландыру нормативі;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b</w:t>
      </w:r>
      <w:r>
        <w:rPr>
          <w:rFonts w:ascii="Times New Roman"/>
          <w:b w:val="false"/>
          <w:i w:val="false"/>
          <w:color w:val="000000"/>
          <w:sz w:val="28"/>
        </w:rPr>
        <w:t xml:space="preserve"> – бакалавриатта білім алушылардың орташа жылдық контингенті;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m</w:t>
      </w:r>
      <w:r>
        <w:rPr>
          <w:rFonts w:ascii="Times New Roman"/>
          <w:b w:val="false"/>
          <w:i w:val="false"/>
          <w:color w:val="000000"/>
          <w:sz w:val="28"/>
        </w:rPr>
        <w:t xml:space="preserve"> – магистратурада білім алушылардың орташа жылдық контингенті;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b</w:t>
      </w:r>
      <w:r>
        <w:rPr>
          <w:rFonts w:ascii="Times New Roman"/>
          <w:b w:val="false"/>
          <w:i w:val="false"/>
          <w:color w:val="000000"/>
          <w:sz w:val="28"/>
        </w:rPr>
        <w:t>, Контm, мына формула бойынша есептеледі: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b</w:t>
      </w:r>
      <w:r>
        <w:rPr>
          <w:rFonts w:ascii="Times New Roman"/>
          <w:b w:val="false"/>
          <w:i w:val="false"/>
          <w:color w:val="000000"/>
          <w:sz w:val="28"/>
        </w:rPr>
        <w:t xml:space="preserve">, m = жыл басына білім алушылардың саны + оқуға жаңадан қабылданатындардың 1/3 – күтілетін түлектер санының 1/2 – оқудан шығатындардың болжалды саны + оқуға келетін білім алушылардың болжалды саны; </w:t>
      </w:r>
    </w:p>
    <w:p>
      <w:pPr>
        <w:spacing w:after="0"/>
        <w:ind w:left="0"/>
        <w:jc w:val="both"/>
      </w:pPr>
      <w:r>
        <w:rPr>
          <w:rFonts w:ascii="Times New Roman"/>
          <w:b w:val="false"/>
          <w:i w:val="false"/>
          <w:color w:val="000000"/>
          <w:sz w:val="28"/>
        </w:rPr>
        <w:t>
      Бір жоғары және (немесе) жоғары оқу орнынан кейінгі білім беру ұйымында кадрларды даярлаудың бірнеше бағыты іске асырылатын жағдайда жан басына шаққандағы нормативтік қаржыландыру көлемі кадрларды даярлау бағыттары және білім беру деңгейлері бойынша бір білім алушыға есептелген жан басына шаққандағы нормативтің негізінде жиынтық түрде анықталады;</w:t>
      </w:r>
    </w:p>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b/m</w:t>
      </w:r>
      <w:r>
        <w:rPr>
          <w:rFonts w:ascii="Times New Roman"/>
          <w:b w:val="false"/>
          <w:i w:val="false"/>
          <w:color w:val="000000"/>
          <w:sz w:val="28"/>
        </w:rPr>
        <w:t xml:space="preserve"> – бакалавриатта/магистратурада бір жылда бір білім алушыға арналған жан басына шаққандағы қаржыландыру нормативі Қазақстан Республикасында (бұдан әрі – ҚР) және Ресей Федерациясында (бұдан әрі – РФ) оқуға байланысты шығыстар нормативінің сомасынан тұрады, мына формула бойынша есептеледі: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w:t>
      </w:r>
      <w:r>
        <w:rPr>
          <w:rFonts w:ascii="Times New Roman"/>
          <w:b w:val="false"/>
          <w:i w:val="false"/>
          <w:color w:val="000000"/>
          <w:sz w:val="28"/>
        </w:rPr>
        <w:t xml:space="preserve"> = N</w:t>
      </w:r>
      <w:r>
        <w:rPr>
          <w:rFonts w:ascii="Times New Roman"/>
          <w:b w:val="false"/>
          <w:i w:val="false"/>
          <w:color w:val="000000"/>
          <w:vertAlign w:val="subscript"/>
        </w:rPr>
        <w:t>b/m</w:t>
      </w:r>
      <w:r>
        <w:rPr>
          <w:rFonts w:ascii="Times New Roman"/>
          <w:b w:val="false"/>
          <w:i w:val="false"/>
          <w:color w:val="000000"/>
          <w:sz w:val="28"/>
        </w:rPr>
        <w:t xml:space="preserve"> </w:t>
      </w:r>
      <w:r>
        <w:rPr>
          <w:rFonts w:ascii="Times New Roman"/>
          <w:b w:val="false"/>
          <w:i w:val="false"/>
          <w:color w:val="000000"/>
          <w:vertAlign w:val="subscript"/>
        </w:rPr>
        <w:t>kz</w:t>
      </w:r>
      <w:r>
        <w:rPr>
          <w:rFonts w:ascii="Times New Roman"/>
          <w:b w:val="false"/>
          <w:i w:val="false"/>
          <w:color w:val="000000"/>
          <w:sz w:val="28"/>
        </w:rPr>
        <w:t>+ N</w:t>
      </w:r>
      <w:r>
        <w:rPr>
          <w:rFonts w:ascii="Times New Roman"/>
          <w:b w:val="false"/>
          <w:i w:val="false"/>
          <w:color w:val="000000"/>
          <w:vertAlign w:val="subscript"/>
        </w:rPr>
        <w:t>b</w:t>
      </w:r>
      <w:r>
        <w:rPr>
          <w:rFonts w:ascii="Times New Roman"/>
          <w:b w:val="false"/>
          <w:i w:val="false"/>
          <w:color w:val="000000"/>
          <w:sz w:val="28"/>
        </w:rPr>
        <w:t>/</w:t>
      </w:r>
      <w:r>
        <w:rPr>
          <w:rFonts w:ascii="Times New Roman"/>
          <w:b w:val="false"/>
          <w:i w:val="false"/>
          <w:color w:val="000000"/>
          <w:vertAlign w:val="subscript"/>
        </w:rPr>
        <w:t>m</w:t>
      </w:r>
      <w:r>
        <w:rPr>
          <w:rFonts w:ascii="Times New Roman"/>
          <w:b w:val="false"/>
          <w:i w:val="false"/>
          <w:color w:val="000000"/>
          <w:sz w:val="28"/>
        </w:rPr>
        <w:t xml:space="preserve"> </w:t>
      </w:r>
      <w:r>
        <w:rPr>
          <w:rFonts w:ascii="Times New Roman"/>
          <w:b w:val="false"/>
          <w:i w:val="false"/>
          <w:color w:val="000000"/>
          <w:vertAlign w:val="subscript"/>
        </w:rPr>
        <w:t>rus</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w:t>
      </w:r>
      <w:r>
        <w:rPr>
          <w:rFonts w:ascii="Times New Roman"/>
          <w:b w:val="false"/>
          <w:i w:val="false"/>
          <w:color w:val="000000"/>
          <w:sz w:val="28"/>
        </w:rPr>
        <w:t xml:space="preserve"> </w:t>
      </w:r>
      <w:r>
        <w:rPr>
          <w:rFonts w:ascii="Times New Roman"/>
          <w:b w:val="false"/>
          <w:i w:val="false"/>
          <w:color w:val="000000"/>
          <w:vertAlign w:val="subscript"/>
        </w:rPr>
        <w:t>kz</w:t>
      </w:r>
      <w:r>
        <w:rPr>
          <w:rFonts w:ascii="Times New Roman"/>
          <w:b w:val="false"/>
          <w:i w:val="false"/>
          <w:color w:val="000000"/>
          <w:sz w:val="28"/>
        </w:rPr>
        <w:t xml:space="preserve"> – ҚР-да бакалавриатта/ магистратурада бір жылда бір білім алушыға шығыстар нормативі мына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w:t>
      </w:r>
      <w:r>
        <w:rPr>
          <w:rFonts w:ascii="Times New Roman"/>
          <w:b w:val="false"/>
          <w:i w:val="false"/>
          <w:color w:val="000000"/>
          <w:sz w:val="28"/>
        </w:rPr>
        <w:t xml:space="preserve"> </w:t>
      </w:r>
      <w:r>
        <w:rPr>
          <w:rFonts w:ascii="Times New Roman"/>
          <w:b w:val="false"/>
          <w:i w:val="false"/>
          <w:color w:val="000000"/>
          <w:vertAlign w:val="subscript"/>
        </w:rPr>
        <w:t>kz</w:t>
      </w:r>
      <w:r>
        <w:rPr>
          <w:rFonts w:ascii="Times New Roman"/>
          <w:b w:val="false"/>
          <w:i w:val="false"/>
          <w:color w:val="000000"/>
          <w:sz w:val="28"/>
        </w:rPr>
        <w:t xml:space="preserve"> = F + K + S + U + А;</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w:t>
      </w:r>
      <w:r>
        <w:rPr>
          <w:rFonts w:ascii="Times New Roman"/>
          <w:b w:val="false"/>
          <w:i w:val="false"/>
          <w:color w:val="000000"/>
          <w:sz w:val="28"/>
        </w:rPr>
        <w:t xml:space="preserve"> </w:t>
      </w:r>
      <w:r>
        <w:rPr>
          <w:rFonts w:ascii="Times New Roman"/>
          <w:b w:val="false"/>
          <w:i w:val="false"/>
          <w:color w:val="000000"/>
          <w:vertAlign w:val="subscript"/>
        </w:rPr>
        <w:t>rus</w:t>
      </w:r>
      <w:r>
        <w:rPr>
          <w:rFonts w:ascii="Times New Roman"/>
          <w:b w:val="false"/>
          <w:i w:val="false"/>
          <w:color w:val="000000"/>
          <w:sz w:val="28"/>
        </w:rPr>
        <w:t xml:space="preserve"> – РФ-да бакалавриатта/ магистратурада бір жылда бір білім алушыға шығыстар нормативі мына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b/m</w:t>
      </w:r>
      <w:r>
        <w:rPr>
          <w:rFonts w:ascii="Times New Roman"/>
          <w:b w:val="false"/>
          <w:i w:val="false"/>
          <w:color w:val="000000"/>
          <w:sz w:val="28"/>
        </w:rPr>
        <w:t xml:space="preserve"> </w:t>
      </w:r>
      <w:r>
        <w:rPr>
          <w:rFonts w:ascii="Times New Roman"/>
          <w:b w:val="false"/>
          <w:i w:val="false"/>
          <w:color w:val="000000"/>
          <w:vertAlign w:val="subscript"/>
        </w:rPr>
        <w:t>rus</w:t>
      </w:r>
      <w:r>
        <w:rPr>
          <w:rFonts w:ascii="Times New Roman"/>
          <w:b w:val="false"/>
          <w:i w:val="false"/>
          <w:color w:val="000000"/>
          <w:sz w:val="28"/>
        </w:rPr>
        <w:t xml:space="preserve"> = O + K</w:t>
      </w:r>
      <w:r>
        <w:rPr>
          <w:rFonts w:ascii="Times New Roman"/>
          <w:b w:val="false"/>
          <w:i w:val="false"/>
          <w:color w:val="000000"/>
          <w:vertAlign w:val="subscript"/>
        </w:rPr>
        <w:t>с</w:t>
      </w:r>
      <w:r>
        <w:rPr>
          <w:rFonts w:ascii="Times New Roman"/>
          <w:b w:val="false"/>
          <w:i w:val="false"/>
          <w:color w:val="000000"/>
          <w:sz w:val="28"/>
        </w:rPr>
        <w:t xml:space="preserve"> + М;</w:t>
      </w:r>
    </w:p>
    <w:p>
      <w:pPr>
        <w:spacing w:after="0"/>
        <w:ind w:left="0"/>
        <w:jc w:val="both"/>
      </w:pPr>
      <w:r>
        <w:rPr>
          <w:rFonts w:ascii="Times New Roman"/>
          <w:b w:val="false"/>
          <w:i w:val="false"/>
          <w:color w:val="000000"/>
          <w:sz w:val="28"/>
        </w:rPr>
        <w:t>
      3) F – жылына бір білім алушыға есептегендегі әкімшілік-басқарушы персоналдың (бұдан әрі – ӘБП) және профессорлық-оқытушылық (бұдан әрі – ОПҚ) персоналдың және оқу-қосалқы персоналдың (бұдан әрі – ОҚП) бір жылда бір білім алушыға есептегендегі жылдық еңбекақы төлеу қоры және ол мына формула бойынша есептеледі:</w:t>
      </w:r>
    </w:p>
    <w:p>
      <w:pPr>
        <w:spacing w:after="0"/>
        <w:ind w:left="0"/>
        <w:jc w:val="both"/>
      </w:pPr>
      <w:r>
        <w:rPr>
          <w:rFonts w:ascii="Times New Roman"/>
          <w:b w:val="false"/>
          <w:i w:val="false"/>
          <w:color w:val="000000"/>
          <w:sz w:val="28"/>
        </w:rPr>
        <w:t>
      F = Т</w:t>
      </w:r>
      <w:r>
        <w:rPr>
          <w:rFonts w:ascii="Times New Roman"/>
          <w:b w:val="false"/>
          <w:i w:val="false"/>
          <w:color w:val="000000"/>
          <w:vertAlign w:val="subscript"/>
        </w:rPr>
        <w:t>опқ</w:t>
      </w:r>
      <w:r>
        <w:rPr>
          <w:rFonts w:ascii="Times New Roman"/>
          <w:b w:val="false"/>
          <w:i w:val="false"/>
          <w:color w:val="000000"/>
          <w:sz w:val="28"/>
        </w:rPr>
        <w:t xml:space="preserve"> + Т</w:t>
      </w:r>
      <w:r>
        <w:rPr>
          <w:rFonts w:ascii="Times New Roman"/>
          <w:b w:val="false"/>
          <w:i w:val="false"/>
          <w:color w:val="000000"/>
          <w:vertAlign w:val="subscript"/>
        </w:rPr>
        <w:t>әбп</w:t>
      </w:r>
      <w:r>
        <w:rPr>
          <w:rFonts w:ascii="Times New Roman"/>
          <w:b w:val="false"/>
          <w:i w:val="false"/>
          <w:color w:val="000000"/>
          <w:sz w:val="28"/>
        </w:rPr>
        <w:t xml:space="preserve"> + Q ,</w:t>
      </w:r>
    </w:p>
    <w:p>
      <w:pPr>
        <w:spacing w:after="0"/>
        <w:ind w:left="0"/>
        <w:jc w:val="both"/>
      </w:pPr>
      <w:r>
        <w:rPr>
          <w:rFonts w:ascii="Times New Roman"/>
          <w:b w:val="false"/>
          <w:i w:val="false"/>
          <w:color w:val="000000"/>
          <w:sz w:val="28"/>
        </w:rPr>
        <w:t>
      Т – бір жылда бір білім алушыға есептегендегі ӘБП және ОПҚ-ның жылдық еңбекақы төлеу қоры мына формула бойынша есептеледі;</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опқ/әбп</w:t>
      </w:r>
      <w:r>
        <w:rPr>
          <w:rFonts w:ascii="Times New Roman"/>
          <w:b w:val="false"/>
          <w:i w:val="false"/>
          <w:color w:val="000000"/>
          <w:sz w:val="28"/>
        </w:rPr>
        <w:t xml:space="preserve"> = T</w:t>
      </w:r>
      <w:r>
        <w:rPr>
          <w:rFonts w:ascii="Times New Roman"/>
          <w:b w:val="false"/>
          <w:i w:val="false"/>
          <w:color w:val="000000"/>
          <w:vertAlign w:val="subscript"/>
        </w:rPr>
        <w:t>нег</w:t>
      </w:r>
      <w:r>
        <w:rPr>
          <w:rFonts w:ascii="Times New Roman"/>
          <w:b w:val="false"/>
          <w:i w:val="false"/>
          <w:color w:val="000000"/>
          <w:sz w:val="28"/>
        </w:rPr>
        <w:t xml:space="preserve"> </w:t>
      </w:r>
      <w:r>
        <w:rPr>
          <w:rFonts w:ascii="Times New Roman"/>
          <w:b w:val="false"/>
          <w:i w:val="false"/>
          <w:color w:val="000000"/>
          <w:vertAlign w:val="subscript"/>
        </w:rPr>
        <w:t>опқ/әбп</w:t>
      </w:r>
      <w:r>
        <w:rPr>
          <w:rFonts w:ascii="Times New Roman"/>
          <w:b w:val="false"/>
          <w:i w:val="false"/>
          <w:color w:val="000000"/>
          <w:sz w:val="28"/>
        </w:rPr>
        <w:t xml:space="preserve"> + T</w:t>
      </w:r>
      <w:r>
        <w:rPr>
          <w:rFonts w:ascii="Times New Roman"/>
          <w:b w:val="false"/>
          <w:i w:val="false"/>
          <w:color w:val="000000"/>
          <w:vertAlign w:val="subscript"/>
        </w:rPr>
        <w:t>өтем</w:t>
      </w:r>
      <w:r>
        <w:rPr>
          <w:rFonts w:ascii="Times New Roman"/>
          <w:b w:val="false"/>
          <w:i w:val="false"/>
          <w:color w:val="000000"/>
          <w:sz w:val="28"/>
        </w:rPr>
        <w:t xml:space="preserve"> </w:t>
      </w:r>
      <w:r>
        <w:rPr>
          <w:rFonts w:ascii="Times New Roman"/>
          <w:b w:val="false"/>
          <w:i w:val="false"/>
          <w:color w:val="000000"/>
          <w:vertAlign w:val="subscript"/>
        </w:rPr>
        <w:t>опқ/әбп</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нег</w:t>
      </w:r>
      <w:r>
        <w:rPr>
          <w:rFonts w:ascii="Times New Roman"/>
          <w:b w:val="false"/>
          <w:i w:val="false"/>
          <w:color w:val="000000"/>
          <w:sz w:val="28"/>
        </w:rPr>
        <w:t xml:space="preserve"> </w:t>
      </w:r>
      <w:r>
        <w:rPr>
          <w:rFonts w:ascii="Times New Roman"/>
          <w:b w:val="false"/>
          <w:i w:val="false"/>
          <w:color w:val="000000"/>
          <w:vertAlign w:val="subscript"/>
        </w:rPr>
        <w:t>опқ/әбп</w:t>
      </w:r>
      <w:r>
        <w:rPr>
          <w:rFonts w:ascii="Times New Roman"/>
          <w:b w:val="false"/>
          <w:i w:val="false"/>
          <w:color w:val="000000"/>
          <w:sz w:val="28"/>
        </w:rPr>
        <w:t xml:space="preserve"> – ӘБП және ОПҚ-ның өтемақылық төлемдерсіз жылдық еңбекақы төлеу қоры мына формула бойынша есептеледі: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xml:space="preserve"> </w:t>
      </w:r>
      <w:r>
        <w:rPr>
          <w:rFonts w:ascii="Times New Roman"/>
          <w:b w:val="false"/>
          <w:i w:val="false"/>
          <w:color w:val="000000"/>
          <w:vertAlign w:val="subscript"/>
        </w:rPr>
        <w:t>опқ</w:t>
      </w:r>
      <w:r>
        <w:rPr>
          <w:rFonts w:ascii="Times New Roman"/>
          <w:b w:val="false"/>
          <w:i w:val="false"/>
          <w:color w:val="000000"/>
          <w:sz w:val="28"/>
        </w:rPr>
        <w:t xml:space="preserve"> = 12 * W</w:t>
      </w:r>
      <w:r>
        <w:rPr>
          <w:rFonts w:ascii="Times New Roman"/>
          <w:b w:val="false"/>
          <w:i w:val="false"/>
          <w:color w:val="000000"/>
          <w:vertAlign w:val="subscript"/>
        </w:rPr>
        <w:t>опқ</w:t>
      </w:r>
      <w:r>
        <w:rPr>
          <w:rFonts w:ascii="Times New Roman"/>
          <w:b w:val="false"/>
          <w:i w:val="false"/>
          <w:color w:val="000000"/>
          <w:sz w:val="28"/>
        </w:rPr>
        <w:t xml:space="preserve"> * sno * mp * mv1,</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xml:space="preserve"> </w:t>
      </w:r>
      <w:r>
        <w:rPr>
          <w:rFonts w:ascii="Times New Roman"/>
          <w:b w:val="false"/>
          <w:i w:val="false"/>
          <w:color w:val="000000"/>
          <w:vertAlign w:val="subscript"/>
        </w:rPr>
        <w:t>әбп</w:t>
      </w:r>
      <w:r>
        <w:rPr>
          <w:rFonts w:ascii="Times New Roman"/>
          <w:b w:val="false"/>
          <w:i w:val="false"/>
          <w:color w:val="000000"/>
          <w:sz w:val="28"/>
        </w:rPr>
        <w:t xml:space="preserve"> = 12 * W</w:t>
      </w:r>
      <w:r>
        <w:rPr>
          <w:rFonts w:ascii="Times New Roman"/>
          <w:b w:val="false"/>
          <w:i w:val="false"/>
          <w:color w:val="000000"/>
          <w:vertAlign w:val="subscript"/>
        </w:rPr>
        <w:t>ауп</w:t>
      </w:r>
      <w:r>
        <w:rPr>
          <w:rFonts w:ascii="Times New Roman"/>
          <w:b w:val="false"/>
          <w:i w:val="false"/>
          <w:color w:val="000000"/>
          <w:sz w:val="28"/>
        </w:rPr>
        <w:t xml:space="preserve"> * sno * mp * mv2,</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қызметкерлердің жыл сайынғы төленетін еңбек демалысына сауықтыру жәрдемақысын төлеуге арналған шығыстардың жылдық көлемі мына формула бойынша есептеледі: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xml:space="preserve"> </w:t>
      </w:r>
      <w:r>
        <w:rPr>
          <w:rFonts w:ascii="Times New Roman"/>
          <w:b w:val="false"/>
          <w:i w:val="false"/>
          <w:color w:val="000000"/>
          <w:vertAlign w:val="subscript"/>
        </w:rPr>
        <w:t>опқ</w:t>
      </w:r>
      <w:r>
        <w:rPr>
          <w:rFonts w:ascii="Times New Roman"/>
          <w:b w:val="false"/>
          <w:i w:val="false"/>
          <w:color w:val="000000"/>
          <w:sz w:val="28"/>
        </w:rPr>
        <w:t xml:space="preserve"> = ЛА * sno * mp * mv1,</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xml:space="preserve"> </w:t>
      </w:r>
      <w:r>
        <w:rPr>
          <w:rFonts w:ascii="Times New Roman"/>
          <w:b w:val="false"/>
          <w:i w:val="false"/>
          <w:color w:val="000000"/>
          <w:vertAlign w:val="subscript"/>
        </w:rPr>
        <w:t>әбп</w:t>
      </w:r>
      <w:r>
        <w:rPr>
          <w:rFonts w:ascii="Times New Roman"/>
          <w:b w:val="false"/>
          <w:i w:val="false"/>
          <w:color w:val="000000"/>
          <w:sz w:val="28"/>
        </w:rPr>
        <w:t xml:space="preserve"> = БЛА * f * sno * mp * mv2,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опқ/әбп</w:t>
      </w:r>
      <w:r>
        <w:rPr>
          <w:rFonts w:ascii="Times New Roman"/>
          <w:b w:val="false"/>
          <w:i w:val="false"/>
          <w:color w:val="000000"/>
          <w:sz w:val="28"/>
        </w:rPr>
        <w:t xml:space="preserve"> – ӘБП мен ОПҚ-ның айлық еңбекақы төлеу қоры;</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sno – әлеуметтік салық және әлеуметтік аударымдар коэффициенті: 2023-2024 жылдарға– 1,0836;</w:t>
      </w:r>
    </w:p>
    <w:p>
      <w:pPr>
        <w:spacing w:after="0"/>
        <w:ind w:left="0"/>
        <w:jc w:val="both"/>
      </w:pPr>
      <w:r>
        <w:rPr>
          <w:rFonts w:ascii="Times New Roman"/>
          <w:b w:val="false"/>
          <w:i w:val="false"/>
          <w:color w:val="000000"/>
          <w:sz w:val="28"/>
        </w:rPr>
        <w:t>
      2025 және келесі жылдарға – 1,0968;</w:t>
      </w:r>
    </w:p>
    <w:p>
      <w:pPr>
        <w:spacing w:after="0"/>
        <w:ind w:left="0"/>
        <w:jc w:val="both"/>
      </w:pPr>
      <w:r>
        <w:rPr>
          <w:rFonts w:ascii="Times New Roman"/>
          <w:b w:val="false"/>
          <w:i w:val="false"/>
          <w:color w:val="000000"/>
          <w:sz w:val="28"/>
        </w:rPr>
        <w:t>
      mp – жұмыс берушінің міндетті медициналық сақтандыру қорына аударымдар коэффициенті:</w:t>
      </w:r>
    </w:p>
    <w:p>
      <w:pPr>
        <w:spacing w:after="0"/>
        <w:ind w:left="0"/>
        <w:jc w:val="both"/>
      </w:pPr>
      <w:r>
        <w:rPr>
          <w:rFonts w:ascii="Times New Roman"/>
          <w:b w:val="false"/>
          <w:i w:val="false"/>
          <w:color w:val="000000"/>
          <w:sz w:val="28"/>
        </w:rPr>
        <w:t>
      2023 жылға – 1,03;</w:t>
      </w:r>
    </w:p>
    <w:p>
      <w:pPr>
        <w:spacing w:after="0"/>
        <w:ind w:left="0"/>
        <w:jc w:val="both"/>
      </w:pPr>
      <w:r>
        <w:rPr>
          <w:rFonts w:ascii="Times New Roman"/>
          <w:b w:val="false"/>
          <w:i w:val="false"/>
          <w:color w:val="000000"/>
          <w:sz w:val="28"/>
        </w:rPr>
        <w:t>
      2024 жылға – 1,045;</w:t>
      </w:r>
    </w:p>
    <w:p>
      <w:pPr>
        <w:spacing w:after="0"/>
        <w:ind w:left="0"/>
        <w:jc w:val="both"/>
      </w:pPr>
      <w:r>
        <w:rPr>
          <w:rFonts w:ascii="Times New Roman"/>
          <w:b w:val="false"/>
          <w:i w:val="false"/>
          <w:color w:val="000000"/>
          <w:sz w:val="28"/>
        </w:rPr>
        <w:t>
      2025 жылға – 1,055;</w:t>
      </w:r>
    </w:p>
    <w:p>
      <w:pPr>
        <w:spacing w:after="0"/>
        <w:ind w:left="0"/>
        <w:jc w:val="both"/>
      </w:pPr>
      <w:r>
        <w:rPr>
          <w:rFonts w:ascii="Times New Roman"/>
          <w:b w:val="false"/>
          <w:i w:val="false"/>
          <w:color w:val="000000"/>
          <w:sz w:val="28"/>
        </w:rPr>
        <w:t>
      2026 жылға – 1,065;</w:t>
      </w:r>
    </w:p>
    <w:p>
      <w:pPr>
        <w:spacing w:after="0"/>
        <w:ind w:left="0"/>
        <w:jc w:val="both"/>
      </w:pPr>
      <w:r>
        <w:rPr>
          <w:rFonts w:ascii="Times New Roman"/>
          <w:b w:val="false"/>
          <w:i w:val="false"/>
          <w:color w:val="000000"/>
          <w:sz w:val="28"/>
        </w:rPr>
        <w:t>
      2027 жылға – 1,075;</w:t>
      </w:r>
    </w:p>
    <w:p>
      <w:pPr>
        <w:spacing w:after="0"/>
        <w:ind w:left="0"/>
        <w:jc w:val="both"/>
      </w:pPr>
      <w:r>
        <w:rPr>
          <w:rFonts w:ascii="Times New Roman"/>
          <w:b w:val="false"/>
          <w:i w:val="false"/>
          <w:color w:val="000000"/>
          <w:sz w:val="28"/>
        </w:rPr>
        <w:t>
      2028 және келесі жылдарға – 1,08;</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опқ/әбп</w:t>
      </w:r>
      <w:r>
        <w:rPr>
          <w:rFonts w:ascii="Times New Roman"/>
          <w:b w:val="false"/>
          <w:i w:val="false"/>
          <w:color w:val="000000"/>
          <w:sz w:val="28"/>
        </w:rPr>
        <w:t xml:space="preserve"> – ӘБП мен ОПҚ-ның айлық еңбекақы төлеу қоры мына формула бойынша есептеледі: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ОПҚ</w:t>
      </w:r>
      <w:r>
        <w:rPr>
          <w:rFonts w:ascii="Times New Roman"/>
          <w:b w:val="false"/>
          <w:i w:val="false"/>
          <w:color w:val="000000"/>
          <w:sz w:val="28"/>
        </w:rPr>
        <w:t xml:space="preserve"> = ЛА + (БЛА * u),</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әбп</w:t>
      </w:r>
      <w:r>
        <w:rPr>
          <w:rFonts w:ascii="Times New Roman"/>
          <w:b w:val="false"/>
          <w:i w:val="false"/>
          <w:color w:val="000000"/>
          <w:sz w:val="28"/>
        </w:rPr>
        <w:t xml:space="preserve"> = БЛА * f,</w:t>
      </w:r>
    </w:p>
    <w:p>
      <w:pPr>
        <w:spacing w:after="0"/>
        <w:ind w:left="0"/>
        <w:jc w:val="both"/>
      </w:pPr>
      <w:r>
        <w:rPr>
          <w:rFonts w:ascii="Times New Roman"/>
          <w:b w:val="false"/>
          <w:i w:val="false"/>
          <w:color w:val="000000"/>
          <w:sz w:val="28"/>
        </w:rPr>
        <w:t>
      Q – бір жылда бір білім алушыға есептегендегі ОҚП-ның жылдық еңбекақы төлеу қоры мына формула бойынша есептеледі:</w:t>
      </w:r>
    </w:p>
    <w:p>
      <w:pPr>
        <w:spacing w:after="0"/>
        <w:ind w:left="0"/>
        <w:jc w:val="both"/>
      </w:pPr>
      <w:r>
        <w:rPr>
          <w:rFonts w:ascii="Times New Roman"/>
          <w:b w:val="false"/>
          <w:i w:val="false"/>
          <w:color w:val="000000"/>
          <w:sz w:val="28"/>
        </w:rPr>
        <w:t>
      Q = Q</w:t>
      </w:r>
      <w:r>
        <w:rPr>
          <w:rFonts w:ascii="Times New Roman"/>
          <w:b w:val="false"/>
          <w:i w:val="false"/>
          <w:color w:val="000000"/>
          <w:vertAlign w:val="subscript"/>
        </w:rPr>
        <w:t>нег</w:t>
      </w:r>
      <w:r>
        <w:rPr>
          <w:rFonts w:ascii="Times New Roman"/>
          <w:b w:val="false"/>
          <w:i w:val="false"/>
          <w:color w:val="000000"/>
          <w:sz w:val="28"/>
        </w:rPr>
        <w:t xml:space="preserve">. </w:t>
      </w:r>
      <w:r>
        <w:rPr>
          <w:rFonts w:ascii="Times New Roman"/>
          <w:b w:val="false"/>
          <w:i w:val="false"/>
          <w:color w:val="000000"/>
          <w:vertAlign w:val="subscript"/>
        </w:rPr>
        <w:t>оқп</w:t>
      </w:r>
      <w:r>
        <w:rPr>
          <w:rFonts w:ascii="Times New Roman"/>
          <w:b w:val="false"/>
          <w:i w:val="false"/>
          <w:color w:val="000000"/>
          <w:sz w:val="28"/>
        </w:rPr>
        <w:t xml:space="preserve"> + Q</w:t>
      </w:r>
      <w:r>
        <w:rPr>
          <w:rFonts w:ascii="Times New Roman"/>
          <w:b w:val="false"/>
          <w:i w:val="false"/>
          <w:color w:val="000000"/>
          <w:vertAlign w:val="subscript"/>
        </w:rPr>
        <w:t>өтем</w:t>
      </w:r>
      <w:r>
        <w:rPr>
          <w:rFonts w:ascii="Times New Roman"/>
          <w:b w:val="false"/>
          <w:i w:val="false"/>
          <w:color w:val="000000"/>
          <w:sz w:val="28"/>
        </w:rPr>
        <w:t xml:space="preserve">. </w:t>
      </w:r>
      <w:r>
        <w:rPr>
          <w:rFonts w:ascii="Times New Roman"/>
          <w:b w:val="false"/>
          <w:i w:val="false"/>
          <w:color w:val="000000"/>
          <w:vertAlign w:val="subscript"/>
        </w:rPr>
        <w:t>оқп</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w:t>
      </w:r>
      <w:r>
        <w:rPr>
          <w:rFonts w:ascii="Times New Roman"/>
          <w:b w:val="false"/>
          <w:i w:val="false"/>
          <w:color w:val="000000"/>
          <w:vertAlign w:val="subscript"/>
        </w:rPr>
        <w:t>оқп</w:t>
      </w:r>
      <w:r>
        <w:rPr>
          <w:rFonts w:ascii="Times New Roman"/>
          <w:b w:val="false"/>
          <w:i w:val="false"/>
          <w:color w:val="000000"/>
          <w:sz w:val="28"/>
        </w:rPr>
        <w:t xml:space="preserve"> – ОҚП-ның өтемақылық төлемдерсіз жылдық еңбекақы төлеу қоры мына формула бойынша есептеледі:</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нег.оқп</w:t>
      </w:r>
      <w:r>
        <w:rPr>
          <w:rFonts w:ascii="Times New Roman"/>
          <w:b w:val="false"/>
          <w:i w:val="false"/>
          <w:color w:val="000000"/>
          <w:sz w:val="28"/>
        </w:rPr>
        <w:t xml:space="preserve"> = 12 * W</w:t>
      </w:r>
      <w:r>
        <w:rPr>
          <w:rFonts w:ascii="Times New Roman"/>
          <w:b w:val="false"/>
          <w:i w:val="false"/>
          <w:color w:val="000000"/>
          <w:vertAlign w:val="subscript"/>
        </w:rPr>
        <w:t>оқп</w:t>
      </w:r>
      <w:r>
        <w:rPr>
          <w:rFonts w:ascii="Times New Roman"/>
          <w:b w:val="false"/>
          <w:i w:val="false"/>
          <w:color w:val="000000"/>
          <w:sz w:val="28"/>
        </w:rPr>
        <w:t xml:space="preserve"> * sno * mp * mv3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оқп</w:t>
      </w:r>
      <w:r>
        <w:rPr>
          <w:rFonts w:ascii="Times New Roman"/>
          <w:b w:val="false"/>
          <w:i w:val="false"/>
          <w:color w:val="000000"/>
          <w:sz w:val="28"/>
        </w:rPr>
        <w:t xml:space="preserve"> – ОҚП-ның айлық еңбекақы төлеу қоры мына формула бойынша есептеледі: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оқп</w:t>
      </w:r>
      <w:r>
        <w:rPr>
          <w:rFonts w:ascii="Times New Roman"/>
          <w:b w:val="false"/>
          <w:i w:val="false"/>
          <w:color w:val="000000"/>
          <w:sz w:val="28"/>
        </w:rPr>
        <w:t xml:space="preserve"> = БЛА * q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w:t>
      </w:r>
      <w:r>
        <w:rPr>
          <w:rFonts w:ascii="Times New Roman"/>
          <w:b w:val="false"/>
          <w:i w:val="false"/>
          <w:color w:val="000000"/>
          <w:vertAlign w:val="subscript"/>
        </w:rPr>
        <w:t>оқп</w:t>
      </w:r>
      <w:r>
        <w:rPr>
          <w:rFonts w:ascii="Times New Roman"/>
          <w:b w:val="false"/>
          <w:i w:val="false"/>
          <w:color w:val="000000"/>
          <w:sz w:val="28"/>
        </w:rPr>
        <w:t xml:space="preserve"> – жыл сайынғы еңбек демалысына сауықтыру жәрдемақысын төлеуге арналған шығыстардың жылдық көлемі мына формула бойынша есептеледі: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өтем</w:t>
      </w:r>
      <w:r>
        <w:rPr>
          <w:rFonts w:ascii="Times New Roman"/>
          <w:b w:val="false"/>
          <w:i w:val="false"/>
          <w:color w:val="000000"/>
          <w:sz w:val="28"/>
        </w:rPr>
        <w:t>.</w:t>
      </w:r>
      <w:r>
        <w:rPr>
          <w:rFonts w:ascii="Times New Roman"/>
          <w:b w:val="false"/>
          <w:i w:val="false"/>
          <w:color w:val="000000"/>
          <w:vertAlign w:val="subscript"/>
        </w:rPr>
        <w:t>оқп</w:t>
      </w:r>
      <w:r>
        <w:rPr>
          <w:rFonts w:ascii="Times New Roman"/>
          <w:b w:val="false"/>
          <w:i w:val="false"/>
          <w:color w:val="000000"/>
          <w:sz w:val="28"/>
        </w:rPr>
        <w:t xml:space="preserve"> = БЛА * q * sno * mp * mv3 ,</w:t>
      </w:r>
    </w:p>
    <w:p>
      <w:pPr>
        <w:spacing w:after="0"/>
        <w:ind w:left="0"/>
        <w:jc w:val="both"/>
      </w:pPr>
      <w:r>
        <w:rPr>
          <w:rFonts w:ascii="Times New Roman"/>
          <w:b w:val="false"/>
          <w:i w:val="false"/>
          <w:color w:val="000000"/>
          <w:sz w:val="28"/>
        </w:rPr>
        <w:t>
      мұнда жоғарыдағы формулаларға коэффициенттер төмендегі кестеде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"И.М.Губкин атындағы Ресей мемлекеттік университеті" Қазақстандық филиалы (бұдан әрі – И.М. Губкин атындағы РМУ ҚФ)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 Қазақстандық филиалы (бұдан әрі - МИФИ ҰЯЗУ ҚФ)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mv1 – бір оқытушыға келетін білім алушылардың орташа санының арақатынасының коэффициенті:</w:t>
            </w:r>
          </w:p>
          <w:p>
            <w:pPr>
              <w:spacing w:after="20"/>
              <w:ind w:left="20"/>
              <w:jc w:val="both"/>
            </w:pPr>
            <w:r>
              <w:rPr>
                <w:rFonts w:ascii="Times New Roman"/>
                <w:b w:val="false"/>
                <w:i w:val="false"/>
                <w:color w:val="000000"/>
                <w:sz w:val="20"/>
              </w:rPr>
              <w:t>
бакалавриатта:</w:t>
            </w:r>
          </w:p>
          <w:p>
            <w:pPr>
              <w:spacing w:after="20"/>
              <w:ind w:left="20"/>
              <w:jc w:val="both"/>
            </w:pPr>
            <w:r>
              <w:rPr>
                <w:rFonts w:ascii="Times New Roman"/>
                <w:b w:val="false"/>
                <w:i w:val="false"/>
                <w:color w:val="000000"/>
                <w:sz w:val="20"/>
              </w:rPr>
              <w:t>
магистратурада: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0,1226</w:t>
            </w:r>
          </w:p>
          <w:p>
            <w:pPr>
              <w:spacing w:after="20"/>
              <w:ind w:left="20"/>
              <w:jc w:val="both"/>
            </w:pPr>
            <w:r>
              <w:rPr>
                <w:rFonts w:ascii="Times New Roman"/>
                <w:b w:val="false"/>
                <w:i w:val="false"/>
                <w:color w:val="000000"/>
                <w:sz w:val="20"/>
              </w:rPr>
              <w:t>
0,1273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mv2 – ӘБП-нің бір қызметкеріне келетін білім алушылардың орташа саны арақатынасының коэффициенті:</w:t>
            </w:r>
          </w:p>
          <w:p>
            <w:pPr>
              <w:spacing w:after="20"/>
              <w:ind w:left="20"/>
              <w:jc w:val="both"/>
            </w:pPr>
            <w:r>
              <w:rPr>
                <w:rFonts w:ascii="Times New Roman"/>
                <w:b w:val="false"/>
                <w:i w:val="false"/>
                <w:color w:val="000000"/>
                <w:sz w:val="20"/>
              </w:rPr>
              <w:t>
бакалавриатта:</w:t>
            </w:r>
          </w:p>
          <w:p>
            <w:pPr>
              <w:spacing w:after="20"/>
              <w:ind w:left="20"/>
              <w:jc w:val="both"/>
            </w:pPr>
            <w:r>
              <w:rPr>
                <w:rFonts w:ascii="Times New Roman"/>
                <w:b w:val="false"/>
                <w:i w:val="false"/>
                <w:color w:val="000000"/>
                <w:sz w:val="20"/>
              </w:rPr>
              <w:t>
магистратурада: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0,0339</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p>
            <w:pPr>
              <w:spacing w:after="20"/>
              <w:ind w:left="20"/>
              <w:jc w:val="both"/>
            </w:pPr>
            <w:r>
              <w:rPr>
                <w:rFonts w:ascii="Times New Roman"/>
                <w:b w:val="false"/>
                <w:i w:val="false"/>
                <w:color w:val="000000"/>
                <w:sz w:val="20"/>
              </w:rPr>
              <w:t>
0,0182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mv3 – ОҚП-ның бір қызметкеріне келетін білім алушылардың орташа саны арақатынасының коэффициенті:</w:t>
            </w:r>
          </w:p>
          <w:p>
            <w:pPr>
              <w:spacing w:after="20"/>
              <w:ind w:left="20"/>
              <w:jc w:val="both"/>
            </w:pPr>
            <w:r>
              <w:rPr>
                <w:rFonts w:ascii="Times New Roman"/>
                <w:b w:val="false"/>
                <w:i w:val="false"/>
                <w:color w:val="000000"/>
                <w:sz w:val="20"/>
              </w:rPr>
              <w:t>
бакалавриатта:</w:t>
            </w:r>
          </w:p>
          <w:p>
            <w:pPr>
              <w:spacing w:after="20"/>
              <w:ind w:left="20"/>
              <w:jc w:val="both"/>
            </w:pPr>
            <w:r>
              <w:rPr>
                <w:rFonts w:ascii="Times New Roman"/>
                <w:b w:val="false"/>
                <w:i w:val="false"/>
                <w:color w:val="000000"/>
                <w:sz w:val="20"/>
              </w:rPr>
              <w:t>
магистратурада: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0,0313</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0,0287</w:t>
            </w:r>
          </w:p>
          <w:p>
            <w:pPr>
              <w:spacing w:after="20"/>
              <w:ind w:left="20"/>
              <w:jc w:val="both"/>
            </w:pPr>
            <w:r>
              <w:rPr>
                <w:rFonts w:ascii="Times New Roman"/>
                <w:b w:val="false"/>
                <w:i w:val="false"/>
                <w:color w:val="000000"/>
                <w:sz w:val="20"/>
              </w:rPr>
              <w:t>
0,0182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ОПҚ-ның лауазымдық айлықақысын есептеу коэффициенті оны базалық лауазымдық айлықақыға (БЛА) көбейту жолымен бір айдағы лауазымдық айлықақыны айқындау үшін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 ӘБП жалақысының ОПҚ жалақысындағы үлес салмағының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 ғылыми дәреже үшін қосымша ақы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 ОҚП жалақысының ОПҚ жалақысындағы үлес салмағының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bl>
    <w:p>
      <w:pPr>
        <w:spacing w:after="0"/>
        <w:ind w:left="0"/>
        <w:jc w:val="both"/>
      </w:pPr>
      <w:r>
        <w:rPr>
          <w:rFonts w:ascii="Times New Roman"/>
          <w:b w:val="false"/>
          <w:i w:val="false"/>
          <w:color w:val="000000"/>
          <w:sz w:val="28"/>
        </w:rPr>
        <w:t xml:space="preserve">
      4) K – білім беру процесін ұйымдастыру және жүргізу мақсатында ОПҚ және ӘБП-ны іссапарға жіберуге байланысты шығыстар нормасы жылына бір білім алушыға есептегенде мынаған сәйкес: </w:t>
      </w:r>
    </w:p>
    <w:p>
      <w:pPr>
        <w:spacing w:after="0"/>
        <w:ind w:left="0"/>
        <w:jc w:val="both"/>
      </w:pPr>
      <w:r>
        <w:rPr>
          <w:rFonts w:ascii="Times New Roman"/>
          <w:b w:val="false"/>
          <w:i w:val="false"/>
          <w:color w:val="000000"/>
          <w:sz w:val="28"/>
        </w:rPr>
        <w:t xml:space="preserve">
      бакалавриат бағдарламалары бойынша: </w:t>
      </w:r>
    </w:p>
    <w:p>
      <w:pPr>
        <w:spacing w:after="0"/>
        <w:ind w:left="0"/>
        <w:jc w:val="both"/>
      </w:pPr>
      <w:r>
        <w:rPr>
          <w:rFonts w:ascii="Times New Roman"/>
          <w:b w:val="false"/>
          <w:i w:val="false"/>
          <w:color w:val="000000"/>
          <w:sz w:val="28"/>
        </w:rPr>
        <w:t>
      И.М. Губкин атындағы РМУ ҚФ үшін – 32,06 АЕК;</w:t>
      </w:r>
    </w:p>
    <w:p>
      <w:pPr>
        <w:spacing w:after="0"/>
        <w:ind w:left="0"/>
        <w:jc w:val="both"/>
      </w:pPr>
      <w:r>
        <w:rPr>
          <w:rFonts w:ascii="Times New Roman"/>
          <w:b w:val="false"/>
          <w:i w:val="false"/>
          <w:color w:val="000000"/>
          <w:sz w:val="28"/>
        </w:rPr>
        <w:t>
      МИФИ ҰЯЗУ ҚФ үшін – 33,95 АЕК;</w:t>
      </w:r>
    </w:p>
    <w:p>
      <w:pPr>
        <w:spacing w:after="0"/>
        <w:ind w:left="0"/>
        <w:jc w:val="both"/>
      </w:pPr>
      <w:r>
        <w:rPr>
          <w:rFonts w:ascii="Times New Roman"/>
          <w:b w:val="false"/>
          <w:i w:val="false"/>
          <w:color w:val="000000"/>
          <w:sz w:val="28"/>
        </w:rPr>
        <w:t>
      магистратура бағдарламалары бойынша:</w:t>
      </w:r>
    </w:p>
    <w:p>
      <w:pPr>
        <w:spacing w:after="0"/>
        <w:ind w:left="0"/>
        <w:jc w:val="both"/>
      </w:pPr>
      <w:r>
        <w:rPr>
          <w:rFonts w:ascii="Times New Roman"/>
          <w:b w:val="false"/>
          <w:i w:val="false"/>
          <w:color w:val="000000"/>
          <w:sz w:val="28"/>
        </w:rPr>
        <w:t>
      МИФИ ҰЯЗУ ҚФ үшін – 63,83 АЕК.</w:t>
      </w:r>
    </w:p>
    <w:p>
      <w:pPr>
        <w:spacing w:after="0"/>
        <w:ind w:left="0"/>
        <w:jc w:val="both"/>
      </w:pPr>
      <w:r>
        <w:rPr>
          <w:rFonts w:ascii="Times New Roman"/>
          <w:b w:val="false"/>
          <w:i w:val="false"/>
          <w:color w:val="000000"/>
          <w:sz w:val="28"/>
        </w:rPr>
        <w:t>
      5) S – ағымдағы күтіп-ұстауға арналған шығыстар нормасы жылына бір білім алушыға есептегенде, мынаған сәйкес (S):</w:t>
      </w:r>
    </w:p>
    <w:p>
      <w:pPr>
        <w:spacing w:after="0"/>
        <w:ind w:left="0"/>
        <w:jc w:val="both"/>
      </w:pPr>
      <w:r>
        <w:rPr>
          <w:rFonts w:ascii="Times New Roman"/>
          <w:b w:val="false"/>
          <w:i w:val="false"/>
          <w:color w:val="000000"/>
          <w:sz w:val="28"/>
        </w:rPr>
        <w:t>
      бакалавриат бағдарламалары бойынша:</w:t>
      </w:r>
    </w:p>
    <w:p>
      <w:pPr>
        <w:spacing w:after="0"/>
        <w:ind w:left="0"/>
        <w:jc w:val="both"/>
      </w:pPr>
      <w:r>
        <w:rPr>
          <w:rFonts w:ascii="Times New Roman"/>
          <w:b w:val="false"/>
          <w:i w:val="false"/>
          <w:color w:val="000000"/>
          <w:sz w:val="28"/>
        </w:rPr>
        <w:t>
      И.М. Губкин атындағы РМУ ҚФ үшін – 30,93 АЕК;</w:t>
      </w:r>
    </w:p>
    <w:p>
      <w:pPr>
        <w:spacing w:after="0"/>
        <w:ind w:left="0"/>
        <w:jc w:val="both"/>
      </w:pPr>
      <w:r>
        <w:rPr>
          <w:rFonts w:ascii="Times New Roman"/>
          <w:b w:val="false"/>
          <w:i w:val="false"/>
          <w:color w:val="000000"/>
          <w:sz w:val="28"/>
        </w:rPr>
        <w:t>
      МИФИ ҰЯЗУ ҚФ үшін – 32,04 АЕК;</w:t>
      </w:r>
    </w:p>
    <w:p>
      <w:pPr>
        <w:spacing w:after="0"/>
        <w:ind w:left="0"/>
        <w:jc w:val="both"/>
      </w:pPr>
      <w:r>
        <w:rPr>
          <w:rFonts w:ascii="Times New Roman"/>
          <w:b w:val="false"/>
          <w:i w:val="false"/>
          <w:color w:val="000000"/>
          <w:sz w:val="28"/>
        </w:rPr>
        <w:t>
      магистратура бағдарламалары бойынша:</w:t>
      </w:r>
    </w:p>
    <w:p>
      <w:pPr>
        <w:spacing w:after="0"/>
        <w:ind w:left="0"/>
        <w:jc w:val="both"/>
      </w:pPr>
      <w:r>
        <w:rPr>
          <w:rFonts w:ascii="Times New Roman"/>
          <w:b w:val="false"/>
          <w:i w:val="false"/>
          <w:color w:val="000000"/>
          <w:sz w:val="28"/>
        </w:rPr>
        <w:t>
      МИФИ ҰЯЗУ ҚФ үшін – 23,84 АЕК.</w:t>
      </w:r>
    </w:p>
    <w:p>
      <w:pPr>
        <w:spacing w:after="0"/>
        <w:ind w:left="0"/>
        <w:jc w:val="both"/>
      </w:pPr>
      <w:r>
        <w:rPr>
          <w:rFonts w:ascii="Times New Roman"/>
          <w:b w:val="false"/>
          <w:i w:val="false"/>
          <w:color w:val="000000"/>
          <w:sz w:val="28"/>
        </w:rPr>
        <w:t>
      6) U – жылына бір білім алушыға есептегендегі оқу-әдістемелік әдебиеттер мен ғылыми әдебиеттерді сатып алуға байланысты шығыстар нормасы – 5 АЕК.</w:t>
      </w:r>
    </w:p>
    <w:p>
      <w:pPr>
        <w:spacing w:after="0"/>
        <w:ind w:left="0"/>
        <w:jc w:val="both"/>
      </w:pPr>
      <w:r>
        <w:rPr>
          <w:rFonts w:ascii="Times New Roman"/>
          <w:b w:val="false"/>
          <w:i w:val="false"/>
          <w:color w:val="000000"/>
          <w:sz w:val="28"/>
        </w:rPr>
        <w:t>
      7) А – жылына бір білім алушыға есептегендегі негізгі құралдарды және материалдық емес активтерді сатып алуға байланысты шығыстар нормасы – 10 АЕК.</w:t>
      </w:r>
    </w:p>
    <w:p>
      <w:pPr>
        <w:spacing w:after="0"/>
        <w:ind w:left="0"/>
        <w:jc w:val="both"/>
      </w:pPr>
      <w:r>
        <w:rPr>
          <w:rFonts w:ascii="Times New Roman"/>
          <w:b w:val="false"/>
          <w:i w:val="false"/>
          <w:color w:val="000000"/>
          <w:sz w:val="28"/>
        </w:rPr>
        <w:t>
      8) РФ жоғары және жоғары оқу орнынан кейінгі білім беру (бұдан әрі – ЖЖОКБ) ұйымдарында студенттердің тұруы мен оқуына байланысты шығыстар жылына бір білім алушыға есептегендегі мынаған сәйкес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Губкин атындағы РМУ ҚФ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ҰЯЗУ ҚФ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Бакалавриатта бір білім алушыға бір жылдағы шығыстар нормасы,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Магистратурада бір білім алушыға бір жылдағы шығыстар нормасы,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Бакалавриатта бір білім алушыға бір жылдағы шығыстар нормасы,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Магистратурада бір білім алушыға бір жылдағы шығыстар нормасы, АЕК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қаласындағы ЖЖОКБ ұйымдарында оқуға арналған шығыстар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шығыстарының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тұру және көлік шығыстарының нормасы: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195,93</w:t>
            </w:r>
          </w:p>
        </w:tc>
      </w:tr>
    </w:tbl>
    <w:p>
      <w:pPr>
        <w:spacing w:after="0"/>
        <w:ind w:left="0"/>
        <w:jc w:val="both"/>
      </w:pPr>
      <w:r>
        <w:rPr>
          <w:rFonts w:ascii="Times New Roman"/>
          <w:b w:val="false"/>
          <w:i w:val="false"/>
          <w:color w:val="000000"/>
          <w:sz w:val="28"/>
        </w:rPr>
        <w:t xml:space="preserve">
      АЕК – 2023 жылғы 1 қаңтардағы жағдай бойынша белгіленген айлық есептік көрсеткіш; </w:t>
      </w:r>
    </w:p>
    <w:p>
      <w:pPr>
        <w:spacing w:after="0"/>
        <w:ind w:left="0"/>
        <w:jc w:val="both"/>
      </w:pPr>
      <w:r>
        <w:rPr>
          <w:rFonts w:ascii="Times New Roman"/>
          <w:b w:val="false"/>
          <w:i w:val="false"/>
          <w:color w:val="000000"/>
          <w:sz w:val="28"/>
        </w:rPr>
        <w:t>
      9) Кредиттік оқыту технологиясын ескере отырып, жоғары және жоғары оқу орнынан кейінгі білім беруді жан басына шаққандағы нормативтік қаржыландыру көлемі (Vk) мына формула бойынша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k</w:t>
      </w:r>
      <w:r>
        <w:rPr>
          <w:rFonts w:ascii="Times New Roman"/>
          <w:b w:val="false"/>
          <w:i w:val="false"/>
          <w:color w:val="000000"/>
          <w:sz w:val="28"/>
        </w:rPr>
        <w:t xml:space="preserve"> = ∑ (K * N</w:t>
      </w:r>
      <w:r>
        <w:rPr>
          <w:rFonts w:ascii="Times New Roman"/>
          <w:b w:val="false"/>
          <w:i w:val="false"/>
          <w:color w:val="000000"/>
          <w:vertAlign w:val="subscript"/>
        </w:rPr>
        <w:t>cred</w:t>
      </w:r>
      <w:r>
        <w:rPr>
          <w:rFonts w:ascii="Times New Roman"/>
          <w:b w:val="false"/>
          <w:i w:val="false"/>
          <w:color w:val="000000"/>
          <w:sz w:val="28"/>
        </w:rPr>
        <w:t xml:space="preserve"> * Конт),</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 – бір білім алушыға жоспарланатын жылдық кредиттер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cred</w:t>
      </w:r>
      <w:r>
        <w:rPr>
          <w:rFonts w:ascii="Times New Roman"/>
          <w:b w:val="false"/>
          <w:i w:val="false"/>
          <w:color w:val="000000"/>
          <w:sz w:val="28"/>
        </w:rPr>
        <w:t xml:space="preserve"> – жоғары және жоғары оқу орнынан кейінгі білімі бар кадрларды даярлау бағыттары бөлінісінде бір академиялық кредит құнының нормативі.</w:t>
      </w:r>
    </w:p>
    <w:p>
      <w:pPr>
        <w:spacing w:after="0"/>
        <w:ind w:left="0"/>
        <w:jc w:val="both"/>
      </w:pPr>
      <w:r>
        <w:rPr>
          <w:rFonts w:ascii="Times New Roman"/>
          <w:b w:val="false"/>
          <w:i w:val="false"/>
          <w:color w:val="000000"/>
          <w:sz w:val="28"/>
        </w:rPr>
        <w:t>
      Бір жоғары және (немесе) жоғары оқу орнынан кейінгі білім беру ұйымында кадрларды даярлаудың бір бағытынан артық іске асырылған жағдайда оқытудың кредиттік технологиясын ескере отырып, жан басына шаққандағы нормативтік қаржыландыру көлемі кадрларды даярлау бағыттары мен білім деңгейлері бойынша оқытудың кредиттік технологиясын ескере отырып, жан басына шаққандағы нормативтік қаржыландыру көлемін жинақтау жолымен айқындалады;</w:t>
      </w:r>
    </w:p>
    <w:p>
      <w:pPr>
        <w:spacing w:after="0"/>
        <w:ind w:left="0"/>
        <w:jc w:val="both"/>
      </w:pPr>
      <w:r>
        <w:rPr>
          <w:rFonts w:ascii="Times New Roman"/>
          <w:b w:val="false"/>
          <w:i w:val="false"/>
          <w:color w:val="000000"/>
          <w:sz w:val="28"/>
        </w:rPr>
        <w:t>
      10) Ncred – жоғары және жоғары оқу орнынан кейінгі білімі бар кадрларды даярлау бағыттары бөлінісінде бір академиялық кредит құнының нормативі мына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cred</w:t>
      </w:r>
      <w:r>
        <w:rPr>
          <w:rFonts w:ascii="Times New Roman"/>
          <w:b w:val="false"/>
          <w:i w:val="false"/>
          <w:color w:val="000000"/>
          <w:sz w:val="28"/>
        </w:rPr>
        <w:t xml:space="preserve"> = N /60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60 – МЖМБС-ға сәйкес айқындалған академиялық кредиттер санының есептік орташа жылдық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8-тармақпен толықтырылды - ҚР Ғылым және жоғары білім министрінің 13.11.2023 </w:t>
      </w:r>
      <w:r>
        <w:rPr>
          <w:rFonts w:ascii="Times New Roman"/>
          <w:b w:val="false"/>
          <w:i w:val="false"/>
          <w:color w:val="000000"/>
          <w:sz w:val="28"/>
        </w:rPr>
        <w:t>№ 577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