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28c93" w14:textId="f028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бірыңғай жинақтаушы зейнетақы қорының және бағалы қағаздар нарығы қатысушыларының есептілікті ұсыну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29 маусымдағы № 42 қаулысы. Қазақстан Республикасының Әділет министрлігінде 2023 жылғы 12 шiлдеде № 33060 болып тіркелді</w:t>
      </w:r>
    </w:p>
    <w:p>
      <w:pPr>
        <w:spacing w:after="0"/>
        <w:ind w:left="0"/>
        <w:jc w:val="both"/>
      </w:pPr>
      <w:bookmarkStart w:name="z5" w:id="0"/>
      <w:r>
        <w:rPr>
          <w:rFonts w:ascii="Times New Roman"/>
          <w:b w:val="false"/>
          <w:i w:val="false"/>
          <w:color w:val="000000"/>
          <w:sz w:val="28"/>
        </w:rPr>
        <w:t>
      Қазақстан Республикасы Ұлттық Банкінің Басқармасы ҚАУЛЫ ЕТЕДІ:</w:t>
      </w:r>
    </w:p>
    <w:bookmarkEnd w:id="0"/>
    <w:bookmarkStart w:name="z6" w:id="1"/>
    <w:p>
      <w:pPr>
        <w:spacing w:after="0"/>
        <w:ind w:left="0"/>
        <w:jc w:val="both"/>
      </w:pPr>
      <w:r>
        <w:rPr>
          <w:rFonts w:ascii="Times New Roman"/>
          <w:b w:val="false"/>
          <w:i w:val="false"/>
          <w:color w:val="000000"/>
          <w:sz w:val="28"/>
        </w:rPr>
        <w:t xml:space="preserve">
      1. "Бірыңғай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15863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Мыналар: </w:t>
      </w:r>
    </w:p>
    <w:bookmarkEnd w:id="3"/>
    <w:bookmarkStart w:name="z11" w:id="4"/>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бірыңғай жинақтаушы зейнетақы қоры есептілігінің тізбесі;</w:t>
      </w:r>
    </w:p>
    <w:bookmarkEnd w:id="4"/>
    <w:bookmarkStart w:name="z12" w:id="5"/>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зейнетақы активтерінің құны туралы есептің нысаны;</w:t>
      </w:r>
    </w:p>
    <w:bookmarkEnd w:id="5"/>
    <w:bookmarkStart w:name="z13" w:id="6"/>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зейнетақы активтерінің инвестициялық портфелінің құрылымы туралы есептің нысаны;</w:t>
      </w:r>
    </w:p>
    <w:bookmarkEnd w:id="6"/>
    <w:bookmarkStart w:name="z14" w:id="7"/>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сыртқы басқарудағы зейнетақы активтері туралы есептің нысаны;</w:t>
      </w:r>
    </w:p>
    <w:bookmarkEnd w:id="7"/>
    <w:bookmarkStart w:name="z15" w:id="8"/>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салымшылардың (алушылардың) зейнетақы жинақтарының көлемі және жеке зейнетақы шоттарының саны туралы есептің нысаны;</w:t>
      </w:r>
    </w:p>
    <w:bookmarkEnd w:id="8"/>
    <w:bookmarkStart w:name="z16" w:id="9"/>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туралы есептің нысаны;</w:t>
      </w:r>
    </w:p>
    <w:bookmarkEnd w:id="9"/>
    <w:bookmarkStart w:name="z17" w:id="10"/>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міндетті зейнетақы жарналары, міндетті кәсіптік зейнетақы жарналары, ерікті зейнетақы жарналары бойынша зейнетақы төлемдерi туралы есептің нысаны;</w:t>
      </w:r>
    </w:p>
    <w:bookmarkEnd w:id="10"/>
    <w:bookmarkStart w:name="z18" w:id="11"/>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есептің нысаны;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меншікті активтер есебінен сатып алынған бағалы қағаздар туралы есептің нысаны;</w:t>
      </w:r>
    </w:p>
    <w:bookmarkEnd w:id="11"/>
    <w:bookmarkStart w:name="z19" w:id="12"/>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меншікті активтер есебінен жасалған "кері репо" және репо операциялары туралы есептің нысаны;</w:t>
      </w:r>
    </w:p>
    <w:bookmarkEnd w:id="12"/>
    <w:bookmarkStart w:name="z20" w:id="13"/>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меншікті активтер есебінен орналастырылған салымдар, ақша және ақшалай қаражаттың баламалары туралы есептің нысаны;</w:t>
      </w:r>
    </w:p>
    <w:bookmarkEnd w:id="13"/>
    <w:bookmarkStart w:name="z21" w:id="14"/>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басқа заңды тұлғалардың капиталына инвестициялар туралы есептің нысаны;</w:t>
      </w:r>
    </w:p>
    <w:bookmarkEnd w:id="14"/>
    <w:bookmarkStart w:name="z22" w:id="15"/>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меншікті активтерді инвестициялау бойынша жасалған мәмілелер туралы есептің нысаны;</w:t>
      </w:r>
    </w:p>
    <w:bookmarkEnd w:id="15"/>
    <w:bookmarkStart w:name="z23" w:id="16"/>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дефолтқа жол берген эмитенттердің зейнетақы активтері есебінен сатып алынған қаржы құралдары бойынша есептің нысаны;</w:t>
      </w:r>
    </w:p>
    <w:bookmarkEnd w:id="16"/>
    <w:bookmarkStart w:name="z24" w:id="17"/>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есептің нысаны;</w:t>
      </w:r>
    </w:p>
    <w:bookmarkEnd w:id="17"/>
    <w:bookmarkStart w:name="z25" w:id="18"/>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шартты зейнетақы міндеттемелерінің бір шартты бірлігінің құны туралы есептің нысаны;</w:t>
      </w:r>
    </w:p>
    <w:bookmarkEnd w:id="18"/>
    <w:bookmarkStart w:name="z26" w:id="19"/>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экономика секторлары бойынша (бірыңғай жинақтаушы зейнетақы қорының меншікті активтері бойынша) сыныпталған активтер мен міндеттемелер туралы есептің нысаны;</w:t>
      </w:r>
    </w:p>
    <w:bookmarkEnd w:id="19"/>
    <w:bookmarkStart w:name="z27" w:id="20"/>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экономика секторлары бойынша (бірыңғай жинақтаушы зейнетақы қорының зейнетақы активтері бойынша) сыныпталған активтер мен міндеттемелер туралы есептің нысаны;</w:t>
      </w:r>
    </w:p>
    <w:bookmarkEnd w:id="20"/>
    <w:bookmarkStart w:name="z28" w:id="21"/>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Бірыңғай жинақтаушы зейнетақы қорының есептілікті ұсыну қағидалары бекітілсін.</w:t>
      </w:r>
    </w:p>
    <w:bookmarkEnd w:id="21"/>
    <w:bookmarkStart w:name="z29" w:id="22"/>
    <w:p>
      <w:pPr>
        <w:spacing w:after="0"/>
        <w:ind w:left="0"/>
        <w:jc w:val="both"/>
      </w:pPr>
      <w:r>
        <w:rPr>
          <w:rFonts w:ascii="Times New Roman"/>
          <w:b w:val="false"/>
          <w:i w:val="false"/>
          <w:color w:val="000000"/>
          <w:sz w:val="28"/>
        </w:rPr>
        <w:t>
      2. Бірыңғай жинақтаушы зейнетақы қоры Қазақстан Республикасының Ұлттық Банкіне электрондық форматта:</w:t>
      </w:r>
    </w:p>
    <w:bookmarkEnd w:id="22"/>
    <w:bookmarkStart w:name="z30" w:id="23"/>
    <w:p>
      <w:pPr>
        <w:spacing w:after="0"/>
        <w:ind w:left="0"/>
        <w:jc w:val="both"/>
      </w:pPr>
      <w:r>
        <w:rPr>
          <w:rFonts w:ascii="Times New Roman"/>
          <w:b w:val="false"/>
          <w:i w:val="false"/>
          <w:color w:val="000000"/>
          <w:sz w:val="28"/>
        </w:rPr>
        <w:t>
      1) ай сайын:</w:t>
      </w:r>
    </w:p>
    <w:bookmarkEnd w:id="23"/>
    <w:bookmarkStart w:name="z31" w:id="24"/>
    <w:p>
      <w:pPr>
        <w:spacing w:after="0"/>
        <w:ind w:left="0"/>
        <w:jc w:val="both"/>
      </w:pPr>
      <w:r>
        <w:rPr>
          <w:rFonts w:ascii="Times New Roman"/>
          <w:b w:val="false"/>
          <w:i w:val="false"/>
          <w:color w:val="000000"/>
          <w:sz w:val="28"/>
        </w:rPr>
        <w:t>
      осы қаулының 1-тармағының 2) және 4) тармақшаларында көзделген есептілікті есепті айдан кейінгі айдың 7 (жетінші) жұмыс күнінен кешіктірмей, бірыңғай жинақтаушы зейнетақы қорының сыртқы басқаруға берілген зейнетақы активтері болған жағдайда – есепті айдан кейінгі айдың 20 (жиырмасынан) кешіктірмей;</w:t>
      </w:r>
    </w:p>
    <w:bookmarkEnd w:id="24"/>
    <w:bookmarkStart w:name="z32" w:id="25"/>
    <w:p>
      <w:pPr>
        <w:spacing w:after="0"/>
        <w:ind w:left="0"/>
        <w:jc w:val="both"/>
      </w:pPr>
      <w:r>
        <w:rPr>
          <w:rFonts w:ascii="Times New Roman"/>
          <w:b w:val="false"/>
          <w:i w:val="false"/>
          <w:color w:val="000000"/>
          <w:sz w:val="28"/>
        </w:rPr>
        <w:t>
      осы қаулының 1-тармағының 3), 5), 6), 7), 9), 10), 11), 12), 13), 15) және 16) тармақшаларында көзделген есептілікті – есепті айдан кейінгі айдың 7 (жетінші) жұмыс күнінен кешіктірмей;</w:t>
      </w:r>
    </w:p>
    <w:bookmarkEnd w:id="25"/>
    <w:bookmarkStart w:name="z33" w:id="26"/>
    <w:p>
      <w:pPr>
        <w:spacing w:after="0"/>
        <w:ind w:left="0"/>
        <w:jc w:val="both"/>
      </w:pPr>
      <w:r>
        <w:rPr>
          <w:rFonts w:ascii="Times New Roman"/>
          <w:b w:val="false"/>
          <w:i w:val="false"/>
          <w:color w:val="000000"/>
          <w:sz w:val="28"/>
        </w:rPr>
        <w:t>
      2) тоқсан сайын:</w:t>
      </w:r>
    </w:p>
    <w:bookmarkEnd w:id="26"/>
    <w:bookmarkStart w:name="z34" w:id="27"/>
    <w:p>
      <w:pPr>
        <w:spacing w:after="0"/>
        <w:ind w:left="0"/>
        <w:jc w:val="both"/>
      </w:pPr>
      <w:r>
        <w:rPr>
          <w:rFonts w:ascii="Times New Roman"/>
          <w:b w:val="false"/>
          <w:i w:val="false"/>
          <w:color w:val="000000"/>
          <w:sz w:val="28"/>
        </w:rPr>
        <w:t>
      осы қаулының 1-тармағының 8) және 14) тармақшаларында көзделген есептілікті – есепті тоқсаннан кейінгі айдың 7 (жетінші) жұмыс күнінен кешіктірмей;</w:t>
      </w:r>
    </w:p>
    <w:bookmarkEnd w:id="27"/>
    <w:bookmarkStart w:name="z35" w:id="28"/>
    <w:p>
      <w:pPr>
        <w:spacing w:after="0"/>
        <w:ind w:left="0"/>
        <w:jc w:val="both"/>
      </w:pPr>
      <w:r>
        <w:rPr>
          <w:rFonts w:ascii="Times New Roman"/>
          <w:b w:val="false"/>
          <w:i w:val="false"/>
          <w:color w:val="000000"/>
          <w:sz w:val="28"/>
        </w:rPr>
        <w:t>
      осы қаулының 1-тармағының 17) және 18) тармақшаларында көзделген есептілікті есепті тоқсаннан кейінгі айдың 25 (жиырма бесінен) кешіктірмей ұсынады.";</w:t>
      </w:r>
    </w:p>
    <w:bookmarkEnd w:id="28"/>
    <w:bookmarkStart w:name="z36" w:id="29"/>
    <w:p>
      <w:pPr>
        <w:spacing w:after="0"/>
        <w:ind w:left="0"/>
        <w:jc w:val="both"/>
      </w:pPr>
      <w:r>
        <w:rPr>
          <w:rFonts w:ascii="Times New Roman"/>
          <w:b w:val="false"/>
          <w:i w:val="false"/>
          <w:color w:val="000000"/>
          <w:sz w:val="28"/>
        </w:rPr>
        <w:t>
      7-тармақ мынадай редакцияда жазылсын:</w:t>
      </w:r>
    </w:p>
    <w:bookmarkEnd w:id="29"/>
    <w:bookmarkStart w:name="z37" w:id="30"/>
    <w:p>
      <w:pPr>
        <w:spacing w:after="0"/>
        <w:ind w:left="0"/>
        <w:jc w:val="both"/>
      </w:pPr>
      <w:r>
        <w:rPr>
          <w:rFonts w:ascii="Times New Roman"/>
          <w:b w:val="false"/>
          <w:i w:val="false"/>
          <w:color w:val="000000"/>
          <w:sz w:val="28"/>
        </w:rPr>
        <w:t>
      "7. Осы қаулы алғашқы ресми жарияланған күнінен кейін күнтізбелік он күн өткен соң қолданысқа енгізіледі.";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13-1-қосымша</w:t>
      </w:r>
      <w:r>
        <w:rPr>
          <w:rFonts w:ascii="Times New Roman"/>
          <w:b w:val="false"/>
          <w:i w:val="false"/>
          <w:color w:val="000000"/>
          <w:sz w:val="28"/>
        </w:rPr>
        <w:t xml:space="preserve">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w:t>
      </w:r>
      <w:r>
        <w:rPr>
          <w:rFonts w:ascii="Times New Roman"/>
          <w:b w:val="false"/>
          <w:i w:val="false"/>
          <w:color w:val="000000"/>
          <w:sz w:val="28"/>
        </w:rPr>
        <w:t xml:space="preserve">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w:t>
      </w:r>
      <w:r>
        <w:rPr>
          <w:rFonts w:ascii="Times New Roman"/>
          <w:b w:val="false"/>
          <w:i w:val="false"/>
          <w:color w:val="000000"/>
          <w:sz w:val="28"/>
        </w:rPr>
        <w:t xml:space="preserve">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w:t>
      </w:r>
      <w:r>
        <w:rPr>
          <w:rFonts w:ascii="Times New Roman"/>
          <w:b w:val="false"/>
          <w:i w:val="false"/>
          <w:color w:val="000000"/>
          <w:sz w:val="28"/>
        </w:rPr>
        <w:t xml:space="preserve">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20-1-қосымша</w:t>
      </w:r>
      <w:r>
        <w:rPr>
          <w:rFonts w:ascii="Times New Roman"/>
          <w:b w:val="false"/>
          <w:i w:val="false"/>
          <w:color w:val="000000"/>
          <w:sz w:val="28"/>
        </w:rPr>
        <w:t xml:space="preserve">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20-2-қосымша</w:t>
      </w:r>
      <w:r>
        <w:rPr>
          <w:rFonts w:ascii="Times New Roman"/>
          <w:b w:val="false"/>
          <w:i w:val="false"/>
          <w:color w:val="000000"/>
          <w:sz w:val="28"/>
        </w:rPr>
        <w:t xml:space="preserve">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жазылсын;</w:t>
      </w:r>
    </w:p>
    <w:bookmarkStart w:name="z54" w:id="31"/>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редакцияда 18-қосымшамен толықтырылсын;</w:t>
      </w:r>
    </w:p>
    <w:bookmarkEnd w:id="31"/>
    <w:bookmarkStart w:name="z55" w:id="32"/>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редакцияда 19-қосымшамен толықтырылсын;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редакцияда жазылсын.</w:t>
      </w:r>
    </w:p>
    <w:bookmarkStart w:name="z57" w:id="33"/>
    <w:p>
      <w:pPr>
        <w:spacing w:after="0"/>
        <w:ind w:left="0"/>
        <w:jc w:val="both"/>
      </w:pPr>
      <w:r>
        <w:rPr>
          <w:rFonts w:ascii="Times New Roman"/>
          <w:b w:val="false"/>
          <w:i w:val="false"/>
          <w:color w:val="000000"/>
          <w:sz w:val="28"/>
        </w:rPr>
        <w:t xml:space="preserve">
      2. "Бағалы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19672 болып тіркелген) мынадай өзгерістер енгізілсін: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1" w:id="34"/>
    <w:p>
      <w:pPr>
        <w:spacing w:after="0"/>
        <w:ind w:left="0"/>
        <w:jc w:val="both"/>
      </w:pPr>
      <w:r>
        <w:rPr>
          <w:rFonts w:ascii="Times New Roman"/>
          <w:b w:val="false"/>
          <w:i w:val="false"/>
          <w:color w:val="000000"/>
          <w:sz w:val="28"/>
        </w:rPr>
        <w:t>
      3) тармақша мынадай редакцияда жазылсын:</w:t>
      </w:r>
    </w:p>
    <w:bookmarkEnd w:id="34"/>
    <w:bookmarkStart w:name="z62" w:id="35"/>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меншікті активтер есебінен жасалған "кері репо" және репо операциялары туралы есептің нысаны;";</w:t>
      </w:r>
    </w:p>
    <w:bookmarkEnd w:id="35"/>
    <w:bookmarkStart w:name="z63" w:id="36"/>
    <w:p>
      <w:pPr>
        <w:spacing w:after="0"/>
        <w:ind w:left="0"/>
        <w:jc w:val="both"/>
      </w:pPr>
      <w:r>
        <w:rPr>
          <w:rFonts w:ascii="Times New Roman"/>
          <w:b w:val="false"/>
          <w:i w:val="false"/>
          <w:color w:val="000000"/>
          <w:sz w:val="28"/>
        </w:rPr>
        <w:t>
      13) тармақша мынадай редакцияда жазылсын:</w:t>
      </w:r>
    </w:p>
    <w:bookmarkEnd w:id="36"/>
    <w:bookmarkStart w:name="z64" w:id="37"/>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зейнетақы жинақтарының көлемі және ерікті зейнетақы жарналары салымшыларының (алушыларының) саны туралы есептің нысаны;";</w:t>
      </w:r>
    </w:p>
    <w:bookmarkEnd w:id="37"/>
    <w:bookmarkStart w:name="z65" w:id="38"/>
    <w:p>
      <w:pPr>
        <w:spacing w:after="0"/>
        <w:ind w:left="0"/>
        <w:jc w:val="both"/>
      </w:pPr>
      <w:r>
        <w:rPr>
          <w:rFonts w:ascii="Times New Roman"/>
          <w:b w:val="false"/>
          <w:i w:val="false"/>
          <w:color w:val="000000"/>
          <w:sz w:val="28"/>
        </w:rPr>
        <w:t>
      34) тармақша мынадай редакцияда жазылсын:</w:t>
      </w:r>
    </w:p>
    <w:bookmarkEnd w:id="38"/>
    <w:bookmarkStart w:name="z66" w:id="39"/>
    <w:p>
      <w:pPr>
        <w:spacing w:after="0"/>
        <w:ind w:left="0"/>
        <w:jc w:val="both"/>
      </w:pPr>
      <w:r>
        <w:rPr>
          <w:rFonts w:ascii="Times New Roman"/>
          <w:b w:val="false"/>
          <w:i w:val="false"/>
          <w:color w:val="000000"/>
          <w:sz w:val="28"/>
        </w:rPr>
        <w:t xml:space="preserve">
      "34) осы қаулыға </w:t>
      </w:r>
      <w:r>
        <w:rPr>
          <w:rFonts w:ascii="Times New Roman"/>
          <w:b w:val="false"/>
          <w:i w:val="false"/>
          <w:color w:val="000000"/>
          <w:sz w:val="28"/>
        </w:rPr>
        <w:t>34-қосымшаға</w:t>
      </w:r>
      <w:r>
        <w:rPr>
          <w:rFonts w:ascii="Times New Roman"/>
          <w:b w:val="false"/>
          <w:i w:val="false"/>
          <w:color w:val="000000"/>
          <w:sz w:val="28"/>
        </w:rPr>
        <w:t xml:space="preserve"> сәйкес бағалы қағаздарды сатып алуға (сатуға) өтінімдер туралы есептің нысаны;";</w:t>
      </w:r>
    </w:p>
    <w:bookmarkEnd w:id="39"/>
    <w:bookmarkStart w:name="z67" w:id="40"/>
    <w:p>
      <w:pPr>
        <w:spacing w:after="0"/>
        <w:ind w:left="0"/>
        <w:jc w:val="both"/>
      </w:pPr>
      <w:r>
        <w:rPr>
          <w:rFonts w:ascii="Times New Roman"/>
          <w:b w:val="false"/>
          <w:i w:val="false"/>
          <w:color w:val="000000"/>
          <w:sz w:val="28"/>
        </w:rPr>
        <w:t>
      38) тармақша мынадай редакцияда жазылсын:</w:t>
      </w:r>
    </w:p>
    <w:bookmarkEnd w:id="40"/>
    <w:bookmarkStart w:name="z68" w:id="41"/>
    <w:p>
      <w:pPr>
        <w:spacing w:after="0"/>
        <w:ind w:left="0"/>
        <w:jc w:val="both"/>
      </w:pPr>
      <w:r>
        <w:rPr>
          <w:rFonts w:ascii="Times New Roman"/>
          <w:b w:val="false"/>
          <w:i w:val="false"/>
          <w:color w:val="000000"/>
          <w:sz w:val="28"/>
        </w:rPr>
        <w:t xml:space="preserve">
      "38) осы қаулыға </w:t>
      </w:r>
      <w:r>
        <w:rPr>
          <w:rFonts w:ascii="Times New Roman"/>
          <w:b w:val="false"/>
          <w:i w:val="false"/>
          <w:color w:val="000000"/>
          <w:sz w:val="28"/>
        </w:rPr>
        <w:t>38-қосымшаға</w:t>
      </w:r>
      <w:r>
        <w:rPr>
          <w:rFonts w:ascii="Times New Roman"/>
          <w:b w:val="false"/>
          <w:i w:val="false"/>
          <w:color w:val="000000"/>
          <w:sz w:val="28"/>
        </w:rPr>
        <w:t xml:space="preserve"> сәйкес туынды қаржы құралдарын сатып алуға (сатуға) өтінімдер туралы есептің нысаны;";</w:t>
      </w:r>
    </w:p>
    <w:bookmarkEnd w:id="41"/>
    <w:bookmarkStart w:name="z69" w:id="42"/>
    <w:p>
      <w:pPr>
        <w:spacing w:after="0"/>
        <w:ind w:left="0"/>
        <w:jc w:val="both"/>
      </w:pPr>
      <w:r>
        <w:rPr>
          <w:rFonts w:ascii="Times New Roman"/>
          <w:b w:val="false"/>
          <w:i w:val="false"/>
          <w:color w:val="000000"/>
          <w:sz w:val="28"/>
        </w:rPr>
        <w:t>
      40) тармақша мынадай редакцияда жазылсын:</w:t>
      </w:r>
    </w:p>
    <w:bookmarkEnd w:id="42"/>
    <w:bookmarkStart w:name="z70" w:id="43"/>
    <w:p>
      <w:pPr>
        <w:spacing w:after="0"/>
        <w:ind w:left="0"/>
        <w:jc w:val="both"/>
      </w:pPr>
      <w:r>
        <w:rPr>
          <w:rFonts w:ascii="Times New Roman"/>
          <w:b w:val="false"/>
          <w:i w:val="false"/>
          <w:color w:val="000000"/>
          <w:sz w:val="28"/>
        </w:rPr>
        <w:t xml:space="preserve">
      "40) осы қаулыға </w:t>
      </w:r>
      <w:r>
        <w:rPr>
          <w:rFonts w:ascii="Times New Roman"/>
          <w:b w:val="false"/>
          <w:i w:val="false"/>
          <w:color w:val="000000"/>
          <w:sz w:val="28"/>
        </w:rPr>
        <w:t>40-қосымшаға</w:t>
      </w:r>
      <w:r>
        <w:rPr>
          <w:rFonts w:ascii="Times New Roman"/>
          <w:b w:val="false"/>
          <w:i w:val="false"/>
          <w:color w:val="000000"/>
          <w:sz w:val="28"/>
        </w:rPr>
        <w:t xml:space="preserve"> сәйкес шетел валюталарын сатып алуға (сатуға) өтінімдер туралы есептің нысаны;";</w:t>
      </w:r>
    </w:p>
    <w:bookmarkEnd w:id="43"/>
    <w:bookmarkStart w:name="z71" w:id="44"/>
    <w:p>
      <w:pPr>
        <w:spacing w:after="0"/>
        <w:ind w:left="0"/>
        <w:jc w:val="both"/>
      </w:pPr>
      <w:r>
        <w:rPr>
          <w:rFonts w:ascii="Times New Roman"/>
          <w:b w:val="false"/>
          <w:i w:val="false"/>
          <w:color w:val="000000"/>
          <w:sz w:val="28"/>
        </w:rPr>
        <w:t>
      42) және 43) тармақшалар алып тасталсын;</w:t>
      </w:r>
    </w:p>
    <w:bookmarkEnd w:id="44"/>
    <w:bookmarkStart w:name="z72" w:id="45"/>
    <w:p>
      <w:pPr>
        <w:spacing w:after="0"/>
        <w:ind w:left="0"/>
        <w:jc w:val="both"/>
      </w:pPr>
      <w:r>
        <w:rPr>
          <w:rFonts w:ascii="Times New Roman"/>
          <w:b w:val="false"/>
          <w:i w:val="false"/>
          <w:color w:val="000000"/>
          <w:sz w:val="28"/>
        </w:rPr>
        <w:t>
      52), 53) және 54) тармақшалар алып тасталсын;</w:t>
      </w:r>
    </w:p>
    <w:bookmarkEnd w:id="45"/>
    <w:bookmarkStart w:name="z73" w:id="46"/>
    <w:p>
      <w:pPr>
        <w:spacing w:after="0"/>
        <w:ind w:left="0"/>
        <w:jc w:val="both"/>
      </w:pPr>
      <w:r>
        <w:rPr>
          <w:rFonts w:ascii="Times New Roman"/>
          <w:b w:val="false"/>
          <w:i w:val="false"/>
          <w:color w:val="000000"/>
          <w:sz w:val="28"/>
        </w:rPr>
        <w:t>
      56) және 57) тармақшалар мынадай редакцияда жазылсын:</w:t>
      </w:r>
    </w:p>
    <w:bookmarkEnd w:id="46"/>
    <w:bookmarkStart w:name="z74" w:id="47"/>
    <w:p>
      <w:pPr>
        <w:spacing w:after="0"/>
        <w:ind w:left="0"/>
        <w:jc w:val="both"/>
      </w:pPr>
      <w:r>
        <w:rPr>
          <w:rFonts w:ascii="Times New Roman"/>
          <w:b w:val="false"/>
          <w:i w:val="false"/>
          <w:color w:val="000000"/>
          <w:sz w:val="28"/>
        </w:rPr>
        <w:t xml:space="preserve">
      "56) осы қаулыға </w:t>
      </w:r>
      <w:r>
        <w:rPr>
          <w:rFonts w:ascii="Times New Roman"/>
          <w:b w:val="false"/>
          <w:i w:val="false"/>
          <w:color w:val="000000"/>
          <w:sz w:val="28"/>
        </w:rPr>
        <w:t>56-қосымшаға</w:t>
      </w:r>
      <w:r>
        <w:rPr>
          <w:rFonts w:ascii="Times New Roman"/>
          <w:b w:val="false"/>
          <w:i w:val="false"/>
          <w:color w:val="000000"/>
          <w:sz w:val="28"/>
        </w:rPr>
        <w:t xml:space="preserve"> сәйкес экономика секторлары бойынша (ерікті жинақтаушы зейнетақы қорының меншікті активтері бойынша) сыныпталған активтер мен міндеттемелер туралы есептің нысаны;</w:t>
      </w:r>
    </w:p>
    <w:bookmarkEnd w:id="47"/>
    <w:bookmarkStart w:name="z75" w:id="48"/>
    <w:p>
      <w:pPr>
        <w:spacing w:after="0"/>
        <w:ind w:left="0"/>
        <w:jc w:val="both"/>
      </w:pPr>
      <w:r>
        <w:rPr>
          <w:rFonts w:ascii="Times New Roman"/>
          <w:b w:val="false"/>
          <w:i w:val="false"/>
          <w:color w:val="000000"/>
          <w:sz w:val="28"/>
        </w:rPr>
        <w:t xml:space="preserve">
      57) осы қаулыға </w:t>
      </w:r>
      <w:r>
        <w:rPr>
          <w:rFonts w:ascii="Times New Roman"/>
          <w:b w:val="false"/>
          <w:i w:val="false"/>
          <w:color w:val="000000"/>
          <w:sz w:val="28"/>
        </w:rPr>
        <w:t>57-қосымшаға</w:t>
      </w:r>
      <w:r>
        <w:rPr>
          <w:rFonts w:ascii="Times New Roman"/>
          <w:b w:val="false"/>
          <w:i w:val="false"/>
          <w:color w:val="000000"/>
          <w:sz w:val="28"/>
        </w:rPr>
        <w:t xml:space="preserve"> сәйкес экономика секторлары бойынша (ерікті жинақтаушы зейнетақы қорының зейнетақы активтері бойынша) сыныпталған активтер мен міндеттемелер туралы есептің нысаны;";</w:t>
      </w:r>
    </w:p>
    <w:bookmarkEnd w:id="48"/>
    <w:bookmarkStart w:name="z76" w:id="49"/>
    <w:p>
      <w:pPr>
        <w:spacing w:after="0"/>
        <w:ind w:left="0"/>
        <w:jc w:val="both"/>
      </w:pPr>
      <w:r>
        <w:rPr>
          <w:rFonts w:ascii="Times New Roman"/>
          <w:b w:val="false"/>
          <w:i w:val="false"/>
          <w:color w:val="000000"/>
          <w:sz w:val="28"/>
        </w:rPr>
        <w:t>
      58) тармақша алып тасталсын;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8" w:id="50"/>
    <w:p>
      <w:pPr>
        <w:spacing w:after="0"/>
        <w:ind w:left="0"/>
        <w:jc w:val="both"/>
      </w:pPr>
      <w:r>
        <w:rPr>
          <w:rFonts w:ascii="Times New Roman"/>
          <w:b w:val="false"/>
          <w:i w:val="false"/>
          <w:color w:val="000000"/>
          <w:sz w:val="28"/>
        </w:rPr>
        <w:t>
      "2. Инвестициялық портфельді басқару қызметін (бұдан әрі – инвестициялық портфельді басқарушы), бағалы қағаздар нарығында брокерлік және (немесе) дилерлік қызметті (бұдан әрі – брокерлер және (немесе) дилерлер) жүзеге асыратын ұйымдар Қазақстан Республикасының Ұлттық Банкіне (бұдан әрі – Ұлттық Банк) осы қаулыға 2, 3, 4 және 5-қосымшаларға сәйкес есептілікті электрондық форматта есепті айдан кейінгі айдың 5 (бесінші) жұмыс күнінен кешіктірмей ай сайын ұсынады.</w:t>
      </w:r>
    </w:p>
    <w:bookmarkEnd w:id="50"/>
    <w:bookmarkStart w:name="z79" w:id="51"/>
    <w:p>
      <w:pPr>
        <w:spacing w:after="0"/>
        <w:ind w:left="0"/>
        <w:jc w:val="both"/>
      </w:pPr>
      <w:r>
        <w:rPr>
          <w:rFonts w:ascii="Times New Roman"/>
          <w:b w:val="false"/>
          <w:i w:val="false"/>
          <w:color w:val="000000"/>
          <w:sz w:val="28"/>
        </w:rPr>
        <w:t>
      Инвестициялық портфельді басқарушы осы тармақтың бірінші бөлігінде көзделген есептілікке қосымша Ұлттық Банкке осы қаулыға 6, 7, 8, 9, 10, 15, 16, 17, 18 және 26-қосымшаларға сәйкес есептілікті электрондық форматта есепті айдан кейінгі айдың 5 (бесінші) жұмыс күнінен кешіктірмей ай сайын ұсынады.</w:t>
      </w:r>
    </w:p>
    <w:bookmarkEnd w:id="51"/>
    <w:bookmarkStart w:name="z80" w:id="52"/>
    <w:p>
      <w:pPr>
        <w:spacing w:after="0"/>
        <w:ind w:left="0"/>
        <w:jc w:val="both"/>
      </w:pPr>
      <w:r>
        <w:rPr>
          <w:rFonts w:ascii="Times New Roman"/>
          <w:b w:val="false"/>
          <w:i w:val="false"/>
          <w:color w:val="000000"/>
          <w:sz w:val="28"/>
        </w:rPr>
        <w:t>
      Ерікті зейнетақы жарналарын тарту құқығымен инвестициялық портфельді басқарушы (бұдан әрі – ерікті жинақтаушы зейнетақы қоры) Ұлттық Банкке осы қаулыға 11, 12, 13, 14 және 27-2-қосымшаларға сәйкес есептілікті электрондық форматта есепті айдан кейінгі айдың 5 (бесінші) жұмыс күнінен кешіктірмей ай сайын қосымша ұсынады.</w:t>
      </w:r>
    </w:p>
    <w:bookmarkEnd w:id="52"/>
    <w:bookmarkStart w:name="z81" w:id="53"/>
    <w:p>
      <w:pPr>
        <w:spacing w:after="0"/>
        <w:ind w:left="0"/>
        <w:jc w:val="both"/>
      </w:pPr>
      <w:r>
        <w:rPr>
          <w:rFonts w:ascii="Times New Roman"/>
          <w:b w:val="false"/>
          <w:i w:val="false"/>
          <w:color w:val="000000"/>
          <w:sz w:val="28"/>
        </w:rPr>
        <w:t>
      Сенімгерлік басқаруға зейнетақы активтері берілген инвестициялық портфельді басқарушы (бұдан әрі – сенімгерлік басқарушы) Ұлттық Банкке осы қаулыға 11, 12, 27, 27-1 және 27-3 -қосымшаларға сәйкес есептілікті электрондық форматта есепті айдан кейінгі айдың 5 (бесінші) жұмыс күнінен кешіктірмей ай сайын қосымша ұсынады.</w:t>
      </w:r>
    </w:p>
    <w:bookmarkEnd w:id="53"/>
    <w:bookmarkStart w:name="z82" w:id="54"/>
    <w:p>
      <w:pPr>
        <w:spacing w:after="0"/>
        <w:ind w:left="0"/>
        <w:jc w:val="both"/>
      </w:pPr>
      <w:r>
        <w:rPr>
          <w:rFonts w:ascii="Times New Roman"/>
          <w:b w:val="false"/>
          <w:i w:val="false"/>
          <w:color w:val="000000"/>
          <w:sz w:val="28"/>
        </w:rPr>
        <w:t>
      Ерікті жинақтаушы зейнетақы қоры Ұлттық Банкпен жасалған активтерді инвестициялық басқару шартына сәйкес бірыңғай жинақтаушы зейнетақы қорының зейнетақы активтерін басқарған жағдайда, ерікті жинақтаушы зейнетақы қоры осы қаулыға 11, 12, 13 және 14-қосымшаларға сәйкес есептілікті бірыңғай жинақтаушы зейнетақы қорының активтері және басқарудағы зейнетақы активтері бойынша жеке-жеке ұсынады.</w:t>
      </w:r>
    </w:p>
    <w:bookmarkEnd w:id="54"/>
    <w:bookmarkStart w:name="z83" w:id="55"/>
    <w:p>
      <w:pPr>
        <w:spacing w:after="0"/>
        <w:ind w:left="0"/>
        <w:jc w:val="both"/>
      </w:pPr>
      <w:r>
        <w:rPr>
          <w:rFonts w:ascii="Times New Roman"/>
          <w:b w:val="false"/>
          <w:i w:val="false"/>
          <w:color w:val="000000"/>
          <w:sz w:val="28"/>
        </w:rPr>
        <w:t>
      Ерікті жинақтаушы зейнетақы қоры Ұлттық Банкке осы қаулыға 56 және 57-қосымшаларға сәйкес есептілікті электрондық форматта есепті тоқсаннан кейінгі айдың 25 (жиырма бесінен) кешіктірмей тоқсан сайын ұсынады.</w:t>
      </w:r>
    </w:p>
    <w:bookmarkEnd w:id="55"/>
    <w:bookmarkStart w:name="z84" w:id="56"/>
    <w:p>
      <w:pPr>
        <w:spacing w:after="0"/>
        <w:ind w:left="0"/>
        <w:jc w:val="both"/>
      </w:pPr>
      <w:r>
        <w:rPr>
          <w:rFonts w:ascii="Times New Roman"/>
          <w:b w:val="false"/>
          <w:i w:val="false"/>
          <w:color w:val="000000"/>
          <w:sz w:val="28"/>
        </w:rPr>
        <w:t>
      Брокерлер және (немесе) дилерлер осы тармақтың бірінші бөлігінде көзделген есептілікке қосымша Ұлттық Банкке осы қаулыға 6, 19 және 26-қосымшаларға сәйкес есептілікті электрондық форматта есепті айдан кейінгі айдың 5 (бесінші) жұмыс күнінен кешіктірмей ай сайын ұсынады.</w:t>
      </w:r>
    </w:p>
    <w:bookmarkEnd w:id="56"/>
    <w:bookmarkStart w:name="z85" w:id="57"/>
    <w:p>
      <w:pPr>
        <w:spacing w:after="0"/>
        <w:ind w:left="0"/>
        <w:jc w:val="both"/>
      </w:pPr>
      <w:r>
        <w:rPr>
          <w:rFonts w:ascii="Times New Roman"/>
          <w:b w:val="false"/>
          <w:i w:val="false"/>
          <w:color w:val="000000"/>
          <w:sz w:val="28"/>
        </w:rPr>
        <w:t>
      Брокерлер және (немесе) дилерлер Ұлттық Банкке осы қаулыға 20, 21, 22, 23, 24 және 25-қосымшаларға сәйкес есептілікті электрондық форматта есепті тоқсаннан кейінгі айдың соңғы күнінен кешіктірмей тоқсан сайын қосымша ұсынады.</w:t>
      </w:r>
    </w:p>
    <w:bookmarkEnd w:id="57"/>
    <w:bookmarkStart w:name="z86" w:id="58"/>
    <w:p>
      <w:pPr>
        <w:spacing w:after="0"/>
        <w:ind w:left="0"/>
        <w:jc w:val="both"/>
      </w:pPr>
      <w:r>
        <w:rPr>
          <w:rFonts w:ascii="Times New Roman"/>
          <w:b w:val="false"/>
          <w:i w:val="false"/>
          <w:color w:val="000000"/>
          <w:sz w:val="28"/>
        </w:rPr>
        <w:t>
      Бірыңғай оператор Ұлттық Банкке осы қаулыға 24 және 25-қосымшаларға сәйкес есептілікті электрондық форматта есепті тоқсаннан кейінгі айдың соңғы күнінен кешіктірмей тоқсан сайын ұсынады.</w:t>
      </w:r>
    </w:p>
    <w:bookmarkEnd w:id="58"/>
    <w:bookmarkStart w:name="z87" w:id="59"/>
    <w:p>
      <w:pPr>
        <w:spacing w:after="0"/>
        <w:ind w:left="0"/>
        <w:jc w:val="both"/>
      </w:pPr>
      <w:r>
        <w:rPr>
          <w:rFonts w:ascii="Times New Roman"/>
          <w:b w:val="false"/>
          <w:i w:val="false"/>
          <w:color w:val="000000"/>
          <w:sz w:val="28"/>
        </w:rPr>
        <w:t>
      Кастодиан Ұлттық Банкке осы қаулыға 24, 25, 28 және 29-қосымшаларға сәйкес есептілікті электрондық форматта есепті тоқсаннан кейінгі айдың соңғы күнінен кешіктірмей тоқсан сайын ұсынады.</w:t>
      </w:r>
    </w:p>
    <w:bookmarkEnd w:id="59"/>
    <w:bookmarkStart w:name="z88" w:id="60"/>
    <w:p>
      <w:pPr>
        <w:spacing w:after="0"/>
        <w:ind w:left="0"/>
        <w:jc w:val="both"/>
      </w:pPr>
      <w:r>
        <w:rPr>
          <w:rFonts w:ascii="Times New Roman"/>
          <w:b w:val="false"/>
          <w:i w:val="false"/>
          <w:color w:val="000000"/>
          <w:sz w:val="28"/>
        </w:rPr>
        <w:t>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 Ұлттық Банкке осы қаулыға 30, 31, 32 және 33-қосымшаларға сәйкес есептілікті электрондық форматта есепті айдан кейінгі айдың 5 (бесінші) жұмыс күнінен кешіктірмей ай сайын қосымша ұсынады.</w:t>
      </w:r>
    </w:p>
    <w:bookmarkEnd w:id="60"/>
    <w:bookmarkStart w:name="z89" w:id="61"/>
    <w:p>
      <w:pPr>
        <w:spacing w:after="0"/>
        <w:ind w:left="0"/>
        <w:jc w:val="both"/>
      </w:pPr>
      <w:r>
        <w:rPr>
          <w:rFonts w:ascii="Times New Roman"/>
          <w:b w:val="false"/>
          <w:i w:val="false"/>
          <w:color w:val="000000"/>
          <w:sz w:val="28"/>
        </w:rPr>
        <w:t>
      Сауда-саттықты ұйымдастырушы Ұлттық Банкке осы қаулыға 34, 35, 36, 37, 38, 39, 40 және 41-қосымшаларға сәйкес есептілікті электрондық форматта келесі жұмыс күнінің соңына дейін күн сайын ұсынады.</w:t>
      </w:r>
    </w:p>
    <w:bookmarkEnd w:id="61"/>
    <w:bookmarkStart w:name="z90" w:id="62"/>
    <w:p>
      <w:pPr>
        <w:spacing w:after="0"/>
        <w:ind w:left="0"/>
        <w:jc w:val="both"/>
      </w:pPr>
      <w:r>
        <w:rPr>
          <w:rFonts w:ascii="Times New Roman"/>
          <w:b w:val="false"/>
          <w:i w:val="false"/>
          <w:color w:val="000000"/>
          <w:sz w:val="28"/>
        </w:rPr>
        <w:t>
      Сауда-саттықты ұйымдастырушы Ұлттық Банкке осы қаулыға 44, 45, 46, 47, 48, 49, 50 және 51-қосымшаларға сәйкес есептілікті электрондық форматта есепті айдан кейінгі айдың 5 (бесінші) жұмыс күнінен кешіктірмей ай сайын ұсынады.</w:t>
      </w:r>
    </w:p>
    <w:bookmarkEnd w:id="62"/>
    <w:bookmarkStart w:name="z91" w:id="63"/>
    <w:p>
      <w:pPr>
        <w:spacing w:after="0"/>
        <w:ind w:left="0"/>
        <w:jc w:val="both"/>
      </w:pPr>
      <w:r>
        <w:rPr>
          <w:rFonts w:ascii="Times New Roman"/>
          <w:b w:val="false"/>
          <w:i w:val="false"/>
          <w:color w:val="000000"/>
          <w:sz w:val="28"/>
        </w:rPr>
        <w:t>
      Клиринг ұйымы Ұлттық Банкке осы қаулыға 55-қосымшаға сәйкес есептілікті электрондық форматта келесі жұмыс күнінің соңына дейін күн сайын ұсынады.</w:t>
      </w:r>
    </w:p>
    <w:bookmarkEnd w:id="63"/>
    <w:bookmarkStart w:name="z92" w:id="64"/>
    <w:p>
      <w:pPr>
        <w:spacing w:after="0"/>
        <w:ind w:left="0"/>
        <w:jc w:val="both"/>
      </w:pPr>
      <w:r>
        <w:rPr>
          <w:rFonts w:ascii="Times New Roman"/>
          <w:b w:val="false"/>
          <w:i w:val="false"/>
          <w:color w:val="000000"/>
          <w:sz w:val="28"/>
        </w:rPr>
        <w:t>
      Брокерлік және (немесе) дилерлік қызметті жүзеге асыру лицензиясы бар ерікті жинақтаушы зейнетақы қоры Ұлттық Банкке осы қаулыға 21, 22, 23, 24 және 25-қосымшаларға сәйкес есептілікті ұсынбайды.</w:t>
      </w:r>
    </w:p>
    <w:bookmarkEnd w:id="64"/>
    <w:bookmarkStart w:name="z93" w:id="65"/>
    <w:p>
      <w:pPr>
        <w:spacing w:after="0"/>
        <w:ind w:left="0"/>
        <w:jc w:val="both"/>
      </w:pPr>
      <w:r>
        <w:rPr>
          <w:rFonts w:ascii="Times New Roman"/>
          <w:b w:val="false"/>
          <w:i w:val="false"/>
          <w:color w:val="000000"/>
          <w:sz w:val="28"/>
        </w:rPr>
        <w:t>
      Бағалы қағаздар нарығында брокерлік және (немесе) дилерлік қызметті жүзеге асыру лицензиясы бар екінші деңгейдегі банктер, Қазақстан Республикасының бейрезидент-банкінің филиалдары және Ұлттық пошта операторы Ұлттық Банкке осы қаулыға 2, 3, 4, 5, 6 және 26-қосымшаларға сәйкес есептілікті ұсынбайды.</w:t>
      </w:r>
    </w:p>
    <w:bookmarkEnd w:id="65"/>
    <w:bookmarkStart w:name="z94" w:id="66"/>
    <w:p>
      <w:pPr>
        <w:spacing w:after="0"/>
        <w:ind w:left="0"/>
        <w:jc w:val="both"/>
      </w:pPr>
      <w:r>
        <w:rPr>
          <w:rFonts w:ascii="Times New Roman"/>
          <w:b w:val="false"/>
          <w:i w:val="false"/>
          <w:color w:val="000000"/>
          <w:sz w:val="28"/>
        </w:rPr>
        <w:t>
      Клиенттердің шоттарын жүргізу құқығы жоқ брокерлер және (немесе) дилерлер Ұлттық Банкке осы қаулыға 24 және 25-қосымшаларға сәйкес есептілікті ұсынбайды.</w:t>
      </w:r>
    </w:p>
    <w:bookmarkEnd w:id="66"/>
    <w:bookmarkStart w:name="z95" w:id="67"/>
    <w:p>
      <w:pPr>
        <w:spacing w:after="0"/>
        <w:ind w:left="0"/>
        <w:jc w:val="both"/>
      </w:pPr>
      <w:r>
        <w:rPr>
          <w:rFonts w:ascii="Times New Roman"/>
          <w:b w:val="false"/>
          <w:i w:val="false"/>
          <w:color w:val="000000"/>
          <w:sz w:val="28"/>
        </w:rPr>
        <w:t>
      Бағалы қағаздар нарығында брокерлік және (немесе) дилерлік қызметпен айналысуға лицензиясы бар инвестициялық портфельді басқарушы Ұлттық Банкке осы қаулыға 16-қосымшаның 1-кестесіне сәйкес есептілікті ұсынбайды.</w:t>
      </w:r>
    </w:p>
    <w:bookmarkEnd w:id="67"/>
    <w:bookmarkStart w:name="z96" w:id="68"/>
    <w:p>
      <w:pPr>
        <w:spacing w:after="0"/>
        <w:ind w:left="0"/>
        <w:jc w:val="both"/>
      </w:pPr>
      <w:r>
        <w:rPr>
          <w:rFonts w:ascii="Times New Roman"/>
          <w:b w:val="false"/>
          <w:i w:val="false"/>
          <w:color w:val="000000"/>
          <w:sz w:val="28"/>
        </w:rPr>
        <w:t>
      Инвестициялық портфельді басқару жөніндегі қызметті жүзеге асыруға лицензиясы бар сақтандыру (қайта сақтандыру) ұйымдары Ұлттық Банкке осы қаулыға сәйкес есептілікті ұсынбайды.</w:t>
      </w:r>
    </w:p>
    <w:bookmarkEnd w:id="68"/>
    <w:bookmarkStart w:name="z97" w:id="69"/>
    <w:p>
      <w:pPr>
        <w:spacing w:after="0"/>
        <w:ind w:left="0"/>
        <w:jc w:val="both"/>
      </w:pPr>
      <w:r>
        <w:rPr>
          <w:rFonts w:ascii="Times New Roman"/>
          <w:b w:val="false"/>
          <w:i w:val="false"/>
          <w:color w:val="000000"/>
          <w:sz w:val="28"/>
        </w:rPr>
        <w:t>
      Инвестициялық портфельді басқарушы Ұлттық Банктің алтынвалюта активтерін және сенімгерлік басқаруға берілген Қазақстан Республикасы Ұлттық қорының активтерін осы қаулыға 7, 8, 9, 10, 15, 16, 17 және 18-қосымшаларда белгіленген нысандарды толтыру кезінде көрсетпейді.";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қаулыға </w:t>
      </w:r>
      <w:r>
        <w:rPr>
          <w:rFonts w:ascii="Times New Roman"/>
          <w:b w:val="false"/>
          <w:i w:val="false"/>
          <w:color w:val="000000"/>
          <w:sz w:val="28"/>
        </w:rPr>
        <w:t>28-қосымшаға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қаулыға </w:t>
      </w:r>
      <w:r>
        <w:rPr>
          <w:rFonts w:ascii="Times New Roman"/>
          <w:b w:val="false"/>
          <w:i w:val="false"/>
          <w:color w:val="000000"/>
          <w:sz w:val="28"/>
        </w:rPr>
        <w:t>29-қосымшаға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қаулыға </w:t>
      </w:r>
      <w:r>
        <w:rPr>
          <w:rFonts w:ascii="Times New Roman"/>
          <w:b w:val="false"/>
          <w:i w:val="false"/>
          <w:color w:val="000000"/>
          <w:sz w:val="28"/>
        </w:rPr>
        <w:t>30-қосымшаға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қаулыға </w:t>
      </w:r>
      <w:r>
        <w:rPr>
          <w:rFonts w:ascii="Times New Roman"/>
          <w:b w:val="false"/>
          <w:i w:val="false"/>
          <w:color w:val="000000"/>
          <w:sz w:val="28"/>
        </w:rPr>
        <w:t>31-қосымшаға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қаулыға </w:t>
      </w:r>
      <w:r>
        <w:rPr>
          <w:rFonts w:ascii="Times New Roman"/>
          <w:b w:val="false"/>
          <w:i w:val="false"/>
          <w:color w:val="000000"/>
          <w:sz w:val="28"/>
        </w:rPr>
        <w:t>32-қосымшаға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қаулыға </w:t>
      </w:r>
      <w:r>
        <w:rPr>
          <w:rFonts w:ascii="Times New Roman"/>
          <w:b w:val="false"/>
          <w:i w:val="false"/>
          <w:color w:val="000000"/>
          <w:sz w:val="28"/>
        </w:rPr>
        <w:t>33-қосымшаға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осы қаулыға </w:t>
      </w:r>
      <w:r>
        <w:rPr>
          <w:rFonts w:ascii="Times New Roman"/>
          <w:b w:val="false"/>
          <w:i w:val="false"/>
          <w:color w:val="000000"/>
          <w:sz w:val="28"/>
        </w:rPr>
        <w:t>34-қосымшаға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w:t>
      </w:r>
      <w:r>
        <w:rPr>
          <w:rFonts w:ascii="Times New Roman"/>
          <w:b w:val="false"/>
          <w:i w:val="false"/>
          <w:color w:val="000000"/>
          <w:sz w:val="28"/>
        </w:rPr>
        <w:t xml:space="preserve"> осы қаулыға </w:t>
      </w:r>
      <w:r>
        <w:rPr>
          <w:rFonts w:ascii="Times New Roman"/>
          <w:b w:val="false"/>
          <w:i w:val="false"/>
          <w:color w:val="000000"/>
          <w:sz w:val="28"/>
        </w:rPr>
        <w:t>35-қосымшаға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осы қаулыға </w:t>
      </w:r>
      <w:r>
        <w:rPr>
          <w:rFonts w:ascii="Times New Roman"/>
          <w:b w:val="false"/>
          <w:i w:val="false"/>
          <w:color w:val="000000"/>
          <w:sz w:val="28"/>
        </w:rPr>
        <w:t>36-қосымшаға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w:t>
      </w:r>
      <w:r>
        <w:rPr>
          <w:rFonts w:ascii="Times New Roman"/>
          <w:b w:val="false"/>
          <w:i w:val="false"/>
          <w:color w:val="000000"/>
          <w:sz w:val="28"/>
        </w:rPr>
        <w:t xml:space="preserve"> осы қаулыға </w:t>
      </w:r>
      <w:r>
        <w:rPr>
          <w:rFonts w:ascii="Times New Roman"/>
          <w:b w:val="false"/>
          <w:i w:val="false"/>
          <w:color w:val="000000"/>
          <w:sz w:val="28"/>
        </w:rPr>
        <w:t>37-қосымшаға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осы қаулыға </w:t>
      </w:r>
      <w:r>
        <w:rPr>
          <w:rFonts w:ascii="Times New Roman"/>
          <w:b w:val="false"/>
          <w:i w:val="false"/>
          <w:color w:val="000000"/>
          <w:sz w:val="28"/>
        </w:rPr>
        <w:t>38-қосымшаға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w:t>
      </w:r>
      <w:r>
        <w:rPr>
          <w:rFonts w:ascii="Times New Roman"/>
          <w:b w:val="false"/>
          <w:i w:val="false"/>
          <w:color w:val="000000"/>
          <w:sz w:val="28"/>
        </w:rPr>
        <w:t xml:space="preserve"> осы қаулыға </w:t>
      </w:r>
      <w:r>
        <w:rPr>
          <w:rFonts w:ascii="Times New Roman"/>
          <w:b w:val="false"/>
          <w:i w:val="false"/>
          <w:color w:val="000000"/>
          <w:sz w:val="28"/>
        </w:rPr>
        <w:t>39-қосымшаға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қаулыға </w:t>
      </w:r>
      <w:r>
        <w:rPr>
          <w:rFonts w:ascii="Times New Roman"/>
          <w:b w:val="false"/>
          <w:i w:val="false"/>
          <w:color w:val="000000"/>
          <w:sz w:val="28"/>
        </w:rPr>
        <w:t>40-қосымшаға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22-қосымша</w:t>
      </w:r>
      <w:r>
        <w:rPr>
          <w:rFonts w:ascii="Times New Roman"/>
          <w:b w:val="false"/>
          <w:i w:val="false"/>
          <w:color w:val="000000"/>
          <w:sz w:val="28"/>
        </w:rPr>
        <w:t xml:space="preserve"> осы қаулыға </w:t>
      </w:r>
      <w:r>
        <w:rPr>
          <w:rFonts w:ascii="Times New Roman"/>
          <w:b w:val="false"/>
          <w:i w:val="false"/>
          <w:color w:val="000000"/>
          <w:sz w:val="28"/>
        </w:rPr>
        <w:t>41-қосымшаға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23-қосымша</w:t>
      </w:r>
      <w:r>
        <w:rPr>
          <w:rFonts w:ascii="Times New Roman"/>
          <w:b w:val="false"/>
          <w:i w:val="false"/>
          <w:color w:val="000000"/>
          <w:sz w:val="28"/>
        </w:rPr>
        <w:t xml:space="preserve"> осы қаулыға </w:t>
      </w:r>
      <w:r>
        <w:rPr>
          <w:rFonts w:ascii="Times New Roman"/>
          <w:b w:val="false"/>
          <w:i w:val="false"/>
          <w:color w:val="000000"/>
          <w:sz w:val="28"/>
        </w:rPr>
        <w:t>42-қосымшаға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24-қосымша</w:t>
      </w:r>
      <w:r>
        <w:rPr>
          <w:rFonts w:ascii="Times New Roman"/>
          <w:b w:val="false"/>
          <w:i w:val="false"/>
          <w:color w:val="000000"/>
          <w:sz w:val="28"/>
        </w:rPr>
        <w:t xml:space="preserve"> осы қаулыға </w:t>
      </w:r>
      <w:r>
        <w:rPr>
          <w:rFonts w:ascii="Times New Roman"/>
          <w:b w:val="false"/>
          <w:i w:val="false"/>
          <w:color w:val="000000"/>
          <w:sz w:val="28"/>
        </w:rPr>
        <w:t>43-қосымшаға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25-қосымша</w:t>
      </w:r>
      <w:r>
        <w:rPr>
          <w:rFonts w:ascii="Times New Roman"/>
          <w:b w:val="false"/>
          <w:i w:val="false"/>
          <w:color w:val="000000"/>
          <w:sz w:val="28"/>
        </w:rPr>
        <w:t xml:space="preserve"> осы қаулыға </w:t>
      </w:r>
      <w:r>
        <w:rPr>
          <w:rFonts w:ascii="Times New Roman"/>
          <w:b w:val="false"/>
          <w:i w:val="false"/>
          <w:color w:val="000000"/>
          <w:sz w:val="28"/>
        </w:rPr>
        <w:t>44-қосымшаға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26-қосымша</w:t>
      </w:r>
      <w:r>
        <w:rPr>
          <w:rFonts w:ascii="Times New Roman"/>
          <w:b w:val="false"/>
          <w:i w:val="false"/>
          <w:color w:val="000000"/>
          <w:sz w:val="28"/>
        </w:rPr>
        <w:t xml:space="preserve"> осы қаулыға </w:t>
      </w:r>
      <w:r>
        <w:rPr>
          <w:rFonts w:ascii="Times New Roman"/>
          <w:b w:val="false"/>
          <w:i w:val="false"/>
          <w:color w:val="000000"/>
          <w:sz w:val="28"/>
        </w:rPr>
        <w:t>45-қосымшаға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27-қосымша</w:t>
      </w:r>
      <w:r>
        <w:rPr>
          <w:rFonts w:ascii="Times New Roman"/>
          <w:b w:val="false"/>
          <w:i w:val="false"/>
          <w:color w:val="000000"/>
          <w:sz w:val="28"/>
        </w:rPr>
        <w:t xml:space="preserve"> осы қаулыға </w:t>
      </w:r>
      <w:r>
        <w:rPr>
          <w:rFonts w:ascii="Times New Roman"/>
          <w:b w:val="false"/>
          <w:i w:val="false"/>
          <w:color w:val="000000"/>
          <w:sz w:val="28"/>
        </w:rPr>
        <w:t>46-қосымшаға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27-1-қосымша</w:t>
      </w:r>
      <w:r>
        <w:rPr>
          <w:rFonts w:ascii="Times New Roman"/>
          <w:b w:val="false"/>
          <w:i w:val="false"/>
          <w:color w:val="000000"/>
          <w:sz w:val="28"/>
        </w:rPr>
        <w:t xml:space="preserve"> осы қаулыға </w:t>
      </w:r>
      <w:r>
        <w:rPr>
          <w:rFonts w:ascii="Times New Roman"/>
          <w:b w:val="false"/>
          <w:i w:val="false"/>
          <w:color w:val="000000"/>
          <w:sz w:val="28"/>
        </w:rPr>
        <w:t>47-қосымшаға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27-2-қосымша</w:t>
      </w:r>
      <w:r>
        <w:rPr>
          <w:rFonts w:ascii="Times New Roman"/>
          <w:b w:val="false"/>
          <w:i w:val="false"/>
          <w:color w:val="000000"/>
          <w:sz w:val="28"/>
        </w:rPr>
        <w:t xml:space="preserve"> осы қаулыға </w:t>
      </w:r>
      <w:r>
        <w:rPr>
          <w:rFonts w:ascii="Times New Roman"/>
          <w:b w:val="false"/>
          <w:i w:val="false"/>
          <w:color w:val="000000"/>
          <w:sz w:val="28"/>
        </w:rPr>
        <w:t>48-қосымшаға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27-3-қосымша</w:t>
      </w:r>
      <w:r>
        <w:rPr>
          <w:rFonts w:ascii="Times New Roman"/>
          <w:b w:val="false"/>
          <w:i w:val="false"/>
          <w:color w:val="000000"/>
          <w:sz w:val="28"/>
        </w:rPr>
        <w:t xml:space="preserve"> осы қаулыға </w:t>
      </w:r>
      <w:r>
        <w:rPr>
          <w:rFonts w:ascii="Times New Roman"/>
          <w:b w:val="false"/>
          <w:i w:val="false"/>
          <w:color w:val="000000"/>
          <w:sz w:val="28"/>
        </w:rPr>
        <w:t>49-қосымшаға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28-қосымша</w:t>
      </w:r>
      <w:r>
        <w:rPr>
          <w:rFonts w:ascii="Times New Roman"/>
          <w:b w:val="false"/>
          <w:i w:val="false"/>
          <w:color w:val="000000"/>
          <w:sz w:val="28"/>
        </w:rPr>
        <w:t xml:space="preserve"> осы қаулыға </w:t>
      </w:r>
      <w:r>
        <w:rPr>
          <w:rFonts w:ascii="Times New Roman"/>
          <w:b w:val="false"/>
          <w:i w:val="false"/>
          <w:color w:val="000000"/>
          <w:sz w:val="28"/>
        </w:rPr>
        <w:t>50-қосымшаға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29-қосымша</w:t>
      </w:r>
      <w:r>
        <w:rPr>
          <w:rFonts w:ascii="Times New Roman"/>
          <w:b w:val="false"/>
          <w:i w:val="false"/>
          <w:color w:val="000000"/>
          <w:sz w:val="28"/>
        </w:rPr>
        <w:t xml:space="preserve"> осы қаулыға </w:t>
      </w:r>
      <w:r>
        <w:rPr>
          <w:rFonts w:ascii="Times New Roman"/>
          <w:b w:val="false"/>
          <w:i w:val="false"/>
          <w:color w:val="000000"/>
          <w:sz w:val="28"/>
        </w:rPr>
        <w:t>51-қосымшаға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30-қосымша</w:t>
      </w:r>
      <w:r>
        <w:rPr>
          <w:rFonts w:ascii="Times New Roman"/>
          <w:b w:val="false"/>
          <w:i w:val="false"/>
          <w:color w:val="000000"/>
          <w:sz w:val="28"/>
        </w:rPr>
        <w:t xml:space="preserve"> осы қаулыға </w:t>
      </w:r>
      <w:r>
        <w:rPr>
          <w:rFonts w:ascii="Times New Roman"/>
          <w:b w:val="false"/>
          <w:i w:val="false"/>
          <w:color w:val="000000"/>
          <w:sz w:val="28"/>
        </w:rPr>
        <w:t>52-қосымшаға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w:t>
      </w:r>
      <w:r>
        <w:rPr>
          <w:rFonts w:ascii="Times New Roman"/>
          <w:b w:val="false"/>
          <w:i w:val="false"/>
          <w:color w:val="000000"/>
          <w:sz w:val="28"/>
        </w:rPr>
        <w:t xml:space="preserve"> осы қаулыға </w:t>
      </w:r>
      <w:r>
        <w:rPr>
          <w:rFonts w:ascii="Times New Roman"/>
          <w:b w:val="false"/>
          <w:i w:val="false"/>
          <w:color w:val="000000"/>
          <w:sz w:val="28"/>
        </w:rPr>
        <w:t>53-қосымшаға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32-қосымша</w:t>
      </w:r>
      <w:r>
        <w:rPr>
          <w:rFonts w:ascii="Times New Roman"/>
          <w:b w:val="false"/>
          <w:i w:val="false"/>
          <w:color w:val="000000"/>
          <w:sz w:val="28"/>
        </w:rPr>
        <w:t xml:space="preserve"> осы қаулыға </w:t>
      </w:r>
      <w:r>
        <w:rPr>
          <w:rFonts w:ascii="Times New Roman"/>
          <w:b w:val="false"/>
          <w:i w:val="false"/>
          <w:color w:val="000000"/>
          <w:sz w:val="28"/>
        </w:rPr>
        <w:t>54-қосымшаға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33-қосымша</w:t>
      </w:r>
      <w:r>
        <w:rPr>
          <w:rFonts w:ascii="Times New Roman"/>
          <w:b w:val="false"/>
          <w:i w:val="false"/>
          <w:color w:val="000000"/>
          <w:sz w:val="28"/>
        </w:rPr>
        <w:t xml:space="preserve"> осы қаулыға </w:t>
      </w:r>
      <w:r>
        <w:rPr>
          <w:rFonts w:ascii="Times New Roman"/>
          <w:b w:val="false"/>
          <w:i w:val="false"/>
          <w:color w:val="000000"/>
          <w:sz w:val="28"/>
        </w:rPr>
        <w:t>55-қосымшаға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34-қосымша</w:t>
      </w:r>
      <w:r>
        <w:rPr>
          <w:rFonts w:ascii="Times New Roman"/>
          <w:b w:val="false"/>
          <w:i w:val="false"/>
          <w:color w:val="000000"/>
          <w:sz w:val="28"/>
        </w:rPr>
        <w:t xml:space="preserve"> осы қаулыға </w:t>
      </w:r>
      <w:r>
        <w:rPr>
          <w:rFonts w:ascii="Times New Roman"/>
          <w:b w:val="false"/>
          <w:i w:val="false"/>
          <w:color w:val="000000"/>
          <w:sz w:val="28"/>
        </w:rPr>
        <w:t>56-қосымшаға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35-қосымша</w:t>
      </w:r>
      <w:r>
        <w:rPr>
          <w:rFonts w:ascii="Times New Roman"/>
          <w:b w:val="false"/>
          <w:i w:val="false"/>
          <w:color w:val="000000"/>
          <w:sz w:val="28"/>
        </w:rPr>
        <w:t xml:space="preserve"> осы қаулыға </w:t>
      </w:r>
      <w:r>
        <w:rPr>
          <w:rFonts w:ascii="Times New Roman"/>
          <w:b w:val="false"/>
          <w:i w:val="false"/>
          <w:color w:val="000000"/>
          <w:sz w:val="28"/>
        </w:rPr>
        <w:t>57-қосымшаға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36-қосымша</w:t>
      </w:r>
      <w:r>
        <w:rPr>
          <w:rFonts w:ascii="Times New Roman"/>
          <w:b w:val="false"/>
          <w:i w:val="false"/>
          <w:color w:val="000000"/>
          <w:sz w:val="28"/>
        </w:rPr>
        <w:t xml:space="preserve"> осы қаулыға </w:t>
      </w:r>
      <w:r>
        <w:rPr>
          <w:rFonts w:ascii="Times New Roman"/>
          <w:b w:val="false"/>
          <w:i w:val="false"/>
          <w:color w:val="000000"/>
          <w:sz w:val="28"/>
        </w:rPr>
        <w:t>58-қосымшаға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37-қосымша</w:t>
      </w:r>
      <w:r>
        <w:rPr>
          <w:rFonts w:ascii="Times New Roman"/>
          <w:b w:val="false"/>
          <w:i w:val="false"/>
          <w:color w:val="000000"/>
          <w:sz w:val="28"/>
        </w:rPr>
        <w:t xml:space="preserve"> осы қаулыға </w:t>
      </w:r>
      <w:r>
        <w:rPr>
          <w:rFonts w:ascii="Times New Roman"/>
          <w:b w:val="false"/>
          <w:i w:val="false"/>
          <w:color w:val="000000"/>
          <w:sz w:val="28"/>
        </w:rPr>
        <w:t>59-қосымшаға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38-қосымша</w:t>
      </w:r>
      <w:r>
        <w:rPr>
          <w:rFonts w:ascii="Times New Roman"/>
          <w:b w:val="false"/>
          <w:i w:val="false"/>
          <w:color w:val="000000"/>
          <w:sz w:val="28"/>
        </w:rPr>
        <w:t xml:space="preserve"> осы қаулыға </w:t>
      </w:r>
      <w:r>
        <w:rPr>
          <w:rFonts w:ascii="Times New Roman"/>
          <w:b w:val="false"/>
          <w:i w:val="false"/>
          <w:color w:val="000000"/>
          <w:sz w:val="28"/>
        </w:rPr>
        <w:t>60-қосымшаға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39-қосымша</w:t>
      </w:r>
      <w:r>
        <w:rPr>
          <w:rFonts w:ascii="Times New Roman"/>
          <w:b w:val="false"/>
          <w:i w:val="false"/>
          <w:color w:val="000000"/>
          <w:sz w:val="28"/>
        </w:rPr>
        <w:t xml:space="preserve"> осы қаулыға </w:t>
      </w:r>
      <w:r>
        <w:rPr>
          <w:rFonts w:ascii="Times New Roman"/>
          <w:b w:val="false"/>
          <w:i w:val="false"/>
          <w:color w:val="000000"/>
          <w:sz w:val="28"/>
        </w:rPr>
        <w:t>61-қосымшаға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40-қосымша</w:t>
      </w:r>
      <w:r>
        <w:rPr>
          <w:rFonts w:ascii="Times New Roman"/>
          <w:b w:val="false"/>
          <w:i w:val="false"/>
          <w:color w:val="000000"/>
          <w:sz w:val="28"/>
        </w:rPr>
        <w:t xml:space="preserve"> осы қаулыға </w:t>
      </w:r>
      <w:r>
        <w:rPr>
          <w:rFonts w:ascii="Times New Roman"/>
          <w:b w:val="false"/>
          <w:i w:val="false"/>
          <w:color w:val="000000"/>
          <w:sz w:val="28"/>
        </w:rPr>
        <w:t>62-қосымшаға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41-қосымша</w:t>
      </w:r>
      <w:r>
        <w:rPr>
          <w:rFonts w:ascii="Times New Roman"/>
          <w:b w:val="false"/>
          <w:i w:val="false"/>
          <w:color w:val="000000"/>
          <w:sz w:val="28"/>
        </w:rPr>
        <w:t xml:space="preserve"> осы қаулыға </w:t>
      </w:r>
      <w:r>
        <w:rPr>
          <w:rFonts w:ascii="Times New Roman"/>
          <w:b w:val="false"/>
          <w:i w:val="false"/>
          <w:color w:val="000000"/>
          <w:sz w:val="28"/>
        </w:rPr>
        <w:t>63-қосымшаға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44-қосымша</w:t>
      </w:r>
      <w:r>
        <w:rPr>
          <w:rFonts w:ascii="Times New Roman"/>
          <w:b w:val="false"/>
          <w:i w:val="false"/>
          <w:color w:val="000000"/>
          <w:sz w:val="28"/>
        </w:rPr>
        <w:t xml:space="preserve"> осы қаулыға </w:t>
      </w:r>
      <w:r>
        <w:rPr>
          <w:rFonts w:ascii="Times New Roman"/>
          <w:b w:val="false"/>
          <w:i w:val="false"/>
          <w:color w:val="000000"/>
          <w:sz w:val="28"/>
        </w:rPr>
        <w:t>64-қосымшаға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45-қосымша</w:t>
      </w:r>
      <w:r>
        <w:rPr>
          <w:rFonts w:ascii="Times New Roman"/>
          <w:b w:val="false"/>
          <w:i w:val="false"/>
          <w:color w:val="000000"/>
          <w:sz w:val="28"/>
        </w:rPr>
        <w:t xml:space="preserve"> осы қаулыға </w:t>
      </w:r>
      <w:r>
        <w:rPr>
          <w:rFonts w:ascii="Times New Roman"/>
          <w:b w:val="false"/>
          <w:i w:val="false"/>
          <w:color w:val="000000"/>
          <w:sz w:val="28"/>
        </w:rPr>
        <w:t>65-қосымшаға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46-қосымша</w:t>
      </w:r>
      <w:r>
        <w:rPr>
          <w:rFonts w:ascii="Times New Roman"/>
          <w:b w:val="false"/>
          <w:i w:val="false"/>
          <w:color w:val="000000"/>
          <w:sz w:val="28"/>
        </w:rPr>
        <w:t xml:space="preserve"> осы қаулыға </w:t>
      </w:r>
      <w:r>
        <w:rPr>
          <w:rFonts w:ascii="Times New Roman"/>
          <w:b w:val="false"/>
          <w:i w:val="false"/>
          <w:color w:val="000000"/>
          <w:sz w:val="28"/>
        </w:rPr>
        <w:t>66-қосымшаға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47-қосымша</w:t>
      </w:r>
      <w:r>
        <w:rPr>
          <w:rFonts w:ascii="Times New Roman"/>
          <w:b w:val="false"/>
          <w:i w:val="false"/>
          <w:color w:val="000000"/>
          <w:sz w:val="28"/>
        </w:rPr>
        <w:t xml:space="preserve"> осы қаулыға </w:t>
      </w:r>
      <w:r>
        <w:rPr>
          <w:rFonts w:ascii="Times New Roman"/>
          <w:b w:val="false"/>
          <w:i w:val="false"/>
          <w:color w:val="000000"/>
          <w:sz w:val="28"/>
        </w:rPr>
        <w:t>67-қосымшаға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48-қосымша</w:t>
      </w:r>
      <w:r>
        <w:rPr>
          <w:rFonts w:ascii="Times New Roman"/>
          <w:b w:val="false"/>
          <w:i w:val="false"/>
          <w:color w:val="000000"/>
          <w:sz w:val="28"/>
        </w:rPr>
        <w:t xml:space="preserve"> осы қаулыға </w:t>
      </w:r>
      <w:r>
        <w:rPr>
          <w:rFonts w:ascii="Times New Roman"/>
          <w:b w:val="false"/>
          <w:i w:val="false"/>
          <w:color w:val="000000"/>
          <w:sz w:val="28"/>
        </w:rPr>
        <w:t>68-қосымшаға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49-қосымша</w:t>
      </w:r>
      <w:r>
        <w:rPr>
          <w:rFonts w:ascii="Times New Roman"/>
          <w:b w:val="false"/>
          <w:i w:val="false"/>
          <w:color w:val="000000"/>
          <w:sz w:val="28"/>
        </w:rPr>
        <w:t xml:space="preserve"> осы қаулыға </w:t>
      </w:r>
      <w:r>
        <w:rPr>
          <w:rFonts w:ascii="Times New Roman"/>
          <w:b w:val="false"/>
          <w:i w:val="false"/>
          <w:color w:val="000000"/>
          <w:sz w:val="28"/>
        </w:rPr>
        <w:t>69-қосымшаға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50-қосымша</w:t>
      </w:r>
      <w:r>
        <w:rPr>
          <w:rFonts w:ascii="Times New Roman"/>
          <w:b w:val="false"/>
          <w:i w:val="false"/>
          <w:color w:val="000000"/>
          <w:sz w:val="28"/>
        </w:rPr>
        <w:t xml:space="preserve"> осы қаулыға </w:t>
      </w:r>
      <w:r>
        <w:rPr>
          <w:rFonts w:ascii="Times New Roman"/>
          <w:b w:val="false"/>
          <w:i w:val="false"/>
          <w:color w:val="000000"/>
          <w:sz w:val="28"/>
        </w:rPr>
        <w:t>70-қосымшаға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51-қосымша</w:t>
      </w:r>
      <w:r>
        <w:rPr>
          <w:rFonts w:ascii="Times New Roman"/>
          <w:b w:val="false"/>
          <w:i w:val="false"/>
          <w:color w:val="000000"/>
          <w:sz w:val="28"/>
        </w:rPr>
        <w:t xml:space="preserve"> осы қаулыға </w:t>
      </w:r>
      <w:r>
        <w:rPr>
          <w:rFonts w:ascii="Times New Roman"/>
          <w:b w:val="false"/>
          <w:i w:val="false"/>
          <w:color w:val="000000"/>
          <w:sz w:val="28"/>
        </w:rPr>
        <w:t>71-қосымшаға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55-қосымша</w:t>
      </w:r>
      <w:r>
        <w:rPr>
          <w:rFonts w:ascii="Times New Roman"/>
          <w:b w:val="false"/>
          <w:i w:val="false"/>
          <w:color w:val="000000"/>
          <w:sz w:val="28"/>
        </w:rPr>
        <w:t xml:space="preserve"> осы қаулыға </w:t>
      </w:r>
      <w:r>
        <w:rPr>
          <w:rFonts w:ascii="Times New Roman"/>
          <w:b w:val="false"/>
          <w:i w:val="false"/>
          <w:color w:val="000000"/>
          <w:sz w:val="28"/>
        </w:rPr>
        <w:t>72-қосымшаға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56-қосымша</w:t>
      </w:r>
      <w:r>
        <w:rPr>
          <w:rFonts w:ascii="Times New Roman"/>
          <w:b w:val="false"/>
          <w:i w:val="false"/>
          <w:color w:val="000000"/>
          <w:sz w:val="28"/>
        </w:rPr>
        <w:t xml:space="preserve"> осы қаулыға </w:t>
      </w:r>
      <w:r>
        <w:rPr>
          <w:rFonts w:ascii="Times New Roman"/>
          <w:b w:val="false"/>
          <w:i w:val="false"/>
          <w:color w:val="000000"/>
          <w:sz w:val="28"/>
        </w:rPr>
        <w:t>73-қосымшаға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57-қосымша</w:t>
      </w:r>
      <w:r>
        <w:rPr>
          <w:rFonts w:ascii="Times New Roman"/>
          <w:b w:val="false"/>
          <w:i w:val="false"/>
          <w:color w:val="000000"/>
          <w:sz w:val="28"/>
        </w:rPr>
        <w:t xml:space="preserve"> осы қаулыға </w:t>
      </w:r>
      <w:r>
        <w:rPr>
          <w:rFonts w:ascii="Times New Roman"/>
          <w:b w:val="false"/>
          <w:i w:val="false"/>
          <w:color w:val="000000"/>
          <w:sz w:val="28"/>
        </w:rPr>
        <w:t>74-қосымшаға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59-қосымша</w:t>
      </w:r>
      <w:r>
        <w:rPr>
          <w:rFonts w:ascii="Times New Roman"/>
          <w:b w:val="false"/>
          <w:i w:val="false"/>
          <w:color w:val="000000"/>
          <w:sz w:val="28"/>
        </w:rPr>
        <w:t xml:space="preserve"> осы қаулыға </w:t>
      </w:r>
      <w:r>
        <w:rPr>
          <w:rFonts w:ascii="Times New Roman"/>
          <w:b w:val="false"/>
          <w:i w:val="false"/>
          <w:color w:val="000000"/>
          <w:sz w:val="28"/>
        </w:rPr>
        <w:t>75-қосымшаға</w:t>
      </w:r>
      <w:r>
        <w:rPr>
          <w:rFonts w:ascii="Times New Roman"/>
          <w:b w:val="false"/>
          <w:i w:val="false"/>
          <w:color w:val="000000"/>
          <w:sz w:val="28"/>
        </w:rPr>
        <w:t xml:space="preserve"> сәйкес редакцияда жазылсын.</w:t>
      </w:r>
    </w:p>
    <w:bookmarkStart w:name="z154" w:id="70"/>
    <w:p>
      <w:pPr>
        <w:spacing w:after="0"/>
        <w:ind w:left="0"/>
        <w:jc w:val="both"/>
      </w:pPr>
      <w:r>
        <w:rPr>
          <w:rFonts w:ascii="Times New Roman"/>
          <w:b w:val="false"/>
          <w:i w:val="false"/>
          <w:color w:val="000000"/>
          <w:sz w:val="28"/>
        </w:rPr>
        <w:t>
      3. Қаржы нарығының статистикасы департаменті (А.М. Боранбаева) Қазақстан Республикасының заңнамасында белгіленген тәртіппен:</w:t>
      </w:r>
    </w:p>
    <w:bookmarkEnd w:id="70"/>
    <w:bookmarkStart w:name="z155" w:id="71"/>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bookmarkEnd w:id="71"/>
    <w:bookmarkStart w:name="z156" w:id="72"/>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72"/>
    <w:bookmarkStart w:name="z157" w:id="73"/>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73"/>
    <w:bookmarkStart w:name="z158" w:id="7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А.М. Баймағамбетовке жүктелсін.</w:t>
      </w:r>
    </w:p>
    <w:bookmarkEnd w:id="74"/>
    <w:bookmarkStart w:name="z159" w:id="75"/>
    <w:p>
      <w:pPr>
        <w:spacing w:after="0"/>
        <w:ind w:left="0"/>
        <w:jc w:val="both"/>
      </w:pPr>
      <w:r>
        <w:rPr>
          <w:rFonts w:ascii="Times New Roman"/>
          <w:b w:val="false"/>
          <w:i w:val="false"/>
          <w:color w:val="000000"/>
          <w:sz w:val="28"/>
        </w:rPr>
        <w:t xml:space="preserve">
      5. Осы қаулы 2024 жылғы 1 қаңтардан бастап қолданысқа енгізілетін осы қаулының </w:t>
      </w:r>
      <w:r>
        <w:rPr>
          <w:rFonts w:ascii="Times New Roman"/>
          <w:b w:val="false"/>
          <w:i w:val="false"/>
          <w:color w:val="000000"/>
          <w:sz w:val="28"/>
        </w:rPr>
        <w:t>1-тармағының</w:t>
      </w:r>
      <w:r>
        <w:rPr>
          <w:rFonts w:ascii="Times New Roman"/>
          <w:b w:val="false"/>
          <w:i w:val="false"/>
          <w:color w:val="000000"/>
          <w:sz w:val="28"/>
        </w:rPr>
        <w:t xml:space="preserve"> жиырма бірінші абзацын қоспағанда, алғашқы ресми жарияланған күнінен кейін күнтізбелік он күн өткен соң қолданысқа енгізіледі.</w:t>
      </w:r>
    </w:p>
    <w:bookmarkEnd w:id="75"/>
    <w:bookmarkStart w:name="z160" w:id="76"/>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1-тармағының</w:t>
      </w:r>
      <w:r>
        <w:rPr>
          <w:rFonts w:ascii="Times New Roman"/>
          <w:b w:val="false"/>
          <w:i w:val="false"/>
          <w:color w:val="000000"/>
          <w:sz w:val="28"/>
        </w:rPr>
        <w:t xml:space="preserve"> жиырма сегізінші абзацының қолданысы осы абзац тоқтата тұру кезеңінде мынадай редакцияда қолданылады деп белгілей отырып 2024 жылғы 1 қаңтарға дейін тоқтатыла тұрсын:</w:t>
      </w:r>
    </w:p>
    <w:bookmarkEnd w:id="76"/>
    <w:bookmarkStart w:name="z161" w:id="77"/>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1-тармағының</w:t>
      </w:r>
      <w:r>
        <w:rPr>
          <w:rFonts w:ascii="Times New Roman"/>
          <w:b w:val="false"/>
          <w:i w:val="false"/>
          <w:color w:val="000000"/>
          <w:sz w:val="28"/>
        </w:rPr>
        <w:t xml:space="preserve"> 3), 5), 6), 7), 9), 10), 11), 12), 13) және 15) тармақшаларында көзделген есептілікті есепті айдан кейінгі айдың 7 (жетінші) жұмыс күнінен кешіктірмей;".</w:t>
      </w:r>
    </w:p>
    <w:bookmarkEnd w:id="7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Ұлттық </w:t>
            </w:r>
          </w:p>
          <w:p>
            <w:pPr>
              <w:spacing w:after="20"/>
              <w:ind w:left="20"/>
              <w:jc w:val="both"/>
            </w:pPr>
          </w:p>
          <w:p>
            <w:pPr>
              <w:spacing w:after="20"/>
              <w:ind w:left="20"/>
              <w:jc w:val="both"/>
            </w:pPr>
            <w:r>
              <w:rPr>
                <w:rFonts w:ascii="Times New Roman"/>
                <w:b w:val="false"/>
                <w:i/>
                <w:color w:val="000000"/>
                <w:sz w:val="20"/>
              </w:rPr>
              <w:t>Банкінің Төрғасы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нарығын реттеу </w:t>
      </w:r>
    </w:p>
    <w:p>
      <w:pPr>
        <w:spacing w:after="0"/>
        <w:ind w:left="0"/>
        <w:jc w:val="both"/>
      </w:pPr>
      <w:r>
        <w:rPr>
          <w:rFonts w:ascii="Times New Roman"/>
          <w:b w:val="false"/>
          <w:i w:val="false"/>
          <w:color w:val="000000"/>
          <w:sz w:val="28"/>
        </w:rPr>
        <w:t>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29 маусымдағы</w:t>
            </w:r>
            <w:r>
              <w:br/>
            </w:r>
            <w:r>
              <w:rPr>
                <w:rFonts w:ascii="Times New Roman"/>
                <w:b w:val="false"/>
                <w:i w:val="false"/>
                <w:color w:val="000000"/>
                <w:sz w:val="20"/>
              </w:rPr>
              <w:t>№ 42 Қаулыға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1-қосымша</w:t>
            </w:r>
          </w:p>
        </w:tc>
      </w:tr>
    </w:tbl>
    <w:bookmarkStart w:name="z174" w:id="78"/>
    <w:p>
      <w:pPr>
        <w:spacing w:after="0"/>
        <w:ind w:left="0"/>
        <w:jc w:val="left"/>
      </w:pPr>
      <w:r>
        <w:rPr>
          <w:rFonts w:ascii="Times New Roman"/>
          <w:b/>
          <w:i w:val="false"/>
          <w:color w:val="000000"/>
        </w:rPr>
        <w:t xml:space="preserve"> Бірыңғай жинақтаушы зейнетақы қоры есептілігінің тізбесі</w:t>
      </w:r>
    </w:p>
    <w:bookmarkEnd w:id="78"/>
    <w:bookmarkStart w:name="z175" w:id="79"/>
    <w:p>
      <w:pPr>
        <w:spacing w:after="0"/>
        <w:ind w:left="0"/>
        <w:jc w:val="both"/>
      </w:pPr>
      <w:r>
        <w:rPr>
          <w:rFonts w:ascii="Times New Roman"/>
          <w:b w:val="false"/>
          <w:i w:val="false"/>
          <w:color w:val="000000"/>
          <w:sz w:val="28"/>
        </w:rPr>
        <w:t>
      Бірыңғай жинақтаушы зейнетақы қорының есептілігіне мыналар кіреді:</w:t>
      </w:r>
    </w:p>
    <w:bookmarkEnd w:id="79"/>
    <w:bookmarkStart w:name="z176" w:id="80"/>
    <w:p>
      <w:pPr>
        <w:spacing w:after="0"/>
        <w:ind w:left="0"/>
        <w:jc w:val="both"/>
      </w:pPr>
      <w:r>
        <w:rPr>
          <w:rFonts w:ascii="Times New Roman"/>
          <w:b w:val="false"/>
          <w:i w:val="false"/>
          <w:color w:val="000000"/>
          <w:sz w:val="28"/>
        </w:rPr>
        <w:t>
      1) зейнетақы активтерінің құны туралы есеп;</w:t>
      </w:r>
    </w:p>
    <w:bookmarkEnd w:id="80"/>
    <w:bookmarkStart w:name="z177" w:id="81"/>
    <w:p>
      <w:pPr>
        <w:spacing w:after="0"/>
        <w:ind w:left="0"/>
        <w:jc w:val="both"/>
      </w:pPr>
      <w:r>
        <w:rPr>
          <w:rFonts w:ascii="Times New Roman"/>
          <w:b w:val="false"/>
          <w:i w:val="false"/>
          <w:color w:val="000000"/>
          <w:sz w:val="28"/>
        </w:rPr>
        <w:t>
      2) зейнетақы активтерінің инвестициялық портфелінің құрылымы туралы есеп;</w:t>
      </w:r>
    </w:p>
    <w:bookmarkEnd w:id="81"/>
    <w:bookmarkStart w:name="z178" w:id="82"/>
    <w:p>
      <w:pPr>
        <w:spacing w:after="0"/>
        <w:ind w:left="0"/>
        <w:jc w:val="both"/>
      </w:pPr>
      <w:r>
        <w:rPr>
          <w:rFonts w:ascii="Times New Roman"/>
          <w:b w:val="false"/>
          <w:i w:val="false"/>
          <w:color w:val="000000"/>
          <w:sz w:val="28"/>
        </w:rPr>
        <w:t>
      3) сыртқы басқарудағы зейнетақы активтері туралы есеп;</w:t>
      </w:r>
    </w:p>
    <w:bookmarkEnd w:id="82"/>
    <w:bookmarkStart w:name="z179" w:id="83"/>
    <w:p>
      <w:pPr>
        <w:spacing w:after="0"/>
        <w:ind w:left="0"/>
        <w:jc w:val="both"/>
      </w:pPr>
      <w:r>
        <w:rPr>
          <w:rFonts w:ascii="Times New Roman"/>
          <w:b w:val="false"/>
          <w:i w:val="false"/>
          <w:color w:val="000000"/>
          <w:sz w:val="28"/>
        </w:rPr>
        <w:t>
      4) салымшылардың (алушылардың) зейнетақы жинақтарының көлемі және жеке зейнетақы шоттарының саны туралы есеп;</w:t>
      </w:r>
    </w:p>
    <w:bookmarkEnd w:id="83"/>
    <w:bookmarkStart w:name="z180" w:id="84"/>
    <w:p>
      <w:pPr>
        <w:spacing w:after="0"/>
        <w:ind w:left="0"/>
        <w:jc w:val="both"/>
      </w:pPr>
      <w:r>
        <w:rPr>
          <w:rFonts w:ascii="Times New Roman"/>
          <w:b w:val="false"/>
          <w:i w:val="false"/>
          <w:color w:val="000000"/>
          <w:sz w:val="28"/>
        </w:rPr>
        <w:t>
      5)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туралы есеп;</w:t>
      </w:r>
    </w:p>
    <w:bookmarkEnd w:id="84"/>
    <w:bookmarkStart w:name="z181" w:id="85"/>
    <w:p>
      <w:pPr>
        <w:spacing w:after="0"/>
        <w:ind w:left="0"/>
        <w:jc w:val="both"/>
      </w:pPr>
      <w:r>
        <w:rPr>
          <w:rFonts w:ascii="Times New Roman"/>
          <w:b w:val="false"/>
          <w:i w:val="false"/>
          <w:color w:val="000000"/>
          <w:sz w:val="28"/>
        </w:rPr>
        <w:t>
      6) міндетті зейнетақы жарналары, міндетті кәсіптік зейнетақы жарналары, ерікті зейнетақы жарналары бойынша зейнетақы төлемдерi туралы есеп;</w:t>
      </w:r>
    </w:p>
    <w:bookmarkEnd w:id="85"/>
    <w:bookmarkStart w:name="z182" w:id="86"/>
    <w:p>
      <w:pPr>
        <w:spacing w:after="0"/>
        <w:ind w:left="0"/>
        <w:jc w:val="both"/>
      </w:pPr>
      <w:r>
        <w:rPr>
          <w:rFonts w:ascii="Times New Roman"/>
          <w:b w:val="false"/>
          <w:i w:val="false"/>
          <w:color w:val="000000"/>
          <w:sz w:val="28"/>
        </w:rPr>
        <w:t>
      7) 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w:t>
      </w:r>
    </w:p>
    <w:bookmarkEnd w:id="86"/>
    <w:bookmarkStart w:name="z183" w:id="87"/>
    <w:p>
      <w:pPr>
        <w:spacing w:after="0"/>
        <w:ind w:left="0"/>
        <w:jc w:val="both"/>
      </w:pPr>
      <w:r>
        <w:rPr>
          <w:rFonts w:ascii="Times New Roman"/>
          <w:b w:val="false"/>
          <w:i w:val="false"/>
          <w:color w:val="000000"/>
          <w:sz w:val="28"/>
        </w:rPr>
        <w:t>
      8) меншікті активтер есебінен сатып алынған бағалы қағаздар туралы есеп;</w:t>
      </w:r>
    </w:p>
    <w:bookmarkEnd w:id="87"/>
    <w:bookmarkStart w:name="z184" w:id="88"/>
    <w:p>
      <w:pPr>
        <w:spacing w:after="0"/>
        <w:ind w:left="0"/>
        <w:jc w:val="both"/>
      </w:pPr>
      <w:r>
        <w:rPr>
          <w:rFonts w:ascii="Times New Roman"/>
          <w:b w:val="false"/>
          <w:i w:val="false"/>
          <w:color w:val="000000"/>
          <w:sz w:val="28"/>
        </w:rPr>
        <w:t>
      9) меншікті активтер есебінен жасалған "кері репо" және репо операциялары туралы есеп;</w:t>
      </w:r>
    </w:p>
    <w:bookmarkEnd w:id="88"/>
    <w:bookmarkStart w:name="z185" w:id="89"/>
    <w:p>
      <w:pPr>
        <w:spacing w:after="0"/>
        <w:ind w:left="0"/>
        <w:jc w:val="both"/>
      </w:pPr>
      <w:r>
        <w:rPr>
          <w:rFonts w:ascii="Times New Roman"/>
          <w:b w:val="false"/>
          <w:i w:val="false"/>
          <w:color w:val="000000"/>
          <w:sz w:val="28"/>
        </w:rPr>
        <w:t>
      10) меншікті активтер есебінен орналастырылған салымдар, ақша және ақшалай қаражаттың баламалары туралы есеп;</w:t>
      </w:r>
    </w:p>
    <w:bookmarkEnd w:id="89"/>
    <w:bookmarkStart w:name="z186" w:id="90"/>
    <w:p>
      <w:pPr>
        <w:spacing w:after="0"/>
        <w:ind w:left="0"/>
        <w:jc w:val="both"/>
      </w:pPr>
      <w:r>
        <w:rPr>
          <w:rFonts w:ascii="Times New Roman"/>
          <w:b w:val="false"/>
          <w:i w:val="false"/>
          <w:color w:val="000000"/>
          <w:sz w:val="28"/>
        </w:rPr>
        <w:t>
      11) басқа заңды тұлғалардың капиталына инвестициялар туралы есеп;</w:t>
      </w:r>
    </w:p>
    <w:bookmarkEnd w:id="90"/>
    <w:bookmarkStart w:name="z187" w:id="91"/>
    <w:p>
      <w:pPr>
        <w:spacing w:after="0"/>
        <w:ind w:left="0"/>
        <w:jc w:val="both"/>
      </w:pPr>
      <w:r>
        <w:rPr>
          <w:rFonts w:ascii="Times New Roman"/>
          <w:b w:val="false"/>
          <w:i w:val="false"/>
          <w:color w:val="000000"/>
          <w:sz w:val="28"/>
        </w:rPr>
        <w:t>
      12) меншікті активтерді инвестициялау бойынша жасалған мәмілелер туралы есеп;</w:t>
      </w:r>
    </w:p>
    <w:bookmarkEnd w:id="91"/>
    <w:bookmarkStart w:name="z188" w:id="92"/>
    <w:p>
      <w:pPr>
        <w:spacing w:after="0"/>
        <w:ind w:left="0"/>
        <w:jc w:val="both"/>
      </w:pPr>
      <w:r>
        <w:rPr>
          <w:rFonts w:ascii="Times New Roman"/>
          <w:b w:val="false"/>
          <w:i w:val="false"/>
          <w:color w:val="000000"/>
          <w:sz w:val="28"/>
        </w:rPr>
        <w:t>
      13) дефолтқа жол берген эмитенттердің зейнетақы активтері есебінен сатып алынған қаржы құралдары бойынша есеп;</w:t>
      </w:r>
    </w:p>
    <w:bookmarkEnd w:id="92"/>
    <w:bookmarkStart w:name="z189" w:id="93"/>
    <w:p>
      <w:pPr>
        <w:spacing w:after="0"/>
        <w:ind w:left="0"/>
        <w:jc w:val="both"/>
      </w:pPr>
      <w:r>
        <w:rPr>
          <w:rFonts w:ascii="Times New Roman"/>
          <w:b w:val="false"/>
          <w:i w:val="false"/>
          <w:color w:val="000000"/>
          <w:sz w:val="28"/>
        </w:rPr>
        <w:t>
      14)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p>
    <w:bookmarkEnd w:id="93"/>
    <w:bookmarkStart w:name="z190" w:id="94"/>
    <w:p>
      <w:pPr>
        <w:spacing w:after="0"/>
        <w:ind w:left="0"/>
        <w:jc w:val="both"/>
      </w:pPr>
      <w:r>
        <w:rPr>
          <w:rFonts w:ascii="Times New Roman"/>
          <w:b w:val="false"/>
          <w:i w:val="false"/>
          <w:color w:val="000000"/>
          <w:sz w:val="28"/>
        </w:rPr>
        <w:t>
      15) шартты зейнетақы міндеттемелерінің бір шартты бірлігінің құны туралы есеп;</w:t>
      </w:r>
    </w:p>
    <w:bookmarkEnd w:id="94"/>
    <w:bookmarkStart w:name="z191" w:id="95"/>
    <w:p>
      <w:pPr>
        <w:spacing w:after="0"/>
        <w:ind w:left="0"/>
        <w:jc w:val="both"/>
      </w:pPr>
      <w:r>
        <w:rPr>
          <w:rFonts w:ascii="Times New Roman"/>
          <w:b w:val="false"/>
          <w:i w:val="false"/>
          <w:color w:val="000000"/>
          <w:sz w:val="28"/>
        </w:rPr>
        <w:t xml:space="preserve">
      16) экономика секторлары бойынша (бірыңғай жинақтаушы зейнетақы қорының меншікті активтері бойынша) сыныпталған активтер мен міндеттемелер туралы есеп; </w:t>
      </w:r>
    </w:p>
    <w:bookmarkEnd w:id="95"/>
    <w:bookmarkStart w:name="z192" w:id="96"/>
    <w:p>
      <w:pPr>
        <w:spacing w:after="0"/>
        <w:ind w:left="0"/>
        <w:jc w:val="both"/>
      </w:pPr>
      <w:r>
        <w:rPr>
          <w:rFonts w:ascii="Times New Roman"/>
          <w:b w:val="false"/>
          <w:i w:val="false"/>
          <w:color w:val="000000"/>
          <w:sz w:val="28"/>
        </w:rPr>
        <w:t>
      17) экономика секторлары бойынша (бірыңғай жинақтаушы зейнетақы қорының зейнетақы активтері бойынша) сыныпталған активтер мен міндеттемелер туралы есеп.</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2-қосымша</w:t>
            </w:r>
          </w:p>
        </w:tc>
      </w:tr>
    </w:tbl>
    <w:bookmarkStart w:name="z195" w:id="97"/>
    <w:p>
      <w:pPr>
        <w:spacing w:after="0"/>
        <w:ind w:left="0"/>
        <w:jc w:val="left"/>
      </w:pPr>
      <w:r>
        <w:rPr>
          <w:rFonts w:ascii="Times New Roman"/>
          <w:b/>
          <w:i w:val="false"/>
          <w:color w:val="000000"/>
        </w:rPr>
        <w:t xml:space="preserve"> Әкімшілік деректерді жинауға арналған нысан</w:t>
      </w:r>
    </w:p>
    <w:bookmarkEnd w:id="97"/>
    <w:bookmarkStart w:name="z196" w:id="9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98"/>
    <w:bookmarkStart w:name="z197" w:id="99"/>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End w:id="99"/>
    <w:bookmarkStart w:name="z198" w:id="100"/>
    <w:p>
      <w:pPr>
        <w:spacing w:after="0"/>
        <w:ind w:left="0"/>
        <w:jc w:val="left"/>
      </w:pPr>
      <w:r>
        <w:rPr>
          <w:rFonts w:ascii="Times New Roman"/>
          <w:b/>
          <w:i w:val="false"/>
          <w:color w:val="000000"/>
        </w:rPr>
        <w:t xml:space="preserve"> Зейнетақы активтерінің құны туралы есеп</w:t>
      </w:r>
    </w:p>
    <w:bookmarkEnd w:id="100"/>
    <w:bookmarkStart w:name="z199" w:id="101"/>
    <w:p>
      <w:pPr>
        <w:spacing w:after="0"/>
        <w:ind w:left="0"/>
        <w:jc w:val="both"/>
      </w:pPr>
      <w:r>
        <w:rPr>
          <w:rFonts w:ascii="Times New Roman"/>
          <w:b w:val="false"/>
          <w:i w:val="false"/>
          <w:color w:val="000000"/>
          <w:sz w:val="28"/>
        </w:rPr>
        <w:t>
      Әкімшілік деректер нысанының индексі: 1-ENPF_PA</w:t>
      </w:r>
    </w:p>
    <w:bookmarkEnd w:id="101"/>
    <w:bookmarkStart w:name="z200" w:id="102"/>
    <w:p>
      <w:pPr>
        <w:spacing w:after="0"/>
        <w:ind w:left="0"/>
        <w:jc w:val="both"/>
      </w:pPr>
      <w:r>
        <w:rPr>
          <w:rFonts w:ascii="Times New Roman"/>
          <w:b w:val="false"/>
          <w:i w:val="false"/>
          <w:color w:val="000000"/>
          <w:sz w:val="28"/>
        </w:rPr>
        <w:t>
      Кезеңділігі: ай сайын</w:t>
      </w:r>
    </w:p>
    <w:bookmarkEnd w:id="102"/>
    <w:bookmarkStart w:name="z201" w:id="103"/>
    <w:p>
      <w:pPr>
        <w:spacing w:after="0"/>
        <w:ind w:left="0"/>
        <w:jc w:val="both"/>
      </w:pPr>
      <w:r>
        <w:rPr>
          <w:rFonts w:ascii="Times New Roman"/>
          <w:b w:val="false"/>
          <w:i w:val="false"/>
          <w:color w:val="000000"/>
          <w:sz w:val="28"/>
        </w:rPr>
        <w:t xml:space="preserve">
      Есепті кезеңі: 20___жылғы "__" ________ жағдай бойынша </w:t>
      </w:r>
    </w:p>
    <w:bookmarkEnd w:id="103"/>
    <w:bookmarkStart w:name="z202" w:id="104"/>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104"/>
    <w:bookmarkStart w:name="z203" w:id="105"/>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сыртқы басқаруға берілген зейнетақы активтері болған жағдайда – есепті айдан кейінгі айдың 20 (жиырмасынан) кешіктірмей, ай сайын</w:t>
      </w:r>
    </w:p>
    <w:bookmarkEnd w:id="105"/>
    <w:bookmarkStart w:name="z204" w:id="106"/>
    <w:p>
      <w:pPr>
        <w:spacing w:after="0"/>
        <w:ind w:left="0"/>
        <w:jc w:val="both"/>
      </w:pPr>
      <w:r>
        <w:rPr>
          <w:rFonts w:ascii="Times New Roman"/>
          <w:b w:val="false"/>
          <w:i w:val="false"/>
          <w:color w:val="000000"/>
          <w:sz w:val="28"/>
        </w:rPr>
        <w:t>
      Нысан</w:t>
      </w:r>
    </w:p>
    <w:bookmarkEnd w:id="106"/>
    <w:bookmarkStart w:name="z205" w:id="107"/>
    <w:p>
      <w:pPr>
        <w:spacing w:after="0"/>
        <w:ind w:left="0"/>
        <w:jc w:val="both"/>
      </w:pPr>
      <w:r>
        <w:rPr>
          <w:rFonts w:ascii="Times New Roman"/>
          <w:b w:val="false"/>
          <w:i w:val="false"/>
          <w:color w:val="000000"/>
          <w:sz w:val="28"/>
        </w:rPr>
        <w:t>
      Кесте. Зейнетақы активтерінің құны</w:t>
      </w:r>
    </w:p>
    <w:bookmarkEnd w:id="107"/>
    <w:bookmarkStart w:name="z206" w:id="108"/>
    <w:p>
      <w:pPr>
        <w:spacing w:after="0"/>
        <w:ind w:left="0"/>
        <w:jc w:val="both"/>
      </w:pPr>
      <w:r>
        <w:rPr>
          <w:rFonts w:ascii="Times New Roman"/>
          <w:b w:val="false"/>
          <w:i w:val="false"/>
          <w:color w:val="000000"/>
          <w:sz w:val="28"/>
        </w:rPr>
        <w:t>
      ______________________ есебінен қалыптастырылған зейнетақы активтері</w:t>
      </w:r>
    </w:p>
    <w:bookmarkEnd w:id="108"/>
    <w:bookmarkStart w:name="z207" w:id="109"/>
    <w:p>
      <w:pPr>
        <w:spacing w:after="0"/>
        <w:ind w:left="0"/>
        <w:jc w:val="both"/>
      </w:pPr>
      <w:r>
        <w:rPr>
          <w:rFonts w:ascii="Times New Roman"/>
          <w:b w:val="false"/>
          <w:i w:val="false"/>
          <w:color w:val="000000"/>
          <w:sz w:val="28"/>
        </w:rPr>
        <w:t>
      (теңгемен)</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шоттардағы күн басындағы қалдық,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шоттарға келіп түскен күн соңындағы ақша,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шоттардан шығарылған күн соңындағы ақша,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шоттардағы күн соңындағы қалдық ((1)+(2)-(3)),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 сыртқы басқарудағы активтер сомасы,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күн басындағы құны,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күн соңындағы құны,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инвестицияларының күн басындағы барлық құны,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келіп түскен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шығарылған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қаржы инвестицияларының барлық құны ((8)+(9)-(10)+(12)-(12.4.1)-(12.7)),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есептелген инвестициялық кіріс (шығыс),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бойынша сыйақы алуға байланысты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 құнының өзгеруінен түскен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 құнының өзгеруінен түскен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 (шығыс),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шоттағы ақшаны және басқа да активтерді қайта бағалаудан түскен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инвестицияларын қайта бағалаудан түскен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құнсыздануынан ықтимал шығынды өтеуге арналған резервтерді (провизияларды) қалпына келтіруге (қалыптастыруға) байланысты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бойынша басқа да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құралдарына жатпайтын басқа да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активтерінің ағымдағы құнының жиынтығы ((4)+(5)+(7)+(11))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активтерінен комиссиялық сыйақы,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комиссиялық сыйақы бойынша берешектің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инвестициялық кірістен комиссиялық сыйақы,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комиссиялық сыйақы бойынша берешектің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активтеріне жататын, есептелген зейнетақы міндеттемелері,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(дұрыс есепке алынбаған)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аударымдар және біржолғы алулар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активтеріне жататын, орындалған зейнетақы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шоттан қате (дұрыс есепке алынбаған)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мен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залал)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міндеттемелерінің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басындағы резервтік қорлар шоттарындағы сома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резервтік қорлар шоттарындағы сома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 бойынша міндеттемелердің жиынтығы және бөлінбеген пайда (өтелмеген залал) ((15)+(17)+(20)+(21)+(23)):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"таза" зейнетақы активтері құнының жиынтығы ((13)-(24))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10"/>
    <w:p>
      <w:pPr>
        <w:spacing w:after="0"/>
        <w:ind w:left="0"/>
        <w:jc w:val="both"/>
      </w:pPr>
      <w:r>
        <w:rPr>
          <w:rFonts w:ascii="Times New Roman"/>
          <w:b w:val="false"/>
          <w:i w:val="false"/>
          <w:color w:val="000000"/>
          <w:sz w:val="28"/>
        </w:rPr>
        <w:t xml:space="preserve">
      Атауы ______________________________________ </w:t>
      </w:r>
    </w:p>
    <w:bookmarkEnd w:id="110"/>
    <w:bookmarkStart w:name="z209" w:id="111"/>
    <w:p>
      <w:pPr>
        <w:spacing w:after="0"/>
        <w:ind w:left="0"/>
        <w:jc w:val="both"/>
      </w:pPr>
      <w:r>
        <w:rPr>
          <w:rFonts w:ascii="Times New Roman"/>
          <w:b w:val="false"/>
          <w:i w:val="false"/>
          <w:color w:val="000000"/>
          <w:sz w:val="28"/>
        </w:rPr>
        <w:t xml:space="preserve">
      Мекенжайы __________________________________________________________ </w:t>
      </w:r>
    </w:p>
    <w:bookmarkEnd w:id="111"/>
    <w:bookmarkStart w:name="z210" w:id="112"/>
    <w:p>
      <w:pPr>
        <w:spacing w:after="0"/>
        <w:ind w:left="0"/>
        <w:jc w:val="both"/>
      </w:pPr>
      <w:r>
        <w:rPr>
          <w:rFonts w:ascii="Times New Roman"/>
          <w:b w:val="false"/>
          <w:i w:val="false"/>
          <w:color w:val="000000"/>
          <w:sz w:val="28"/>
        </w:rPr>
        <w:t xml:space="preserve">
      Телефоны ________________________________________ </w:t>
      </w:r>
    </w:p>
    <w:bookmarkEnd w:id="112"/>
    <w:bookmarkStart w:name="z211" w:id="113"/>
    <w:p>
      <w:pPr>
        <w:spacing w:after="0"/>
        <w:ind w:left="0"/>
        <w:jc w:val="both"/>
      </w:pPr>
      <w:r>
        <w:rPr>
          <w:rFonts w:ascii="Times New Roman"/>
          <w:b w:val="false"/>
          <w:i w:val="false"/>
          <w:color w:val="000000"/>
          <w:sz w:val="28"/>
        </w:rPr>
        <w:t xml:space="preserve">
      Электрондық пошта мекенжайы _________________________ </w:t>
      </w:r>
    </w:p>
    <w:bookmarkEnd w:id="113"/>
    <w:bookmarkStart w:name="z212" w:id="114"/>
    <w:p>
      <w:pPr>
        <w:spacing w:after="0"/>
        <w:ind w:left="0"/>
        <w:jc w:val="both"/>
      </w:pPr>
      <w:r>
        <w:rPr>
          <w:rFonts w:ascii="Times New Roman"/>
          <w:b w:val="false"/>
          <w:i w:val="false"/>
          <w:color w:val="000000"/>
          <w:sz w:val="28"/>
        </w:rPr>
        <w:t xml:space="preserve">
      Орындаушы ______________________________________             ______________ </w:t>
      </w:r>
    </w:p>
    <w:bookmarkEnd w:id="114"/>
    <w:bookmarkStart w:name="z213" w:id="11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15"/>
    <w:bookmarkStart w:name="z214" w:id="11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16"/>
    <w:bookmarkStart w:name="z215" w:id="117"/>
    <w:p>
      <w:pPr>
        <w:spacing w:after="0"/>
        <w:ind w:left="0"/>
        <w:jc w:val="both"/>
      </w:pPr>
      <w:r>
        <w:rPr>
          <w:rFonts w:ascii="Times New Roman"/>
          <w:b w:val="false"/>
          <w:i w:val="false"/>
          <w:color w:val="000000"/>
          <w:sz w:val="28"/>
        </w:rPr>
        <w:t xml:space="preserve">
      _______________________________________                         _____________ </w:t>
      </w:r>
    </w:p>
    <w:bookmarkEnd w:id="117"/>
    <w:bookmarkStart w:name="z216" w:id="118"/>
    <w:p>
      <w:pPr>
        <w:spacing w:after="0"/>
        <w:ind w:left="0"/>
        <w:jc w:val="both"/>
      </w:pPr>
      <w:r>
        <w:rPr>
          <w:rFonts w:ascii="Times New Roman"/>
          <w:b w:val="false"/>
          <w:i w:val="false"/>
          <w:color w:val="000000"/>
          <w:sz w:val="28"/>
        </w:rPr>
        <w:t>
      тегі, аты және әкесінің аты (ол бар болса)                               қолы</w:t>
      </w:r>
    </w:p>
    <w:bookmarkEnd w:id="118"/>
    <w:bookmarkStart w:name="z217" w:id="119"/>
    <w:p>
      <w:pPr>
        <w:spacing w:after="0"/>
        <w:ind w:left="0"/>
        <w:jc w:val="both"/>
      </w:pPr>
      <w:r>
        <w:rPr>
          <w:rFonts w:ascii="Times New Roman"/>
          <w:b w:val="false"/>
          <w:i w:val="false"/>
          <w:color w:val="000000"/>
          <w:sz w:val="28"/>
        </w:rPr>
        <w:t>
      Күні 20__ жылғы "____" ______________</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Зейнетақы активтерінің құны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19" w:id="120"/>
    <w:p>
      <w:pPr>
        <w:spacing w:after="0"/>
        <w:ind w:left="0"/>
        <w:jc w:val="left"/>
      </w:pPr>
      <w:r>
        <w:rPr>
          <w:rFonts w:ascii="Times New Roman"/>
          <w:b/>
          <w:i w:val="false"/>
          <w:color w:val="000000"/>
        </w:rPr>
        <w:t xml:space="preserve"> "Зейнетақы активтерінің құны туралы есеп" (индексі – 1-ENPF_PA, кезеңділігі – ай сайын) әкімшілік деректер нысанын толтыру бойынша түсіндірме</w:t>
      </w:r>
    </w:p>
    <w:bookmarkEnd w:id="120"/>
    <w:bookmarkStart w:name="z220" w:id="121"/>
    <w:p>
      <w:pPr>
        <w:spacing w:after="0"/>
        <w:ind w:left="0"/>
        <w:jc w:val="left"/>
      </w:pPr>
      <w:r>
        <w:rPr>
          <w:rFonts w:ascii="Times New Roman"/>
          <w:b/>
          <w:i w:val="false"/>
          <w:color w:val="000000"/>
        </w:rPr>
        <w:t xml:space="preserve"> 1-тарау. Жалпы ережелер</w:t>
      </w:r>
    </w:p>
    <w:bookmarkEnd w:id="121"/>
    <w:bookmarkStart w:name="z221" w:id="122"/>
    <w:p>
      <w:pPr>
        <w:spacing w:after="0"/>
        <w:ind w:left="0"/>
        <w:jc w:val="both"/>
      </w:pPr>
      <w:r>
        <w:rPr>
          <w:rFonts w:ascii="Times New Roman"/>
          <w:b w:val="false"/>
          <w:i w:val="false"/>
          <w:color w:val="000000"/>
          <w:sz w:val="28"/>
        </w:rPr>
        <w:t>
      1. Осы түсіндірмеде "Зейнетақы активтерінің құны туралы есеп" әкімшілік деректер нысанын (бұдан әрі – Нысан) толтыру бойынша бірыңғай талаптар айқындалады.</w:t>
      </w:r>
    </w:p>
    <w:bookmarkEnd w:id="122"/>
    <w:bookmarkStart w:name="z222" w:id="12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3"/>
    <w:bookmarkStart w:name="z223" w:id="124"/>
    <w:p>
      <w:pPr>
        <w:spacing w:after="0"/>
        <w:ind w:left="0"/>
        <w:jc w:val="both"/>
      </w:pPr>
      <w:r>
        <w:rPr>
          <w:rFonts w:ascii="Times New Roman"/>
          <w:b w:val="false"/>
          <w:i w:val="false"/>
          <w:color w:val="000000"/>
          <w:sz w:val="28"/>
        </w:rPr>
        <w:t>
      3. Нысанды бірыңғай жинақтаушы зейнетақы қоры ай сайын толтырады. Нысандағы деректер теңгемен көрсетіледі.</w:t>
      </w:r>
    </w:p>
    <w:bookmarkEnd w:id="124"/>
    <w:bookmarkStart w:name="z224" w:id="125"/>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125"/>
    <w:bookmarkStart w:name="z225" w:id="126"/>
    <w:p>
      <w:pPr>
        <w:spacing w:after="0"/>
        <w:ind w:left="0"/>
        <w:jc w:val="left"/>
      </w:pPr>
      <w:r>
        <w:rPr>
          <w:rFonts w:ascii="Times New Roman"/>
          <w:b/>
          <w:i w:val="false"/>
          <w:color w:val="000000"/>
        </w:rPr>
        <w:t xml:space="preserve"> 2-тарау. Нысанды толтыру бойынша түсіндірме</w:t>
      </w:r>
    </w:p>
    <w:bookmarkEnd w:id="126"/>
    <w:bookmarkStart w:name="z226" w:id="127"/>
    <w:p>
      <w:pPr>
        <w:spacing w:after="0"/>
        <w:ind w:left="0"/>
        <w:jc w:val="both"/>
      </w:pPr>
      <w:r>
        <w:rPr>
          <w:rFonts w:ascii="Times New Roman"/>
          <w:b w:val="false"/>
          <w:i w:val="false"/>
          <w:color w:val="000000"/>
          <w:sz w:val="28"/>
        </w:rPr>
        <w:t>
      5. 2024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p>
    <w:bookmarkEnd w:id="127"/>
    <w:bookmarkStart w:name="z227" w:id="128"/>
    <w:p>
      <w:pPr>
        <w:spacing w:after="0"/>
        <w:ind w:left="0"/>
        <w:jc w:val="both"/>
      </w:pPr>
      <w:r>
        <w:rPr>
          <w:rFonts w:ascii="Times New Roman"/>
          <w:b w:val="false"/>
          <w:i w:val="false"/>
          <w:color w:val="000000"/>
          <w:sz w:val="28"/>
        </w:rPr>
        <w:t>
      "Есебінен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bookmarkEnd w:id="128"/>
    <w:bookmarkStart w:name="z228" w:id="129"/>
    <w:p>
      <w:pPr>
        <w:spacing w:after="0"/>
        <w:ind w:left="0"/>
        <w:jc w:val="both"/>
      </w:pPr>
      <w:r>
        <w:rPr>
          <w:rFonts w:ascii="Times New Roman"/>
          <w:b w:val="false"/>
          <w:i w:val="false"/>
          <w:color w:val="000000"/>
          <w:sz w:val="28"/>
        </w:rPr>
        <w:t>
      6. Нысан есепті айдың әр күніне толтырылады. Күні "күн. ай. жыл" форматында көрсетіледі.</w:t>
      </w:r>
    </w:p>
    <w:bookmarkEnd w:id="129"/>
    <w:bookmarkStart w:name="z229" w:id="130"/>
    <w:p>
      <w:pPr>
        <w:spacing w:after="0"/>
        <w:ind w:left="0"/>
        <w:jc w:val="both"/>
      </w:pPr>
      <w:r>
        <w:rPr>
          <w:rFonts w:ascii="Times New Roman"/>
          <w:b w:val="false"/>
          <w:i w:val="false"/>
          <w:color w:val="000000"/>
          <w:sz w:val="28"/>
        </w:rPr>
        <w:t>
      7. 1.2., 2.2., 3.2., 4.2., 5.2., 6.2. және 7.2-жолдарында теңгеге балама сома көрсетіледі.</w:t>
      </w:r>
    </w:p>
    <w:bookmarkEnd w:id="130"/>
    <w:bookmarkStart w:name="z230" w:id="131"/>
    <w:p>
      <w:pPr>
        <w:spacing w:after="0"/>
        <w:ind w:left="0"/>
        <w:jc w:val="both"/>
      </w:pPr>
      <w:r>
        <w:rPr>
          <w:rFonts w:ascii="Times New Roman"/>
          <w:b w:val="false"/>
          <w:i w:val="false"/>
          <w:color w:val="000000"/>
          <w:sz w:val="28"/>
        </w:rPr>
        <w:t>
      8. 5-жол бойынша мәліметтер осы қаулыға 4-қосымшаға сәйкес сыртқы басқарудағы зейнетақы активтері туралы есептің деректеріне сәйкес көрсетіледі.</w:t>
      </w:r>
    </w:p>
    <w:bookmarkEnd w:id="131"/>
    <w:bookmarkStart w:name="z231" w:id="132"/>
    <w:p>
      <w:pPr>
        <w:spacing w:after="0"/>
        <w:ind w:left="0"/>
        <w:jc w:val="both"/>
      </w:pPr>
      <w:r>
        <w:rPr>
          <w:rFonts w:ascii="Times New Roman"/>
          <w:b w:val="false"/>
          <w:i w:val="false"/>
          <w:color w:val="000000"/>
          <w:sz w:val="28"/>
        </w:rPr>
        <w:t>
      9. 7.1. және 7.2-жолдарда көрсетілген есепті кезең соңындағы активтер ақпараттық жүйеде көзделген Нысанға ескертпеде ашып көрсетіледі.</w:t>
      </w:r>
    </w:p>
    <w:bookmarkEnd w:id="132"/>
    <w:bookmarkStart w:name="z232" w:id="133"/>
    <w:p>
      <w:pPr>
        <w:spacing w:after="0"/>
        <w:ind w:left="0"/>
        <w:jc w:val="both"/>
      </w:pPr>
      <w:r>
        <w:rPr>
          <w:rFonts w:ascii="Times New Roman"/>
          <w:b w:val="false"/>
          <w:i w:val="false"/>
          <w:color w:val="000000"/>
          <w:sz w:val="28"/>
        </w:rPr>
        <w:t>
      10. 9-жолды толтырған кезде нақты шығын бойынша бағаланатын қаржы құралдары бойынша мәліметтер көрсетіледі. Мәміле жасаған кезде болған шығын (тікелей қаржы құралдарын сатып алуға байланысты), оның ішінде агенттерге, консультанттарға, брокерлерге (дилерлерге) төленген сыйақы мен комиссиялық сыйақы, қор биржаларының алымдары, сондай-ақ ақша аудару бойынша банктік шығыс осы қаржы құралдарының құнына қосылады. Сонымен қатар қаржы құралдарының құнына сатып алу сәтіне дейінгі кезеңге есептелген сыйақы (ол болған кезде) қосылады.</w:t>
      </w:r>
    </w:p>
    <w:bookmarkEnd w:id="133"/>
    <w:bookmarkStart w:name="z233" w:id="134"/>
    <w:p>
      <w:pPr>
        <w:spacing w:after="0"/>
        <w:ind w:left="0"/>
        <w:jc w:val="both"/>
      </w:pPr>
      <w:r>
        <w:rPr>
          <w:rFonts w:ascii="Times New Roman"/>
          <w:b w:val="false"/>
          <w:i w:val="false"/>
          <w:color w:val="000000"/>
          <w:sz w:val="28"/>
        </w:rPr>
        <w:t>
      11. 10-жолды толтырған кезде сатылған немесе өтелген қаржы құралдары туралы мәліметтер нақты сату немесе өтеу құны бойынша көрсетіледі.</w:t>
      </w:r>
    </w:p>
    <w:bookmarkEnd w:id="134"/>
    <w:bookmarkStart w:name="z234" w:id="135"/>
    <w:p>
      <w:pPr>
        <w:spacing w:after="0"/>
        <w:ind w:left="0"/>
        <w:jc w:val="both"/>
      </w:pPr>
      <w:r>
        <w:rPr>
          <w:rFonts w:ascii="Times New Roman"/>
          <w:b w:val="false"/>
          <w:i w:val="false"/>
          <w:color w:val="000000"/>
          <w:sz w:val="28"/>
        </w:rPr>
        <w:t>
      12. 11-жол бойынша мәліметтер осы қаулыға 3-қосымшаға сәйкес Зейнетақы активтерінің инвестициялық портфелінің құрылымы туралы есептің деректеріне сәйкес көрсетіледі.</w:t>
      </w:r>
    </w:p>
    <w:bookmarkEnd w:id="135"/>
    <w:bookmarkStart w:name="z235" w:id="136"/>
    <w:p>
      <w:pPr>
        <w:spacing w:after="0"/>
        <w:ind w:left="0"/>
        <w:jc w:val="both"/>
      </w:pPr>
      <w:r>
        <w:rPr>
          <w:rFonts w:ascii="Times New Roman"/>
          <w:b w:val="false"/>
          <w:i w:val="false"/>
          <w:color w:val="000000"/>
          <w:sz w:val="28"/>
        </w:rPr>
        <w:t>
      13. 12.5-жолды толтырған кезде резервтер (провизиялар) оны қалыптастыру (қалпына келтіру) күнінің соңында көрсетіледі.</w:t>
      </w:r>
    </w:p>
    <w:bookmarkEnd w:id="136"/>
    <w:bookmarkStart w:name="z236" w:id="137"/>
    <w:p>
      <w:pPr>
        <w:spacing w:after="0"/>
        <w:ind w:left="0"/>
        <w:jc w:val="both"/>
      </w:pPr>
      <w:r>
        <w:rPr>
          <w:rFonts w:ascii="Times New Roman"/>
          <w:b w:val="false"/>
          <w:i w:val="false"/>
          <w:color w:val="000000"/>
          <w:sz w:val="28"/>
        </w:rPr>
        <w:t>
      14. 12.6 және 12.7-жолдарды толтырған кезде есепті кезеңнің соңындағы зейнетақы активтерінің құнына енгізілген алынған басқа да кіріс пен келтірілген басқа да шығыс бойынша мәліметтер ақпараттық жүйеде көзделген Нысанға ескертпеде ашып көрсетіледі.</w:t>
      </w:r>
    </w:p>
    <w:bookmarkEnd w:id="137"/>
    <w:bookmarkStart w:name="z237" w:id="138"/>
    <w:p>
      <w:pPr>
        <w:spacing w:after="0"/>
        <w:ind w:left="0"/>
        <w:jc w:val="both"/>
      </w:pPr>
      <w:r>
        <w:rPr>
          <w:rFonts w:ascii="Times New Roman"/>
          <w:b w:val="false"/>
          <w:i w:val="false"/>
          <w:color w:val="000000"/>
          <w:sz w:val="28"/>
        </w:rPr>
        <w:t>
      15. 13-жолда бухгалтерлік есепте көрсетілген құн көрсетіледі.</w:t>
      </w:r>
    </w:p>
    <w:bookmarkEnd w:id="138"/>
    <w:bookmarkStart w:name="z238" w:id="139"/>
    <w:p>
      <w:pPr>
        <w:spacing w:after="0"/>
        <w:ind w:left="0"/>
        <w:jc w:val="both"/>
      </w:pPr>
      <w:r>
        <w:rPr>
          <w:rFonts w:ascii="Times New Roman"/>
          <w:b w:val="false"/>
          <w:i w:val="false"/>
          <w:color w:val="000000"/>
          <w:sz w:val="28"/>
        </w:rPr>
        <w:t>
      16. 14 және 16-жолдарда комиссиялық сыйақы сомасы көрсетіледі.</w:t>
      </w:r>
    </w:p>
    <w:bookmarkEnd w:id="139"/>
    <w:bookmarkStart w:name="z239" w:id="140"/>
    <w:p>
      <w:pPr>
        <w:spacing w:after="0"/>
        <w:ind w:left="0"/>
        <w:jc w:val="both"/>
      </w:pPr>
      <w:r>
        <w:rPr>
          <w:rFonts w:ascii="Times New Roman"/>
          <w:b w:val="false"/>
          <w:i w:val="false"/>
          <w:color w:val="000000"/>
          <w:sz w:val="28"/>
        </w:rPr>
        <w:t>
      17. 15 және 17-жолдарды толтырған кезде есепті кезең соңындағы деректерді ескере отырып, комиссиялық сыйақы бойынша берешектің қалдығы өсу қорытындысымен көрсетіледі.</w:t>
      </w:r>
    </w:p>
    <w:bookmarkEnd w:id="140"/>
    <w:bookmarkStart w:name="z240" w:id="141"/>
    <w:p>
      <w:pPr>
        <w:spacing w:after="0"/>
        <w:ind w:left="0"/>
        <w:jc w:val="both"/>
      </w:pPr>
      <w:r>
        <w:rPr>
          <w:rFonts w:ascii="Times New Roman"/>
          <w:b w:val="false"/>
          <w:i w:val="false"/>
          <w:color w:val="000000"/>
          <w:sz w:val="28"/>
        </w:rPr>
        <w:t>
      18. 18.2 және 19.2-жолдарда ерікті жинақтаушы зейнетақы қорларына, сақтандыру ұйымдарына зейнетақы жинақтары аударымдарының сомасы, алушыларға және басқа тұлғаларға төленген сома, міндетті зейнетақы жарналары, міндетті кәсіптік зейнетақы жарналары, ерікті зейнетақы жарналары бойынша зейнетақы төлемдерінен табыс салығының сомасы көрсетіледі.</w:t>
      </w:r>
    </w:p>
    <w:bookmarkEnd w:id="141"/>
    <w:bookmarkStart w:name="z241" w:id="142"/>
    <w:p>
      <w:pPr>
        <w:spacing w:after="0"/>
        <w:ind w:left="0"/>
        <w:jc w:val="both"/>
      </w:pPr>
      <w:r>
        <w:rPr>
          <w:rFonts w:ascii="Times New Roman"/>
          <w:b w:val="false"/>
          <w:i w:val="false"/>
          <w:color w:val="000000"/>
          <w:sz w:val="28"/>
        </w:rPr>
        <w:t>
      Жұмыс берушінің міндетті зейнетақы жарналары бойынша зейнетақы төлемдерінің сомасы ғана көрсетіледі.</w:t>
      </w:r>
    </w:p>
    <w:bookmarkEnd w:id="142"/>
    <w:bookmarkStart w:name="z242" w:id="143"/>
    <w:p>
      <w:pPr>
        <w:spacing w:after="0"/>
        <w:ind w:left="0"/>
        <w:jc w:val="both"/>
      </w:pPr>
      <w:r>
        <w:rPr>
          <w:rFonts w:ascii="Times New Roman"/>
          <w:b w:val="false"/>
          <w:i w:val="false"/>
          <w:color w:val="000000"/>
          <w:sz w:val="28"/>
        </w:rPr>
        <w:t>
      19. 18.3 және 19.3-жолдарды толтырған кезде есепті кезеңнің соңындағы зейнетақы активтерінің құнына енгізілген басқа да міндеттемелер бойынша мәліметтер ақпараттық жүйеде көзделген Нысанға ескертпеде ашып көрсетіледі.</w:t>
      </w:r>
    </w:p>
    <w:bookmarkEnd w:id="143"/>
    <w:bookmarkStart w:name="z243" w:id="144"/>
    <w:p>
      <w:pPr>
        <w:spacing w:after="0"/>
        <w:ind w:left="0"/>
        <w:jc w:val="both"/>
      </w:pPr>
      <w:r>
        <w:rPr>
          <w:rFonts w:ascii="Times New Roman"/>
          <w:b w:val="false"/>
          <w:i w:val="false"/>
          <w:color w:val="000000"/>
          <w:sz w:val="28"/>
        </w:rPr>
        <w:t>
      20. 22 және 23-жолдар 2024 жылғы 1 қаңтардан бастап толтырылады. 22 және 23-жолдарда резервтік қорлар шоттарындағы соманың қалдығы көрсетіледі. Осы жолдар жұмыс берушінің міндетті зейнетақы жарналары бойынша мәліметтер толтырылған кезде ғана толтырылады.</w:t>
      </w:r>
    </w:p>
    <w:bookmarkEnd w:id="144"/>
    <w:bookmarkStart w:name="z244" w:id="145"/>
    <w:p>
      <w:pPr>
        <w:spacing w:after="0"/>
        <w:ind w:left="0"/>
        <w:jc w:val="both"/>
      </w:pPr>
      <w:r>
        <w:rPr>
          <w:rFonts w:ascii="Times New Roman"/>
          <w:b w:val="false"/>
          <w:i w:val="false"/>
          <w:color w:val="000000"/>
          <w:sz w:val="28"/>
        </w:rPr>
        <w:t>
      21. Мәліметтер болмаған жағдайда Нысан толтырылмай ұсынылады.</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3-қосымша</w:t>
            </w:r>
          </w:p>
        </w:tc>
      </w:tr>
    </w:tbl>
    <w:bookmarkStart w:name="z247" w:id="146"/>
    <w:p>
      <w:pPr>
        <w:spacing w:after="0"/>
        <w:ind w:left="0"/>
        <w:jc w:val="left"/>
      </w:pPr>
      <w:r>
        <w:rPr>
          <w:rFonts w:ascii="Times New Roman"/>
          <w:b/>
          <w:i w:val="false"/>
          <w:color w:val="000000"/>
        </w:rPr>
        <w:t xml:space="preserve"> Әкімшілік деректерді жинауға арналған нысан</w:t>
      </w:r>
    </w:p>
    <w:bookmarkEnd w:id="146"/>
    <w:bookmarkStart w:name="z248" w:id="14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47"/>
    <w:bookmarkStart w:name="z249" w:id="148"/>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48"/>
    <w:bookmarkStart w:name="z250" w:id="149"/>
    <w:p>
      <w:pPr>
        <w:spacing w:after="0"/>
        <w:ind w:left="0"/>
        <w:jc w:val="left"/>
      </w:pPr>
      <w:r>
        <w:rPr>
          <w:rFonts w:ascii="Times New Roman"/>
          <w:b/>
          <w:i w:val="false"/>
          <w:color w:val="000000"/>
        </w:rPr>
        <w:t xml:space="preserve"> Зейнетақы активтерінің инвестициялық портфелінің құрылымы туралы есеп</w:t>
      </w:r>
    </w:p>
    <w:bookmarkEnd w:id="149"/>
    <w:bookmarkStart w:name="z251" w:id="150"/>
    <w:p>
      <w:pPr>
        <w:spacing w:after="0"/>
        <w:ind w:left="0"/>
        <w:jc w:val="both"/>
      </w:pPr>
      <w:r>
        <w:rPr>
          <w:rFonts w:ascii="Times New Roman"/>
          <w:b w:val="false"/>
          <w:i w:val="false"/>
          <w:color w:val="000000"/>
          <w:sz w:val="28"/>
        </w:rPr>
        <w:t>
      Әкімшілік деректер нысанының индексі: 1-ENPF_SPPA</w:t>
      </w:r>
    </w:p>
    <w:bookmarkEnd w:id="150"/>
    <w:bookmarkStart w:name="z252" w:id="151"/>
    <w:p>
      <w:pPr>
        <w:spacing w:after="0"/>
        <w:ind w:left="0"/>
        <w:jc w:val="both"/>
      </w:pPr>
      <w:r>
        <w:rPr>
          <w:rFonts w:ascii="Times New Roman"/>
          <w:b w:val="false"/>
          <w:i w:val="false"/>
          <w:color w:val="000000"/>
          <w:sz w:val="28"/>
        </w:rPr>
        <w:t>
      Кезеңділігі: ай сайын</w:t>
      </w:r>
    </w:p>
    <w:bookmarkEnd w:id="151"/>
    <w:bookmarkStart w:name="z253" w:id="152"/>
    <w:p>
      <w:pPr>
        <w:spacing w:after="0"/>
        <w:ind w:left="0"/>
        <w:jc w:val="both"/>
      </w:pPr>
      <w:r>
        <w:rPr>
          <w:rFonts w:ascii="Times New Roman"/>
          <w:b w:val="false"/>
          <w:i w:val="false"/>
          <w:color w:val="000000"/>
          <w:sz w:val="28"/>
        </w:rPr>
        <w:t xml:space="preserve">
      Есепті кезеңі: 20___жылғы "__" ________ жағдай бойынша </w:t>
      </w:r>
    </w:p>
    <w:bookmarkEnd w:id="152"/>
    <w:bookmarkStart w:name="z254" w:id="153"/>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153"/>
    <w:bookmarkStart w:name="z255" w:id="154"/>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154"/>
    <w:bookmarkStart w:name="z256" w:id="155"/>
    <w:p>
      <w:pPr>
        <w:spacing w:after="0"/>
        <w:ind w:left="0"/>
        <w:jc w:val="both"/>
      </w:pPr>
      <w:r>
        <w:rPr>
          <w:rFonts w:ascii="Times New Roman"/>
          <w:b w:val="false"/>
          <w:i w:val="false"/>
          <w:color w:val="000000"/>
          <w:sz w:val="28"/>
        </w:rPr>
        <w:t>
      Нысан</w:t>
      </w:r>
    </w:p>
    <w:bookmarkEnd w:id="155"/>
    <w:bookmarkStart w:name="z257" w:id="156"/>
    <w:p>
      <w:pPr>
        <w:spacing w:after="0"/>
        <w:ind w:left="0"/>
        <w:jc w:val="both"/>
      </w:pPr>
      <w:r>
        <w:rPr>
          <w:rFonts w:ascii="Times New Roman"/>
          <w:b w:val="false"/>
          <w:i w:val="false"/>
          <w:color w:val="000000"/>
          <w:sz w:val="28"/>
        </w:rPr>
        <w:t>
      1-кесте. Зейнетақы активтері есебінен сатып алынған бағалы қағаздар</w:t>
      </w:r>
    </w:p>
    <w:bookmarkEnd w:id="156"/>
    <w:bookmarkStart w:name="z258" w:id="157"/>
    <w:p>
      <w:pPr>
        <w:spacing w:after="0"/>
        <w:ind w:left="0"/>
        <w:jc w:val="both"/>
      </w:pPr>
      <w:r>
        <w:rPr>
          <w:rFonts w:ascii="Times New Roman"/>
          <w:b w:val="false"/>
          <w:i w:val="false"/>
          <w:color w:val="000000"/>
          <w:sz w:val="28"/>
        </w:rPr>
        <w:t>
      ______________________ есебінен қалыптастырылған зейнетақы активтері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емес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9" w:id="158"/>
    <w:p>
      <w:pPr>
        <w:spacing w:after="0"/>
        <w:ind w:left="0"/>
        <w:jc w:val="both"/>
      </w:pPr>
      <w:r>
        <w:rPr>
          <w:rFonts w:ascii="Times New Roman"/>
          <w:b w:val="false"/>
          <w:i w:val="false"/>
          <w:color w:val="000000"/>
          <w:sz w:val="28"/>
        </w:rPr>
        <w:t>
      кестенің жалғасы: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құны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 (теңгемен)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260" w:id="159"/>
    <w:p>
      <w:pPr>
        <w:spacing w:after="0"/>
        <w:ind w:left="0"/>
        <w:jc w:val="both"/>
      </w:pPr>
      <w:r>
        <w:rPr>
          <w:rFonts w:ascii="Times New Roman"/>
          <w:b w:val="false"/>
          <w:i w:val="false"/>
          <w:color w:val="000000"/>
          <w:sz w:val="28"/>
        </w:rPr>
        <w:t>
      кестенің жалғасы: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(теңгемен)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резервтер (провизиялар)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мерзімі өткен дебиторлық берешек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дебиторлық берешек бойынша қалыптастырылған резервтер (провизиялар)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261" w:id="160"/>
    <w:p>
      <w:pPr>
        <w:spacing w:after="0"/>
        <w:ind w:left="0"/>
        <w:jc w:val="both"/>
      </w:pPr>
      <w:r>
        <w:rPr>
          <w:rFonts w:ascii="Times New Roman"/>
          <w:b w:val="false"/>
          <w:i w:val="false"/>
          <w:color w:val="000000"/>
          <w:sz w:val="28"/>
        </w:rPr>
        <w:t>
      кестенің жалғасы: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ағымдағы купондық мөлшерлеме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bookmarkStart w:name="z262" w:id="161"/>
    <w:p>
      <w:pPr>
        <w:spacing w:after="0"/>
        <w:ind w:left="0"/>
        <w:jc w:val="both"/>
      </w:pPr>
      <w:r>
        <w:rPr>
          <w:rFonts w:ascii="Times New Roman"/>
          <w:b w:val="false"/>
          <w:i w:val="false"/>
          <w:color w:val="000000"/>
          <w:sz w:val="28"/>
        </w:rPr>
        <w:t>
      2-кесте. "Керi репо" және репо операциялары бойынша сатып алынған және орналастырылған бағалы қағаздар</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басқарушының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 w:id="162"/>
    <w:p>
      <w:pPr>
        <w:spacing w:after="0"/>
        <w:ind w:left="0"/>
        <w:jc w:val="both"/>
      </w:pPr>
      <w:r>
        <w:rPr>
          <w:rFonts w:ascii="Times New Roman"/>
          <w:b w:val="false"/>
          <w:i w:val="false"/>
          <w:color w:val="000000"/>
          <w:sz w:val="28"/>
        </w:rPr>
        <w:t>
      кестенің жалғасы: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ашу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жабу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 (теңгемен)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кірістілік мөлшерлемесі (пайызбен)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ашу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жабу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264" w:id="163"/>
    <w:p>
      <w:pPr>
        <w:spacing w:after="0"/>
        <w:ind w:left="0"/>
        <w:jc w:val="both"/>
      </w:pPr>
      <w:r>
        <w:rPr>
          <w:rFonts w:ascii="Times New Roman"/>
          <w:b w:val="false"/>
          <w:i w:val="false"/>
          <w:color w:val="000000"/>
          <w:sz w:val="28"/>
        </w:rPr>
        <w:t>
      3-кесте. Зейнетақы активтері есебінен орналастырылған салымдар</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басқарушының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рейтингі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 жасау күні және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салымды орналастыру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 w:id="164"/>
    <w:p>
      <w:pPr>
        <w:spacing w:after="0"/>
        <w:ind w:left="0"/>
        <w:jc w:val="both"/>
      </w:pPr>
      <w:r>
        <w:rPr>
          <w:rFonts w:ascii="Times New Roman"/>
          <w:b w:val="false"/>
          <w:i w:val="false"/>
          <w:color w:val="000000"/>
          <w:sz w:val="28"/>
        </w:rPr>
        <w:t>
      кестенің жалғасы: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266" w:id="165"/>
    <w:p>
      <w:pPr>
        <w:spacing w:after="0"/>
        <w:ind w:left="0"/>
        <w:jc w:val="both"/>
      </w:pPr>
      <w:r>
        <w:rPr>
          <w:rFonts w:ascii="Times New Roman"/>
          <w:b w:val="false"/>
          <w:i w:val="false"/>
          <w:color w:val="000000"/>
          <w:sz w:val="28"/>
        </w:rPr>
        <w:t>
      кестенің жалғасы:</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(теңгемен)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резервтер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дебиторлық берешек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мерзімі өткен дебиторлық берешек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дебиторлық берешек бойынша қалыптастырылған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267" w:id="166"/>
    <w:p>
      <w:pPr>
        <w:spacing w:after="0"/>
        <w:ind w:left="0"/>
        <w:jc w:val="both"/>
      </w:pPr>
      <w:r>
        <w:rPr>
          <w:rFonts w:ascii="Times New Roman"/>
          <w:b w:val="false"/>
          <w:i w:val="false"/>
          <w:color w:val="000000"/>
          <w:sz w:val="28"/>
        </w:rPr>
        <w:t>
      4-кесте. Аффинирленген бағалы металдар</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басқарушының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 унцияларының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трой унциясының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8" w:id="167"/>
    <w:p>
      <w:pPr>
        <w:spacing w:after="0"/>
        <w:ind w:left="0"/>
        <w:jc w:val="both"/>
      </w:pPr>
      <w:r>
        <w:rPr>
          <w:rFonts w:ascii="Times New Roman"/>
          <w:b w:val="false"/>
          <w:i w:val="false"/>
          <w:color w:val="000000"/>
          <w:sz w:val="28"/>
        </w:rPr>
        <w:t>
      5-кесте. Шартты талаптар мен міндеттемелер</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басқарушының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құралы түрінің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құралмен операцияны жүзеге асыру күнінде талап ету (міндеттемелер) сомасы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ағымдағы құны (теңгемен)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9" w:id="168"/>
    <w:p>
      <w:pPr>
        <w:spacing w:after="0"/>
        <w:ind w:left="0"/>
        <w:jc w:val="both"/>
      </w:pPr>
      <w:r>
        <w:rPr>
          <w:rFonts w:ascii="Times New Roman"/>
          <w:b w:val="false"/>
          <w:i w:val="false"/>
          <w:color w:val="000000"/>
          <w:sz w:val="28"/>
        </w:rPr>
        <w:t xml:space="preserve">
      Атауы ______________________________________ </w:t>
      </w:r>
    </w:p>
    <w:bookmarkEnd w:id="168"/>
    <w:bookmarkStart w:name="z270" w:id="169"/>
    <w:p>
      <w:pPr>
        <w:spacing w:after="0"/>
        <w:ind w:left="0"/>
        <w:jc w:val="both"/>
      </w:pPr>
      <w:r>
        <w:rPr>
          <w:rFonts w:ascii="Times New Roman"/>
          <w:b w:val="false"/>
          <w:i w:val="false"/>
          <w:color w:val="000000"/>
          <w:sz w:val="28"/>
        </w:rPr>
        <w:t xml:space="preserve">
      Мекенжайы __________________________________________________________ </w:t>
      </w:r>
    </w:p>
    <w:bookmarkEnd w:id="169"/>
    <w:bookmarkStart w:name="z271" w:id="170"/>
    <w:p>
      <w:pPr>
        <w:spacing w:after="0"/>
        <w:ind w:left="0"/>
        <w:jc w:val="both"/>
      </w:pPr>
      <w:r>
        <w:rPr>
          <w:rFonts w:ascii="Times New Roman"/>
          <w:b w:val="false"/>
          <w:i w:val="false"/>
          <w:color w:val="000000"/>
          <w:sz w:val="28"/>
        </w:rPr>
        <w:t xml:space="preserve">
      Телефоны ________________________________________ </w:t>
      </w:r>
    </w:p>
    <w:bookmarkEnd w:id="170"/>
    <w:bookmarkStart w:name="z272" w:id="171"/>
    <w:p>
      <w:pPr>
        <w:spacing w:after="0"/>
        <w:ind w:left="0"/>
        <w:jc w:val="both"/>
      </w:pPr>
      <w:r>
        <w:rPr>
          <w:rFonts w:ascii="Times New Roman"/>
          <w:b w:val="false"/>
          <w:i w:val="false"/>
          <w:color w:val="000000"/>
          <w:sz w:val="28"/>
        </w:rPr>
        <w:t xml:space="preserve">
      Электрондық пошта мекенжайы _________________________ </w:t>
      </w:r>
    </w:p>
    <w:bookmarkEnd w:id="171"/>
    <w:bookmarkStart w:name="z273" w:id="172"/>
    <w:p>
      <w:pPr>
        <w:spacing w:after="0"/>
        <w:ind w:left="0"/>
        <w:jc w:val="both"/>
      </w:pPr>
      <w:r>
        <w:rPr>
          <w:rFonts w:ascii="Times New Roman"/>
          <w:b w:val="false"/>
          <w:i w:val="false"/>
          <w:color w:val="000000"/>
          <w:sz w:val="28"/>
        </w:rPr>
        <w:t xml:space="preserve">
      Орындаушы ______________________________________             ______________ </w:t>
      </w:r>
    </w:p>
    <w:bookmarkEnd w:id="172"/>
    <w:bookmarkStart w:name="z274" w:id="173"/>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73"/>
    <w:bookmarkStart w:name="z275" w:id="174"/>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74"/>
    <w:bookmarkStart w:name="z276" w:id="175"/>
    <w:p>
      <w:pPr>
        <w:spacing w:after="0"/>
        <w:ind w:left="0"/>
        <w:jc w:val="both"/>
      </w:pPr>
      <w:r>
        <w:rPr>
          <w:rFonts w:ascii="Times New Roman"/>
          <w:b w:val="false"/>
          <w:i w:val="false"/>
          <w:color w:val="000000"/>
          <w:sz w:val="28"/>
        </w:rPr>
        <w:t xml:space="preserve">
      _______________________________________                         _____________ </w:t>
      </w:r>
    </w:p>
    <w:bookmarkEnd w:id="175"/>
    <w:bookmarkStart w:name="z277" w:id="176"/>
    <w:p>
      <w:pPr>
        <w:spacing w:after="0"/>
        <w:ind w:left="0"/>
        <w:jc w:val="both"/>
      </w:pPr>
      <w:r>
        <w:rPr>
          <w:rFonts w:ascii="Times New Roman"/>
          <w:b w:val="false"/>
          <w:i w:val="false"/>
          <w:color w:val="000000"/>
          <w:sz w:val="28"/>
        </w:rPr>
        <w:t>
      тегі, аты және әкесінің аты (ол бар болса)                               қолы</w:t>
      </w:r>
    </w:p>
    <w:bookmarkEnd w:id="176"/>
    <w:bookmarkStart w:name="z278" w:id="177"/>
    <w:p>
      <w:pPr>
        <w:spacing w:after="0"/>
        <w:ind w:left="0"/>
        <w:jc w:val="both"/>
      </w:pPr>
      <w:r>
        <w:rPr>
          <w:rFonts w:ascii="Times New Roman"/>
          <w:b w:val="false"/>
          <w:i w:val="false"/>
          <w:color w:val="000000"/>
          <w:sz w:val="28"/>
        </w:rPr>
        <w:t>
      Күні 20__ жылғы "____" ______________</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активтерінің</w:t>
            </w:r>
            <w:r>
              <w:br/>
            </w:r>
            <w:r>
              <w:rPr>
                <w:rFonts w:ascii="Times New Roman"/>
                <w:b w:val="false"/>
                <w:i w:val="false"/>
                <w:color w:val="000000"/>
                <w:sz w:val="20"/>
              </w:rPr>
              <w:t>инвестициялық портфелінің</w:t>
            </w:r>
            <w:r>
              <w:br/>
            </w:r>
            <w:r>
              <w:rPr>
                <w:rFonts w:ascii="Times New Roman"/>
                <w:b w:val="false"/>
                <w:i w:val="false"/>
                <w:color w:val="000000"/>
                <w:sz w:val="20"/>
              </w:rPr>
              <w:t xml:space="preserve">құрылымы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80" w:id="178"/>
    <w:p>
      <w:pPr>
        <w:spacing w:after="0"/>
        <w:ind w:left="0"/>
        <w:jc w:val="left"/>
      </w:pPr>
      <w:r>
        <w:rPr>
          <w:rFonts w:ascii="Times New Roman"/>
          <w:b/>
          <w:i w:val="false"/>
          <w:color w:val="000000"/>
        </w:rPr>
        <w:t xml:space="preserve"> "Зейнетақы активтерінің инвестициялық портфелінің құрылымы туралы есеп" (индексі – 1-ENPF_SPPA, кезеңділігі – ай сайын) әкімшілік деректер нысанын толтыру бойынша түсіндірме</w:t>
      </w:r>
    </w:p>
    <w:bookmarkEnd w:id="178"/>
    <w:bookmarkStart w:name="z281" w:id="179"/>
    <w:p>
      <w:pPr>
        <w:spacing w:after="0"/>
        <w:ind w:left="0"/>
        <w:jc w:val="left"/>
      </w:pPr>
      <w:r>
        <w:rPr>
          <w:rFonts w:ascii="Times New Roman"/>
          <w:b/>
          <w:i w:val="false"/>
          <w:color w:val="000000"/>
        </w:rPr>
        <w:t xml:space="preserve"> 1-тарау. Жалпы ережелер</w:t>
      </w:r>
    </w:p>
    <w:bookmarkEnd w:id="179"/>
    <w:bookmarkStart w:name="z282" w:id="180"/>
    <w:p>
      <w:pPr>
        <w:spacing w:after="0"/>
        <w:ind w:left="0"/>
        <w:jc w:val="both"/>
      </w:pPr>
      <w:r>
        <w:rPr>
          <w:rFonts w:ascii="Times New Roman"/>
          <w:b w:val="false"/>
          <w:i w:val="false"/>
          <w:color w:val="000000"/>
          <w:sz w:val="28"/>
        </w:rPr>
        <w:t>
      1. Осы түсіндірмеде "Зейнетақы активтерінің инвестициялық портфелінің құрылымы туралы есеп" әкімшілік деректер нысанын (бұдан әрі – Нысан) толтыру бойынша бірыңғай талаптар айқындалады.</w:t>
      </w:r>
    </w:p>
    <w:bookmarkEnd w:id="180"/>
    <w:bookmarkStart w:name="z283" w:id="181"/>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81"/>
    <w:bookmarkStart w:name="z284" w:id="182"/>
    <w:p>
      <w:pPr>
        <w:spacing w:after="0"/>
        <w:ind w:left="0"/>
        <w:jc w:val="both"/>
      </w:pPr>
      <w:r>
        <w:rPr>
          <w:rFonts w:ascii="Times New Roman"/>
          <w:b w:val="false"/>
          <w:i w:val="false"/>
          <w:color w:val="000000"/>
          <w:sz w:val="28"/>
        </w:rPr>
        <w:t>
      3. Бірыңғай жинақтаушы зейнетақы қоры Нысанды есепті кезеңнің соңындағы жағдай бойынша ай сайын толтырады. Нысанға тану тоқтатылған қаржы құралдары бойынша деректер енгізілмейді. Нысандағы деректер теңгемен көрсетіледі.</w:t>
      </w:r>
    </w:p>
    <w:bookmarkEnd w:id="182"/>
    <w:bookmarkStart w:name="z285" w:id="183"/>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183"/>
    <w:bookmarkStart w:name="z286" w:id="184"/>
    <w:p>
      <w:pPr>
        <w:spacing w:after="0"/>
        <w:ind w:left="0"/>
        <w:jc w:val="left"/>
      </w:pPr>
      <w:r>
        <w:rPr>
          <w:rFonts w:ascii="Times New Roman"/>
          <w:b/>
          <w:i w:val="false"/>
          <w:color w:val="000000"/>
        </w:rPr>
        <w:t xml:space="preserve"> 2-тарау. Нысанды толтыру бойынша түсіндірме</w:t>
      </w:r>
    </w:p>
    <w:bookmarkEnd w:id="184"/>
    <w:bookmarkStart w:name="z287" w:id="185"/>
    <w:p>
      <w:pPr>
        <w:spacing w:after="0"/>
        <w:ind w:left="0"/>
        <w:jc w:val="both"/>
      </w:pPr>
      <w:r>
        <w:rPr>
          <w:rFonts w:ascii="Times New Roman"/>
          <w:b w:val="false"/>
          <w:i w:val="false"/>
          <w:color w:val="000000"/>
          <w:sz w:val="28"/>
        </w:rPr>
        <w:t>
      5. 2024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p>
    <w:bookmarkEnd w:id="185"/>
    <w:bookmarkStart w:name="z288" w:id="186"/>
    <w:p>
      <w:pPr>
        <w:spacing w:after="0"/>
        <w:ind w:left="0"/>
        <w:jc w:val="both"/>
      </w:pPr>
      <w:r>
        <w:rPr>
          <w:rFonts w:ascii="Times New Roman"/>
          <w:b w:val="false"/>
          <w:i w:val="false"/>
          <w:color w:val="000000"/>
          <w:sz w:val="28"/>
        </w:rPr>
        <w:t>
      "Есебінен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bookmarkEnd w:id="186"/>
    <w:bookmarkStart w:name="z289" w:id="187"/>
    <w:p>
      <w:pPr>
        <w:spacing w:after="0"/>
        <w:ind w:left="0"/>
        <w:jc w:val="both"/>
      </w:pPr>
      <w:r>
        <w:rPr>
          <w:rFonts w:ascii="Times New Roman"/>
          <w:b w:val="false"/>
          <w:i w:val="false"/>
          <w:color w:val="000000"/>
          <w:sz w:val="28"/>
        </w:rPr>
        <w:t>
      6. 1-кесте бойынша:</w:t>
      </w:r>
    </w:p>
    <w:bookmarkEnd w:id="187"/>
    <w:bookmarkStart w:name="z290" w:id="188"/>
    <w:p>
      <w:pPr>
        <w:spacing w:after="0"/>
        <w:ind w:left="0"/>
        <w:jc w:val="both"/>
      </w:pPr>
      <w:r>
        <w:rPr>
          <w:rFonts w:ascii="Times New Roman"/>
          <w:b w:val="false"/>
          <w:i w:val="false"/>
          <w:color w:val="000000"/>
          <w:sz w:val="28"/>
        </w:rPr>
        <w:t>
      1) Нысанда бағалы қағаздар жөніндегі деректер көрсетіледі;</w:t>
      </w:r>
    </w:p>
    <w:bookmarkEnd w:id="188"/>
    <w:bookmarkStart w:name="z291" w:id="189"/>
    <w:p>
      <w:pPr>
        <w:spacing w:after="0"/>
        <w:ind w:left="0"/>
        <w:jc w:val="both"/>
      </w:pPr>
      <w:r>
        <w:rPr>
          <w:rFonts w:ascii="Times New Roman"/>
          <w:b w:val="false"/>
          <w:i w:val="false"/>
          <w:color w:val="000000"/>
          <w:sz w:val="28"/>
        </w:rPr>
        <w:t>
      2) 2-бағанда Қазақстан Республикасы Ұлттық Банкі немесе сенімгерлік басқаруға зейнетақы активтері берілген инвестициялық портфельді басқарушының атауы көрсетіледі;</w:t>
      </w:r>
    </w:p>
    <w:bookmarkEnd w:id="189"/>
    <w:bookmarkStart w:name="z292" w:id="190"/>
    <w:p>
      <w:pPr>
        <w:spacing w:after="0"/>
        <w:ind w:left="0"/>
        <w:jc w:val="both"/>
      </w:pPr>
      <w:r>
        <w:rPr>
          <w:rFonts w:ascii="Times New Roman"/>
          <w:b w:val="false"/>
          <w:i w:val="false"/>
          <w:color w:val="000000"/>
          <w:sz w:val="28"/>
        </w:rPr>
        <w:t>
      3) 3-бағанда бағалы қағаз эмитентінің атауы көрсетіледі;</w:t>
      </w:r>
    </w:p>
    <w:bookmarkEnd w:id="190"/>
    <w:bookmarkStart w:name="z293" w:id="191"/>
    <w:p>
      <w:pPr>
        <w:spacing w:after="0"/>
        <w:ind w:left="0"/>
        <w:jc w:val="both"/>
      </w:pPr>
      <w:r>
        <w:rPr>
          <w:rFonts w:ascii="Times New Roman"/>
          <w:b w:val="false"/>
          <w:i w:val="false"/>
          <w:color w:val="000000"/>
          <w:sz w:val="28"/>
        </w:rPr>
        <w:t>
      4) 4-бағанда экономикалық қызмет түрі "Экономикалық қызмет түрлерінің жалпы сыныптауышы" ҚР ҰС 03 Қазақстан Республикасының ұлттық сыныптауышына сәйкес көрсетіледі. Осы баған Қазақстан Республикасының резидент эмитенттерінің мемлекеттік емес бағалы қағаздары бойынша толтырылады;</w:t>
      </w:r>
    </w:p>
    <w:bookmarkEnd w:id="191"/>
    <w:bookmarkStart w:name="z294" w:id="192"/>
    <w:p>
      <w:pPr>
        <w:spacing w:after="0"/>
        <w:ind w:left="0"/>
        <w:jc w:val="both"/>
      </w:pPr>
      <w:r>
        <w:rPr>
          <w:rFonts w:ascii="Times New Roman"/>
          <w:b w:val="false"/>
          <w:i w:val="false"/>
          <w:color w:val="000000"/>
          <w:sz w:val="28"/>
        </w:rPr>
        <w:t>
      5) 6-бағанда сатып алынған бағалы қағаздың типі көрсетіле отырып, оның түрі көрсетіледі;</w:t>
      </w:r>
    </w:p>
    <w:bookmarkEnd w:id="192"/>
    <w:bookmarkStart w:name="z295" w:id="193"/>
    <w:p>
      <w:pPr>
        <w:spacing w:after="0"/>
        <w:ind w:left="0"/>
        <w:jc w:val="both"/>
      </w:pPr>
      <w:r>
        <w:rPr>
          <w:rFonts w:ascii="Times New Roman"/>
          <w:b w:val="false"/>
          <w:i w:val="false"/>
          <w:color w:val="000000"/>
          <w:sz w:val="28"/>
        </w:rPr>
        <w:t>
      6) 7-бағанда ұлттық сәйкестендіру нөмірі (ҰСН) немесе халықаралық сәйкестендіру нөмірі (ISIN коды) немесе бағалы қағаздың басқа сәйкестендіргіші көрсетіледі;</w:t>
      </w:r>
    </w:p>
    <w:bookmarkEnd w:id="193"/>
    <w:bookmarkStart w:name="z296" w:id="194"/>
    <w:p>
      <w:pPr>
        <w:spacing w:after="0"/>
        <w:ind w:left="0"/>
        <w:jc w:val="both"/>
      </w:pPr>
      <w:r>
        <w:rPr>
          <w:rFonts w:ascii="Times New Roman"/>
          <w:b w:val="false"/>
          <w:i w:val="false"/>
          <w:color w:val="000000"/>
          <w:sz w:val="28"/>
        </w:rPr>
        <w:t>
      7) 8-бағанда сатып алынған бағалы қағаздардың саны көрсетіледі;</w:t>
      </w:r>
    </w:p>
    <w:bookmarkEnd w:id="194"/>
    <w:bookmarkStart w:name="z297" w:id="195"/>
    <w:p>
      <w:pPr>
        <w:spacing w:after="0"/>
        <w:ind w:left="0"/>
        <w:jc w:val="both"/>
      </w:pPr>
      <w:r>
        <w:rPr>
          <w:rFonts w:ascii="Times New Roman"/>
          <w:b w:val="false"/>
          <w:i w:val="false"/>
          <w:color w:val="000000"/>
          <w:sz w:val="28"/>
        </w:rPr>
        <w:t>
      8) 9 және 11-бағандарда валюталар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95"/>
    <w:bookmarkStart w:name="z298" w:id="196"/>
    <w:p>
      <w:pPr>
        <w:spacing w:after="0"/>
        <w:ind w:left="0"/>
        <w:jc w:val="both"/>
      </w:pPr>
      <w:r>
        <w:rPr>
          <w:rFonts w:ascii="Times New Roman"/>
          <w:b w:val="false"/>
          <w:i w:val="false"/>
          <w:color w:val="000000"/>
          <w:sz w:val="28"/>
        </w:rPr>
        <w:t>
      9) 10-бағанда облигациялар бойынша купондық облигация бойынша пайызбен көрсетілетін сыйақы есептелетін, облигацияны шығару кезінде айқындалған құнының ақшалай мәні, сондай-ақ облигацияны өтеу кезінде оны ұстаушыға төленуге тиіс сома көрсетіледі. Сома шығарылым валютасында көрсетіледі;</w:t>
      </w:r>
    </w:p>
    <w:bookmarkEnd w:id="196"/>
    <w:bookmarkStart w:name="z299" w:id="197"/>
    <w:p>
      <w:pPr>
        <w:spacing w:after="0"/>
        <w:ind w:left="0"/>
        <w:jc w:val="both"/>
      </w:pPr>
      <w:r>
        <w:rPr>
          <w:rFonts w:ascii="Times New Roman"/>
          <w:b w:val="false"/>
          <w:i w:val="false"/>
          <w:color w:val="000000"/>
          <w:sz w:val="28"/>
        </w:rPr>
        <w:t>
      10) 12 және 13-бағандарда мәміленің жасалғанын растайтын бастапқы құжатта (биржалық куәлік, брокердің және (немесе) дилердің есебі, халықаралық банкаралық ақпарат беру және төлемдер жасау жүйесі СВИФТ (SWIFT) бойынша алынған растау) көрсетілген бағасы көрсетіледі. 13-бағанда: борыштық бағалы қағаздар бойынша номиналды құнына пайыздық қатынасындағы таза бағасы, үлестік бағалы қағаздар бойынша – абсолюттік мәнінде көрсетіледі;</w:t>
      </w:r>
    </w:p>
    <w:bookmarkEnd w:id="197"/>
    <w:bookmarkStart w:name="z300" w:id="198"/>
    <w:p>
      <w:pPr>
        <w:spacing w:after="0"/>
        <w:ind w:left="0"/>
        <w:jc w:val="both"/>
      </w:pPr>
      <w:r>
        <w:rPr>
          <w:rFonts w:ascii="Times New Roman"/>
          <w:b w:val="false"/>
          <w:i w:val="false"/>
          <w:color w:val="000000"/>
          <w:sz w:val="28"/>
        </w:rPr>
        <w:t>
      11) 14-бағанда бухгалтерлік есепте бастапқы танылған күні көрсетіледі;</w:t>
      </w:r>
    </w:p>
    <w:bookmarkEnd w:id="198"/>
    <w:bookmarkStart w:name="z301" w:id="199"/>
    <w:p>
      <w:pPr>
        <w:spacing w:after="0"/>
        <w:ind w:left="0"/>
        <w:jc w:val="both"/>
      </w:pPr>
      <w:r>
        <w:rPr>
          <w:rFonts w:ascii="Times New Roman"/>
          <w:b w:val="false"/>
          <w:i w:val="false"/>
          <w:color w:val="000000"/>
          <w:sz w:val="28"/>
        </w:rPr>
        <w:t>
      12) 15-бағанда борыштық бағалы қағаздарды өтеу күні көрсетіледі;</w:t>
      </w:r>
    </w:p>
    <w:bookmarkEnd w:id="199"/>
    <w:bookmarkStart w:name="z302" w:id="200"/>
    <w:p>
      <w:pPr>
        <w:spacing w:after="0"/>
        <w:ind w:left="0"/>
        <w:jc w:val="both"/>
      </w:pPr>
      <w:r>
        <w:rPr>
          <w:rFonts w:ascii="Times New Roman"/>
          <w:b w:val="false"/>
          <w:i w:val="false"/>
          <w:color w:val="000000"/>
          <w:sz w:val="28"/>
        </w:rPr>
        <w:t>
      13) 16-бағанда агенттерге, консультанттарға, брокерлерге және (немесе) дилерлерге төленген сыйақы мен комиссиялық ақыны, қор биржаларының алымдарын, сондай-ақ аударым бойынша банктік қызметтерді қоса алғанда, сатып алуға тікелей байланысты шығысты қосқандағы және сатып алушы сатушыға төлеген пайыздың (ондай бар болса) шамасына кемітілген бағалы қағаздың сатып алу құны көрсетіледі;</w:t>
      </w:r>
    </w:p>
    <w:bookmarkEnd w:id="200"/>
    <w:bookmarkStart w:name="z303" w:id="201"/>
    <w:p>
      <w:pPr>
        <w:spacing w:after="0"/>
        <w:ind w:left="0"/>
        <w:jc w:val="both"/>
      </w:pPr>
      <w:r>
        <w:rPr>
          <w:rFonts w:ascii="Times New Roman"/>
          <w:b w:val="false"/>
          <w:i w:val="false"/>
          <w:color w:val="000000"/>
          <w:sz w:val="28"/>
        </w:rPr>
        <w:t>
      14) 17-бағанда бухгалтерлік есепте көрсетілген бағалы қағаздардың құны көрсетіледі;</w:t>
      </w:r>
    </w:p>
    <w:bookmarkEnd w:id="201"/>
    <w:bookmarkStart w:name="z304" w:id="202"/>
    <w:p>
      <w:pPr>
        <w:spacing w:after="0"/>
        <w:ind w:left="0"/>
        <w:jc w:val="both"/>
      </w:pPr>
      <w:r>
        <w:rPr>
          <w:rFonts w:ascii="Times New Roman"/>
          <w:b w:val="false"/>
          <w:i w:val="false"/>
          <w:color w:val="000000"/>
          <w:sz w:val="28"/>
        </w:rPr>
        <w:t>
      15) 20-бағанда бухгалтерлік есепте көрсетілген резервтердің (провизиялардың) сомасы көрсетіледі;</w:t>
      </w:r>
    </w:p>
    <w:bookmarkEnd w:id="202"/>
    <w:bookmarkStart w:name="z305" w:id="203"/>
    <w:p>
      <w:pPr>
        <w:spacing w:after="0"/>
        <w:ind w:left="0"/>
        <w:jc w:val="both"/>
      </w:pPr>
      <w:r>
        <w:rPr>
          <w:rFonts w:ascii="Times New Roman"/>
          <w:b w:val="false"/>
          <w:i w:val="false"/>
          <w:color w:val="000000"/>
          <w:sz w:val="28"/>
        </w:rPr>
        <w:t>
      16) 21-бағанда шығарылым проспектісінде белгіленген мерзімде төленуге тиіс бағалы қағаздар бойынша дебиторлық берешек сомасы көрсетіледі;</w:t>
      </w:r>
    </w:p>
    <w:bookmarkEnd w:id="203"/>
    <w:bookmarkStart w:name="z306" w:id="204"/>
    <w:p>
      <w:pPr>
        <w:spacing w:after="0"/>
        <w:ind w:left="0"/>
        <w:jc w:val="both"/>
      </w:pPr>
      <w:r>
        <w:rPr>
          <w:rFonts w:ascii="Times New Roman"/>
          <w:b w:val="false"/>
          <w:i w:val="false"/>
          <w:color w:val="000000"/>
          <w:sz w:val="28"/>
        </w:rPr>
        <w:t>
      17) 22-бағанда шығарылым проспектісінде көзделген мерзімде төленбеген бағалы қағаздар бойынша мерзімі өткен дебиторлық берешек көрсетіледі;</w:t>
      </w:r>
    </w:p>
    <w:bookmarkEnd w:id="204"/>
    <w:bookmarkStart w:name="z307" w:id="205"/>
    <w:p>
      <w:pPr>
        <w:spacing w:after="0"/>
        <w:ind w:left="0"/>
        <w:jc w:val="both"/>
      </w:pPr>
      <w:r>
        <w:rPr>
          <w:rFonts w:ascii="Times New Roman"/>
          <w:b w:val="false"/>
          <w:i w:val="false"/>
          <w:color w:val="000000"/>
          <w:sz w:val="28"/>
        </w:rPr>
        <w:t>
      18) 23-бағанда бухгалтерлік есепте көрсетілген дебиторлық және мерзімі өткен берешек бойынша резервтердің (провизиялардың) сомасы көрсетіледі;</w:t>
      </w:r>
    </w:p>
    <w:bookmarkEnd w:id="205"/>
    <w:bookmarkStart w:name="z308" w:id="206"/>
    <w:p>
      <w:pPr>
        <w:spacing w:after="0"/>
        <w:ind w:left="0"/>
        <w:jc w:val="both"/>
      </w:pPr>
      <w:r>
        <w:rPr>
          <w:rFonts w:ascii="Times New Roman"/>
          <w:b w:val="false"/>
          <w:i w:val="false"/>
          <w:color w:val="000000"/>
          <w:sz w:val="28"/>
        </w:rPr>
        <w:t>
      19) 24-бағанда бағалы қағаздың "әділ құны бойынша бағаланатын", "амортизацияланған құны бойынша бағаланатын" санаты көрсетіледі;</w:t>
      </w:r>
    </w:p>
    <w:bookmarkEnd w:id="206"/>
    <w:bookmarkStart w:name="z309" w:id="207"/>
    <w:p>
      <w:pPr>
        <w:spacing w:after="0"/>
        <w:ind w:left="0"/>
        <w:jc w:val="both"/>
      </w:pPr>
      <w:r>
        <w:rPr>
          <w:rFonts w:ascii="Times New Roman"/>
          <w:b w:val="false"/>
          <w:i w:val="false"/>
          <w:color w:val="000000"/>
          <w:sz w:val="28"/>
        </w:rPr>
        <w:t>
      20) 25 және 26-бағандарды толтырған кезде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(бұдан әрі – № 385 қаулы)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жағдайда 25 және 26-бағандарда "рейтингі жоқ" деп көрсетіледі. Осы бағандар Қазақстан Республикасының мемлекеттік бағалы қағаздары бойынша толтырылмайды. 25-бағанда бухгалтерлік есепте бастапқы танылған күніндегі рейтингі көрсетіледі;</w:t>
      </w:r>
    </w:p>
    <w:bookmarkEnd w:id="207"/>
    <w:bookmarkStart w:name="z310" w:id="208"/>
    <w:p>
      <w:pPr>
        <w:spacing w:after="0"/>
        <w:ind w:left="0"/>
        <w:jc w:val="both"/>
      </w:pPr>
      <w:r>
        <w:rPr>
          <w:rFonts w:ascii="Times New Roman"/>
          <w:b w:val="false"/>
          <w:i w:val="false"/>
          <w:color w:val="000000"/>
          <w:sz w:val="28"/>
        </w:rPr>
        <w:t>
      21) 27 және 28-бағандарда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тізімінің санаты болмаған кезде 27 және 28-бағандарда "листингі жоқ" деп көрсетіледі. Осы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27-бағанда бухгалтерлік есепте бастапқы танылған күніндегі қор биржасы тізімінің санаты көрсетіледі;</w:t>
      </w:r>
    </w:p>
    <w:bookmarkEnd w:id="208"/>
    <w:bookmarkStart w:name="z311" w:id="209"/>
    <w:p>
      <w:pPr>
        <w:spacing w:after="0"/>
        <w:ind w:left="0"/>
        <w:jc w:val="both"/>
      </w:pPr>
      <w:r>
        <w:rPr>
          <w:rFonts w:ascii="Times New Roman"/>
          <w:b w:val="false"/>
          <w:i w:val="false"/>
          <w:color w:val="000000"/>
          <w:sz w:val="28"/>
        </w:rPr>
        <w:t>
      22) 29-бағанда Нысанды ұсыну күніндегі борыштық қаржы құралдары бойынша купондық мөлшерлеме көрсетіледі.</w:t>
      </w:r>
    </w:p>
    <w:bookmarkEnd w:id="209"/>
    <w:bookmarkStart w:name="z312" w:id="210"/>
    <w:p>
      <w:pPr>
        <w:spacing w:after="0"/>
        <w:ind w:left="0"/>
        <w:jc w:val="both"/>
      </w:pPr>
      <w:r>
        <w:rPr>
          <w:rFonts w:ascii="Times New Roman"/>
          <w:b w:val="false"/>
          <w:i w:val="false"/>
          <w:color w:val="000000"/>
          <w:sz w:val="28"/>
        </w:rPr>
        <w:t>
      7. 2-кесте бойынша:</w:t>
      </w:r>
    </w:p>
    <w:bookmarkEnd w:id="210"/>
    <w:bookmarkStart w:name="z313" w:id="211"/>
    <w:p>
      <w:pPr>
        <w:spacing w:after="0"/>
        <w:ind w:left="0"/>
        <w:jc w:val="both"/>
      </w:pPr>
      <w:r>
        <w:rPr>
          <w:rFonts w:ascii="Times New Roman"/>
          <w:b w:val="false"/>
          <w:i w:val="false"/>
          <w:color w:val="000000"/>
          <w:sz w:val="28"/>
        </w:rPr>
        <w:t>
      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bookmarkEnd w:id="211"/>
    <w:bookmarkStart w:name="z314" w:id="212"/>
    <w:p>
      <w:pPr>
        <w:spacing w:after="0"/>
        <w:ind w:left="0"/>
        <w:jc w:val="both"/>
      </w:pPr>
      <w:r>
        <w:rPr>
          <w:rFonts w:ascii="Times New Roman"/>
          <w:b w:val="false"/>
          <w:i w:val="false"/>
          <w:color w:val="000000"/>
          <w:sz w:val="28"/>
        </w:rPr>
        <w:t>
      2) 5-бағанда "кері репо" (репо) операциялары бойынша сатып алынған (орналастырылған) бағалы қағаздың типін көрсете отырып, түрі көрсетіледі;</w:t>
      </w:r>
    </w:p>
    <w:bookmarkEnd w:id="212"/>
    <w:bookmarkStart w:name="z315" w:id="213"/>
    <w:p>
      <w:pPr>
        <w:spacing w:after="0"/>
        <w:ind w:left="0"/>
        <w:jc w:val="both"/>
      </w:pPr>
      <w:r>
        <w:rPr>
          <w:rFonts w:ascii="Times New Roman"/>
          <w:b w:val="false"/>
          <w:i w:val="false"/>
          <w:color w:val="000000"/>
          <w:sz w:val="28"/>
        </w:rPr>
        <w:t>
      3) 6-бағанда ұлттық сәйкестендіру нөмірі (ҰСН) немесе халықаралық сәйкестендіру нөмірі (ISIN коды) немесе бағалы қағаздың басқа сәйкестендіргіші көрсетіледі;</w:t>
      </w:r>
    </w:p>
    <w:bookmarkEnd w:id="213"/>
    <w:bookmarkStart w:name="z316" w:id="214"/>
    <w:p>
      <w:pPr>
        <w:spacing w:after="0"/>
        <w:ind w:left="0"/>
        <w:jc w:val="both"/>
      </w:pPr>
      <w:r>
        <w:rPr>
          <w:rFonts w:ascii="Times New Roman"/>
          <w:b w:val="false"/>
          <w:i w:val="false"/>
          <w:color w:val="000000"/>
          <w:sz w:val="28"/>
        </w:rPr>
        <w:t>
      4) 7-бағанда "кері репо" (репо) операциялары бойынша сатып алынған (орналастырылған) бағалы қағаздың саны көрсетіледі;</w:t>
      </w:r>
    </w:p>
    <w:bookmarkEnd w:id="214"/>
    <w:bookmarkStart w:name="z317" w:id="215"/>
    <w:p>
      <w:pPr>
        <w:spacing w:after="0"/>
        <w:ind w:left="0"/>
        <w:jc w:val="both"/>
      </w:pPr>
      <w:r>
        <w:rPr>
          <w:rFonts w:ascii="Times New Roman"/>
          <w:b w:val="false"/>
          <w:i w:val="false"/>
          <w:color w:val="000000"/>
          <w:sz w:val="28"/>
        </w:rPr>
        <w:t>
      5) 8 және 9-бағандарда валюталар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215"/>
    <w:bookmarkStart w:name="z318" w:id="216"/>
    <w:p>
      <w:pPr>
        <w:spacing w:after="0"/>
        <w:ind w:left="0"/>
        <w:jc w:val="both"/>
      </w:pPr>
      <w:r>
        <w:rPr>
          <w:rFonts w:ascii="Times New Roman"/>
          <w:b w:val="false"/>
          <w:i w:val="false"/>
          <w:color w:val="000000"/>
          <w:sz w:val="28"/>
        </w:rPr>
        <w:t>
      6) 10 және 11-бағандарда "кері репо" (репо) операциясының жүзеге асырылуын растайтын бастапқы құжатта көрсетілген баға үтірден кейін төрт таңбаға дейінгі дәлдікпен көрсетіледі. Сатып алынған (орналастырылған) бағалы қағазға шетел валютасында ақы төлеген жағдайда, бір мезгілде ұлттық валюта – теңгедегі баламасын 10 және 12-бағандарда көрсете отырып, 11 және 13-бағандар толтырылады, сатып алынған (орналастырылған) бағалы қағазға ұлттық валюта – теңгеде ақы төленген жағдайда 10 және 12-бағандар толтырылады;</w:t>
      </w:r>
    </w:p>
    <w:bookmarkEnd w:id="216"/>
    <w:bookmarkStart w:name="z319" w:id="217"/>
    <w:p>
      <w:pPr>
        <w:spacing w:after="0"/>
        <w:ind w:left="0"/>
        <w:jc w:val="both"/>
      </w:pPr>
      <w:r>
        <w:rPr>
          <w:rFonts w:ascii="Times New Roman"/>
          <w:b w:val="false"/>
          <w:i w:val="false"/>
          <w:color w:val="000000"/>
          <w:sz w:val="28"/>
        </w:rPr>
        <w:t>
      7) 16-бағанда бухгалтерлік есепте көрсетілген құн көрсетіледі.</w:t>
      </w:r>
    </w:p>
    <w:bookmarkEnd w:id="217"/>
    <w:bookmarkStart w:name="z320" w:id="218"/>
    <w:p>
      <w:pPr>
        <w:spacing w:after="0"/>
        <w:ind w:left="0"/>
        <w:jc w:val="both"/>
      </w:pPr>
      <w:r>
        <w:rPr>
          <w:rFonts w:ascii="Times New Roman"/>
          <w:b w:val="false"/>
          <w:i w:val="false"/>
          <w:color w:val="000000"/>
          <w:sz w:val="28"/>
        </w:rPr>
        <w:t>
      8. 3-кесте бойынша:</w:t>
      </w:r>
    </w:p>
    <w:bookmarkEnd w:id="218"/>
    <w:bookmarkStart w:name="z321" w:id="219"/>
    <w:p>
      <w:pPr>
        <w:spacing w:after="0"/>
        <w:ind w:left="0"/>
        <w:jc w:val="both"/>
      </w:pPr>
      <w:r>
        <w:rPr>
          <w:rFonts w:ascii="Times New Roman"/>
          <w:b w:val="false"/>
          <w:i w:val="false"/>
          <w:color w:val="000000"/>
          <w:sz w:val="28"/>
        </w:rPr>
        <w:t>
      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bookmarkEnd w:id="219"/>
    <w:bookmarkStart w:name="z322" w:id="220"/>
    <w:p>
      <w:pPr>
        <w:spacing w:after="0"/>
        <w:ind w:left="0"/>
        <w:jc w:val="both"/>
      </w:pPr>
      <w:r>
        <w:rPr>
          <w:rFonts w:ascii="Times New Roman"/>
          <w:b w:val="false"/>
          <w:i w:val="false"/>
          <w:color w:val="000000"/>
          <w:sz w:val="28"/>
        </w:rPr>
        <w:t>
      2) 4 және 5-бағандарды толтырған кезде № 385 қаулының 3-тармағында көрсетілген рейтингтік агенттіктердің бірі берген банктің рейтингі көрсетіледі. Рейтингі болмаған жағдайда 4 және 5-бағандарда "рейтингі жоқ" деп көрсетіледі. Осы бағандар Қазақстан Республикасының Ұлттық Банкіндегі салымдар бойынша толтырылмайды;</w:t>
      </w:r>
    </w:p>
    <w:bookmarkEnd w:id="220"/>
    <w:bookmarkStart w:name="z323" w:id="221"/>
    <w:p>
      <w:pPr>
        <w:spacing w:after="0"/>
        <w:ind w:left="0"/>
        <w:jc w:val="both"/>
      </w:pPr>
      <w:r>
        <w:rPr>
          <w:rFonts w:ascii="Times New Roman"/>
          <w:b w:val="false"/>
          <w:i w:val="false"/>
          <w:color w:val="000000"/>
          <w:sz w:val="28"/>
        </w:rPr>
        <w:t>
      3) 6-бағанда валюталар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221"/>
    <w:bookmarkStart w:name="z324" w:id="222"/>
    <w:p>
      <w:pPr>
        <w:spacing w:after="0"/>
        <w:ind w:left="0"/>
        <w:jc w:val="both"/>
      </w:pPr>
      <w:r>
        <w:rPr>
          <w:rFonts w:ascii="Times New Roman"/>
          <w:b w:val="false"/>
          <w:i w:val="false"/>
          <w:color w:val="000000"/>
          <w:sz w:val="28"/>
        </w:rPr>
        <w:t>
      4) 9-бағанда банктік салым шарты бойынша салым мерзімі, салым мерзімі ұзартылған кезде ұзарту мерзімін ескере отырып көрсетіледі;</w:t>
      </w:r>
    </w:p>
    <w:bookmarkEnd w:id="222"/>
    <w:bookmarkStart w:name="z325" w:id="223"/>
    <w:p>
      <w:pPr>
        <w:spacing w:after="0"/>
        <w:ind w:left="0"/>
        <w:jc w:val="both"/>
      </w:pPr>
      <w:r>
        <w:rPr>
          <w:rFonts w:ascii="Times New Roman"/>
          <w:b w:val="false"/>
          <w:i w:val="false"/>
          <w:color w:val="000000"/>
          <w:sz w:val="28"/>
        </w:rPr>
        <w:t>
      5) 10 және 11-бағандарда жинақталған сыйақыны төлеу күні мен кезеңділігі банктік салым шартының талаптарына сәйкес көрсетіледі;</w:t>
      </w:r>
    </w:p>
    <w:bookmarkEnd w:id="223"/>
    <w:bookmarkStart w:name="z326" w:id="224"/>
    <w:p>
      <w:pPr>
        <w:spacing w:after="0"/>
        <w:ind w:left="0"/>
        <w:jc w:val="both"/>
      </w:pPr>
      <w:r>
        <w:rPr>
          <w:rFonts w:ascii="Times New Roman"/>
          <w:b w:val="false"/>
          <w:i w:val="false"/>
          <w:color w:val="000000"/>
          <w:sz w:val="28"/>
        </w:rPr>
        <w:t>
      6) 14 және 15-бағандарда зейнетақы активтерін банктегі салымға орналастыру сомасы көрсетіледі. Зейнетақы активтерін салымға шетел валютасында орналастырған жағдайда бір мезгілде ұлттық валюта – теңгедегі баламасын 14-бағанда көрсете отырып, 15-баған толтырылады, зейнетақы активтерін ұлттық валюта – теңгемен орналастырылған жағдайда 14-баған толтырылады;</w:t>
      </w:r>
    </w:p>
    <w:bookmarkEnd w:id="224"/>
    <w:bookmarkStart w:name="z327" w:id="225"/>
    <w:p>
      <w:pPr>
        <w:spacing w:after="0"/>
        <w:ind w:left="0"/>
        <w:jc w:val="both"/>
      </w:pPr>
      <w:r>
        <w:rPr>
          <w:rFonts w:ascii="Times New Roman"/>
          <w:b w:val="false"/>
          <w:i w:val="false"/>
          <w:color w:val="000000"/>
          <w:sz w:val="28"/>
        </w:rPr>
        <w:t>
      7) 16-бағанда бухгалтерлік есепте көрсетілген салымдардың құны көрсетіледі;</w:t>
      </w:r>
    </w:p>
    <w:bookmarkEnd w:id="225"/>
    <w:bookmarkStart w:name="z328" w:id="226"/>
    <w:p>
      <w:pPr>
        <w:spacing w:after="0"/>
        <w:ind w:left="0"/>
        <w:jc w:val="both"/>
      </w:pPr>
      <w:r>
        <w:rPr>
          <w:rFonts w:ascii="Times New Roman"/>
          <w:b w:val="false"/>
          <w:i w:val="false"/>
          <w:color w:val="000000"/>
          <w:sz w:val="28"/>
        </w:rPr>
        <w:t>
      8) 20-бағанда бухгалтерлік есепте көрсетілген резервтердің (провизиялардың) сомасы көрсетіледі;</w:t>
      </w:r>
    </w:p>
    <w:bookmarkEnd w:id="226"/>
    <w:bookmarkStart w:name="z329" w:id="227"/>
    <w:p>
      <w:pPr>
        <w:spacing w:after="0"/>
        <w:ind w:left="0"/>
        <w:jc w:val="both"/>
      </w:pPr>
      <w:r>
        <w:rPr>
          <w:rFonts w:ascii="Times New Roman"/>
          <w:b w:val="false"/>
          <w:i w:val="false"/>
          <w:color w:val="000000"/>
          <w:sz w:val="28"/>
        </w:rPr>
        <w:t>
      9) 21-бағанда салымдар бойынша дебиторлық берешек сомасы көрсетіледі;</w:t>
      </w:r>
    </w:p>
    <w:bookmarkEnd w:id="227"/>
    <w:bookmarkStart w:name="z330" w:id="228"/>
    <w:p>
      <w:pPr>
        <w:spacing w:after="0"/>
        <w:ind w:left="0"/>
        <w:jc w:val="both"/>
      </w:pPr>
      <w:r>
        <w:rPr>
          <w:rFonts w:ascii="Times New Roman"/>
          <w:b w:val="false"/>
          <w:i w:val="false"/>
          <w:color w:val="000000"/>
          <w:sz w:val="28"/>
        </w:rPr>
        <w:t>
      10) 22-бағанда салымдар бойынша мерзімі өткен дебиторлық берешек көрсетіледі;</w:t>
      </w:r>
    </w:p>
    <w:bookmarkEnd w:id="228"/>
    <w:bookmarkStart w:name="z331" w:id="229"/>
    <w:p>
      <w:pPr>
        <w:spacing w:after="0"/>
        <w:ind w:left="0"/>
        <w:jc w:val="both"/>
      </w:pPr>
      <w:r>
        <w:rPr>
          <w:rFonts w:ascii="Times New Roman"/>
          <w:b w:val="false"/>
          <w:i w:val="false"/>
          <w:color w:val="000000"/>
          <w:sz w:val="28"/>
        </w:rPr>
        <w:t>
      11) 23-бағанда бухгалтерлік есепте көрсетілген дебиторлық және мерзімі өткен берешек бойынша резервтердің (провизиялардың) сомасы көрсетіледі;</w:t>
      </w:r>
    </w:p>
    <w:bookmarkEnd w:id="229"/>
    <w:bookmarkStart w:name="z332" w:id="230"/>
    <w:p>
      <w:pPr>
        <w:spacing w:after="0"/>
        <w:ind w:left="0"/>
        <w:jc w:val="both"/>
      </w:pPr>
      <w:r>
        <w:rPr>
          <w:rFonts w:ascii="Times New Roman"/>
          <w:b w:val="false"/>
          <w:i w:val="false"/>
          <w:color w:val="000000"/>
          <w:sz w:val="28"/>
        </w:rPr>
        <w:t>
      12) 3-кесте әрбір банк және салымның әрбір валютасы бойынша жеке-жеке салымдар сомасын көрсете отырып, толтырылады.</w:t>
      </w:r>
    </w:p>
    <w:bookmarkEnd w:id="230"/>
    <w:bookmarkStart w:name="z333" w:id="231"/>
    <w:p>
      <w:pPr>
        <w:spacing w:after="0"/>
        <w:ind w:left="0"/>
        <w:jc w:val="both"/>
      </w:pPr>
      <w:r>
        <w:rPr>
          <w:rFonts w:ascii="Times New Roman"/>
          <w:b w:val="false"/>
          <w:i w:val="false"/>
          <w:color w:val="000000"/>
          <w:sz w:val="28"/>
        </w:rPr>
        <w:t>
      9. 4-кесте бойынша:</w:t>
      </w:r>
    </w:p>
    <w:bookmarkEnd w:id="231"/>
    <w:bookmarkStart w:name="z334" w:id="232"/>
    <w:p>
      <w:pPr>
        <w:spacing w:after="0"/>
        <w:ind w:left="0"/>
        <w:jc w:val="both"/>
      </w:pPr>
      <w:r>
        <w:rPr>
          <w:rFonts w:ascii="Times New Roman"/>
          <w:b w:val="false"/>
          <w:i w:val="false"/>
          <w:color w:val="000000"/>
          <w:sz w:val="28"/>
        </w:rPr>
        <w:t>
      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bookmarkEnd w:id="232"/>
    <w:bookmarkStart w:name="z335" w:id="233"/>
    <w:p>
      <w:pPr>
        <w:spacing w:after="0"/>
        <w:ind w:left="0"/>
        <w:jc w:val="both"/>
      </w:pPr>
      <w:r>
        <w:rPr>
          <w:rFonts w:ascii="Times New Roman"/>
          <w:b w:val="false"/>
          <w:i w:val="false"/>
          <w:color w:val="000000"/>
          <w:sz w:val="28"/>
        </w:rPr>
        <w:t>
      2) 5-бағанда төлем валютасының коды "Валюталар мен қорларды белгілеуге арналған кодтар" ҚР ҰС 07 ISO 4217 Қазақстан Республикасының ұлттық сыныптауышына сәйкес көрсетіледі;</w:t>
      </w:r>
    </w:p>
    <w:bookmarkEnd w:id="233"/>
    <w:bookmarkStart w:name="z336" w:id="234"/>
    <w:p>
      <w:pPr>
        <w:spacing w:after="0"/>
        <w:ind w:left="0"/>
        <w:jc w:val="both"/>
      </w:pPr>
      <w:r>
        <w:rPr>
          <w:rFonts w:ascii="Times New Roman"/>
          <w:b w:val="false"/>
          <w:i w:val="false"/>
          <w:color w:val="000000"/>
          <w:sz w:val="28"/>
        </w:rPr>
        <w:t>
      3) 6 және 8-бағандарда сатып алу бағасы мен сатып алу құны мәміле жасалған күні қалыптасқан валюта айырбастаудың нарықтық бағамы бойынша көрсетіледі, 11-бағанда сома есепті күнге қалыптасқан валюта айырбастаудың нарықтық бағамы бойынша көрсетіледі. Ұлттық валюта – теңгеде аффинирленген бағалы металды сатып алған жағдайда 6, 8 және 10-бағандар толтырылады;</w:t>
      </w:r>
    </w:p>
    <w:bookmarkEnd w:id="234"/>
    <w:bookmarkStart w:name="z337" w:id="235"/>
    <w:p>
      <w:pPr>
        <w:spacing w:after="0"/>
        <w:ind w:left="0"/>
        <w:jc w:val="both"/>
      </w:pPr>
      <w:r>
        <w:rPr>
          <w:rFonts w:ascii="Times New Roman"/>
          <w:b w:val="false"/>
          <w:i w:val="false"/>
          <w:color w:val="000000"/>
          <w:sz w:val="28"/>
        </w:rPr>
        <w:t>
      4) 10-бағанда бухгалтерлік есепте көрсетілген сома көрсетіледі.</w:t>
      </w:r>
    </w:p>
    <w:bookmarkEnd w:id="235"/>
    <w:bookmarkStart w:name="z338" w:id="236"/>
    <w:p>
      <w:pPr>
        <w:spacing w:after="0"/>
        <w:ind w:left="0"/>
        <w:jc w:val="both"/>
      </w:pPr>
      <w:r>
        <w:rPr>
          <w:rFonts w:ascii="Times New Roman"/>
          <w:b w:val="false"/>
          <w:i w:val="false"/>
          <w:color w:val="000000"/>
          <w:sz w:val="28"/>
        </w:rPr>
        <w:t>
      10. 5-кесте бойынша:</w:t>
      </w:r>
    </w:p>
    <w:bookmarkEnd w:id="236"/>
    <w:bookmarkStart w:name="z339" w:id="237"/>
    <w:p>
      <w:pPr>
        <w:spacing w:after="0"/>
        <w:ind w:left="0"/>
        <w:jc w:val="both"/>
      </w:pPr>
      <w:r>
        <w:rPr>
          <w:rFonts w:ascii="Times New Roman"/>
          <w:b w:val="false"/>
          <w:i w:val="false"/>
          <w:color w:val="000000"/>
          <w:sz w:val="28"/>
        </w:rPr>
        <w:t>
      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bookmarkEnd w:id="237"/>
    <w:bookmarkStart w:name="z340" w:id="238"/>
    <w:p>
      <w:pPr>
        <w:spacing w:after="0"/>
        <w:ind w:left="0"/>
        <w:jc w:val="both"/>
      </w:pPr>
      <w:r>
        <w:rPr>
          <w:rFonts w:ascii="Times New Roman"/>
          <w:b w:val="false"/>
          <w:i w:val="false"/>
          <w:color w:val="000000"/>
          <w:sz w:val="28"/>
        </w:rPr>
        <w:t>
      2) 4-бағанда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көрсетіледі;</w:t>
      </w:r>
    </w:p>
    <w:bookmarkEnd w:id="238"/>
    <w:bookmarkStart w:name="z341" w:id="239"/>
    <w:p>
      <w:pPr>
        <w:spacing w:after="0"/>
        <w:ind w:left="0"/>
        <w:jc w:val="both"/>
      </w:pPr>
      <w:r>
        <w:rPr>
          <w:rFonts w:ascii="Times New Roman"/>
          <w:b w:val="false"/>
          <w:i w:val="false"/>
          <w:color w:val="000000"/>
          <w:sz w:val="28"/>
        </w:rPr>
        <w:t>
      3) 5-бағанда мәміле валютасының коды көрсетіледі. Валюта коды "Валюталар мен қорларды белгілеуге арналған кодтар" ҚР ҰС 07 ISO 4217 Қазақстан Республикасының ұлттық сыныптауышына сәйкес көрсетіледі;</w:t>
      </w:r>
    </w:p>
    <w:bookmarkEnd w:id="239"/>
    <w:bookmarkStart w:name="z342" w:id="240"/>
    <w:p>
      <w:pPr>
        <w:spacing w:after="0"/>
        <w:ind w:left="0"/>
        <w:jc w:val="both"/>
      </w:pPr>
      <w:r>
        <w:rPr>
          <w:rFonts w:ascii="Times New Roman"/>
          <w:b w:val="false"/>
          <w:i w:val="false"/>
          <w:color w:val="000000"/>
          <w:sz w:val="28"/>
        </w:rPr>
        <w:t>
      4) 6-бағанда ұлттық сәйкестендіру нөмірі (ҰСН) немесе халықаралық сәйкестендіру нөмірі (ISIN коды) немесе бағалы қағаздың басқа сәйкестендіргіші көрсетіледі, 6-баған туынды қаржы құралының базалық активі бағалы қағаз болып табылған жағдайда толтырылады;</w:t>
      </w:r>
    </w:p>
    <w:bookmarkEnd w:id="240"/>
    <w:bookmarkStart w:name="z343" w:id="241"/>
    <w:p>
      <w:pPr>
        <w:spacing w:after="0"/>
        <w:ind w:left="0"/>
        <w:jc w:val="both"/>
      </w:pPr>
      <w:r>
        <w:rPr>
          <w:rFonts w:ascii="Times New Roman"/>
          <w:b w:val="false"/>
          <w:i w:val="false"/>
          <w:color w:val="000000"/>
          <w:sz w:val="28"/>
        </w:rPr>
        <w:t>
      5) 7-бағанда Нормативтік құқықтық актілерді мемлекеттік тіркеу тізілімінде № 7118 болып тіркелген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 69 қаулысының талаптарына сәйкес туынды құралдармен операция жүргізу кезінде қалыптастырылатын шартты талаптар мен міндеттемелердің сомасы көрсетіледі;</w:t>
      </w:r>
    </w:p>
    <w:bookmarkEnd w:id="241"/>
    <w:bookmarkStart w:name="z344" w:id="242"/>
    <w:p>
      <w:pPr>
        <w:spacing w:after="0"/>
        <w:ind w:left="0"/>
        <w:jc w:val="both"/>
      </w:pPr>
      <w:r>
        <w:rPr>
          <w:rFonts w:ascii="Times New Roman"/>
          <w:b w:val="false"/>
          <w:i w:val="false"/>
          <w:color w:val="000000"/>
          <w:sz w:val="28"/>
        </w:rPr>
        <w:t>
      6) 8-бағанда туынды қаржы құралының нарықтық құны (алмастыру құны) көрсетіледі, ол:</w:t>
      </w:r>
    </w:p>
    <w:bookmarkEnd w:id="242"/>
    <w:bookmarkStart w:name="z345" w:id="243"/>
    <w:p>
      <w:pPr>
        <w:spacing w:after="0"/>
        <w:ind w:left="0"/>
        <w:jc w:val="both"/>
      </w:pPr>
      <w:r>
        <w:rPr>
          <w:rFonts w:ascii="Times New Roman"/>
          <w:b w:val="false"/>
          <w:i w:val="false"/>
          <w:color w:val="000000"/>
          <w:sz w:val="28"/>
        </w:rPr>
        <w:t>
      сатып алуға арналған мәмілелер бойынша – туынды қаржы құралының ағымдағы нарықтық құнының осы туынды қаржы құралының (шартты талаптар) номиналды келісімшарттық құнынан асып түсу шамасын, туынды қаржы құралының номиналды келісімшарттық құнының осы туынды қаржы құралының (шартты міндеттемелер) ағымдағы нарықтық құнынан асып түсу шамасын;</w:t>
      </w:r>
    </w:p>
    <w:bookmarkEnd w:id="243"/>
    <w:bookmarkStart w:name="z346" w:id="244"/>
    <w:p>
      <w:pPr>
        <w:spacing w:after="0"/>
        <w:ind w:left="0"/>
        <w:jc w:val="both"/>
      </w:pPr>
      <w:r>
        <w:rPr>
          <w:rFonts w:ascii="Times New Roman"/>
          <w:b w:val="false"/>
          <w:i w:val="false"/>
          <w:color w:val="000000"/>
          <w:sz w:val="28"/>
        </w:rPr>
        <w:t>
      сатуға арналған мәмілелер бойынша – туынды қаржы құралының номиналды келісімшарттық құнының осы туынды қаржы құралының (шартты талаптар) ағымдағы нарықтық құнынан асып түсу шамасын, туынды қаржы құралының ағымды нарықтық құнының осы туынды қаржы құралының (шартты міндеттемелер) номиналды келісімшарттық құнынан асып түсу шамасын білдіреді.</w:t>
      </w:r>
    </w:p>
    <w:bookmarkEnd w:id="244"/>
    <w:bookmarkStart w:name="z347" w:id="245"/>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4-қосымша</w:t>
            </w:r>
          </w:p>
        </w:tc>
      </w:tr>
    </w:tbl>
    <w:bookmarkStart w:name="z350" w:id="246"/>
    <w:p>
      <w:pPr>
        <w:spacing w:after="0"/>
        <w:ind w:left="0"/>
        <w:jc w:val="left"/>
      </w:pPr>
      <w:r>
        <w:rPr>
          <w:rFonts w:ascii="Times New Roman"/>
          <w:b/>
          <w:i w:val="false"/>
          <w:color w:val="000000"/>
        </w:rPr>
        <w:t xml:space="preserve"> Әкімшілік деректерді жинауға арналған нысан</w:t>
      </w:r>
    </w:p>
    <w:bookmarkEnd w:id="246"/>
    <w:bookmarkStart w:name="z351" w:id="24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47"/>
    <w:bookmarkStart w:name="z352" w:id="248"/>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248"/>
    <w:bookmarkStart w:name="z353" w:id="249"/>
    <w:p>
      <w:pPr>
        <w:spacing w:after="0"/>
        <w:ind w:left="0"/>
        <w:jc w:val="left"/>
      </w:pPr>
      <w:r>
        <w:rPr>
          <w:rFonts w:ascii="Times New Roman"/>
          <w:b/>
          <w:i w:val="false"/>
          <w:color w:val="000000"/>
        </w:rPr>
        <w:t xml:space="preserve"> Сыртқы басқарудағы зейнетақы активтері туралы есеп</w:t>
      </w:r>
    </w:p>
    <w:bookmarkEnd w:id="249"/>
    <w:bookmarkStart w:name="z354" w:id="250"/>
    <w:p>
      <w:pPr>
        <w:spacing w:after="0"/>
        <w:ind w:left="0"/>
        <w:jc w:val="both"/>
      </w:pPr>
      <w:r>
        <w:rPr>
          <w:rFonts w:ascii="Times New Roman"/>
          <w:b w:val="false"/>
          <w:i w:val="false"/>
          <w:color w:val="000000"/>
          <w:sz w:val="28"/>
        </w:rPr>
        <w:t>
      Әкімшілік деректер нысанының индексі: 1-ENPF_А-VNESH</w:t>
      </w:r>
    </w:p>
    <w:bookmarkEnd w:id="250"/>
    <w:bookmarkStart w:name="z355" w:id="251"/>
    <w:p>
      <w:pPr>
        <w:spacing w:after="0"/>
        <w:ind w:left="0"/>
        <w:jc w:val="both"/>
      </w:pPr>
      <w:r>
        <w:rPr>
          <w:rFonts w:ascii="Times New Roman"/>
          <w:b w:val="false"/>
          <w:i w:val="false"/>
          <w:color w:val="000000"/>
          <w:sz w:val="28"/>
        </w:rPr>
        <w:t>
      Кезеңділігі: ай сайын</w:t>
      </w:r>
    </w:p>
    <w:bookmarkEnd w:id="251"/>
    <w:bookmarkStart w:name="z356" w:id="252"/>
    <w:p>
      <w:pPr>
        <w:spacing w:after="0"/>
        <w:ind w:left="0"/>
        <w:jc w:val="both"/>
      </w:pPr>
      <w:r>
        <w:rPr>
          <w:rFonts w:ascii="Times New Roman"/>
          <w:b w:val="false"/>
          <w:i w:val="false"/>
          <w:color w:val="000000"/>
          <w:sz w:val="28"/>
        </w:rPr>
        <w:t xml:space="preserve">
      Есепті кезеңі: 20___жылғы "__" ________ жағдай бойынша </w:t>
      </w:r>
    </w:p>
    <w:bookmarkEnd w:id="252"/>
    <w:bookmarkStart w:name="z357" w:id="253"/>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253"/>
    <w:bookmarkStart w:name="z358" w:id="254"/>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сыртқы басқаруға берілген зейнетақы активтері болған жағдайда – есепті айдан кейінгі айдың 20 (жиырмасынан) кешіктірмей, ай сайын</w:t>
      </w:r>
    </w:p>
    <w:bookmarkEnd w:id="254"/>
    <w:bookmarkStart w:name="z359" w:id="255"/>
    <w:p>
      <w:pPr>
        <w:spacing w:after="0"/>
        <w:ind w:left="0"/>
        <w:jc w:val="both"/>
      </w:pPr>
      <w:r>
        <w:rPr>
          <w:rFonts w:ascii="Times New Roman"/>
          <w:b w:val="false"/>
          <w:i w:val="false"/>
          <w:color w:val="000000"/>
          <w:sz w:val="28"/>
        </w:rPr>
        <w:t>
      Нысан</w:t>
      </w:r>
    </w:p>
    <w:bookmarkEnd w:id="255"/>
    <w:bookmarkStart w:name="z360" w:id="256"/>
    <w:p>
      <w:pPr>
        <w:spacing w:after="0"/>
        <w:ind w:left="0"/>
        <w:jc w:val="both"/>
      </w:pPr>
      <w:r>
        <w:rPr>
          <w:rFonts w:ascii="Times New Roman"/>
          <w:b w:val="false"/>
          <w:i w:val="false"/>
          <w:color w:val="000000"/>
          <w:sz w:val="28"/>
        </w:rPr>
        <w:t>
      Кесте. Сыртқы басқарудағы зейнетақы активтері</w:t>
      </w:r>
    </w:p>
    <w:bookmarkEnd w:id="256"/>
    <w:bookmarkStart w:name="z361" w:id="257"/>
    <w:p>
      <w:pPr>
        <w:spacing w:after="0"/>
        <w:ind w:left="0"/>
        <w:jc w:val="both"/>
      </w:pPr>
      <w:r>
        <w:rPr>
          <w:rFonts w:ascii="Times New Roman"/>
          <w:b w:val="false"/>
          <w:i w:val="false"/>
          <w:color w:val="000000"/>
          <w:sz w:val="28"/>
        </w:rPr>
        <w:t xml:space="preserve">
      _______________________ есебінен қалыптастырылған зейнетақы активтері </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 сыртқы басқарушының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 шартының нөмірі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 басқарудың болжанған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Басқарудағы зейнетақы активтерінің ағымдағы құны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2" w:id="258"/>
    <w:p>
      <w:pPr>
        <w:spacing w:after="0"/>
        <w:ind w:left="0"/>
        <w:jc w:val="both"/>
      </w:pPr>
      <w:r>
        <w:rPr>
          <w:rFonts w:ascii="Times New Roman"/>
          <w:b w:val="false"/>
          <w:i w:val="false"/>
          <w:color w:val="000000"/>
          <w:sz w:val="28"/>
        </w:rPr>
        <w:t xml:space="preserve">
      Атауы ______________________________________ </w:t>
      </w:r>
    </w:p>
    <w:bookmarkEnd w:id="258"/>
    <w:bookmarkStart w:name="z363" w:id="259"/>
    <w:p>
      <w:pPr>
        <w:spacing w:after="0"/>
        <w:ind w:left="0"/>
        <w:jc w:val="both"/>
      </w:pPr>
      <w:r>
        <w:rPr>
          <w:rFonts w:ascii="Times New Roman"/>
          <w:b w:val="false"/>
          <w:i w:val="false"/>
          <w:color w:val="000000"/>
          <w:sz w:val="28"/>
        </w:rPr>
        <w:t xml:space="preserve">
      Мекенжайы __________________________________________________________ </w:t>
      </w:r>
    </w:p>
    <w:bookmarkEnd w:id="259"/>
    <w:bookmarkStart w:name="z364" w:id="260"/>
    <w:p>
      <w:pPr>
        <w:spacing w:after="0"/>
        <w:ind w:left="0"/>
        <w:jc w:val="both"/>
      </w:pPr>
      <w:r>
        <w:rPr>
          <w:rFonts w:ascii="Times New Roman"/>
          <w:b w:val="false"/>
          <w:i w:val="false"/>
          <w:color w:val="000000"/>
          <w:sz w:val="28"/>
        </w:rPr>
        <w:t xml:space="preserve">
      Телефоны ________________________________________ </w:t>
      </w:r>
    </w:p>
    <w:bookmarkEnd w:id="260"/>
    <w:bookmarkStart w:name="z365" w:id="261"/>
    <w:p>
      <w:pPr>
        <w:spacing w:after="0"/>
        <w:ind w:left="0"/>
        <w:jc w:val="both"/>
      </w:pPr>
      <w:r>
        <w:rPr>
          <w:rFonts w:ascii="Times New Roman"/>
          <w:b w:val="false"/>
          <w:i w:val="false"/>
          <w:color w:val="000000"/>
          <w:sz w:val="28"/>
        </w:rPr>
        <w:t xml:space="preserve">
      Электрондық пошта мекенжайы _________________________ </w:t>
      </w:r>
    </w:p>
    <w:bookmarkEnd w:id="261"/>
    <w:bookmarkStart w:name="z366" w:id="262"/>
    <w:p>
      <w:pPr>
        <w:spacing w:after="0"/>
        <w:ind w:left="0"/>
        <w:jc w:val="both"/>
      </w:pPr>
      <w:r>
        <w:rPr>
          <w:rFonts w:ascii="Times New Roman"/>
          <w:b w:val="false"/>
          <w:i w:val="false"/>
          <w:color w:val="000000"/>
          <w:sz w:val="28"/>
        </w:rPr>
        <w:t xml:space="preserve">
      Орындаушы ______________________________________             ______________ </w:t>
      </w:r>
    </w:p>
    <w:bookmarkEnd w:id="262"/>
    <w:bookmarkStart w:name="z367" w:id="263"/>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63"/>
    <w:bookmarkStart w:name="z368" w:id="264"/>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64"/>
    <w:bookmarkStart w:name="z369" w:id="265"/>
    <w:p>
      <w:pPr>
        <w:spacing w:after="0"/>
        <w:ind w:left="0"/>
        <w:jc w:val="both"/>
      </w:pPr>
      <w:r>
        <w:rPr>
          <w:rFonts w:ascii="Times New Roman"/>
          <w:b w:val="false"/>
          <w:i w:val="false"/>
          <w:color w:val="000000"/>
          <w:sz w:val="28"/>
        </w:rPr>
        <w:t xml:space="preserve">
      _______________________________________                         _____________ </w:t>
      </w:r>
    </w:p>
    <w:bookmarkEnd w:id="265"/>
    <w:bookmarkStart w:name="z370" w:id="266"/>
    <w:p>
      <w:pPr>
        <w:spacing w:after="0"/>
        <w:ind w:left="0"/>
        <w:jc w:val="both"/>
      </w:pPr>
      <w:r>
        <w:rPr>
          <w:rFonts w:ascii="Times New Roman"/>
          <w:b w:val="false"/>
          <w:i w:val="false"/>
          <w:color w:val="000000"/>
          <w:sz w:val="28"/>
        </w:rPr>
        <w:t>
      тегі, аты және әкесінің аты (ол бар болса)                               қолы</w:t>
      </w:r>
    </w:p>
    <w:bookmarkEnd w:id="266"/>
    <w:bookmarkStart w:name="z371" w:id="267"/>
    <w:p>
      <w:pPr>
        <w:spacing w:after="0"/>
        <w:ind w:left="0"/>
        <w:jc w:val="both"/>
      </w:pPr>
      <w:r>
        <w:rPr>
          <w:rFonts w:ascii="Times New Roman"/>
          <w:b w:val="false"/>
          <w:i w:val="false"/>
          <w:color w:val="000000"/>
          <w:sz w:val="28"/>
        </w:rPr>
        <w:t>
      Күні 20__ жылғы "____" ______________</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басқарудағы зейнетақы</w:t>
            </w:r>
            <w:r>
              <w:br/>
            </w:r>
            <w:r>
              <w:rPr>
                <w:rFonts w:ascii="Times New Roman"/>
                <w:b w:val="false"/>
                <w:i w:val="false"/>
                <w:color w:val="000000"/>
                <w:sz w:val="20"/>
              </w:rPr>
              <w:t>активтері туралы есеп нысанына</w:t>
            </w:r>
            <w:r>
              <w:br/>
            </w:r>
            <w:r>
              <w:rPr>
                <w:rFonts w:ascii="Times New Roman"/>
                <w:b w:val="false"/>
                <w:i w:val="false"/>
                <w:color w:val="000000"/>
                <w:sz w:val="20"/>
              </w:rPr>
              <w:t>қосымша</w:t>
            </w:r>
          </w:p>
        </w:tc>
      </w:tr>
    </w:tbl>
    <w:bookmarkStart w:name="z373" w:id="268"/>
    <w:p>
      <w:pPr>
        <w:spacing w:after="0"/>
        <w:ind w:left="0"/>
        <w:jc w:val="left"/>
      </w:pPr>
      <w:r>
        <w:rPr>
          <w:rFonts w:ascii="Times New Roman"/>
          <w:b/>
          <w:i w:val="false"/>
          <w:color w:val="000000"/>
        </w:rPr>
        <w:t xml:space="preserve"> "Сыртқы басқарудағы зейнетақы активтері туралы есеп" (индексі – 1-ENPF_А-VNESH, кезеңділігі – ай сайын) әкімшілік деректер нысанын толтыру бойынша түсіндірме</w:t>
      </w:r>
    </w:p>
    <w:bookmarkEnd w:id="268"/>
    <w:bookmarkStart w:name="z374" w:id="269"/>
    <w:p>
      <w:pPr>
        <w:spacing w:after="0"/>
        <w:ind w:left="0"/>
        <w:jc w:val="left"/>
      </w:pPr>
      <w:r>
        <w:rPr>
          <w:rFonts w:ascii="Times New Roman"/>
          <w:b/>
          <w:i w:val="false"/>
          <w:color w:val="000000"/>
        </w:rPr>
        <w:t xml:space="preserve"> 1-тарау. Жалпы ережелер</w:t>
      </w:r>
    </w:p>
    <w:bookmarkEnd w:id="269"/>
    <w:bookmarkStart w:name="z375" w:id="270"/>
    <w:p>
      <w:pPr>
        <w:spacing w:after="0"/>
        <w:ind w:left="0"/>
        <w:jc w:val="both"/>
      </w:pPr>
      <w:r>
        <w:rPr>
          <w:rFonts w:ascii="Times New Roman"/>
          <w:b w:val="false"/>
          <w:i w:val="false"/>
          <w:color w:val="000000"/>
          <w:sz w:val="28"/>
        </w:rPr>
        <w:t>
      1. Осы түсіндірмеде "Сыртқы басқарудағы зейнетақы активтері туралы есеп" әкімшілік деректер нысанын (бұдан әрі – Нысан) толтыру бойынша бірыңғай талаптар айқындалады.</w:t>
      </w:r>
    </w:p>
    <w:bookmarkEnd w:id="270"/>
    <w:bookmarkStart w:name="z376" w:id="271"/>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71"/>
    <w:bookmarkStart w:name="z377" w:id="272"/>
    <w:p>
      <w:pPr>
        <w:spacing w:after="0"/>
        <w:ind w:left="0"/>
        <w:jc w:val="both"/>
      </w:pPr>
      <w:r>
        <w:rPr>
          <w:rFonts w:ascii="Times New Roman"/>
          <w:b w:val="false"/>
          <w:i w:val="false"/>
          <w:color w:val="000000"/>
          <w:sz w:val="28"/>
        </w:rPr>
        <w:t>
      3. Бірыңғай жинақтаушы зейнетақы қоры Нысанды есепті кезеңнің соңындағы жағдай бойынша ай сайын толтырады. Нысандағы деректер теңгемен көрсетіледі.</w:t>
      </w:r>
    </w:p>
    <w:bookmarkEnd w:id="272"/>
    <w:bookmarkStart w:name="z378" w:id="273"/>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73"/>
    <w:bookmarkStart w:name="z379" w:id="274"/>
    <w:p>
      <w:pPr>
        <w:spacing w:after="0"/>
        <w:ind w:left="0"/>
        <w:jc w:val="left"/>
      </w:pPr>
      <w:r>
        <w:rPr>
          <w:rFonts w:ascii="Times New Roman"/>
          <w:b/>
          <w:i w:val="false"/>
          <w:color w:val="000000"/>
        </w:rPr>
        <w:t xml:space="preserve"> 2-тарау. Нысанды толтыру бойынша түсіндірме</w:t>
      </w:r>
    </w:p>
    <w:bookmarkEnd w:id="274"/>
    <w:bookmarkStart w:name="z380" w:id="275"/>
    <w:p>
      <w:pPr>
        <w:spacing w:after="0"/>
        <w:ind w:left="0"/>
        <w:jc w:val="both"/>
      </w:pPr>
      <w:r>
        <w:rPr>
          <w:rFonts w:ascii="Times New Roman"/>
          <w:b w:val="false"/>
          <w:i w:val="false"/>
          <w:color w:val="000000"/>
          <w:sz w:val="28"/>
        </w:rPr>
        <w:t>
      5. 2024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p>
    <w:bookmarkEnd w:id="275"/>
    <w:bookmarkStart w:name="z381" w:id="276"/>
    <w:p>
      <w:pPr>
        <w:spacing w:after="0"/>
        <w:ind w:left="0"/>
        <w:jc w:val="both"/>
      </w:pPr>
      <w:r>
        <w:rPr>
          <w:rFonts w:ascii="Times New Roman"/>
          <w:b w:val="false"/>
          <w:i w:val="false"/>
          <w:color w:val="000000"/>
          <w:sz w:val="28"/>
        </w:rPr>
        <w:t>
      "Есебінен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bookmarkEnd w:id="276"/>
    <w:bookmarkStart w:name="z382" w:id="277"/>
    <w:p>
      <w:pPr>
        <w:spacing w:after="0"/>
        <w:ind w:left="0"/>
        <w:jc w:val="both"/>
      </w:pPr>
      <w:r>
        <w:rPr>
          <w:rFonts w:ascii="Times New Roman"/>
          <w:b w:val="false"/>
          <w:i w:val="false"/>
          <w:color w:val="000000"/>
          <w:sz w:val="28"/>
        </w:rPr>
        <w:t>
      6. Нысан шет мемлекеттің заңнамасына сәйкес инвестициялық портфельді басқару қызметін жүзеге асыратын, Қазақстан Республикасы Ұлттық Банкінің талаптарына сәйкес келетін шетел ұйымында инвестициялық басқарудағы немесе инвестициялық портфельді басқарушының сенімгерлік басқаруына берілген (бұдан әрі – зейнетақы активтерін басқарушы) активтер бойынша ұсынылады.</w:t>
      </w:r>
    </w:p>
    <w:bookmarkEnd w:id="277"/>
    <w:bookmarkStart w:name="z383" w:id="278"/>
    <w:p>
      <w:pPr>
        <w:spacing w:after="0"/>
        <w:ind w:left="0"/>
        <w:jc w:val="both"/>
      </w:pPr>
      <w:r>
        <w:rPr>
          <w:rFonts w:ascii="Times New Roman"/>
          <w:b w:val="false"/>
          <w:i w:val="false"/>
          <w:color w:val="000000"/>
          <w:sz w:val="28"/>
        </w:rPr>
        <w:t>
      7. Нысан әрбір зейнетақы активтерін басқарушы бойынша толтырылады.</w:t>
      </w:r>
    </w:p>
    <w:bookmarkEnd w:id="278"/>
    <w:bookmarkStart w:name="z384" w:id="279"/>
    <w:p>
      <w:pPr>
        <w:spacing w:after="0"/>
        <w:ind w:left="0"/>
        <w:jc w:val="both"/>
      </w:pPr>
      <w:r>
        <w:rPr>
          <w:rFonts w:ascii="Times New Roman"/>
          <w:b w:val="false"/>
          <w:i w:val="false"/>
          <w:color w:val="000000"/>
          <w:sz w:val="28"/>
        </w:rPr>
        <w:t>
      8. 4-бағанда шарт бойынша зейнетақы активтерін басқару кезеңі көрсетіледі. Егер шартта зейнетақы активтерін басқару кезеңі көзделмесе, онда 4-бағанда "-" белгісі қойылады.</w:t>
      </w:r>
    </w:p>
    <w:bookmarkEnd w:id="279"/>
    <w:bookmarkStart w:name="z385" w:id="280"/>
    <w:p>
      <w:pPr>
        <w:spacing w:after="0"/>
        <w:ind w:left="0"/>
        <w:jc w:val="both"/>
      </w:pPr>
      <w:r>
        <w:rPr>
          <w:rFonts w:ascii="Times New Roman"/>
          <w:b w:val="false"/>
          <w:i w:val="false"/>
          <w:color w:val="000000"/>
          <w:sz w:val="28"/>
        </w:rPr>
        <w:t>
      9. 5-бағанда есепті күні басқарудағы зейнетақы активтерінің ағымдағы құны көрсетіледі.</w:t>
      </w:r>
    </w:p>
    <w:bookmarkEnd w:id="280"/>
    <w:bookmarkStart w:name="z386" w:id="281"/>
    <w:p>
      <w:pPr>
        <w:spacing w:after="0"/>
        <w:ind w:left="0"/>
        <w:jc w:val="both"/>
      </w:pPr>
      <w:r>
        <w:rPr>
          <w:rFonts w:ascii="Times New Roman"/>
          <w:b w:val="false"/>
          <w:i w:val="false"/>
          <w:color w:val="000000"/>
          <w:sz w:val="28"/>
        </w:rPr>
        <w:t>
      10. Егер есепті кезеңде зейнетақы активтерін басқарушы зейнетақы активтерінің барлық сомасын басқа басқарушыға берсе не оларды бірыңғай жинақтаушы зейнетақы қорына қайтарса және шартты бұзса, онда 2, 3, 4-бағандарда активтер мен міндеттемелерді берудің соңғы күніне осы зейнетақы активтерін басқарушы бойынша мәліметтер көрсетіледі және 6-бағанда берілген активтер нәтижесі туралы ақпарат (зейнетақы активтері сомасы және осы сома қайда берілгені) көрсетіледі.</w:t>
      </w:r>
    </w:p>
    <w:bookmarkEnd w:id="281"/>
    <w:bookmarkStart w:name="z387" w:id="282"/>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5-қосымша</w:t>
            </w:r>
          </w:p>
        </w:tc>
      </w:tr>
    </w:tbl>
    <w:bookmarkStart w:name="z390" w:id="283"/>
    <w:p>
      <w:pPr>
        <w:spacing w:after="0"/>
        <w:ind w:left="0"/>
        <w:jc w:val="left"/>
      </w:pPr>
      <w:r>
        <w:rPr>
          <w:rFonts w:ascii="Times New Roman"/>
          <w:b/>
          <w:i w:val="false"/>
          <w:color w:val="000000"/>
        </w:rPr>
        <w:t xml:space="preserve"> Әкімшілік деректерді жинауға арналған нысан</w:t>
      </w:r>
    </w:p>
    <w:bookmarkEnd w:id="283"/>
    <w:bookmarkStart w:name="z391" w:id="28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84"/>
    <w:bookmarkStart w:name="z392" w:id="285"/>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285"/>
    <w:bookmarkStart w:name="z393" w:id="286"/>
    <w:p>
      <w:pPr>
        <w:spacing w:after="0"/>
        <w:ind w:left="0"/>
        <w:jc w:val="left"/>
      </w:pPr>
      <w:r>
        <w:rPr>
          <w:rFonts w:ascii="Times New Roman"/>
          <w:b/>
          <w:i w:val="false"/>
          <w:color w:val="000000"/>
        </w:rPr>
        <w:t xml:space="preserve"> Салымшылардың (алушылардың) зейнетақы жинақтарының көлемі және жеке зейнетақы шоттарының саны туралы есеп</w:t>
      </w:r>
    </w:p>
    <w:bookmarkEnd w:id="286"/>
    <w:bookmarkStart w:name="z394" w:id="287"/>
    <w:p>
      <w:pPr>
        <w:spacing w:after="0"/>
        <w:ind w:left="0"/>
        <w:jc w:val="both"/>
      </w:pPr>
      <w:r>
        <w:rPr>
          <w:rFonts w:ascii="Times New Roman"/>
          <w:b w:val="false"/>
          <w:i w:val="false"/>
          <w:color w:val="000000"/>
          <w:sz w:val="28"/>
        </w:rPr>
        <w:t>
      Әкімшілік деректер нысанының индексі: 1-ENPF_PV</w:t>
      </w:r>
    </w:p>
    <w:bookmarkEnd w:id="287"/>
    <w:bookmarkStart w:name="z395" w:id="288"/>
    <w:p>
      <w:pPr>
        <w:spacing w:after="0"/>
        <w:ind w:left="0"/>
        <w:jc w:val="both"/>
      </w:pPr>
      <w:r>
        <w:rPr>
          <w:rFonts w:ascii="Times New Roman"/>
          <w:b w:val="false"/>
          <w:i w:val="false"/>
          <w:color w:val="000000"/>
          <w:sz w:val="28"/>
        </w:rPr>
        <w:t>
      Кезеңділігі: ай сайын</w:t>
      </w:r>
    </w:p>
    <w:bookmarkEnd w:id="288"/>
    <w:bookmarkStart w:name="z396" w:id="289"/>
    <w:p>
      <w:pPr>
        <w:spacing w:after="0"/>
        <w:ind w:left="0"/>
        <w:jc w:val="both"/>
      </w:pPr>
      <w:r>
        <w:rPr>
          <w:rFonts w:ascii="Times New Roman"/>
          <w:b w:val="false"/>
          <w:i w:val="false"/>
          <w:color w:val="000000"/>
          <w:sz w:val="28"/>
        </w:rPr>
        <w:t xml:space="preserve">
      Есепті кезеңі: 20___жылғы "__" ________ жағдай бойынша </w:t>
      </w:r>
    </w:p>
    <w:bookmarkEnd w:id="289"/>
    <w:bookmarkStart w:name="z397" w:id="290"/>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290"/>
    <w:bookmarkStart w:name="z398" w:id="291"/>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291"/>
    <w:bookmarkStart w:name="z399" w:id="292"/>
    <w:p>
      <w:pPr>
        <w:spacing w:after="0"/>
        <w:ind w:left="0"/>
        <w:jc w:val="both"/>
      </w:pPr>
      <w:r>
        <w:rPr>
          <w:rFonts w:ascii="Times New Roman"/>
          <w:b w:val="false"/>
          <w:i w:val="false"/>
          <w:color w:val="000000"/>
          <w:sz w:val="28"/>
        </w:rPr>
        <w:t>
      Нысан</w:t>
      </w:r>
    </w:p>
    <w:bookmarkEnd w:id="292"/>
    <w:bookmarkStart w:name="z400" w:id="293"/>
    <w:p>
      <w:pPr>
        <w:spacing w:after="0"/>
        <w:ind w:left="0"/>
        <w:jc w:val="both"/>
      </w:pPr>
      <w:r>
        <w:rPr>
          <w:rFonts w:ascii="Times New Roman"/>
          <w:b w:val="false"/>
          <w:i w:val="false"/>
          <w:color w:val="000000"/>
          <w:sz w:val="28"/>
        </w:rPr>
        <w:t xml:space="preserve">
      Кесте. Салымшылардың (алушылардың) зейнетақы жинақтарының көлемі және жеке зейнетақы шоттарының саны туралы есеп </w:t>
      </w:r>
    </w:p>
    <w:bookmarkEnd w:id="293"/>
    <w:bookmarkStart w:name="z401" w:id="294"/>
    <w:p>
      <w:pPr>
        <w:spacing w:after="0"/>
        <w:ind w:left="0"/>
        <w:jc w:val="both"/>
      </w:pPr>
      <w:r>
        <w:rPr>
          <w:rFonts w:ascii="Times New Roman"/>
          <w:b w:val="false"/>
          <w:i w:val="false"/>
          <w:color w:val="000000"/>
          <w:sz w:val="28"/>
        </w:rPr>
        <w:t>
      Сенімгерлік басқарудағы зейнетақы жинақтары бойынша</w:t>
      </w:r>
    </w:p>
    <w:bookmarkEnd w:id="294"/>
    <w:bookmarkStart w:name="z402" w:id="295"/>
    <w:p>
      <w:pPr>
        <w:spacing w:after="0"/>
        <w:ind w:left="0"/>
        <w:jc w:val="both"/>
      </w:pPr>
      <w:r>
        <w:rPr>
          <w:rFonts w:ascii="Times New Roman"/>
          <w:b w:val="false"/>
          <w:i w:val="false"/>
          <w:color w:val="000000"/>
          <w:sz w:val="28"/>
        </w:rPr>
        <w:t xml:space="preserve">
      __________________________________________________ </w:t>
      </w:r>
    </w:p>
    <w:bookmarkEnd w:id="295"/>
    <w:bookmarkStart w:name="z403" w:id="296"/>
    <w:p>
      <w:pPr>
        <w:spacing w:after="0"/>
        <w:ind w:left="0"/>
        <w:jc w:val="both"/>
      </w:pPr>
      <w:r>
        <w:rPr>
          <w:rFonts w:ascii="Times New Roman"/>
          <w:b w:val="false"/>
          <w:i w:val="false"/>
          <w:color w:val="000000"/>
          <w:sz w:val="28"/>
        </w:rPr>
        <w:t>
      (зейнетақы активтерін басқарушының атауы)</w:t>
      </w:r>
    </w:p>
    <w:bookmarkEnd w:id="296"/>
    <w:bookmarkStart w:name="z404" w:id="297"/>
    <w:p>
      <w:pPr>
        <w:spacing w:after="0"/>
        <w:ind w:left="0"/>
        <w:jc w:val="both"/>
      </w:pPr>
      <w:r>
        <w:rPr>
          <w:rFonts w:ascii="Times New Roman"/>
          <w:b w:val="false"/>
          <w:i w:val="false"/>
          <w:color w:val="000000"/>
          <w:sz w:val="28"/>
        </w:rPr>
        <w:t>
       (мың теңгемен)</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есепке алу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жасқа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жас және одан үлкен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5" w:id="298"/>
    <w:p>
      <w:pPr>
        <w:spacing w:after="0"/>
        <w:ind w:left="0"/>
        <w:jc w:val="both"/>
      </w:pPr>
      <w:r>
        <w:rPr>
          <w:rFonts w:ascii="Times New Roman"/>
          <w:b w:val="false"/>
          <w:i w:val="false"/>
          <w:color w:val="000000"/>
          <w:sz w:val="28"/>
        </w:rPr>
        <w:t>
      кестенің жалғасы:</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 есепке алу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406" w:id="299"/>
    <w:p>
      <w:pPr>
        <w:spacing w:after="0"/>
        <w:ind w:left="0"/>
        <w:jc w:val="both"/>
      </w:pPr>
      <w:r>
        <w:rPr>
          <w:rFonts w:ascii="Times New Roman"/>
          <w:b w:val="false"/>
          <w:i w:val="false"/>
          <w:color w:val="000000"/>
          <w:sz w:val="28"/>
        </w:rPr>
        <w:t>
      кестенің жалғасы:</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есепке алу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407" w:id="300"/>
    <w:p>
      <w:pPr>
        <w:spacing w:after="0"/>
        <w:ind w:left="0"/>
        <w:jc w:val="both"/>
      </w:pPr>
      <w:r>
        <w:rPr>
          <w:rFonts w:ascii="Times New Roman"/>
          <w:b w:val="false"/>
          <w:i w:val="false"/>
          <w:color w:val="000000"/>
          <w:sz w:val="28"/>
        </w:rPr>
        <w:t>
      кестенің жалғасы:</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жарналарын есепке алу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шоттарындағы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шоттарындағы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408" w:id="301"/>
    <w:p>
      <w:pPr>
        <w:spacing w:after="0"/>
        <w:ind w:left="0"/>
        <w:jc w:val="both"/>
      </w:pPr>
      <w:r>
        <w:rPr>
          <w:rFonts w:ascii="Times New Roman"/>
          <w:b w:val="false"/>
          <w:i w:val="false"/>
          <w:color w:val="000000"/>
          <w:sz w:val="28"/>
        </w:rPr>
        <w:t>
      Сәйкестендірілмеген салымшылар бойынша зейнетақы жинақтарының сомасы ________ мың теңгені құрайды.</w:t>
      </w:r>
    </w:p>
    <w:bookmarkEnd w:id="301"/>
    <w:bookmarkStart w:name="z409" w:id="302"/>
    <w:p>
      <w:pPr>
        <w:spacing w:after="0"/>
        <w:ind w:left="0"/>
        <w:jc w:val="both"/>
      </w:pPr>
      <w:r>
        <w:rPr>
          <w:rFonts w:ascii="Times New Roman"/>
          <w:b w:val="false"/>
          <w:i w:val="false"/>
          <w:color w:val="000000"/>
          <w:sz w:val="28"/>
        </w:rPr>
        <w:t>
      Резервтік қорлардың шоттарындағы ақша сомасы ________ мың теңгені құрайды.</w:t>
      </w:r>
    </w:p>
    <w:bookmarkEnd w:id="302"/>
    <w:bookmarkStart w:name="z410" w:id="303"/>
    <w:p>
      <w:pPr>
        <w:spacing w:after="0"/>
        <w:ind w:left="0"/>
        <w:jc w:val="both"/>
      </w:pPr>
      <w:r>
        <w:rPr>
          <w:rFonts w:ascii="Times New Roman"/>
          <w:b w:val="false"/>
          <w:i w:val="false"/>
          <w:color w:val="000000"/>
          <w:sz w:val="28"/>
        </w:rPr>
        <w:t xml:space="preserve">
      Атауы ______________________________________ </w:t>
      </w:r>
    </w:p>
    <w:bookmarkEnd w:id="303"/>
    <w:bookmarkStart w:name="z411" w:id="304"/>
    <w:p>
      <w:pPr>
        <w:spacing w:after="0"/>
        <w:ind w:left="0"/>
        <w:jc w:val="both"/>
      </w:pPr>
      <w:r>
        <w:rPr>
          <w:rFonts w:ascii="Times New Roman"/>
          <w:b w:val="false"/>
          <w:i w:val="false"/>
          <w:color w:val="000000"/>
          <w:sz w:val="28"/>
        </w:rPr>
        <w:t xml:space="preserve">
      Мекенжайы __________________________________________________________ </w:t>
      </w:r>
    </w:p>
    <w:bookmarkEnd w:id="304"/>
    <w:bookmarkStart w:name="z412" w:id="305"/>
    <w:p>
      <w:pPr>
        <w:spacing w:after="0"/>
        <w:ind w:left="0"/>
        <w:jc w:val="both"/>
      </w:pPr>
      <w:r>
        <w:rPr>
          <w:rFonts w:ascii="Times New Roman"/>
          <w:b w:val="false"/>
          <w:i w:val="false"/>
          <w:color w:val="000000"/>
          <w:sz w:val="28"/>
        </w:rPr>
        <w:t xml:space="preserve">
      Телефоны ________________________________________ </w:t>
      </w:r>
    </w:p>
    <w:bookmarkEnd w:id="305"/>
    <w:bookmarkStart w:name="z413" w:id="306"/>
    <w:p>
      <w:pPr>
        <w:spacing w:after="0"/>
        <w:ind w:left="0"/>
        <w:jc w:val="both"/>
      </w:pPr>
      <w:r>
        <w:rPr>
          <w:rFonts w:ascii="Times New Roman"/>
          <w:b w:val="false"/>
          <w:i w:val="false"/>
          <w:color w:val="000000"/>
          <w:sz w:val="28"/>
        </w:rPr>
        <w:t xml:space="preserve">
      Электрондық пошта мекенжайы _________________________ </w:t>
      </w:r>
    </w:p>
    <w:bookmarkEnd w:id="306"/>
    <w:bookmarkStart w:name="z414" w:id="307"/>
    <w:p>
      <w:pPr>
        <w:spacing w:after="0"/>
        <w:ind w:left="0"/>
        <w:jc w:val="both"/>
      </w:pPr>
      <w:r>
        <w:rPr>
          <w:rFonts w:ascii="Times New Roman"/>
          <w:b w:val="false"/>
          <w:i w:val="false"/>
          <w:color w:val="000000"/>
          <w:sz w:val="28"/>
        </w:rPr>
        <w:t xml:space="preserve">
      Орындаушы ______________________________________             ______________ </w:t>
      </w:r>
    </w:p>
    <w:bookmarkEnd w:id="307"/>
    <w:bookmarkStart w:name="z415" w:id="30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308"/>
    <w:bookmarkStart w:name="z416" w:id="30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309"/>
    <w:bookmarkStart w:name="z417" w:id="310"/>
    <w:p>
      <w:pPr>
        <w:spacing w:after="0"/>
        <w:ind w:left="0"/>
        <w:jc w:val="both"/>
      </w:pPr>
      <w:r>
        <w:rPr>
          <w:rFonts w:ascii="Times New Roman"/>
          <w:b w:val="false"/>
          <w:i w:val="false"/>
          <w:color w:val="000000"/>
          <w:sz w:val="28"/>
        </w:rPr>
        <w:t xml:space="preserve">
      _______________________________________                         _____________ </w:t>
      </w:r>
    </w:p>
    <w:bookmarkEnd w:id="310"/>
    <w:bookmarkStart w:name="z418" w:id="311"/>
    <w:p>
      <w:pPr>
        <w:spacing w:after="0"/>
        <w:ind w:left="0"/>
        <w:jc w:val="both"/>
      </w:pPr>
      <w:r>
        <w:rPr>
          <w:rFonts w:ascii="Times New Roman"/>
          <w:b w:val="false"/>
          <w:i w:val="false"/>
          <w:color w:val="000000"/>
          <w:sz w:val="28"/>
        </w:rPr>
        <w:t>
      тегі, аты және әкесінің аты (ол бар болса)                               қолы</w:t>
      </w:r>
    </w:p>
    <w:bookmarkEnd w:id="311"/>
    <w:bookmarkStart w:name="z419" w:id="312"/>
    <w:p>
      <w:pPr>
        <w:spacing w:after="0"/>
        <w:ind w:left="0"/>
        <w:jc w:val="both"/>
      </w:pPr>
      <w:r>
        <w:rPr>
          <w:rFonts w:ascii="Times New Roman"/>
          <w:b w:val="false"/>
          <w:i w:val="false"/>
          <w:color w:val="000000"/>
          <w:sz w:val="28"/>
        </w:rPr>
        <w:t>
      Күні 20__ жылғы "____" ______________</w:t>
      </w:r>
    </w:p>
    <w:bookmarkEnd w:id="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Салымшылардың </w:t>
            </w:r>
            <w:r>
              <w:br/>
            </w:r>
            <w:r>
              <w:rPr>
                <w:rFonts w:ascii="Times New Roman"/>
                <w:b w:val="false"/>
                <w:i w:val="false"/>
                <w:color w:val="000000"/>
                <w:sz w:val="20"/>
              </w:rPr>
              <w:t xml:space="preserve">(алушылардың) зейнетақы </w:t>
            </w:r>
            <w:r>
              <w:br/>
            </w:r>
            <w:r>
              <w:rPr>
                <w:rFonts w:ascii="Times New Roman"/>
                <w:b w:val="false"/>
                <w:i w:val="false"/>
                <w:color w:val="000000"/>
                <w:sz w:val="20"/>
              </w:rPr>
              <w:t xml:space="preserve">жинақтарының көлемі және </w:t>
            </w:r>
            <w:r>
              <w:br/>
            </w:r>
            <w:r>
              <w:rPr>
                <w:rFonts w:ascii="Times New Roman"/>
                <w:b w:val="false"/>
                <w:i w:val="false"/>
                <w:color w:val="000000"/>
                <w:sz w:val="20"/>
              </w:rPr>
              <w:t xml:space="preserve">жеке зейнетақы шоттарының </w:t>
            </w:r>
            <w:r>
              <w:br/>
            </w:r>
            <w:r>
              <w:rPr>
                <w:rFonts w:ascii="Times New Roman"/>
                <w:b w:val="false"/>
                <w:i w:val="false"/>
                <w:color w:val="000000"/>
                <w:sz w:val="20"/>
              </w:rPr>
              <w:t>саны туралы есеп нысанына</w:t>
            </w:r>
            <w:r>
              <w:br/>
            </w:r>
            <w:r>
              <w:rPr>
                <w:rFonts w:ascii="Times New Roman"/>
                <w:b w:val="false"/>
                <w:i w:val="false"/>
                <w:color w:val="000000"/>
                <w:sz w:val="20"/>
              </w:rPr>
              <w:t>қосымша</w:t>
            </w:r>
          </w:p>
        </w:tc>
      </w:tr>
    </w:tbl>
    <w:bookmarkStart w:name="z421" w:id="313"/>
    <w:p>
      <w:pPr>
        <w:spacing w:after="0"/>
        <w:ind w:left="0"/>
        <w:jc w:val="left"/>
      </w:pPr>
      <w:r>
        <w:rPr>
          <w:rFonts w:ascii="Times New Roman"/>
          <w:b/>
          <w:i w:val="false"/>
          <w:color w:val="000000"/>
        </w:rPr>
        <w:t xml:space="preserve"> "Салымшылардың (алушылардың) зейнетақы жинақтарының көлемі және жеке зейнетақы шоттарының саны туралы есеп" (индексі – 1-ENPF_PV, кезеңділігі – ай сайын) әкімшілік деректер нысанын толтыру бойынша түсіндірме</w:t>
      </w:r>
    </w:p>
    <w:bookmarkEnd w:id="313"/>
    <w:bookmarkStart w:name="z422" w:id="314"/>
    <w:p>
      <w:pPr>
        <w:spacing w:after="0"/>
        <w:ind w:left="0"/>
        <w:jc w:val="left"/>
      </w:pPr>
      <w:r>
        <w:rPr>
          <w:rFonts w:ascii="Times New Roman"/>
          <w:b/>
          <w:i w:val="false"/>
          <w:color w:val="000000"/>
        </w:rPr>
        <w:t xml:space="preserve"> 1-тарау. Жалпы ережелер</w:t>
      </w:r>
    </w:p>
    <w:bookmarkEnd w:id="314"/>
    <w:bookmarkStart w:name="z423" w:id="315"/>
    <w:p>
      <w:pPr>
        <w:spacing w:after="0"/>
        <w:ind w:left="0"/>
        <w:jc w:val="both"/>
      </w:pPr>
      <w:r>
        <w:rPr>
          <w:rFonts w:ascii="Times New Roman"/>
          <w:b w:val="false"/>
          <w:i w:val="false"/>
          <w:color w:val="000000"/>
          <w:sz w:val="28"/>
        </w:rPr>
        <w:t>
      1. Осы түсіндірмеде "Салымшылардың (алушылардың) зейнетақы жинақтарының көлемі және жеке зейнетақы шоттарының саны туралы есеп" әкімшілік деректер нысанын (бұдан әрі – Нысан) толтыру бойынша бірыңғай талаптар айқындалады.</w:t>
      </w:r>
    </w:p>
    <w:bookmarkEnd w:id="315"/>
    <w:bookmarkStart w:name="z424" w:id="31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16"/>
    <w:bookmarkStart w:name="z425" w:id="317"/>
    <w:p>
      <w:pPr>
        <w:spacing w:after="0"/>
        <w:ind w:left="0"/>
        <w:jc w:val="both"/>
      </w:pPr>
      <w:r>
        <w:rPr>
          <w:rFonts w:ascii="Times New Roman"/>
          <w:b w:val="false"/>
          <w:i w:val="false"/>
          <w:color w:val="000000"/>
          <w:sz w:val="28"/>
        </w:rPr>
        <w:t>
      3. Бірыңғай жинақтаушы зейнетақы қоры Нысанды есепті кезеңнің соңындағы жағдай бойынша ай сайын, Қазақстан Республикасы Ұлттық Банкінің сенімгерлік басқаруындағы зейнетақы жинақтары бойынша және инвестициялық портфельді басқарушының сенімгерлік басқаруындағы зейнетақы жинақтары бойынша бөлек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317"/>
    <w:bookmarkStart w:name="z426" w:id="318"/>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318"/>
    <w:bookmarkStart w:name="z427" w:id="319"/>
    <w:p>
      <w:pPr>
        <w:spacing w:after="0"/>
        <w:ind w:left="0"/>
        <w:jc w:val="left"/>
      </w:pPr>
      <w:r>
        <w:rPr>
          <w:rFonts w:ascii="Times New Roman"/>
          <w:b/>
          <w:i w:val="false"/>
          <w:color w:val="000000"/>
        </w:rPr>
        <w:t xml:space="preserve"> 2-тарау. Нысанды толтыру бойынша түсіндірме</w:t>
      </w:r>
    </w:p>
    <w:bookmarkEnd w:id="319"/>
    <w:bookmarkStart w:name="z428" w:id="320"/>
    <w:p>
      <w:pPr>
        <w:spacing w:after="0"/>
        <w:ind w:left="0"/>
        <w:jc w:val="both"/>
      </w:pPr>
      <w:r>
        <w:rPr>
          <w:rFonts w:ascii="Times New Roman"/>
          <w:b w:val="false"/>
          <w:i w:val="false"/>
          <w:color w:val="000000"/>
          <w:sz w:val="28"/>
        </w:rPr>
        <w:t>
      5. 2, 5, 8, 11, 14 және 17-бағандарда зейнетақы жинақтары бар салымшылардың (алушылардың) жеке зейнетақы шоттарының саны ерлер және әйелдер бойынша бөлек (тиісті бағандарда) салымшының (алушының) жасына қарай бөліп, көрсетіледі.</w:t>
      </w:r>
    </w:p>
    <w:bookmarkEnd w:id="320"/>
    <w:bookmarkStart w:name="z429" w:id="321"/>
    <w:p>
      <w:pPr>
        <w:spacing w:after="0"/>
        <w:ind w:left="0"/>
        <w:jc w:val="both"/>
      </w:pPr>
      <w:r>
        <w:rPr>
          <w:rFonts w:ascii="Times New Roman"/>
          <w:b w:val="false"/>
          <w:i w:val="false"/>
          <w:color w:val="000000"/>
          <w:sz w:val="28"/>
        </w:rPr>
        <w:t>
      Олар бойынша зейнетақы жинақтарының сомасы тиісінше 3, 6, 9, 12, 15 және 18-бағандарда көрсетіледі.</w:t>
      </w:r>
    </w:p>
    <w:bookmarkEnd w:id="321"/>
    <w:bookmarkStart w:name="z430" w:id="322"/>
    <w:p>
      <w:pPr>
        <w:spacing w:after="0"/>
        <w:ind w:left="0"/>
        <w:jc w:val="both"/>
      </w:pPr>
      <w:r>
        <w:rPr>
          <w:rFonts w:ascii="Times New Roman"/>
          <w:b w:val="false"/>
          <w:i w:val="false"/>
          <w:color w:val="000000"/>
          <w:sz w:val="28"/>
        </w:rPr>
        <w:t>
      6. 4, 7, 10, 13, 16 және 19-бағандарда зейнетақы жинақтары жоқ салымшылардың (алушылардың) жеке зейнетақы шоттарының саны ерлер және әйелдер бойынша бөлек салымшының (алушының) жасына қарай бөліп, көрсетіледі.</w:t>
      </w:r>
    </w:p>
    <w:bookmarkEnd w:id="322"/>
    <w:bookmarkStart w:name="z431" w:id="323"/>
    <w:p>
      <w:pPr>
        <w:spacing w:after="0"/>
        <w:ind w:left="0"/>
        <w:jc w:val="both"/>
      </w:pPr>
      <w:r>
        <w:rPr>
          <w:rFonts w:ascii="Times New Roman"/>
          <w:b w:val="false"/>
          <w:i w:val="false"/>
          <w:color w:val="000000"/>
          <w:sz w:val="28"/>
        </w:rPr>
        <w:t>
      7. Сәйкестендірілмеген салымшылар бойынша зейнетақы жинақтарының сомасы және резервтік қорлардың шоттарындағы ақша сомасы ақпараттық жүйеде көзделген Нысанға ескертпеде көрсетіледі.</w:t>
      </w:r>
    </w:p>
    <w:bookmarkEnd w:id="323"/>
    <w:bookmarkStart w:name="z432" w:id="324"/>
    <w:p>
      <w:pPr>
        <w:spacing w:after="0"/>
        <w:ind w:left="0"/>
        <w:jc w:val="both"/>
      </w:pPr>
      <w:r>
        <w:rPr>
          <w:rFonts w:ascii="Times New Roman"/>
          <w:b w:val="false"/>
          <w:i w:val="false"/>
          <w:color w:val="000000"/>
          <w:sz w:val="28"/>
        </w:rPr>
        <w:t>
      8. 20, 21, 22 және 23-бағандар 2024 жылғы 1 қаңтардан бастап толтырылады.</w:t>
      </w:r>
    </w:p>
    <w:bookmarkEnd w:id="324"/>
    <w:bookmarkStart w:name="z433" w:id="325"/>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6-қосымша</w:t>
            </w:r>
          </w:p>
        </w:tc>
      </w:tr>
    </w:tbl>
    <w:bookmarkStart w:name="z436" w:id="326"/>
    <w:p>
      <w:pPr>
        <w:spacing w:after="0"/>
        <w:ind w:left="0"/>
        <w:jc w:val="left"/>
      </w:pPr>
      <w:r>
        <w:rPr>
          <w:rFonts w:ascii="Times New Roman"/>
          <w:b/>
          <w:i w:val="false"/>
          <w:color w:val="000000"/>
        </w:rPr>
        <w:t xml:space="preserve"> Әкімшілік деректерді жинауға арналған нысан</w:t>
      </w:r>
    </w:p>
    <w:bookmarkEnd w:id="326"/>
    <w:bookmarkStart w:name="z437" w:id="32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27"/>
    <w:bookmarkStart w:name="z438" w:id="328"/>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328"/>
    <w:bookmarkStart w:name="z439" w:id="329"/>
    <w:p>
      <w:pPr>
        <w:spacing w:after="0"/>
        <w:ind w:left="0"/>
        <w:jc w:val="left"/>
      </w:pPr>
      <w:r>
        <w:rPr>
          <w:rFonts w:ascii="Times New Roman"/>
          <w:b/>
          <w:i w:val="false"/>
          <w:color w:val="000000"/>
        </w:rPr>
        <w:t xml:space="preserve">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туралы есеп</w:t>
      </w:r>
    </w:p>
    <w:bookmarkEnd w:id="329"/>
    <w:bookmarkStart w:name="z440" w:id="330"/>
    <w:p>
      <w:pPr>
        <w:spacing w:after="0"/>
        <w:ind w:left="0"/>
        <w:jc w:val="both"/>
      </w:pPr>
      <w:r>
        <w:rPr>
          <w:rFonts w:ascii="Times New Roman"/>
          <w:b w:val="false"/>
          <w:i w:val="false"/>
          <w:color w:val="000000"/>
          <w:sz w:val="28"/>
        </w:rPr>
        <w:t>
      Әкімшілік деректер нысанының индексі: 1-ENPF_PV_OBL</w:t>
      </w:r>
    </w:p>
    <w:bookmarkEnd w:id="330"/>
    <w:bookmarkStart w:name="z441" w:id="331"/>
    <w:p>
      <w:pPr>
        <w:spacing w:after="0"/>
        <w:ind w:left="0"/>
        <w:jc w:val="both"/>
      </w:pPr>
      <w:r>
        <w:rPr>
          <w:rFonts w:ascii="Times New Roman"/>
          <w:b w:val="false"/>
          <w:i w:val="false"/>
          <w:color w:val="000000"/>
          <w:sz w:val="28"/>
        </w:rPr>
        <w:t>
      Кезеңділігі: ай сайын</w:t>
      </w:r>
    </w:p>
    <w:bookmarkEnd w:id="331"/>
    <w:bookmarkStart w:name="z442" w:id="332"/>
    <w:p>
      <w:pPr>
        <w:spacing w:after="0"/>
        <w:ind w:left="0"/>
        <w:jc w:val="both"/>
      </w:pPr>
      <w:r>
        <w:rPr>
          <w:rFonts w:ascii="Times New Roman"/>
          <w:b w:val="false"/>
          <w:i w:val="false"/>
          <w:color w:val="000000"/>
          <w:sz w:val="28"/>
        </w:rPr>
        <w:t xml:space="preserve">
      Есепті кезеңі: 20___жылғы "__" ________ жағдай бойынша </w:t>
      </w:r>
    </w:p>
    <w:bookmarkEnd w:id="332"/>
    <w:bookmarkStart w:name="z443" w:id="333"/>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333"/>
    <w:bookmarkStart w:name="z444" w:id="334"/>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334"/>
    <w:bookmarkStart w:name="z445" w:id="335"/>
    <w:p>
      <w:pPr>
        <w:spacing w:after="0"/>
        <w:ind w:left="0"/>
        <w:jc w:val="both"/>
      </w:pPr>
      <w:r>
        <w:rPr>
          <w:rFonts w:ascii="Times New Roman"/>
          <w:b w:val="false"/>
          <w:i w:val="false"/>
          <w:color w:val="000000"/>
          <w:sz w:val="28"/>
        </w:rPr>
        <w:t>
      Нысан</w:t>
      </w:r>
    </w:p>
    <w:bookmarkEnd w:id="335"/>
    <w:bookmarkStart w:name="z446" w:id="336"/>
    <w:p>
      <w:pPr>
        <w:spacing w:after="0"/>
        <w:ind w:left="0"/>
        <w:jc w:val="both"/>
      </w:pPr>
      <w:r>
        <w:rPr>
          <w:rFonts w:ascii="Times New Roman"/>
          <w:b w:val="false"/>
          <w:i w:val="false"/>
          <w:color w:val="000000"/>
          <w:sz w:val="28"/>
        </w:rPr>
        <w:t xml:space="preserve">
      Кесте.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w:t>
      </w:r>
    </w:p>
    <w:bookmarkEnd w:id="336"/>
    <w:bookmarkStart w:name="z447" w:id="337"/>
    <w:p>
      <w:pPr>
        <w:spacing w:after="0"/>
        <w:ind w:left="0"/>
        <w:jc w:val="both"/>
      </w:pPr>
      <w:r>
        <w:rPr>
          <w:rFonts w:ascii="Times New Roman"/>
          <w:b w:val="false"/>
          <w:i w:val="false"/>
          <w:color w:val="000000"/>
          <w:sz w:val="28"/>
        </w:rPr>
        <w:t xml:space="preserve">
      Сенімгерлік басқарудағы зейнетақы жинақтары бойынша </w:t>
      </w:r>
    </w:p>
    <w:bookmarkEnd w:id="337"/>
    <w:bookmarkStart w:name="z448" w:id="338"/>
    <w:p>
      <w:pPr>
        <w:spacing w:after="0"/>
        <w:ind w:left="0"/>
        <w:jc w:val="both"/>
      </w:pPr>
      <w:r>
        <w:rPr>
          <w:rFonts w:ascii="Times New Roman"/>
          <w:b w:val="false"/>
          <w:i w:val="false"/>
          <w:color w:val="000000"/>
          <w:sz w:val="28"/>
        </w:rPr>
        <w:t xml:space="preserve">
      _________________________________________ </w:t>
      </w:r>
    </w:p>
    <w:bookmarkEnd w:id="338"/>
    <w:bookmarkStart w:name="z449" w:id="339"/>
    <w:p>
      <w:pPr>
        <w:spacing w:after="0"/>
        <w:ind w:left="0"/>
        <w:jc w:val="both"/>
      </w:pPr>
      <w:r>
        <w:rPr>
          <w:rFonts w:ascii="Times New Roman"/>
          <w:b w:val="false"/>
          <w:i w:val="false"/>
          <w:color w:val="000000"/>
          <w:sz w:val="28"/>
        </w:rPr>
        <w:t>
      (зейнетақы активтерін басқарушының атауы)</w:t>
      </w:r>
    </w:p>
    <w:bookmarkEnd w:id="339"/>
    <w:bookmarkStart w:name="z450" w:id="340"/>
    <w:p>
      <w:pPr>
        <w:spacing w:after="0"/>
        <w:ind w:left="0"/>
        <w:jc w:val="both"/>
      </w:pPr>
      <w:r>
        <w:rPr>
          <w:rFonts w:ascii="Times New Roman"/>
          <w:b w:val="false"/>
          <w:i w:val="false"/>
          <w:color w:val="000000"/>
          <w:sz w:val="28"/>
        </w:rPr>
        <w:t>
       (мың теңгемен)</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республикалық маңызы бар қала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сыныптауышы бойынша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есепке алу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 есепке алу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Өңірі көрсетілмеген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1" w:id="341"/>
    <w:p>
      <w:pPr>
        <w:spacing w:after="0"/>
        <w:ind w:left="0"/>
        <w:jc w:val="both"/>
      </w:pPr>
      <w:r>
        <w:rPr>
          <w:rFonts w:ascii="Times New Roman"/>
          <w:b w:val="false"/>
          <w:i w:val="false"/>
          <w:color w:val="000000"/>
          <w:sz w:val="28"/>
        </w:rPr>
        <w:t>
      кестенің жалғасы:</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есепке алу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жарналарын есепке алу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жеке тұлғалардың шартты зейнетақы шоттарының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жеке тұлғалардың шартты зейнетақы шоттарының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452" w:id="342"/>
    <w:p>
      <w:pPr>
        <w:spacing w:after="0"/>
        <w:ind w:left="0"/>
        <w:jc w:val="both"/>
      </w:pPr>
      <w:r>
        <w:rPr>
          <w:rFonts w:ascii="Times New Roman"/>
          <w:b w:val="false"/>
          <w:i w:val="false"/>
          <w:color w:val="000000"/>
          <w:sz w:val="28"/>
        </w:rPr>
        <w:t>
      Сәйкестендірілмеген салымшылар бойынша зейнетақы жинақтарының сомасы ________ мың теңгені құрайды.</w:t>
      </w:r>
    </w:p>
    <w:bookmarkEnd w:id="342"/>
    <w:bookmarkStart w:name="z453" w:id="343"/>
    <w:p>
      <w:pPr>
        <w:spacing w:after="0"/>
        <w:ind w:left="0"/>
        <w:jc w:val="both"/>
      </w:pPr>
      <w:r>
        <w:rPr>
          <w:rFonts w:ascii="Times New Roman"/>
          <w:b w:val="false"/>
          <w:i w:val="false"/>
          <w:color w:val="000000"/>
          <w:sz w:val="28"/>
        </w:rPr>
        <w:t>
      Резервтік қорлардың шоттарындағы ақша сомасы ________ мың теңгені құрайды.</w:t>
      </w:r>
    </w:p>
    <w:bookmarkEnd w:id="343"/>
    <w:bookmarkStart w:name="z454" w:id="344"/>
    <w:p>
      <w:pPr>
        <w:spacing w:after="0"/>
        <w:ind w:left="0"/>
        <w:jc w:val="both"/>
      </w:pPr>
      <w:r>
        <w:rPr>
          <w:rFonts w:ascii="Times New Roman"/>
          <w:b w:val="false"/>
          <w:i w:val="false"/>
          <w:color w:val="000000"/>
          <w:sz w:val="28"/>
        </w:rPr>
        <w:t xml:space="preserve">
      Атауы ______________________________________ </w:t>
      </w:r>
    </w:p>
    <w:bookmarkEnd w:id="344"/>
    <w:bookmarkStart w:name="z455" w:id="345"/>
    <w:p>
      <w:pPr>
        <w:spacing w:after="0"/>
        <w:ind w:left="0"/>
        <w:jc w:val="both"/>
      </w:pPr>
      <w:r>
        <w:rPr>
          <w:rFonts w:ascii="Times New Roman"/>
          <w:b w:val="false"/>
          <w:i w:val="false"/>
          <w:color w:val="000000"/>
          <w:sz w:val="28"/>
        </w:rPr>
        <w:t xml:space="preserve">
      Мекенжайы __________________________________________________________ </w:t>
      </w:r>
    </w:p>
    <w:bookmarkEnd w:id="345"/>
    <w:bookmarkStart w:name="z456" w:id="346"/>
    <w:p>
      <w:pPr>
        <w:spacing w:after="0"/>
        <w:ind w:left="0"/>
        <w:jc w:val="both"/>
      </w:pPr>
      <w:r>
        <w:rPr>
          <w:rFonts w:ascii="Times New Roman"/>
          <w:b w:val="false"/>
          <w:i w:val="false"/>
          <w:color w:val="000000"/>
          <w:sz w:val="28"/>
        </w:rPr>
        <w:t xml:space="preserve">
      Телефоны ________________________________________ </w:t>
      </w:r>
    </w:p>
    <w:bookmarkEnd w:id="346"/>
    <w:bookmarkStart w:name="z457" w:id="347"/>
    <w:p>
      <w:pPr>
        <w:spacing w:after="0"/>
        <w:ind w:left="0"/>
        <w:jc w:val="both"/>
      </w:pPr>
      <w:r>
        <w:rPr>
          <w:rFonts w:ascii="Times New Roman"/>
          <w:b w:val="false"/>
          <w:i w:val="false"/>
          <w:color w:val="000000"/>
          <w:sz w:val="28"/>
        </w:rPr>
        <w:t xml:space="preserve">
      Электрондық пошта мекенжайы _________________________ </w:t>
      </w:r>
    </w:p>
    <w:bookmarkEnd w:id="347"/>
    <w:bookmarkStart w:name="z458" w:id="348"/>
    <w:p>
      <w:pPr>
        <w:spacing w:after="0"/>
        <w:ind w:left="0"/>
        <w:jc w:val="both"/>
      </w:pPr>
      <w:r>
        <w:rPr>
          <w:rFonts w:ascii="Times New Roman"/>
          <w:b w:val="false"/>
          <w:i w:val="false"/>
          <w:color w:val="000000"/>
          <w:sz w:val="28"/>
        </w:rPr>
        <w:t xml:space="preserve">
      Орындаушы ______________________________________             ______________ </w:t>
      </w:r>
    </w:p>
    <w:bookmarkEnd w:id="348"/>
    <w:bookmarkStart w:name="z459" w:id="34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349"/>
    <w:bookmarkStart w:name="z460" w:id="35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350"/>
    <w:bookmarkStart w:name="z461" w:id="351"/>
    <w:p>
      <w:pPr>
        <w:spacing w:after="0"/>
        <w:ind w:left="0"/>
        <w:jc w:val="both"/>
      </w:pPr>
      <w:r>
        <w:rPr>
          <w:rFonts w:ascii="Times New Roman"/>
          <w:b w:val="false"/>
          <w:i w:val="false"/>
          <w:color w:val="000000"/>
          <w:sz w:val="28"/>
        </w:rPr>
        <w:t xml:space="preserve">
      _______________________________________                         _____________ </w:t>
      </w:r>
    </w:p>
    <w:bookmarkEnd w:id="351"/>
    <w:bookmarkStart w:name="z462" w:id="352"/>
    <w:p>
      <w:pPr>
        <w:spacing w:after="0"/>
        <w:ind w:left="0"/>
        <w:jc w:val="both"/>
      </w:pPr>
      <w:r>
        <w:rPr>
          <w:rFonts w:ascii="Times New Roman"/>
          <w:b w:val="false"/>
          <w:i w:val="false"/>
          <w:color w:val="000000"/>
          <w:sz w:val="28"/>
        </w:rPr>
        <w:t>
      тегі, аты және әкесінің аты (ол бар болса)                               қолы</w:t>
      </w:r>
    </w:p>
    <w:bookmarkEnd w:id="352"/>
    <w:bookmarkStart w:name="z463" w:id="353"/>
    <w:p>
      <w:pPr>
        <w:spacing w:after="0"/>
        <w:ind w:left="0"/>
        <w:jc w:val="both"/>
      </w:pPr>
      <w:r>
        <w:rPr>
          <w:rFonts w:ascii="Times New Roman"/>
          <w:b w:val="false"/>
          <w:i w:val="false"/>
          <w:color w:val="000000"/>
          <w:sz w:val="28"/>
        </w:rPr>
        <w:t>
      Күні 20__ жылғы "____" ______________</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облыстары бойынша </w:t>
            </w:r>
            <w:r>
              <w:br/>
            </w:r>
            <w:r>
              <w:rPr>
                <w:rFonts w:ascii="Times New Roman"/>
                <w:b w:val="false"/>
                <w:i w:val="false"/>
                <w:color w:val="000000"/>
                <w:sz w:val="20"/>
              </w:rPr>
              <w:t xml:space="preserve">(салымшының (алушының) </w:t>
            </w:r>
            <w:r>
              <w:br/>
            </w:r>
            <w:r>
              <w:rPr>
                <w:rFonts w:ascii="Times New Roman"/>
                <w:b w:val="false"/>
                <w:i w:val="false"/>
                <w:color w:val="000000"/>
                <w:sz w:val="20"/>
              </w:rPr>
              <w:t xml:space="preserve">тұрғылықты жері бойынша) </w:t>
            </w:r>
            <w:r>
              <w:br/>
            </w:r>
            <w:r>
              <w:rPr>
                <w:rFonts w:ascii="Times New Roman"/>
                <w:b w:val="false"/>
                <w:i w:val="false"/>
                <w:color w:val="000000"/>
                <w:sz w:val="20"/>
              </w:rPr>
              <w:t xml:space="preserve">салымшылардың </w:t>
            </w:r>
            <w:r>
              <w:br/>
            </w:r>
            <w:r>
              <w:rPr>
                <w:rFonts w:ascii="Times New Roman"/>
                <w:b w:val="false"/>
                <w:i w:val="false"/>
                <w:color w:val="000000"/>
                <w:sz w:val="20"/>
              </w:rPr>
              <w:t xml:space="preserve">(алушылардың) зейнетақы </w:t>
            </w:r>
            <w:r>
              <w:br/>
            </w:r>
            <w:r>
              <w:rPr>
                <w:rFonts w:ascii="Times New Roman"/>
                <w:b w:val="false"/>
                <w:i w:val="false"/>
                <w:color w:val="000000"/>
                <w:sz w:val="20"/>
              </w:rPr>
              <w:t xml:space="preserve">жинақтарының көлемі және </w:t>
            </w:r>
            <w:r>
              <w:br/>
            </w:r>
            <w:r>
              <w:rPr>
                <w:rFonts w:ascii="Times New Roman"/>
                <w:b w:val="false"/>
                <w:i w:val="false"/>
                <w:color w:val="000000"/>
                <w:sz w:val="20"/>
              </w:rPr>
              <w:t xml:space="preserve">жеке зейнетақы шоттарының </w:t>
            </w:r>
            <w:r>
              <w:br/>
            </w:r>
            <w:r>
              <w:rPr>
                <w:rFonts w:ascii="Times New Roman"/>
                <w:b w:val="false"/>
                <w:i w:val="false"/>
                <w:color w:val="000000"/>
                <w:sz w:val="20"/>
              </w:rPr>
              <w:t>саны туралы есеп нысанына</w:t>
            </w:r>
            <w:r>
              <w:br/>
            </w:r>
            <w:r>
              <w:rPr>
                <w:rFonts w:ascii="Times New Roman"/>
                <w:b w:val="false"/>
                <w:i w:val="false"/>
                <w:color w:val="000000"/>
                <w:sz w:val="20"/>
              </w:rPr>
              <w:t>қосымша</w:t>
            </w:r>
          </w:p>
        </w:tc>
      </w:tr>
    </w:tbl>
    <w:bookmarkStart w:name="z465" w:id="354"/>
    <w:p>
      <w:pPr>
        <w:spacing w:after="0"/>
        <w:ind w:left="0"/>
        <w:jc w:val="left"/>
      </w:pPr>
      <w:r>
        <w:rPr>
          <w:rFonts w:ascii="Times New Roman"/>
          <w:b/>
          <w:i w:val="false"/>
          <w:color w:val="000000"/>
        </w:rPr>
        <w:t xml:space="preserve">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туралы есеп" (индексі – 1-ENPF_PV_OBL, кезеңділігі – ай сайын) әкімшілік деректер нысанын толтыру бойынша түсіндірме</w:t>
      </w:r>
    </w:p>
    <w:bookmarkEnd w:id="354"/>
    <w:bookmarkStart w:name="z466" w:id="355"/>
    <w:p>
      <w:pPr>
        <w:spacing w:after="0"/>
        <w:ind w:left="0"/>
        <w:jc w:val="left"/>
      </w:pPr>
      <w:r>
        <w:rPr>
          <w:rFonts w:ascii="Times New Roman"/>
          <w:b/>
          <w:i w:val="false"/>
          <w:color w:val="000000"/>
        </w:rPr>
        <w:t xml:space="preserve"> 1-тарау. Жалпы ережелер</w:t>
      </w:r>
    </w:p>
    <w:bookmarkEnd w:id="355"/>
    <w:bookmarkStart w:name="z467" w:id="356"/>
    <w:p>
      <w:pPr>
        <w:spacing w:after="0"/>
        <w:ind w:left="0"/>
        <w:jc w:val="both"/>
      </w:pPr>
      <w:r>
        <w:rPr>
          <w:rFonts w:ascii="Times New Roman"/>
          <w:b w:val="false"/>
          <w:i w:val="false"/>
          <w:color w:val="000000"/>
          <w:sz w:val="28"/>
        </w:rPr>
        <w:t>
      1. Осы түсіндірмеде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туралы есеп" әкімшілік деректер нысанын (бұдан әрі – Нысан) толтыру бойынша бірыңғай талаптар айқындалады.</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469" w:id="357"/>
    <w:p>
      <w:pPr>
        <w:spacing w:after="0"/>
        <w:ind w:left="0"/>
        <w:jc w:val="both"/>
      </w:pPr>
      <w:r>
        <w:rPr>
          <w:rFonts w:ascii="Times New Roman"/>
          <w:b w:val="false"/>
          <w:i w:val="false"/>
          <w:color w:val="000000"/>
          <w:sz w:val="28"/>
        </w:rPr>
        <w:t>
      3. Бірыңғай жинақтаушы зейнетақы қоры Нысанды есепті кезеңнің соңындағы жағдай бойынша ай сайын, Қазақстан Республикасы Ұлттық Банкінің сенімгерлік басқаруындағы зейнетақы жинақтары бойынша және инвестициялық портфельді басқарушының сенімгерлік басқаруындағы зейнетақы жинақтары бойынша бөлек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357"/>
    <w:bookmarkStart w:name="z470" w:id="358"/>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358"/>
    <w:bookmarkStart w:name="z471" w:id="359"/>
    <w:p>
      <w:pPr>
        <w:spacing w:after="0"/>
        <w:ind w:left="0"/>
        <w:jc w:val="left"/>
      </w:pPr>
      <w:r>
        <w:rPr>
          <w:rFonts w:ascii="Times New Roman"/>
          <w:b/>
          <w:i w:val="false"/>
          <w:color w:val="000000"/>
        </w:rPr>
        <w:t xml:space="preserve"> 2-тарау. Нысанды толтыру бойынша түсіндірме</w:t>
      </w:r>
    </w:p>
    <w:bookmarkEnd w:id="359"/>
    <w:bookmarkStart w:name="z472" w:id="360"/>
    <w:p>
      <w:pPr>
        <w:spacing w:after="0"/>
        <w:ind w:left="0"/>
        <w:jc w:val="both"/>
      </w:pPr>
      <w:r>
        <w:rPr>
          <w:rFonts w:ascii="Times New Roman"/>
          <w:b w:val="false"/>
          <w:i w:val="false"/>
          <w:color w:val="000000"/>
          <w:sz w:val="28"/>
        </w:rPr>
        <w:t>
      5. 2-бағанда Қазақстан Республикасы Стратегиялық жоспарлау және реформалар агенттігінің Ұлттық статистика бюросының ресми интернет-ресурсында орналастырылған әкімшілік-аумақтық объектілер сыныптауышына (ӘАОС) сәйкес облыстың (республикалық маңызы бар қаланың) коды көрсетіледі.</w:t>
      </w:r>
    </w:p>
    <w:bookmarkEnd w:id="360"/>
    <w:bookmarkStart w:name="z473" w:id="361"/>
    <w:p>
      <w:pPr>
        <w:spacing w:after="0"/>
        <w:ind w:left="0"/>
        <w:jc w:val="both"/>
      </w:pPr>
      <w:r>
        <w:rPr>
          <w:rFonts w:ascii="Times New Roman"/>
          <w:b w:val="false"/>
          <w:i w:val="false"/>
          <w:color w:val="000000"/>
          <w:sz w:val="28"/>
        </w:rPr>
        <w:t xml:space="preserve">
      6. 4, 7 және 10-бағандарда зейнетақы жинақтары бар салымшылардың (алушылардың) жеке зейнетақы шоттарының саны салымшының (алушының) тұрғылықты жеріне қарай бөліп көрсетіледі. </w:t>
      </w:r>
    </w:p>
    <w:bookmarkEnd w:id="361"/>
    <w:bookmarkStart w:name="z474" w:id="362"/>
    <w:p>
      <w:pPr>
        <w:spacing w:after="0"/>
        <w:ind w:left="0"/>
        <w:jc w:val="both"/>
      </w:pPr>
      <w:r>
        <w:rPr>
          <w:rFonts w:ascii="Times New Roman"/>
          <w:b w:val="false"/>
          <w:i w:val="false"/>
          <w:color w:val="000000"/>
          <w:sz w:val="28"/>
        </w:rPr>
        <w:t>
      Олар бойынша зейнетақы жинақтарының сомасы 5, 8 және 11-бағандарда көрсетіледі.</w:t>
      </w:r>
    </w:p>
    <w:bookmarkEnd w:id="362"/>
    <w:bookmarkStart w:name="z475" w:id="363"/>
    <w:p>
      <w:pPr>
        <w:spacing w:after="0"/>
        <w:ind w:left="0"/>
        <w:jc w:val="both"/>
      </w:pPr>
      <w:r>
        <w:rPr>
          <w:rFonts w:ascii="Times New Roman"/>
          <w:b w:val="false"/>
          <w:i w:val="false"/>
          <w:color w:val="000000"/>
          <w:sz w:val="28"/>
        </w:rPr>
        <w:t>
      7. 6, 9 және 12-бағандарда зейнетақы жинақтары жоқ салымшылардың (алушылардың) жеке зейнетақы шоттарының саны салымшының (алушының) тұрғылықты жеріне қарай бөліп көрсетіледі.</w:t>
      </w:r>
    </w:p>
    <w:bookmarkEnd w:id="363"/>
    <w:bookmarkStart w:name="z476" w:id="364"/>
    <w:p>
      <w:pPr>
        <w:spacing w:after="0"/>
        <w:ind w:left="0"/>
        <w:jc w:val="both"/>
      </w:pPr>
      <w:r>
        <w:rPr>
          <w:rFonts w:ascii="Times New Roman"/>
          <w:b w:val="false"/>
          <w:i w:val="false"/>
          <w:color w:val="000000"/>
          <w:sz w:val="28"/>
        </w:rPr>
        <w:t>
      8. Сәйкестендірілмеген салымшылар бойынша зейнетақы жинақтарының сомасы және резервтік қорлардың шоттарындағы ақша сомасы ақпараттық жүйеде көзделген Нысанға ескертпеде көрсетіледі.</w:t>
      </w:r>
    </w:p>
    <w:bookmarkEnd w:id="364"/>
    <w:bookmarkStart w:name="z477" w:id="365"/>
    <w:p>
      <w:pPr>
        <w:spacing w:after="0"/>
        <w:ind w:left="0"/>
        <w:jc w:val="both"/>
      </w:pPr>
      <w:r>
        <w:rPr>
          <w:rFonts w:ascii="Times New Roman"/>
          <w:b w:val="false"/>
          <w:i w:val="false"/>
          <w:color w:val="000000"/>
          <w:sz w:val="28"/>
        </w:rPr>
        <w:t>
      9. 13, 14 және 15-бағандар 2024 жылғы 1 қаңтардан бастап толтырылады.</w:t>
      </w:r>
    </w:p>
    <w:bookmarkEnd w:id="365"/>
    <w:bookmarkStart w:name="z478" w:id="366"/>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7-қосымша</w:t>
            </w:r>
          </w:p>
        </w:tc>
      </w:tr>
    </w:tbl>
    <w:bookmarkStart w:name="z481" w:id="367"/>
    <w:p>
      <w:pPr>
        <w:spacing w:after="0"/>
        <w:ind w:left="0"/>
        <w:jc w:val="left"/>
      </w:pPr>
      <w:r>
        <w:rPr>
          <w:rFonts w:ascii="Times New Roman"/>
          <w:b/>
          <w:i w:val="false"/>
          <w:color w:val="000000"/>
        </w:rPr>
        <w:t xml:space="preserve"> Әкімшілік деректерді жинауға арналған нысан</w:t>
      </w:r>
    </w:p>
    <w:bookmarkEnd w:id="367"/>
    <w:bookmarkStart w:name="z482" w:id="36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68"/>
    <w:bookmarkStart w:name="z483" w:id="369"/>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369"/>
    <w:bookmarkStart w:name="z484" w:id="370"/>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бойынша зейнетақы төлемдерi туралы есеп</w:t>
      </w:r>
    </w:p>
    <w:bookmarkEnd w:id="370"/>
    <w:bookmarkStart w:name="z485" w:id="371"/>
    <w:p>
      <w:pPr>
        <w:spacing w:after="0"/>
        <w:ind w:left="0"/>
        <w:jc w:val="both"/>
      </w:pPr>
      <w:r>
        <w:rPr>
          <w:rFonts w:ascii="Times New Roman"/>
          <w:b w:val="false"/>
          <w:i w:val="false"/>
          <w:color w:val="000000"/>
          <w:sz w:val="28"/>
        </w:rPr>
        <w:t>
      Әкімшілік деректер нысанының индексі: 1-ENPF_Vyplaty</w:t>
      </w:r>
    </w:p>
    <w:bookmarkEnd w:id="371"/>
    <w:bookmarkStart w:name="z486" w:id="372"/>
    <w:p>
      <w:pPr>
        <w:spacing w:after="0"/>
        <w:ind w:left="0"/>
        <w:jc w:val="both"/>
      </w:pPr>
      <w:r>
        <w:rPr>
          <w:rFonts w:ascii="Times New Roman"/>
          <w:b w:val="false"/>
          <w:i w:val="false"/>
          <w:color w:val="000000"/>
          <w:sz w:val="28"/>
        </w:rPr>
        <w:t>
      Кезеңділігі: ай сайын</w:t>
      </w:r>
    </w:p>
    <w:bookmarkEnd w:id="372"/>
    <w:bookmarkStart w:name="z487" w:id="373"/>
    <w:p>
      <w:pPr>
        <w:spacing w:after="0"/>
        <w:ind w:left="0"/>
        <w:jc w:val="both"/>
      </w:pPr>
      <w:r>
        <w:rPr>
          <w:rFonts w:ascii="Times New Roman"/>
          <w:b w:val="false"/>
          <w:i w:val="false"/>
          <w:color w:val="000000"/>
          <w:sz w:val="28"/>
        </w:rPr>
        <w:t xml:space="preserve">
      Есепті кезеңі: 20___жылғы "__" ________ жағдай бойынша </w:t>
      </w:r>
    </w:p>
    <w:bookmarkEnd w:id="373"/>
    <w:bookmarkStart w:name="z488" w:id="374"/>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374"/>
    <w:bookmarkStart w:name="z489" w:id="375"/>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375"/>
    <w:bookmarkStart w:name="z490" w:id="376"/>
    <w:p>
      <w:pPr>
        <w:spacing w:after="0"/>
        <w:ind w:left="0"/>
        <w:jc w:val="both"/>
      </w:pPr>
      <w:r>
        <w:rPr>
          <w:rFonts w:ascii="Times New Roman"/>
          <w:b w:val="false"/>
          <w:i w:val="false"/>
          <w:color w:val="000000"/>
          <w:sz w:val="28"/>
        </w:rPr>
        <w:t>
      Нысан</w:t>
      </w:r>
    </w:p>
    <w:bookmarkEnd w:id="376"/>
    <w:bookmarkStart w:name="z491" w:id="377"/>
    <w:p>
      <w:pPr>
        <w:spacing w:after="0"/>
        <w:ind w:left="0"/>
        <w:jc w:val="both"/>
      </w:pPr>
      <w:r>
        <w:rPr>
          <w:rFonts w:ascii="Times New Roman"/>
          <w:b w:val="false"/>
          <w:i w:val="false"/>
          <w:color w:val="000000"/>
          <w:sz w:val="28"/>
        </w:rPr>
        <w:t>
      Кесте. Міндетті зейнетақы жарналары, міндетті кәсіптік зейнетақы жарналары, ерікті зейнетақы жарналары бойынша зейнетақы төлемдерi</w:t>
      </w:r>
    </w:p>
    <w:bookmarkEnd w:id="377"/>
    <w:bookmarkStart w:name="z492" w:id="378"/>
    <w:p>
      <w:pPr>
        <w:spacing w:after="0"/>
        <w:ind w:left="0"/>
        <w:jc w:val="both"/>
      </w:pPr>
      <w:r>
        <w:rPr>
          <w:rFonts w:ascii="Times New Roman"/>
          <w:b w:val="false"/>
          <w:i w:val="false"/>
          <w:color w:val="000000"/>
          <w:sz w:val="28"/>
        </w:rPr>
        <w:t>
       (мың теңгемен)</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ұқсас кезеңі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төлемдері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 (бұдан әрі –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жағдайын жақсартуға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ақы төлеуге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жағдайын жақсартуға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ақы төлеуге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жасқа жеткен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ұйымына зейнетақы жинақтарын аудару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шарты жасалған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есебінен зейнетақы жинақтары жеткіліксіз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шарты жасалған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есебінен зейнетақы жинақтары жеткіліксіз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есебінен зейнетақы жинақтары жеткіліксіз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есебінен зейнетақы жинақтары жеткіліксіз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зейнетақы төлемдері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3" w:id="379"/>
    <w:p>
      <w:pPr>
        <w:spacing w:after="0"/>
        <w:ind w:left="0"/>
        <w:jc w:val="both"/>
      </w:pPr>
      <w:r>
        <w:rPr>
          <w:rFonts w:ascii="Times New Roman"/>
          <w:b w:val="false"/>
          <w:i w:val="false"/>
          <w:color w:val="000000"/>
          <w:sz w:val="28"/>
        </w:rPr>
        <w:t xml:space="preserve">
      Атауы ______________________________________ </w:t>
      </w:r>
    </w:p>
    <w:bookmarkEnd w:id="379"/>
    <w:bookmarkStart w:name="z494" w:id="380"/>
    <w:p>
      <w:pPr>
        <w:spacing w:after="0"/>
        <w:ind w:left="0"/>
        <w:jc w:val="both"/>
      </w:pPr>
      <w:r>
        <w:rPr>
          <w:rFonts w:ascii="Times New Roman"/>
          <w:b w:val="false"/>
          <w:i w:val="false"/>
          <w:color w:val="000000"/>
          <w:sz w:val="28"/>
        </w:rPr>
        <w:t xml:space="preserve">
      Мекенжайы __________________________________________________________ </w:t>
      </w:r>
    </w:p>
    <w:bookmarkEnd w:id="380"/>
    <w:bookmarkStart w:name="z495" w:id="381"/>
    <w:p>
      <w:pPr>
        <w:spacing w:after="0"/>
        <w:ind w:left="0"/>
        <w:jc w:val="both"/>
      </w:pPr>
      <w:r>
        <w:rPr>
          <w:rFonts w:ascii="Times New Roman"/>
          <w:b w:val="false"/>
          <w:i w:val="false"/>
          <w:color w:val="000000"/>
          <w:sz w:val="28"/>
        </w:rPr>
        <w:t xml:space="preserve">
      Телефоны ________________________________________ </w:t>
      </w:r>
    </w:p>
    <w:bookmarkEnd w:id="381"/>
    <w:bookmarkStart w:name="z496" w:id="382"/>
    <w:p>
      <w:pPr>
        <w:spacing w:after="0"/>
        <w:ind w:left="0"/>
        <w:jc w:val="both"/>
      </w:pPr>
      <w:r>
        <w:rPr>
          <w:rFonts w:ascii="Times New Roman"/>
          <w:b w:val="false"/>
          <w:i w:val="false"/>
          <w:color w:val="000000"/>
          <w:sz w:val="28"/>
        </w:rPr>
        <w:t xml:space="preserve">
      Электрондық пошта мекенжайы _________________________ </w:t>
      </w:r>
    </w:p>
    <w:bookmarkEnd w:id="382"/>
    <w:bookmarkStart w:name="z497" w:id="383"/>
    <w:p>
      <w:pPr>
        <w:spacing w:after="0"/>
        <w:ind w:left="0"/>
        <w:jc w:val="both"/>
      </w:pPr>
      <w:r>
        <w:rPr>
          <w:rFonts w:ascii="Times New Roman"/>
          <w:b w:val="false"/>
          <w:i w:val="false"/>
          <w:color w:val="000000"/>
          <w:sz w:val="28"/>
        </w:rPr>
        <w:t xml:space="preserve">
      Орындаушы ______________________________________             ______________ </w:t>
      </w:r>
    </w:p>
    <w:bookmarkEnd w:id="383"/>
    <w:bookmarkStart w:name="z498" w:id="384"/>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384"/>
    <w:bookmarkStart w:name="z499" w:id="385"/>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385"/>
    <w:bookmarkStart w:name="z500" w:id="386"/>
    <w:p>
      <w:pPr>
        <w:spacing w:after="0"/>
        <w:ind w:left="0"/>
        <w:jc w:val="both"/>
      </w:pPr>
      <w:r>
        <w:rPr>
          <w:rFonts w:ascii="Times New Roman"/>
          <w:b w:val="false"/>
          <w:i w:val="false"/>
          <w:color w:val="000000"/>
          <w:sz w:val="28"/>
        </w:rPr>
        <w:t xml:space="preserve">
      _______________________________________                         _____________ </w:t>
      </w:r>
    </w:p>
    <w:bookmarkEnd w:id="386"/>
    <w:bookmarkStart w:name="z501" w:id="387"/>
    <w:p>
      <w:pPr>
        <w:spacing w:after="0"/>
        <w:ind w:left="0"/>
        <w:jc w:val="both"/>
      </w:pPr>
      <w:r>
        <w:rPr>
          <w:rFonts w:ascii="Times New Roman"/>
          <w:b w:val="false"/>
          <w:i w:val="false"/>
          <w:color w:val="000000"/>
          <w:sz w:val="28"/>
        </w:rPr>
        <w:t>
      тегі, аты және әкесінің аты (ол бар болса)                               қолы</w:t>
      </w:r>
    </w:p>
    <w:bookmarkEnd w:id="387"/>
    <w:bookmarkStart w:name="z502" w:id="388"/>
    <w:p>
      <w:pPr>
        <w:spacing w:after="0"/>
        <w:ind w:left="0"/>
        <w:jc w:val="both"/>
      </w:pPr>
      <w:r>
        <w:rPr>
          <w:rFonts w:ascii="Times New Roman"/>
          <w:b w:val="false"/>
          <w:i w:val="false"/>
          <w:color w:val="000000"/>
          <w:sz w:val="28"/>
        </w:rPr>
        <w:t>
      Күні 20__ жылғы "____" ______________</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зейнетақы жарналары, </w:t>
            </w:r>
            <w:r>
              <w:br/>
            </w:r>
            <w:r>
              <w:rPr>
                <w:rFonts w:ascii="Times New Roman"/>
                <w:b w:val="false"/>
                <w:i w:val="false"/>
                <w:color w:val="000000"/>
                <w:sz w:val="20"/>
              </w:rPr>
              <w:t xml:space="preserve">міндетті кәсіптік зейнетақы </w:t>
            </w:r>
            <w:r>
              <w:br/>
            </w:r>
            <w:r>
              <w:rPr>
                <w:rFonts w:ascii="Times New Roman"/>
                <w:b w:val="false"/>
                <w:i w:val="false"/>
                <w:color w:val="000000"/>
                <w:sz w:val="20"/>
              </w:rPr>
              <w:t xml:space="preserve">жарналары, ерікті зейнетақы </w:t>
            </w:r>
            <w:r>
              <w:br/>
            </w:r>
            <w:r>
              <w:rPr>
                <w:rFonts w:ascii="Times New Roman"/>
                <w:b w:val="false"/>
                <w:i w:val="false"/>
                <w:color w:val="000000"/>
                <w:sz w:val="20"/>
              </w:rPr>
              <w:t xml:space="preserve">жарналары бойынша зейнетақы </w:t>
            </w:r>
            <w:r>
              <w:br/>
            </w:r>
            <w:r>
              <w:rPr>
                <w:rFonts w:ascii="Times New Roman"/>
                <w:b w:val="false"/>
                <w:i w:val="false"/>
                <w:color w:val="000000"/>
                <w:sz w:val="20"/>
              </w:rPr>
              <w:t xml:space="preserve">төлемдерi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504" w:id="389"/>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бойынша зейнетақы төлемдерi туралы есеп" (индексі – 1-ENPF_Vyplaty, кезеңділігі – ай сайын) әкімшілік деректер нысанын толтыру бойынша түсіндірме</w:t>
      </w:r>
    </w:p>
    <w:bookmarkEnd w:id="389"/>
    <w:bookmarkStart w:name="z505" w:id="390"/>
    <w:p>
      <w:pPr>
        <w:spacing w:after="0"/>
        <w:ind w:left="0"/>
        <w:jc w:val="left"/>
      </w:pPr>
      <w:r>
        <w:rPr>
          <w:rFonts w:ascii="Times New Roman"/>
          <w:b/>
          <w:i w:val="false"/>
          <w:color w:val="000000"/>
        </w:rPr>
        <w:t xml:space="preserve"> 1-тарау. Жалпы ережелер</w:t>
      </w:r>
    </w:p>
    <w:bookmarkEnd w:id="390"/>
    <w:bookmarkStart w:name="z506" w:id="391"/>
    <w:p>
      <w:pPr>
        <w:spacing w:after="0"/>
        <w:ind w:left="0"/>
        <w:jc w:val="both"/>
      </w:pPr>
      <w:r>
        <w:rPr>
          <w:rFonts w:ascii="Times New Roman"/>
          <w:b w:val="false"/>
          <w:i w:val="false"/>
          <w:color w:val="000000"/>
          <w:sz w:val="28"/>
        </w:rPr>
        <w:t>
      1. Осы түсіндірмеде "Міндетті зейнетақы жарналары, міндетті кәсіптік зейнетақы жарналары, ерікті зейнетақы жарналары бойынша зейнетақы төлемдерi туралы есеп" әкімшілік деректер нысанын (бұдан әрі – Нысан) толтыру бойынша бірыңғай талаптар айқындалады.</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508" w:id="392"/>
    <w:p>
      <w:pPr>
        <w:spacing w:after="0"/>
        <w:ind w:left="0"/>
        <w:jc w:val="both"/>
      </w:pPr>
      <w:r>
        <w:rPr>
          <w:rFonts w:ascii="Times New Roman"/>
          <w:b w:val="false"/>
          <w:i w:val="false"/>
          <w:color w:val="000000"/>
          <w:sz w:val="28"/>
        </w:rPr>
        <w:t>
      3. Бірыңғай жинақтаушы зейнетақы қоры Нысанды есепті кезеңнің соңындағы жағдай бойынша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392"/>
    <w:bookmarkStart w:name="z509" w:id="393"/>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393"/>
    <w:bookmarkStart w:name="z510" w:id="394"/>
    <w:p>
      <w:pPr>
        <w:spacing w:after="0"/>
        <w:ind w:left="0"/>
        <w:jc w:val="left"/>
      </w:pPr>
      <w:r>
        <w:rPr>
          <w:rFonts w:ascii="Times New Roman"/>
          <w:b/>
          <w:i w:val="false"/>
          <w:color w:val="000000"/>
        </w:rPr>
        <w:t xml:space="preserve"> 2-тарау. Нысанды толтыру бойынша түсіндірме</w:t>
      </w:r>
    </w:p>
    <w:bookmarkEnd w:id="394"/>
    <w:bookmarkStart w:name="z511" w:id="395"/>
    <w:p>
      <w:pPr>
        <w:spacing w:after="0"/>
        <w:ind w:left="0"/>
        <w:jc w:val="both"/>
      </w:pPr>
      <w:r>
        <w:rPr>
          <w:rFonts w:ascii="Times New Roman"/>
          <w:b w:val="false"/>
          <w:i w:val="false"/>
          <w:color w:val="000000"/>
          <w:sz w:val="28"/>
        </w:rPr>
        <w:t>
      5. 3-бағанда жыл басынан басталған кезең үшін шоттарынан төлемдер жүргізілген салымшылардың (алушылардың) саны (жинақталған жиынтығымен) көрсетіледі.</w:t>
      </w:r>
    </w:p>
    <w:bookmarkEnd w:id="395"/>
    <w:bookmarkStart w:name="z512" w:id="396"/>
    <w:p>
      <w:pPr>
        <w:spacing w:after="0"/>
        <w:ind w:left="0"/>
        <w:jc w:val="both"/>
      </w:pPr>
      <w:r>
        <w:rPr>
          <w:rFonts w:ascii="Times New Roman"/>
          <w:b w:val="false"/>
          <w:i w:val="false"/>
          <w:color w:val="000000"/>
          <w:sz w:val="28"/>
        </w:rPr>
        <w:t>
      6. 4-бағанда жыл басынан басталған кезең үшін салымшыларға (алушыларға) жүргізілген төлемдер саны (жинақталған жиынтығымен) көрсетіледі. Төлем саны бойынша ақпарат салымшыларға (алушыларға) жүргізілген төлемдерге (транзакцияларға) байланысты көрсетіледі.</w:t>
      </w:r>
    </w:p>
    <w:bookmarkEnd w:id="396"/>
    <w:bookmarkStart w:name="z513" w:id="397"/>
    <w:p>
      <w:pPr>
        <w:spacing w:after="0"/>
        <w:ind w:left="0"/>
        <w:jc w:val="both"/>
      </w:pPr>
      <w:r>
        <w:rPr>
          <w:rFonts w:ascii="Times New Roman"/>
          <w:b w:val="false"/>
          <w:i w:val="false"/>
          <w:color w:val="000000"/>
          <w:sz w:val="28"/>
        </w:rPr>
        <w:t>
      7. 5-бағанда жыл басынан басталған кезең үшін төлемдер сомасы (жинақталған жиынтығымен) көрсетіледі.</w:t>
      </w:r>
    </w:p>
    <w:bookmarkEnd w:id="397"/>
    <w:bookmarkStart w:name="z514" w:id="398"/>
    <w:p>
      <w:pPr>
        <w:spacing w:after="0"/>
        <w:ind w:left="0"/>
        <w:jc w:val="both"/>
      </w:pPr>
      <w:r>
        <w:rPr>
          <w:rFonts w:ascii="Times New Roman"/>
          <w:b w:val="false"/>
          <w:i w:val="false"/>
          <w:color w:val="000000"/>
          <w:sz w:val="28"/>
        </w:rPr>
        <w:t>
      8. 6-бағанда алдыңғы жылдың ұқсас кезеңінде шоттарынан төлемдер жүргізілген салымшылардың (алушылардың) саны көрсетіледі.</w:t>
      </w:r>
    </w:p>
    <w:bookmarkEnd w:id="398"/>
    <w:bookmarkStart w:name="z515" w:id="399"/>
    <w:p>
      <w:pPr>
        <w:spacing w:after="0"/>
        <w:ind w:left="0"/>
        <w:jc w:val="both"/>
      </w:pPr>
      <w:r>
        <w:rPr>
          <w:rFonts w:ascii="Times New Roman"/>
          <w:b w:val="false"/>
          <w:i w:val="false"/>
          <w:color w:val="000000"/>
          <w:sz w:val="28"/>
        </w:rPr>
        <w:t>
      9. 7-бағанда алдыңғы жылдың ұқсас кезеңінде салымшыларға (алушыларға) жүргізілген төлемдер саны көрсетіледі. Төлем саны бойынша ақпарат салымшыларға (алушыларға) жүргізілген төлемдерге (транзакцияларға) байланысты көрсетіледі.</w:t>
      </w:r>
    </w:p>
    <w:bookmarkEnd w:id="399"/>
    <w:bookmarkStart w:name="z516" w:id="400"/>
    <w:p>
      <w:pPr>
        <w:spacing w:after="0"/>
        <w:ind w:left="0"/>
        <w:jc w:val="both"/>
      </w:pPr>
      <w:r>
        <w:rPr>
          <w:rFonts w:ascii="Times New Roman"/>
          <w:b w:val="false"/>
          <w:i w:val="false"/>
          <w:color w:val="000000"/>
          <w:sz w:val="28"/>
        </w:rPr>
        <w:t>
      10. 8-бағанда алдыңғы жылдың ұқсас кезеңіндегі төлемдер сомасы көрсетіледі.</w:t>
      </w:r>
    </w:p>
    <w:bookmarkEnd w:id="400"/>
    <w:bookmarkStart w:name="z517" w:id="401"/>
    <w:p>
      <w:pPr>
        <w:spacing w:after="0"/>
        <w:ind w:left="0"/>
        <w:jc w:val="both"/>
      </w:pPr>
      <w:r>
        <w:rPr>
          <w:rFonts w:ascii="Times New Roman"/>
          <w:b w:val="false"/>
          <w:i w:val="false"/>
          <w:color w:val="000000"/>
          <w:sz w:val="28"/>
        </w:rPr>
        <w:t>
      11. 405, 504, 603 және 604-жолдарда салымшылардың (алушылардың) саны анықтама үшін көрсетіледі және 401, 500, 600-жолдарда қосылмайды.</w:t>
      </w:r>
    </w:p>
    <w:bookmarkEnd w:id="401"/>
    <w:bookmarkStart w:name="z518" w:id="402"/>
    <w:p>
      <w:pPr>
        <w:spacing w:after="0"/>
        <w:ind w:left="0"/>
        <w:jc w:val="both"/>
      </w:pPr>
      <w:r>
        <w:rPr>
          <w:rFonts w:ascii="Times New Roman"/>
          <w:b w:val="false"/>
          <w:i w:val="false"/>
          <w:color w:val="000000"/>
          <w:sz w:val="28"/>
        </w:rPr>
        <w:t>
      12. Мәліметтер болмаған жағдайда Нысан толтырылмай ұсынылады.</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8-қосымша</w:t>
            </w:r>
          </w:p>
        </w:tc>
      </w:tr>
    </w:tbl>
    <w:bookmarkStart w:name="z521" w:id="403"/>
    <w:p>
      <w:pPr>
        <w:spacing w:after="0"/>
        <w:ind w:left="0"/>
        <w:jc w:val="left"/>
      </w:pPr>
      <w:r>
        <w:rPr>
          <w:rFonts w:ascii="Times New Roman"/>
          <w:b/>
          <w:i w:val="false"/>
          <w:color w:val="000000"/>
        </w:rPr>
        <w:t xml:space="preserve"> Әкімшілік деректерді жинауға арналған нысан</w:t>
      </w:r>
    </w:p>
    <w:bookmarkEnd w:id="403"/>
    <w:bookmarkStart w:name="z522" w:id="40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404"/>
    <w:bookmarkStart w:name="z523" w:id="405"/>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405"/>
    <w:bookmarkStart w:name="z524" w:id="406"/>
    <w:p>
      <w:pPr>
        <w:spacing w:after="0"/>
        <w:ind w:left="0"/>
        <w:jc w:val="left"/>
      </w:pPr>
      <w:r>
        <w:rPr>
          <w:rFonts w:ascii="Times New Roman"/>
          <w:b/>
          <w:i w:val="false"/>
          <w:color w:val="000000"/>
        </w:rPr>
        <w:t xml:space="preserve"> 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w:t>
      </w:r>
    </w:p>
    <w:bookmarkEnd w:id="406"/>
    <w:bookmarkStart w:name="z525" w:id="407"/>
    <w:p>
      <w:pPr>
        <w:spacing w:after="0"/>
        <w:ind w:left="0"/>
        <w:jc w:val="both"/>
      </w:pPr>
      <w:r>
        <w:rPr>
          <w:rFonts w:ascii="Times New Roman"/>
          <w:b w:val="false"/>
          <w:i w:val="false"/>
          <w:color w:val="000000"/>
          <w:sz w:val="28"/>
        </w:rPr>
        <w:t>
      Әкімшілік деректер нысанының индексі: 1-ENPF_Vyplaty_EEK</w:t>
      </w:r>
    </w:p>
    <w:bookmarkEnd w:id="407"/>
    <w:bookmarkStart w:name="z526" w:id="408"/>
    <w:p>
      <w:pPr>
        <w:spacing w:after="0"/>
        <w:ind w:left="0"/>
        <w:jc w:val="both"/>
      </w:pPr>
      <w:r>
        <w:rPr>
          <w:rFonts w:ascii="Times New Roman"/>
          <w:b w:val="false"/>
          <w:i w:val="false"/>
          <w:color w:val="000000"/>
          <w:sz w:val="28"/>
        </w:rPr>
        <w:t>
      Кезеңділігі: тоқсан сайын</w:t>
      </w:r>
    </w:p>
    <w:bookmarkEnd w:id="408"/>
    <w:bookmarkStart w:name="z527" w:id="409"/>
    <w:p>
      <w:pPr>
        <w:spacing w:after="0"/>
        <w:ind w:left="0"/>
        <w:jc w:val="both"/>
      </w:pPr>
      <w:r>
        <w:rPr>
          <w:rFonts w:ascii="Times New Roman"/>
          <w:b w:val="false"/>
          <w:i w:val="false"/>
          <w:color w:val="000000"/>
          <w:sz w:val="28"/>
        </w:rPr>
        <w:t xml:space="preserve">
      Есепті кезеңі: 20___жылғы "__" ________ жағдай бойынша </w:t>
      </w:r>
    </w:p>
    <w:bookmarkEnd w:id="409"/>
    <w:bookmarkStart w:name="z528" w:id="410"/>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410"/>
    <w:bookmarkStart w:name="z529" w:id="411"/>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7 (жетінші) жұмыс күнінен кешіктірмей, тоқсан сайын</w:t>
      </w:r>
    </w:p>
    <w:bookmarkEnd w:id="411"/>
    <w:bookmarkStart w:name="z530" w:id="412"/>
    <w:p>
      <w:pPr>
        <w:spacing w:after="0"/>
        <w:ind w:left="0"/>
        <w:jc w:val="both"/>
      </w:pPr>
      <w:r>
        <w:rPr>
          <w:rFonts w:ascii="Times New Roman"/>
          <w:b w:val="false"/>
          <w:i w:val="false"/>
          <w:color w:val="000000"/>
          <w:sz w:val="28"/>
        </w:rPr>
        <w:t>
      Нысан</w:t>
      </w:r>
    </w:p>
    <w:bookmarkEnd w:id="412"/>
    <w:bookmarkStart w:name="z531" w:id="413"/>
    <w:p>
      <w:pPr>
        <w:spacing w:after="0"/>
        <w:ind w:left="0"/>
        <w:jc w:val="both"/>
      </w:pPr>
      <w:r>
        <w:rPr>
          <w:rFonts w:ascii="Times New Roman"/>
          <w:b w:val="false"/>
          <w:i w:val="false"/>
          <w:color w:val="000000"/>
          <w:sz w:val="28"/>
        </w:rPr>
        <w:t>
      Кесте. 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w:t>
      </w:r>
    </w:p>
    <w:bookmarkEnd w:id="413"/>
    <w:bookmarkStart w:name="z532" w:id="414"/>
    <w:p>
      <w:pPr>
        <w:spacing w:after="0"/>
        <w:ind w:left="0"/>
        <w:jc w:val="both"/>
      </w:pPr>
      <w:r>
        <w:rPr>
          <w:rFonts w:ascii="Times New Roman"/>
          <w:b w:val="false"/>
          <w:i w:val="false"/>
          <w:color w:val="000000"/>
          <w:sz w:val="28"/>
        </w:rPr>
        <w:t>
       (мың теңгемен)</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ұқсас кезеңі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төлемдері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 (бұдан әрі –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зейнетақы төлемдері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3" w:id="415"/>
    <w:p>
      <w:pPr>
        <w:spacing w:after="0"/>
        <w:ind w:left="0"/>
        <w:jc w:val="both"/>
      </w:pPr>
      <w:r>
        <w:rPr>
          <w:rFonts w:ascii="Times New Roman"/>
          <w:b w:val="false"/>
          <w:i w:val="false"/>
          <w:color w:val="000000"/>
          <w:sz w:val="28"/>
        </w:rPr>
        <w:t xml:space="preserve">
      Атауы ______________________________________ </w:t>
      </w:r>
    </w:p>
    <w:bookmarkEnd w:id="415"/>
    <w:bookmarkStart w:name="z534" w:id="416"/>
    <w:p>
      <w:pPr>
        <w:spacing w:after="0"/>
        <w:ind w:left="0"/>
        <w:jc w:val="both"/>
      </w:pPr>
      <w:r>
        <w:rPr>
          <w:rFonts w:ascii="Times New Roman"/>
          <w:b w:val="false"/>
          <w:i w:val="false"/>
          <w:color w:val="000000"/>
          <w:sz w:val="28"/>
        </w:rPr>
        <w:t xml:space="preserve">
      Мекенжайы __________________________________________________________ </w:t>
      </w:r>
    </w:p>
    <w:bookmarkEnd w:id="416"/>
    <w:bookmarkStart w:name="z535" w:id="417"/>
    <w:p>
      <w:pPr>
        <w:spacing w:after="0"/>
        <w:ind w:left="0"/>
        <w:jc w:val="both"/>
      </w:pPr>
      <w:r>
        <w:rPr>
          <w:rFonts w:ascii="Times New Roman"/>
          <w:b w:val="false"/>
          <w:i w:val="false"/>
          <w:color w:val="000000"/>
          <w:sz w:val="28"/>
        </w:rPr>
        <w:t xml:space="preserve">
      Телефоны ________________________________________ </w:t>
      </w:r>
    </w:p>
    <w:bookmarkEnd w:id="417"/>
    <w:bookmarkStart w:name="z536" w:id="418"/>
    <w:p>
      <w:pPr>
        <w:spacing w:after="0"/>
        <w:ind w:left="0"/>
        <w:jc w:val="both"/>
      </w:pPr>
      <w:r>
        <w:rPr>
          <w:rFonts w:ascii="Times New Roman"/>
          <w:b w:val="false"/>
          <w:i w:val="false"/>
          <w:color w:val="000000"/>
          <w:sz w:val="28"/>
        </w:rPr>
        <w:t xml:space="preserve">
      Электрондық пошта мекенжайы _________________________ </w:t>
      </w:r>
    </w:p>
    <w:bookmarkEnd w:id="418"/>
    <w:bookmarkStart w:name="z537" w:id="419"/>
    <w:p>
      <w:pPr>
        <w:spacing w:after="0"/>
        <w:ind w:left="0"/>
        <w:jc w:val="both"/>
      </w:pPr>
      <w:r>
        <w:rPr>
          <w:rFonts w:ascii="Times New Roman"/>
          <w:b w:val="false"/>
          <w:i w:val="false"/>
          <w:color w:val="000000"/>
          <w:sz w:val="28"/>
        </w:rPr>
        <w:t xml:space="preserve">
      Орындаушы ______________________________________             ______________ </w:t>
      </w:r>
    </w:p>
    <w:bookmarkEnd w:id="419"/>
    <w:bookmarkStart w:name="z538" w:id="420"/>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420"/>
    <w:bookmarkStart w:name="z539" w:id="421"/>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421"/>
    <w:bookmarkStart w:name="z540" w:id="422"/>
    <w:p>
      <w:pPr>
        <w:spacing w:after="0"/>
        <w:ind w:left="0"/>
        <w:jc w:val="both"/>
      </w:pPr>
      <w:r>
        <w:rPr>
          <w:rFonts w:ascii="Times New Roman"/>
          <w:b w:val="false"/>
          <w:i w:val="false"/>
          <w:color w:val="000000"/>
          <w:sz w:val="28"/>
        </w:rPr>
        <w:t xml:space="preserve">
      _______________________________________                         _____________ </w:t>
      </w:r>
    </w:p>
    <w:bookmarkEnd w:id="422"/>
    <w:bookmarkStart w:name="z541" w:id="423"/>
    <w:p>
      <w:pPr>
        <w:spacing w:after="0"/>
        <w:ind w:left="0"/>
        <w:jc w:val="both"/>
      </w:pPr>
      <w:r>
        <w:rPr>
          <w:rFonts w:ascii="Times New Roman"/>
          <w:b w:val="false"/>
          <w:i w:val="false"/>
          <w:color w:val="000000"/>
          <w:sz w:val="28"/>
        </w:rPr>
        <w:t>
      тегі, аты және әкесінің аты (ол бар болса)                               қолы</w:t>
      </w:r>
    </w:p>
    <w:bookmarkEnd w:id="423"/>
    <w:bookmarkStart w:name="z542" w:id="424"/>
    <w:p>
      <w:pPr>
        <w:spacing w:after="0"/>
        <w:ind w:left="0"/>
        <w:jc w:val="both"/>
      </w:pPr>
      <w:r>
        <w:rPr>
          <w:rFonts w:ascii="Times New Roman"/>
          <w:b w:val="false"/>
          <w:i w:val="false"/>
          <w:color w:val="000000"/>
          <w:sz w:val="28"/>
        </w:rPr>
        <w:t>
      Күні 20__ жылғы "____" ______________</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Еуразиялық </w:t>
            </w:r>
            <w:r>
              <w:br/>
            </w:r>
            <w:r>
              <w:rPr>
                <w:rFonts w:ascii="Times New Roman"/>
                <w:b w:val="false"/>
                <w:i w:val="false"/>
                <w:color w:val="000000"/>
                <w:sz w:val="20"/>
              </w:rPr>
              <w:t xml:space="preserve">экономикалық одаққа мүше </w:t>
            </w:r>
            <w:r>
              <w:br/>
            </w:r>
            <w:r>
              <w:rPr>
                <w:rFonts w:ascii="Times New Roman"/>
                <w:b w:val="false"/>
                <w:i w:val="false"/>
                <w:color w:val="000000"/>
                <w:sz w:val="20"/>
              </w:rPr>
              <w:t xml:space="preserve">мемлекеттердің еңбекшілеріне </w:t>
            </w:r>
            <w:r>
              <w:br/>
            </w:r>
            <w:r>
              <w:rPr>
                <w:rFonts w:ascii="Times New Roman"/>
                <w:b w:val="false"/>
                <w:i w:val="false"/>
                <w:color w:val="000000"/>
                <w:sz w:val="20"/>
              </w:rPr>
              <w:t xml:space="preserve">(отбасы мүшелеріне) зейнетақы </w:t>
            </w:r>
            <w:r>
              <w:br/>
            </w:r>
            <w:r>
              <w:rPr>
                <w:rFonts w:ascii="Times New Roman"/>
                <w:b w:val="false"/>
                <w:i w:val="false"/>
                <w:color w:val="000000"/>
                <w:sz w:val="20"/>
              </w:rPr>
              <w:t xml:space="preserve">төлемдерінің және зейнетақы </w:t>
            </w:r>
            <w:r>
              <w:br/>
            </w:r>
            <w:r>
              <w:rPr>
                <w:rFonts w:ascii="Times New Roman"/>
                <w:b w:val="false"/>
                <w:i w:val="false"/>
                <w:color w:val="000000"/>
                <w:sz w:val="20"/>
              </w:rPr>
              <w:t xml:space="preserve">жинақтарының көлемі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544" w:id="425"/>
    <w:p>
      <w:pPr>
        <w:spacing w:after="0"/>
        <w:ind w:left="0"/>
        <w:jc w:val="left"/>
      </w:pPr>
      <w:r>
        <w:rPr>
          <w:rFonts w:ascii="Times New Roman"/>
          <w:b/>
          <w:i w:val="false"/>
          <w:color w:val="000000"/>
        </w:rPr>
        <w:t xml:space="preserve"> "Қазақстан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 (индексі – 1-ENPF_Vyplaty_EEK, кезеңділігі – тоқсан сайын) әкімшілік деректер нысанын толтыру бойынша түсіндірме</w:t>
      </w:r>
    </w:p>
    <w:bookmarkEnd w:id="425"/>
    <w:bookmarkStart w:name="z545" w:id="426"/>
    <w:p>
      <w:pPr>
        <w:spacing w:after="0"/>
        <w:ind w:left="0"/>
        <w:jc w:val="left"/>
      </w:pPr>
      <w:r>
        <w:rPr>
          <w:rFonts w:ascii="Times New Roman"/>
          <w:b/>
          <w:i w:val="false"/>
          <w:color w:val="000000"/>
        </w:rPr>
        <w:t xml:space="preserve"> 1-тарау. Жалпы ережелер</w:t>
      </w:r>
    </w:p>
    <w:bookmarkEnd w:id="426"/>
    <w:bookmarkStart w:name="z546" w:id="427"/>
    <w:p>
      <w:pPr>
        <w:spacing w:after="0"/>
        <w:ind w:left="0"/>
        <w:jc w:val="both"/>
      </w:pPr>
      <w:r>
        <w:rPr>
          <w:rFonts w:ascii="Times New Roman"/>
          <w:b w:val="false"/>
          <w:i w:val="false"/>
          <w:color w:val="000000"/>
          <w:sz w:val="28"/>
        </w:rPr>
        <w:t>
      1. Осы түсіндірмеде "Қазақстан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 әкімшілік деректер нысанын (бұдан әрі – Нысан) толтыру бойынша бірыңғай талаптар айқындалады.</w:t>
      </w:r>
    </w:p>
    <w:bookmarkEnd w:id="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548" w:id="428"/>
    <w:p>
      <w:pPr>
        <w:spacing w:after="0"/>
        <w:ind w:left="0"/>
        <w:jc w:val="both"/>
      </w:pPr>
      <w:r>
        <w:rPr>
          <w:rFonts w:ascii="Times New Roman"/>
          <w:b w:val="false"/>
          <w:i w:val="false"/>
          <w:color w:val="000000"/>
          <w:sz w:val="28"/>
        </w:rPr>
        <w:t>
      3. Бірыңғай жинақтаушы зейнетақы қоры Нысанды есепті кезеңнің соңындағы жағдай бойынша тоқсан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428"/>
    <w:bookmarkStart w:name="z549" w:id="429"/>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429"/>
    <w:bookmarkStart w:name="z550" w:id="430"/>
    <w:p>
      <w:pPr>
        <w:spacing w:after="0"/>
        <w:ind w:left="0"/>
        <w:jc w:val="left"/>
      </w:pPr>
      <w:r>
        <w:rPr>
          <w:rFonts w:ascii="Times New Roman"/>
          <w:b/>
          <w:i w:val="false"/>
          <w:color w:val="000000"/>
        </w:rPr>
        <w:t xml:space="preserve"> 2-тарау. Нысанды толтыру бойынша түсіндірме</w:t>
      </w:r>
    </w:p>
    <w:bookmarkEnd w:id="430"/>
    <w:bookmarkStart w:name="z551" w:id="431"/>
    <w:p>
      <w:pPr>
        <w:spacing w:after="0"/>
        <w:ind w:left="0"/>
        <w:jc w:val="both"/>
      </w:pPr>
      <w:r>
        <w:rPr>
          <w:rFonts w:ascii="Times New Roman"/>
          <w:b w:val="false"/>
          <w:i w:val="false"/>
          <w:color w:val="000000"/>
          <w:sz w:val="28"/>
        </w:rPr>
        <w:t>
      5. 3-бағанда жыл басынан басталған кезең үшін төлемдер жүргізілген салымшылардың (алушылардың) саны (жинақталған жиынтығымен) көрсетіледі.</w:t>
      </w:r>
    </w:p>
    <w:bookmarkEnd w:id="431"/>
    <w:bookmarkStart w:name="z552" w:id="432"/>
    <w:p>
      <w:pPr>
        <w:spacing w:after="0"/>
        <w:ind w:left="0"/>
        <w:jc w:val="both"/>
      </w:pPr>
      <w:r>
        <w:rPr>
          <w:rFonts w:ascii="Times New Roman"/>
          <w:b w:val="false"/>
          <w:i w:val="false"/>
          <w:color w:val="000000"/>
          <w:sz w:val="28"/>
        </w:rPr>
        <w:t>
      6. 4-бағанда жыл басынан басталған кезең үшін салымшыларға (алушыларға) төленген төлемдер саны (жинақталған жиынтығымен) көрсетіледі. Төлем саны бойынша ақпарат салымшыларға (алушыларға) жүргізілген төлемдерге (транзакцияларға) байланысты көрсетіледі.</w:t>
      </w:r>
    </w:p>
    <w:bookmarkEnd w:id="432"/>
    <w:bookmarkStart w:name="z553" w:id="433"/>
    <w:p>
      <w:pPr>
        <w:spacing w:after="0"/>
        <w:ind w:left="0"/>
        <w:jc w:val="both"/>
      </w:pPr>
      <w:r>
        <w:rPr>
          <w:rFonts w:ascii="Times New Roman"/>
          <w:b w:val="false"/>
          <w:i w:val="false"/>
          <w:color w:val="000000"/>
          <w:sz w:val="28"/>
        </w:rPr>
        <w:t>
      7. 5-бағанда жыл басынан басталған кезең үшін төлемдер сомасы (жинақталған жиынтығымен) көрсетіледі.</w:t>
      </w:r>
    </w:p>
    <w:bookmarkEnd w:id="433"/>
    <w:bookmarkStart w:name="z554" w:id="434"/>
    <w:p>
      <w:pPr>
        <w:spacing w:after="0"/>
        <w:ind w:left="0"/>
        <w:jc w:val="both"/>
      </w:pPr>
      <w:r>
        <w:rPr>
          <w:rFonts w:ascii="Times New Roman"/>
          <w:b w:val="false"/>
          <w:i w:val="false"/>
          <w:color w:val="000000"/>
          <w:sz w:val="28"/>
        </w:rPr>
        <w:t>
      8. 6-бағанда алдыңғы жылдың ұқсас кезеңінде төлемдер жүргізілген салымшылардың (алушылардың) саны көрсетіледі.</w:t>
      </w:r>
    </w:p>
    <w:bookmarkEnd w:id="434"/>
    <w:bookmarkStart w:name="z555" w:id="435"/>
    <w:p>
      <w:pPr>
        <w:spacing w:after="0"/>
        <w:ind w:left="0"/>
        <w:jc w:val="both"/>
      </w:pPr>
      <w:r>
        <w:rPr>
          <w:rFonts w:ascii="Times New Roman"/>
          <w:b w:val="false"/>
          <w:i w:val="false"/>
          <w:color w:val="000000"/>
          <w:sz w:val="28"/>
        </w:rPr>
        <w:t>
      9. 7-бағанда алдыңғы жылдың ұқсас кезеңінде салымшыларға (алушыларға) төленген төлемдер саны көрсетіледі. Төлем саны бойынша ақпарат салымшыларға (алушыларға) жүргізілген төлемдерге (транзакцияларға) байланысты көрсетіледі.</w:t>
      </w:r>
    </w:p>
    <w:bookmarkEnd w:id="435"/>
    <w:bookmarkStart w:name="z556" w:id="436"/>
    <w:p>
      <w:pPr>
        <w:spacing w:after="0"/>
        <w:ind w:left="0"/>
        <w:jc w:val="both"/>
      </w:pPr>
      <w:r>
        <w:rPr>
          <w:rFonts w:ascii="Times New Roman"/>
          <w:b w:val="false"/>
          <w:i w:val="false"/>
          <w:color w:val="000000"/>
          <w:sz w:val="28"/>
        </w:rPr>
        <w:t>
      10. 8-бағанда алдыңғы жылдың ұқсас кезеңіндегі төлемдер сомасы көрсетіледі.</w:t>
      </w:r>
    </w:p>
    <w:bookmarkEnd w:id="436"/>
    <w:bookmarkStart w:name="z557" w:id="437"/>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9-қосымша</w:t>
            </w:r>
          </w:p>
        </w:tc>
      </w:tr>
    </w:tbl>
    <w:bookmarkStart w:name="z560" w:id="438"/>
    <w:p>
      <w:pPr>
        <w:spacing w:after="0"/>
        <w:ind w:left="0"/>
        <w:jc w:val="left"/>
      </w:pPr>
      <w:r>
        <w:rPr>
          <w:rFonts w:ascii="Times New Roman"/>
          <w:b/>
          <w:i w:val="false"/>
          <w:color w:val="000000"/>
        </w:rPr>
        <w:t xml:space="preserve"> Әкімшілік деректерді жинауға арналған нысан</w:t>
      </w:r>
    </w:p>
    <w:bookmarkEnd w:id="438"/>
    <w:bookmarkStart w:name="z561" w:id="439"/>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439"/>
    <w:bookmarkStart w:name="z562" w:id="440"/>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440"/>
    <w:bookmarkStart w:name="z563" w:id="441"/>
    <w:p>
      <w:pPr>
        <w:spacing w:after="0"/>
        <w:ind w:left="0"/>
        <w:jc w:val="left"/>
      </w:pPr>
      <w:r>
        <w:rPr>
          <w:rFonts w:ascii="Times New Roman"/>
          <w:b/>
          <w:i w:val="false"/>
          <w:color w:val="000000"/>
        </w:rPr>
        <w:t xml:space="preserve"> Меншікті активтер есебінен сатып алынған бағалы қағаздар туралы есеп</w:t>
      </w:r>
    </w:p>
    <w:bookmarkEnd w:id="441"/>
    <w:bookmarkStart w:name="z564" w:id="442"/>
    <w:p>
      <w:pPr>
        <w:spacing w:after="0"/>
        <w:ind w:left="0"/>
        <w:jc w:val="both"/>
      </w:pPr>
      <w:r>
        <w:rPr>
          <w:rFonts w:ascii="Times New Roman"/>
          <w:b w:val="false"/>
          <w:i w:val="false"/>
          <w:color w:val="000000"/>
          <w:sz w:val="28"/>
        </w:rPr>
        <w:t>
      Әкімшілік деректер нысанының индексі: 1-ENPF_CBSA</w:t>
      </w:r>
    </w:p>
    <w:bookmarkEnd w:id="442"/>
    <w:bookmarkStart w:name="z565" w:id="443"/>
    <w:p>
      <w:pPr>
        <w:spacing w:after="0"/>
        <w:ind w:left="0"/>
        <w:jc w:val="both"/>
      </w:pPr>
      <w:r>
        <w:rPr>
          <w:rFonts w:ascii="Times New Roman"/>
          <w:b w:val="false"/>
          <w:i w:val="false"/>
          <w:color w:val="000000"/>
          <w:sz w:val="28"/>
        </w:rPr>
        <w:t>
      Кезеңділігі: ай сайын</w:t>
      </w:r>
    </w:p>
    <w:bookmarkEnd w:id="443"/>
    <w:bookmarkStart w:name="z566" w:id="444"/>
    <w:p>
      <w:pPr>
        <w:spacing w:after="0"/>
        <w:ind w:left="0"/>
        <w:jc w:val="both"/>
      </w:pPr>
      <w:r>
        <w:rPr>
          <w:rFonts w:ascii="Times New Roman"/>
          <w:b w:val="false"/>
          <w:i w:val="false"/>
          <w:color w:val="000000"/>
          <w:sz w:val="28"/>
        </w:rPr>
        <w:t>
      Есепті кезеңі: 20 __ жылғы "___" ________ жағдай бойынша</w:t>
      </w:r>
    </w:p>
    <w:bookmarkEnd w:id="444"/>
    <w:bookmarkStart w:name="z567" w:id="445"/>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445"/>
    <w:bookmarkStart w:name="z568" w:id="446"/>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446"/>
    <w:bookmarkStart w:name="z569" w:id="447"/>
    <w:p>
      <w:pPr>
        <w:spacing w:after="0"/>
        <w:ind w:left="0"/>
        <w:jc w:val="both"/>
      </w:pPr>
      <w:r>
        <w:rPr>
          <w:rFonts w:ascii="Times New Roman"/>
          <w:b w:val="false"/>
          <w:i w:val="false"/>
          <w:color w:val="000000"/>
          <w:sz w:val="28"/>
        </w:rPr>
        <w:t>
      Нысан</w:t>
      </w:r>
    </w:p>
    <w:bookmarkEnd w:id="447"/>
    <w:bookmarkStart w:name="z570" w:id="448"/>
    <w:p>
      <w:pPr>
        <w:spacing w:after="0"/>
        <w:ind w:left="0"/>
        <w:jc w:val="both"/>
      </w:pPr>
      <w:r>
        <w:rPr>
          <w:rFonts w:ascii="Times New Roman"/>
          <w:b w:val="false"/>
          <w:i w:val="false"/>
          <w:color w:val="000000"/>
          <w:sz w:val="28"/>
        </w:rPr>
        <w:t>
      Кесте. Меншікті активтер есебінен сатып алынған бағалы қағаздар</w:t>
      </w:r>
    </w:p>
    <w:bookmarkEnd w:id="448"/>
    <w:bookmarkStart w:name="z571" w:id="449"/>
    <w:p>
      <w:pPr>
        <w:spacing w:after="0"/>
        <w:ind w:left="0"/>
        <w:jc w:val="both"/>
      </w:pPr>
      <w:r>
        <w:rPr>
          <w:rFonts w:ascii="Times New Roman"/>
          <w:b w:val="false"/>
          <w:i w:val="false"/>
          <w:color w:val="000000"/>
          <w:sz w:val="28"/>
        </w:rPr>
        <w:t>
       (мың теңгемен)</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 және репо операцияларының мәні болып табылатын бағалы қағаздар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емес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2" w:id="450"/>
    <w:p>
      <w:pPr>
        <w:spacing w:after="0"/>
        <w:ind w:left="0"/>
        <w:jc w:val="both"/>
      </w:pPr>
      <w:r>
        <w:rPr>
          <w:rFonts w:ascii="Times New Roman"/>
          <w:b w:val="false"/>
          <w:i w:val="false"/>
          <w:color w:val="000000"/>
          <w:sz w:val="28"/>
        </w:rPr>
        <w:t>
      кестенің жалғасы:</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573" w:id="451"/>
    <w:p>
      <w:pPr>
        <w:spacing w:after="0"/>
        <w:ind w:left="0"/>
        <w:jc w:val="both"/>
      </w:pPr>
      <w:r>
        <w:rPr>
          <w:rFonts w:ascii="Times New Roman"/>
          <w:b w:val="false"/>
          <w:i w:val="false"/>
          <w:color w:val="000000"/>
          <w:sz w:val="28"/>
        </w:rPr>
        <w:t>
      кестенің жалғасы:</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баланстық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рейтингі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 және репо операцияларының мәні болып табылатын бағалы қағаздар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574" w:id="452"/>
    <w:p>
      <w:pPr>
        <w:spacing w:after="0"/>
        <w:ind w:left="0"/>
        <w:jc w:val="both"/>
      </w:pPr>
      <w:r>
        <w:rPr>
          <w:rFonts w:ascii="Times New Roman"/>
          <w:b w:val="false"/>
          <w:i w:val="false"/>
          <w:color w:val="000000"/>
          <w:sz w:val="28"/>
        </w:rPr>
        <w:t xml:space="preserve">
      Атауы ______________________________________ </w:t>
      </w:r>
    </w:p>
    <w:bookmarkEnd w:id="452"/>
    <w:bookmarkStart w:name="z575" w:id="453"/>
    <w:p>
      <w:pPr>
        <w:spacing w:after="0"/>
        <w:ind w:left="0"/>
        <w:jc w:val="both"/>
      </w:pPr>
      <w:r>
        <w:rPr>
          <w:rFonts w:ascii="Times New Roman"/>
          <w:b w:val="false"/>
          <w:i w:val="false"/>
          <w:color w:val="000000"/>
          <w:sz w:val="28"/>
        </w:rPr>
        <w:t xml:space="preserve">
      Мекенжайы __________________________________________________________ </w:t>
      </w:r>
    </w:p>
    <w:bookmarkEnd w:id="453"/>
    <w:bookmarkStart w:name="z576" w:id="454"/>
    <w:p>
      <w:pPr>
        <w:spacing w:after="0"/>
        <w:ind w:left="0"/>
        <w:jc w:val="both"/>
      </w:pPr>
      <w:r>
        <w:rPr>
          <w:rFonts w:ascii="Times New Roman"/>
          <w:b w:val="false"/>
          <w:i w:val="false"/>
          <w:color w:val="000000"/>
          <w:sz w:val="28"/>
        </w:rPr>
        <w:t xml:space="preserve">
      Телефоны ________________________________________ </w:t>
      </w:r>
    </w:p>
    <w:bookmarkEnd w:id="454"/>
    <w:bookmarkStart w:name="z577" w:id="455"/>
    <w:p>
      <w:pPr>
        <w:spacing w:after="0"/>
        <w:ind w:left="0"/>
        <w:jc w:val="both"/>
      </w:pPr>
      <w:r>
        <w:rPr>
          <w:rFonts w:ascii="Times New Roman"/>
          <w:b w:val="false"/>
          <w:i w:val="false"/>
          <w:color w:val="000000"/>
          <w:sz w:val="28"/>
        </w:rPr>
        <w:t xml:space="preserve">
      Электрондық пошта мекенжайы _________________________ </w:t>
      </w:r>
    </w:p>
    <w:bookmarkEnd w:id="455"/>
    <w:bookmarkStart w:name="z578" w:id="456"/>
    <w:p>
      <w:pPr>
        <w:spacing w:after="0"/>
        <w:ind w:left="0"/>
        <w:jc w:val="both"/>
      </w:pPr>
      <w:r>
        <w:rPr>
          <w:rFonts w:ascii="Times New Roman"/>
          <w:b w:val="false"/>
          <w:i w:val="false"/>
          <w:color w:val="000000"/>
          <w:sz w:val="28"/>
        </w:rPr>
        <w:t xml:space="preserve">
      Орындаушы ______________________________________             ______________ </w:t>
      </w:r>
    </w:p>
    <w:bookmarkEnd w:id="456"/>
    <w:bookmarkStart w:name="z579" w:id="457"/>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457"/>
    <w:bookmarkStart w:name="z580" w:id="458"/>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458"/>
    <w:bookmarkStart w:name="z581" w:id="459"/>
    <w:p>
      <w:pPr>
        <w:spacing w:after="0"/>
        <w:ind w:left="0"/>
        <w:jc w:val="both"/>
      </w:pPr>
      <w:r>
        <w:rPr>
          <w:rFonts w:ascii="Times New Roman"/>
          <w:b w:val="false"/>
          <w:i w:val="false"/>
          <w:color w:val="000000"/>
          <w:sz w:val="28"/>
        </w:rPr>
        <w:t xml:space="preserve">
      _______________________________________                         _____________ </w:t>
      </w:r>
    </w:p>
    <w:bookmarkEnd w:id="459"/>
    <w:bookmarkStart w:name="z582" w:id="460"/>
    <w:p>
      <w:pPr>
        <w:spacing w:after="0"/>
        <w:ind w:left="0"/>
        <w:jc w:val="both"/>
      </w:pPr>
      <w:r>
        <w:rPr>
          <w:rFonts w:ascii="Times New Roman"/>
          <w:b w:val="false"/>
          <w:i w:val="false"/>
          <w:color w:val="000000"/>
          <w:sz w:val="28"/>
        </w:rPr>
        <w:t>
      тегі, аты және әкесінің аты (ол бар болса)                               қолы</w:t>
      </w:r>
    </w:p>
    <w:bookmarkEnd w:id="460"/>
    <w:bookmarkStart w:name="z583" w:id="461"/>
    <w:p>
      <w:pPr>
        <w:spacing w:after="0"/>
        <w:ind w:left="0"/>
        <w:jc w:val="both"/>
      </w:pPr>
      <w:r>
        <w:rPr>
          <w:rFonts w:ascii="Times New Roman"/>
          <w:b w:val="false"/>
          <w:i w:val="false"/>
          <w:color w:val="000000"/>
          <w:sz w:val="28"/>
        </w:rPr>
        <w:t>
      Күні 20__ жылғы "____" ______________</w:t>
      </w:r>
    </w:p>
    <w:bookmarkEnd w:id="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 xml:space="preserve"> сатып алынған</w:t>
            </w:r>
            <w:r>
              <w:br/>
            </w:r>
            <w:r>
              <w:rPr>
                <w:rFonts w:ascii="Times New Roman"/>
                <w:b w:val="false"/>
                <w:i w:val="false"/>
                <w:color w:val="000000"/>
                <w:sz w:val="20"/>
              </w:rPr>
              <w:t xml:space="preserve"> бағалы қағаздар туралы</w:t>
            </w:r>
            <w:r>
              <w:br/>
            </w:r>
            <w:r>
              <w:rPr>
                <w:rFonts w:ascii="Times New Roman"/>
                <w:b w:val="false"/>
                <w:i w:val="false"/>
                <w:color w:val="000000"/>
                <w:sz w:val="20"/>
              </w:rPr>
              <w:t xml:space="preserve"> есеп нысанына</w:t>
            </w:r>
            <w:r>
              <w:br/>
            </w:r>
            <w:r>
              <w:rPr>
                <w:rFonts w:ascii="Times New Roman"/>
                <w:b w:val="false"/>
                <w:i w:val="false"/>
                <w:color w:val="000000"/>
                <w:sz w:val="20"/>
              </w:rPr>
              <w:t>қосымша</w:t>
            </w:r>
          </w:p>
        </w:tc>
      </w:tr>
    </w:tbl>
    <w:bookmarkStart w:name="z585" w:id="462"/>
    <w:p>
      <w:pPr>
        <w:spacing w:after="0"/>
        <w:ind w:left="0"/>
        <w:jc w:val="left"/>
      </w:pPr>
      <w:r>
        <w:rPr>
          <w:rFonts w:ascii="Times New Roman"/>
          <w:b/>
          <w:i w:val="false"/>
          <w:color w:val="000000"/>
        </w:rPr>
        <w:t xml:space="preserve"> "Меншікті активтер есебінен сатып алынған бағалы қағаздар туралы есеп" (индексі – 1-ENPF_CBSA, кезеңділігі – ай сайын) әкімшілік деректер нысанын толтыру бойынша түсіндірме</w:t>
      </w:r>
    </w:p>
    <w:bookmarkEnd w:id="462"/>
    <w:bookmarkStart w:name="z586" w:id="463"/>
    <w:p>
      <w:pPr>
        <w:spacing w:after="0"/>
        <w:ind w:left="0"/>
        <w:jc w:val="left"/>
      </w:pPr>
      <w:r>
        <w:rPr>
          <w:rFonts w:ascii="Times New Roman"/>
          <w:b/>
          <w:i w:val="false"/>
          <w:color w:val="000000"/>
        </w:rPr>
        <w:t xml:space="preserve"> 1-тарау. Жалпы ережелер</w:t>
      </w:r>
    </w:p>
    <w:bookmarkEnd w:id="463"/>
    <w:bookmarkStart w:name="z587" w:id="464"/>
    <w:p>
      <w:pPr>
        <w:spacing w:after="0"/>
        <w:ind w:left="0"/>
        <w:jc w:val="both"/>
      </w:pPr>
      <w:r>
        <w:rPr>
          <w:rFonts w:ascii="Times New Roman"/>
          <w:b w:val="false"/>
          <w:i w:val="false"/>
          <w:color w:val="000000"/>
          <w:sz w:val="28"/>
        </w:rPr>
        <w:t>
      1. Осы түсіндірмеде "Меншікті активтер есебінен сатып алынған бағалы қағаздар туралы есеп" әкімшілік деректер нысанын (бұдан әрі – Нысан) толтыру бойынша бірыңғай талаптар айқындалады.</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589" w:id="465"/>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465"/>
    <w:bookmarkStart w:name="z590" w:id="466"/>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66"/>
    <w:bookmarkStart w:name="z591" w:id="467"/>
    <w:p>
      <w:pPr>
        <w:spacing w:after="0"/>
        <w:ind w:left="0"/>
        <w:jc w:val="left"/>
      </w:pPr>
      <w:r>
        <w:rPr>
          <w:rFonts w:ascii="Times New Roman"/>
          <w:b/>
          <w:i w:val="false"/>
          <w:color w:val="000000"/>
        </w:rPr>
        <w:t xml:space="preserve"> 2-тарау. Нысанды толтыру бойынша түсіндірме</w:t>
      </w:r>
    </w:p>
    <w:bookmarkEnd w:id="467"/>
    <w:bookmarkStart w:name="z592" w:id="468"/>
    <w:p>
      <w:pPr>
        <w:spacing w:after="0"/>
        <w:ind w:left="0"/>
        <w:jc w:val="both"/>
      </w:pPr>
      <w:r>
        <w:rPr>
          <w:rFonts w:ascii="Times New Roman"/>
          <w:b w:val="false"/>
          <w:i w:val="false"/>
          <w:color w:val="000000"/>
          <w:sz w:val="28"/>
        </w:rPr>
        <w:t>
      5. Нысанда эмиссиялық бағалы қағаздар бойынша эмитенттің бағалы қағаздары және міндеттемелері жөніндегі талап ету құқықтары бойынша деректер көрсетіледі. Депозитарлық қолхаттар бойынша оның базалық активінің мәліметтері көрсетіледі.</w:t>
      </w:r>
    </w:p>
    <w:bookmarkEnd w:id="468"/>
    <w:bookmarkStart w:name="z593" w:id="469"/>
    <w:p>
      <w:pPr>
        <w:spacing w:after="0"/>
        <w:ind w:left="0"/>
        <w:jc w:val="both"/>
      </w:pPr>
      <w:r>
        <w:rPr>
          <w:rFonts w:ascii="Times New Roman"/>
          <w:b w:val="false"/>
          <w:i w:val="false"/>
          <w:color w:val="000000"/>
          <w:sz w:val="28"/>
        </w:rPr>
        <w:t>
      6. 2 және 3-бағандарда бағалы қағаз эмитентінің атауы және оның резиденттігі елі көрсетіледі.</w:t>
      </w:r>
    </w:p>
    <w:bookmarkEnd w:id="469"/>
    <w:bookmarkStart w:name="z594" w:id="470"/>
    <w:p>
      <w:pPr>
        <w:spacing w:after="0"/>
        <w:ind w:left="0"/>
        <w:jc w:val="both"/>
      </w:pPr>
      <w:r>
        <w:rPr>
          <w:rFonts w:ascii="Times New Roman"/>
          <w:b w:val="false"/>
          <w:i w:val="false"/>
          <w:color w:val="000000"/>
          <w:sz w:val="28"/>
        </w:rPr>
        <w:t>
      7. 4-бағанда сатып алынған бағалы қағаздың типімен түрі көрсетіледі</w:t>
      </w:r>
    </w:p>
    <w:bookmarkEnd w:id="470"/>
    <w:bookmarkStart w:name="z595" w:id="471"/>
    <w:p>
      <w:pPr>
        <w:spacing w:after="0"/>
        <w:ind w:left="0"/>
        <w:jc w:val="both"/>
      </w:pPr>
      <w:r>
        <w:rPr>
          <w:rFonts w:ascii="Times New Roman"/>
          <w:b w:val="false"/>
          <w:i w:val="false"/>
          <w:color w:val="000000"/>
          <w:sz w:val="28"/>
        </w:rPr>
        <w:t>
      8. 5-бағанда айналыс мерзімі өткен және эмитент оларды өтеу бойынша міндеттемелерді – талап ету құқықтарын орындамаған эмиссиялық бағалы қағаздар бойынша эмитенттің міндеттемелері жөніндегі талап ету құқықтарына қатысты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471"/>
    <w:bookmarkStart w:name="z596" w:id="472"/>
    <w:p>
      <w:pPr>
        <w:spacing w:after="0"/>
        <w:ind w:left="0"/>
        <w:jc w:val="both"/>
      </w:pPr>
      <w:r>
        <w:rPr>
          <w:rFonts w:ascii="Times New Roman"/>
          <w:b w:val="false"/>
          <w:i w:val="false"/>
          <w:color w:val="000000"/>
          <w:sz w:val="28"/>
        </w:rPr>
        <w:t>
      9. 6-бағанда сатып алынған бағалы қағаздардың саны көрсетіледі.</w:t>
      </w:r>
    </w:p>
    <w:bookmarkEnd w:id="472"/>
    <w:bookmarkStart w:name="z597" w:id="473"/>
    <w:p>
      <w:pPr>
        <w:spacing w:after="0"/>
        <w:ind w:left="0"/>
        <w:jc w:val="both"/>
      </w:pPr>
      <w:r>
        <w:rPr>
          <w:rFonts w:ascii="Times New Roman"/>
          <w:b w:val="false"/>
          <w:i w:val="false"/>
          <w:color w:val="000000"/>
          <w:sz w:val="28"/>
        </w:rPr>
        <w:t>
      10. 9 және 11-бағандарда валюталар кодтары "Валюталар мен қорларды белгілеуге арналған кодтар" ҚР ҰС 07 ISO 4217 Қазақстан Республикасының ұлттық сәйкестендірушіне сәйкес көрсетіледі.</w:t>
      </w:r>
    </w:p>
    <w:bookmarkEnd w:id="473"/>
    <w:bookmarkStart w:name="z598" w:id="474"/>
    <w:p>
      <w:pPr>
        <w:spacing w:after="0"/>
        <w:ind w:left="0"/>
        <w:jc w:val="both"/>
      </w:pPr>
      <w:r>
        <w:rPr>
          <w:rFonts w:ascii="Times New Roman"/>
          <w:b w:val="false"/>
          <w:i w:val="false"/>
          <w:color w:val="000000"/>
          <w:sz w:val="28"/>
        </w:rPr>
        <w:t>
      11. 10-бағанда шығару кезінде айқындалған, купондық облигация бойынша пайызбен көрсетілетін сыйақы есептелетін облигация құнының ақшалай мәні, сондай-ақ облигацияны ұстаушыға оны өтеу кезінде төленуге тиіс сома көрсетіледі. Сомасы шығарылым валютасымен көрсетіледі. 10-баған борыштық бағалы қағаздар бойынша толтырылады.</w:t>
      </w:r>
    </w:p>
    <w:bookmarkEnd w:id="474"/>
    <w:bookmarkStart w:name="z599" w:id="475"/>
    <w:p>
      <w:pPr>
        <w:spacing w:after="0"/>
        <w:ind w:left="0"/>
        <w:jc w:val="both"/>
      </w:pPr>
      <w:r>
        <w:rPr>
          <w:rFonts w:ascii="Times New Roman"/>
          <w:b w:val="false"/>
          <w:i w:val="false"/>
          <w:color w:val="000000"/>
          <w:sz w:val="28"/>
        </w:rPr>
        <w:t>
      12. 12-бағанда мәміленің жүзеге асырылуын растайтын бастапқы құжатта көрсетілген баға көрсетіледі (биржалық куәлік, брокердің және (немесе) дилердің есебі, СВИФТ (SWIFT) халықаралық банкаралық ақпарат беру және төлемдерді жасау жүйесі бойынша алынған растау).</w:t>
      </w:r>
    </w:p>
    <w:bookmarkEnd w:id="475"/>
    <w:bookmarkStart w:name="z600" w:id="476"/>
    <w:p>
      <w:pPr>
        <w:spacing w:after="0"/>
        <w:ind w:left="0"/>
        <w:jc w:val="both"/>
      </w:pPr>
      <w:r>
        <w:rPr>
          <w:rFonts w:ascii="Times New Roman"/>
          <w:b w:val="false"/>
          <w:i w:val="false"/>
          <w:color w:val="000000"/>
          <w:sz w:val="28"/>
        </w:rPr>
        <w:t>
      13. 13-бағанда бухгалтерлік есепте бастапқы тану күні "жылы.күні.айы" форматында көрсетіледі.</w:t>
      </w:r>
    </w:p>
    <w:bookmarkEnd w:id="476"/>
    <w:bookmarkStart w:name="z601" w:id="477"/>
    <w:p>
      <w:pPr>
        <w:spacing w:after="0"/>
        <w:ind w:left="0"/>
        <w:jc w:val="both"/>
      </w:pPr>
      <w:r>
        <w:rPr>
          <w:rFonts w:ascii="Times New Roman"/>
          <w:b w:val="false"/>
          <w:i w:val="false"/>
          <w:color w:val="000000"/>
          <w:sz w:val="28"/>
        </w:rPr>
        <w:t>
      14. 14-бағанда борыштық бағалы қағаздарды өтеу мерзімі "жылы.күні.айы" форматында көрсетіледі.</w:t>
      </w:r>
    </w:p>
    <w:bookmarkEnd w:id="477"/>
    <w:bookmarkStart w:name="z602" w:id="478"/>
    <w:p>
      <w:pPr>
        <w:spacing w:after="0"/>
        <w:ind w:left="0"/>
        <w:jc w:val="both"/>
      </w:pPr>
      <w:r>
        <w:rPr>
          <w:rFonts w:ascii="Times New Roman"/>
          <w:b w:val="false"/>
          <w:i w:val="false"/>
          <w:color w:val="000000"/>
          <w:sz w:val="28"/>
        </w:rPr>
        <w:t>
      15. 15-бағанда агенттерге, консультанттарға, брокерлерге (дилерлерге) төленген сыйақылар мен комиссияларды, қор биржаларының алымдарын қосқанда, сатып алуға тікелей байланысты шығысты қоса, бағалы қағаздардың сатып алу құны, сондай-ақ аудару бойынша банк қызметтері және сатып алушы сатушыға төлеген пайызға азайтылған шамасы (мұндай бар болса) көрсетіледі.</w:t>
      </w:r>
    </w:p>
    <w:bookmarkEnd w:id="478"/>
    <w:bookmarkStart w:name="z603" w:id="479"/>
    <w:p>
      <w:pPr>
        <w:spacing w:after="0"/>
        <w:ind w:left="0"/>
        <w:jc w:val="both"/>
      </w:pPr>
      <w:r>
        <w:rPr>
          <w:rFonts w:ascii="Times New Roman"/>
          <w:b w:val="false"/>
          <w:i w:val="false"/>
          <w:color w:val="000000"/>
          <w:sz w:val="28"/>
        </w:rPr>
        <w:t>
      16. 16-бағанда бухгалтерлік есепте көрсетілген бағалы қағаздар құны көрсетіледі.</w:t>
      </w:r>
    </w:p>
    <w:bookmarkEnd w:id="479"/>
    <w:bookmarkStart w:name="z604" w:id="480"/>
    <w:p>
      <w:pPr>
        <w:spacing w:after="0"/>
        <w:ind w:left="0"/>
        <w:jc w:val="both"/>
      </w:pPr>
      <w:r>
        <w:rPr>
          <w:rFonts w:ascii="Times New Roman"/>
          <w:b w:val="false"/>
          <w:i w:val="false"/>
          <w:color w:val="000000"/>
          <w:sz w:val="28"/>
        </w:rPr>
        <w:t>
      17. 20-бағанда ауыртпалық салынған бағалы қағаздардың және репо операцияларының мәні болып табылатын бағалы қағаздардың бухгалтерлік есепте көрсетілген құны мың теңгемен көрсетіледі.</w:t>
      </w:r>
    </w:p>
    <w:bookmarkEnd w:id="480"/>
    <w:bookmarkStart w:name="z605" w:id="481"/>
    <w:p>
      <w:pPr>
        <w:spacing w:after="0"/>
        <w:ind w:left="0"/>
        <w:jc w:val="both"/>
      </w:pPr>
      <w:r>
        <w:rPr>
          <w:rFonts w:ascii="Times New Roman"/>
          <w:b w:val="false"/>
          <w:i w:val="false"/>
          <w:color w:val="000000"/>
          <w:sz w:val="28"/>
        </w:rPr>
        <w:t>
      18. 21-бағанда репо операцияларының мәні болып табылатын бағалы қағаздардың бухгалтерлік есепте көрсетілген құны мың теңгемен көрсетіледі.</w:t>
      </w:r>
    </w:p>
    <w:bookmarkEnd w:id="481"/>
    <w:bookmarkStart w:name="z606" w:id="482"/>
    <w:p>
      <w:pPr>
        <w:spacing w:after="0"/>
        <w:ind w:left="0"/>
        <w:jc w:val="both"/>
      </w:pPr>
      <w:r>
        <w:rPr>
          <w:rFonts w:ascii="Times New Roman"/>
          <w:b w:val="false"/>
          <w:i w:val="false"/>
          <w:color w:val="000000"/>
          <w:sz w:val="28"/>
        </w:rPr>
        <w:t>
      19. 22-бағанда қаржы есептілігінің халықаралық стандарттарына сәйкес қалыптастырылған резервтер (провизиялар) мөлшері көрсетіледі. Резервтер (провизиялар) мөлшері қосу белгісімен абсолютті шамада көрсетіледі.</w:t>
      </w:r>
    </w:p>
    <w:bookmarkEnd w:id="482"/>
    <w:bookmarkStart w:name="z607" w:id="483"/>
    <w:p>
      <w:pPr>
        <w:spacing w:after="0"/>
        <w:ind w:left="0"/>
        <w:jc w:val="both"/>
      </w:pPr>
      <w:r>
        <w:rPr>
          <w:rFonts w:ascii="Times New Roman"/>
          <w:b w:val="false"/>
          <w:i w:val="false"/>
          <w:color w:val="000000"/>
          <w:sz w:val="28"/>
        </w:rPr>
        <w:t>
      20. 23-бағанда бағалы қағаздың санаты ретінде мынадай: 1 – "сату үшін қолда бар", 2 – "пайда немесе зиян арқылы әдiл құны бойынша есепке алынатын", 3 – "өтелгенге дейін ұсталатын" символ көрсетіледі.</w:t>
      </w:r>
    </w:p>
    <w:bookmarkEnd w:id="483"/>
    <w:bookmarkStart w:name="z608" w:id="484"/>
    <w:p>
      <w:pPr>
        <w:spacing w:after="0"/>
        <w:ind w:left="0"/>
        <w:jc w:val="both"/>
      </w:pPr>
      <w:r>
        <w:rPr>
          <w:rFonts w:ascii="Times New Roman"/>
          <w:b w:val="false"/>
          <w:i w:val="false"/>
          <w:color w:val="000000"/>
          <w:sz w:val="28"/>
        </w:rPr>
        <w:t>
      21. 24 және 25-бағандарды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25 және 26-бағандарда "рейтингі жоқ" деп көрсетіледі. Бұл бағандар Қазақстан Республикасының мемлекеттік бағалы қағаздары бойынша толтырылмайды.</w:t>
      </w:r>
    </w:p>
    <w:bookmarkEnd w:id="484"/>
    <w:bookmarkStart w:name="z609" w:id="485"/>
    <w:p>
      <w:pPr>
        <w:spacing w:after="0"/>
        <w:ind w:left="0"/>
        <w:jc w:val="both"/>
      </w:pPr>
      <w:r>
        <w:rPr>
          <w:rFonts w:ascii="Times New Roman"/>
          <w:b w:val="false"/>
          <w:i w:val="false"/>
          <w:color w:val="000000"/>
          <w:sz w:val="28"/>
        </w:rPr>
        <w:t>
      22. Мәліметтер болмаған жағдайда, Нысан толтырылмай ұсынылады.</w:t>
      </w:r>
    </w:p>
    <w:bookmarkEnd w:id="4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10-қосымша</w:t>
            </w:r>
          </w:p>
        </w:tc>
      </w:tr>
    </w:tbl>
    <w:bookmarkStart w:name="z612" w:id="486"/>
    <w:p>
      <w:pPr>
        <w:spacing w:after="0"/>
        <w:ind w:left="0"/>
        <w:jc w:val="left"/>
      </w:pPr>
      <w:r>
        <w:rPr>
          <w:rFonts w:ascii="Times New Roman"/>
          <w:b/>
          <w:i w:val="false"/>
          <w:color w:val="000000"/>
        </w:rPr>
        <w:t xml:space="preserve"> Әкімшілік деректерді жинауға арналған нысан</w:t>
      </w:r>
    </w:p>
    <w:bookmarkEnd w:id="486"/>
    <w:bookmarkStart w:name="z613" w:id="48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487"/>
    <w:bookmarkStart w:name="z614" w:id="488"/>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488"/>
    <w:bookmarkStart w:name="z615" w:id="489"/>
    <w:p>
      <w:pPr>
        <w:spacing w:after="0"/>
        <w:ind w:left="0"/>
        <w:jc w:val="left"/>
      </w:pPr>
      <w:r>
        <w:rPr>
          <w:rFonts w:ascii="Times New Roman"/>
          <w:b/>
          <w:i w:val="false"/>
          <w:color w:val="000000"/>
        </w:rPr>
        <w:t xml:space="preserve"> Меншікті активтер есебінен жасалған "керi репо" және репо операциялары туралы есеп</w:t>
      </w:r>
    </w:p>
    <w:bookmarkEnd w:id="489"/>
    <w:bookmarkStart w:name="z616" w:id="490"/>
    <w:p>
      <w:pPr>
        <w:spacing w:after="0"/>
        <w:ind w:left="0"/>
        <w:jc w:val="both"/>
      </w:pPr>
      <w:r>
        <w:rPr>
          <w:rFonts w:ascii="Times New Roman"/>
          <w:b w:val="false"/>
          <w:i w:val="false"/>
          <w:color w:val="000000"/>
          <w:sz w:val="28"/>
        </w:rPr>
        <w:t>
      Әкімшілік деректер нысанының индексі: 1-ENPF_REPO_SA</w:t>
      </w:r>
    </w:p>
    <w:bookmarkEnd w:id="490"/>
    <w:bookmarkStart w:name="z617" w:id="491"/>
    <w:p>
      <w:pPr>
        <w:spacing w:after="0"/>
        <w:ind w:left="0"/>
        <w:jc w:val="both"/>
      </w:pPr>
      <w:r>
        <w:rPr>
          <w:rFonts w:ascii="Times New Roman"/>
          <w:b w:val="false"/>
          <w:i w:val="false"/>
          <w:color w:val="000000"/>
          <w:sz w:val="28"/>
        </w:rPr>
        <w:t>
      Кезеңділігі: ай сайын</w:t>
      </w:r>
    </w:p>
    <w:bookmarkEnd w:id="491"/>
    <w:bookmarkStart w:name="z618" w:id="492"/>
    <w:p>
      <w:pPr>
        <w:spacing w:after="0"/>
        <w:ind w:left="0"/>
        <w:jc w:val="both"/>
      </w:pPr>
      <w:r>
        <w:rPr>
          <w:rFonts w:ascii="Times New Roman"/>
          <w:b w:val="false"/>
          <w:i w:val="false"/>
          <w:color w:val="000000"/>
          <w:sz w:val="28"/>
        </w:rPr>
        <w:t>
      Есепті кезеңі: 20 __ жылғы "___" ________ жағдай бойынша</w:t>
      </w:r>
    </w:p>
    <w:bookmarkEnd w:id="492"/>
    <w:bookmarkStart w:name="z619" w:id="493"/>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493"/>
    <w:bookmarkStart w:name="z620" w:id="494"/>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494"/>
    <w:bookmarkStart w:name="z621" w:id="495"/>
    <w:p>
      <w:pPr>
        <w:spacing w:after="0"/>
        <w:ind w:left="0"/>
        <w:jc w:val="both"/>
      </w:pPr>
      <w:r>
        <w:rPr>
          <w:rFonts w:ascii="Times New Roman"/>
          <w:b w:val="false"/>
          <w:i w:val="false"/>
          <w:color w:val="000000"/>
          <w:sz w:val="28"/>
        </w:rPr>
        <w:t>
      Нысан</w:t>
      </w:r>
    </w:p>
    <w:bookmarkEnd w:id="495"/>
    <w:bookmarkStart w:name="z622" w:id="496"/>
    <w:p>
      <w:pPr>
        <w:spacing w:after="0"/>
        <w:ind w:left="0"/>
        <w:jc w:val="both"/>
      </w:pPr>
      <w:r>
        <w:rPr>
          <w:rFonts w:ascii="Times New Roman"/>
          <w:b w:val="false"/>
          <w:i w:val="false"/>
          <w:color w:val="000000"/>
          <w:sz w:val="28"/>
        </w:rPr>
        <w:t>
      Кесте. Меншікті активтер есебінен жасалған "керi репо" және репо операциялары туралы есеп</w:t>
      </w:r>
    </w:p>
    <w:bookmarkEnd w:id="496"/>
    <w:bookmarkStart w:name="z623" w:id="497"/>
    <w:p>
      <w:pPr>
        <w:spacing w:after="0"/>
        <w:ind w:left="0"/>
        <w:jc w:val="both"/>
      </w:pPr>
      <w:r>
        <w:rPr>
          <w:rFonts w:ascii="Times New Roman"/>
          <w:b w:val="false"/>
          <w:i w:val="false"/>
          <w:color w:val="000000"/>
          <w:sz w:val="28"/>
        </w:rPr>
        <w:t>
       (мың теңгемен)</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ашылған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жабылған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4" w:id="498"/>
    <w:p>
      <w:pPr>
        <w:spacing w:after="0"/>
        <w:ind w:left="0"/>
        <w:jc w:val="both"/>
      </w:pPr>
      <w:r>
        <w:rPr>
          <w:rFonts w:ascii="Times New Roman"/>
          <w:b w:val="false"/>
          <w:i w:val="false"/>
          <w:color w:val="000000"/>
          <w:sz w:val="28"/>
        </w:rPr>
        <w:t>
      кестенің жалғасы:</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Күндермен көрсетілген операция мерзімі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625" w:id="499"/>
    <w:p>
      <w:pPr>
        <w:spacing w:after="0"/>
        <w:ind w:left="0"/>
        <w:jc w:val="both"/>
      </w:pPr>
      <w:r>
        <w:rPr>
          <w:rFonts w:ascii="Times New Roman"/>
          <w:b w:val="false"/>
          <w:i w:val="false"/>
          <w:color w:val="000000"/>
          <w:sz w:val="28"/>
        </w:rPr>
        <w:t xml:space="preserve">
      Атауы ______________________________________ </w:t>
      </w:r>
    </w:p>
    <w:bookmarkEnd w:id="499"/>
    <w:bookmarkStart w:name="z626" w:id="500"/>
    <w:p>
      <w:pPr>
        <w:spacing w:after="0"/>
        <w:ind w:left="0"/>
        <w:jc w:val="both"/>
      </w:pPr>
      <w:r>
        <w:rPr>
          <w:rFonts w:ascii="Times New Roman"/>
          <w:b w:val="false"/>
          <w:i w:val="false"/>
          <w:color w:val="000000"/>
          <w:sz w:val="28"/>
        </w:rPr>
        <w:t xml:space="preserve">
      Мекенжайы __________________________________________________________ </w:t>
      </w:r>
    </w:p>
    <w:bookmarkEnd w:id="500"/>
    <w:bookmarkStart w:name="z627" w:id="501"/>
    <w:p>
      <w:pPr>
        <w:spacing w:after="0"/>
        <w:ind w:left="0"/>
        <w:jc w:val="both"/>
      </w:pPr>
      <w:r>
        <w:rPr>
          <w:rFonts w:ascii="Times New Roman"/>
          <w:b w:val="false"/>
          <w:i w:val="false"/>
          <w:color w:val="000000"/>
          <w:sz w:val="28"/>
        </w:rPr>
        <w:t xml:space="preserve">
      Телефоны ________________________________________ </w:t>
      </w:r>
    </w:p>
    <w:bookmarkEnd w:id="501"/>
    <w:bookmarkStart w:name="z628" w:id="502"/>
    <w:p>
      <w:pPr>
        <w:spacing w:after="0"/>
        <w:ind w:left="0"/>
        <w:jc w:val="both"/>
      </w:pPr>
      <w:r>
        <w:rPr>
          <w:rFonts w:ascii="Times New Roman"/>
          <w:b w:val="false"/>
          <w:i w:val="false"/>
          <w:color w:val="000000"/>
          <w:sz w:val="28"/>
        </w:rPr>
        <w:t xml:space="preserve">
      Электрондық пошта мекенжайы _________________________ </w:t>
      </w:r>
    </w:p>
    <w:bookmarkEnd w:id="502"/>
    <w:bookmarkStart w:name="z629" w:id="503"/>
    <w:p>
      <w:pPr>
        <w:spacing w:after="0"/>
        <w:ind w:left="0"/>
        <w:jc w:val="both"/>
      </w:pPr>
      <w:r>
        <w:rPr>
          <w:rFonts w:ascii="Times New Roman"/>
          <w:b w:val="false"/>
          <w:i w:val="false"/>
          <w:color w:val="000000"/>
          <w:sz w:val="28"/>
        </w:rPr>
        <w:t xml:space="preserve">
      Орындаушы ______________________________________             ______________ </w:t>
      </w:r>
    </w:p>
    <w:bookmarkEnd w:id="503"/>
    <w:bookmarkStart w:name="z630" w:id="504"/>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504"/>
    <w:bookmarkStart w:name="z631" w:id="505"/>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505"/>
    <w:bookmarkStart w:name="z632" w:id="506"/>
    <w:p>
      <w:pPr>
        <w:spacing w:after="0"/>
        <w:ind w:left="0"/>
        <w:jc w:val="both"/>
      </w:pPr>
      <w:r>
        <w:rPr>
          <w:rFonts w:ascii="Times New Roman"/>
          <w:b w:val="false"/>
          <w:i w:val="false"/>
          <w:color w:val="000000"/>
          <w:sz w:val="28"/>
        </w:rPr>
        <w:t xml:space="preserve">
      _______________________________________                         _____________ </w:t>
      </w:r>
    </w:p>
    <w:bookmarkEnd w:id="506"/>
    <w:bookmarkStart w:name="z633" w:id="507"/>
    <w:p>
      <w:pPr>
        <w:spacing w:after="0"/>
        <w:ind w:left="0"/>
        <w:jc w:val="both"/>
      </w:pPr>
      <w:r>
        <w:rPr>
          <w:rFonts w:ascii="Times New Roman"/>
          <w:b w:val="false"/>
          <w:i w:val="false"/>
          <w:color w:val="000000"/>
          <w:sz w:val="28"/>
        </w:rPr>
        <w:t>
      тегі, аты және әкесінің аты (ол бар болса)                               қолы</w:t>
      </w:r>
    </w:p>
    <w:bookmarkEnd w:id="507"/>
    <w:bookmarkStart w:name="z634" w:id="508"/>
    <w:p>
      <w:pPr>
        <w:spacing w:after="0"/>
        <w:ind w:left="0"/>
        <w:jc w:val="both"/>
      </w:pPr>
      <w:r>
        <w:rPr>
          <w:rFonts w:ascii="Times New Roman"/>
          <w:b w:val="false"/>
          <w:i w:val="false"/>
          <w:color w:val="000000"/>
          <w:sz w:val="28"/>
        </w:rPr>
        <w:t>
      Күні 20__ жылғы "____" ______________</w:t>
      </w:r>
    </w:p>
    <w:bookmarkEnd w:id="5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жасалған "керi репо" және</w:t>
            </w:r>
            <w:r>
              <w:br/>
            </w:r>
            <w:r>
              <w:rPr>
                <w:rFonts w:ascii="Times New Roman"/>
                <w:b w:val="false"/>
                <w:i w:val="false"/>
                <w:color w:val="000000"/>
                <w:sz w:val="20"/>
              </w:rPr>
              <w:t>репо операциялары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636" w:id="509"/>
    <w:p>
      <w:pPr>
        <w:spacing w:after="0"/>
        <w:ind w:left="0"/>
        <w:jc w:val="left"/>
      </w:pPr>
      <w:r>
        <w:rPr>
          <w:rFonts w:ascii="Times New Roman"/>
          <w:b/>
          <w:i w:val="false"/>
          <w:color w:val="000000"/>
        </w:rPr>
        <w:t xml:space="preserve"> "Меншікті активтер есебінен жасалған "керi репо" және репо операциялары туралы есеп" (индексі – 1-ENPF_REPO_SA, кезеңділігі – ай сайын) әкімшілік деректер нысанын толтыру бойынша түсіндірме</w:t>
      </w:r>
    </w:p>
    <w:bookmarkEnd w:id="509"/>
    <w:bookmarkStart w:name="z637" w:id="510"/>
    <w:p>
      <w:pPr>
        <w:spacing w:after="0"/>
        <w:ind w:left="0"/>
        <w:jc w:val="left"/>
      </w:pPr>
      <w:r>
        <w:rPr>
          <w:rFonts w:ascii="Times New Roman"/>
          <w:b/>
          <w:i w:val="false"/>
          <w:color w:val="000000"/>
        </w:rPr>
        <w:t xml:space="preserve"> 1-тарау. Жалпы ережелер</w:t>
      </w:r>
    </w:p>
    <w:bookmarkEnd w:id="510"/>
    <w:bookmarkStart w:name="z638" w:id="511"/>
    <w:p>
      <w:pPr>
        <w:spacing w:after="0"/>
        <w:ind w:left="0"/>
        <w:jc w:val="both"/>
      </w:pPr>
      <w:r>
        <w:rPr>
          <w:rFonts w:ascii="Times New Roman"/>
          <w:b w:val="false"/>
          <w:i w:val="false"/>
          <w:color w:val="000000"/>
          <w:sz w:val="28"/>
        </w:rPr>
        <w:t>
      1. Осы түсіндірмеде "Меншікті активтер есебінен жасалған "кері репо" және репо операциялары туралы есеп" нысанын (бұдан әрі – Нысан) толтыру бойынша бірыңғай талаптар айқындалады.</w:t>
      </w:r>
    </w:p>
    <w:bookmarkEnd w:id="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640" w:id="512"/>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512"/>
    <w:bookmarkStart w:name="z641" w:id="513"/>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13"/>
    <w:bookmarkStart w:name="z642" w:id="514"/>
    <w:p>
      <w:pPr>
        <w:spacing w:after="0"/>
        <w:ind w:left="0"/>
        <w:jc w:val="left"/>
      </w:pPr>
      <w:r>
        <w:rPr>
          <w:rFonts w:ascii="Times New Roman"/>
          <w:b/>
          <w:i w:val="false"/>
          <w:color w:val="000000"/>
        </w:rPr>
        <w:t xml:space="preserve"> 2-тарау. Нысанды толтыру бойынша түсіндірме</w:t>
      </w:r>
    </w:p>
    <w:bookmarkEnd w:id="514"/>
    <w:bookmarkStart w:name="z643" w:id="515"/>
    <w:p>
      <w:pPr>
        <w:spacing w:after="0"/>
        <w:ind w:left="0"/>
        <w:jc w:val="both"/>
      </w:pPr>
      <w:r>
        <w:rPr>
          <w:rFonts w:ascii="Times New Roman"/>
          <w:b w:val="false"/>
          <w:i w:val="false"/>
          <w:color w:val="000000"/>
          <w:sz w:val="28"/>
        </w:rPr>
        <w:t>
      5. 4-бағанда типі көрсетіле отырып, репо және (немесе) "кері репо" операциялары бойынша берілген және (немесе) сатып алынған бағалы қағаздың түрі көрсетіледі.</w:t>
      </w:r>
    </w:p>
    <w:bookmarkEnd w:id="515"/>
    <w:bookmarkStart w:name="z644" w:id="516"/>
    <w:p>
      <w:pPr>
        <w:spacing w:after="0"/>
        <w:ind w:left="0"/>
        <w:jc w:val="both"/>
      </w:pPr>
      <w:r>
        <w:rPr>
          <w:rFonts w:ascii="Times New Roman"/>
          <w:b w:val="false"/>
          <w:i w:val="false"/>
          <w:color w:val="000000"/>
          <w:sz w:val="28"/>
        </w:rPr>
        <w:t>
      6. 5-бағанда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516"/>
    <w:bookmarkStart w:name="z645" w:id="517"/>
    <w:p>
      <w:pPr>
        <w:spacing w:after="0"/>
        <w:ind w:left="0"/>
        <w:jc w:val="both"/>
      </w:pPr>
      <w:r>
        <w:rPr>
          <w:rFonts w:ascii="Times New Roman"/>
          <w:b w:val="false"/>
          <w:i w:val="false"/>
          <w:color w:val="000000"/>
          <w:sz w:val="28"/>
        </w:rPr>
        <w:t>
      7. 6-бағанда репо және (немесе) "кері репо" операциялары бойынша берілген және (немесе) сатып алынған бағалы қағаздардың саны көрсетіледі.</w:t>
      </w:r>
    </w:p>
    <w:bookmarkEnd w:id="517"/>
    <w:bookmarkStart w:name="z646" w:id="518"/>
    <w:p>
      <w:pPr>
        <w:spacing w:after="0"/>
        <w:ind w:left="0"/>
        <w:jc w:val="both"/>
      </w:pPr>
      <w:r>
        <w:rPr>
          <w:rFonts w:ascii="Times New Roman"/>
          <w:b w:val="false"/>
          <w:i w:val="false"/>
          <w:color w:val="000000"/>
          <w:sz w:val="28"/>
        </w:rPr>
        <w:t>
      8. 7-бағанда валюталар кодтары "Валюталар мен қорларды белгілеуге арналған кодтар" ҚР ҰС 07 ISO 4217 Қазақстан Республикасының ұлттық сыныптауышысына сәйкес көрсетіледі.</w:t>
      </w:r>
    </w:p>
    <w:bookmarkEnd w:id="518"/>
    <w:bookmarkStart w:name="z647" w:id="519"/>
    <w:p>
      <w:pPr>
        <w:spacing w:after="0"/>
        <w:ind w:left="0"/>
        <w:jc w:val="both"/>
      </w:pPr>
      <w:r>
        <w:rPr>
          <w:rFonts w:ascii="Times New Roman"/>
          <w:b w:val="false"/>
          <w:i w:val="false"/>
          <w:color w:val="000000"/>
          <w:sz w:val="28"/>
        </w:rPr>
        <w:t>
      9. 14 және 15-бағандарды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14 және 15-бағандарда "рейтингі жоқ" деп көрсетіледі. Бұл бағандар Қазақстан Республикасының мемлекеттік бағалы қағаздары бойынша толтырылмайды. 14-бағанда бухгалтерлік есепте бастапқы тану күніндегі рейтингі көрсетіледі.</w:t>
      </w:r>
    </w:p>
    <w:bookmarkEnd w:id="519"/>
    <w:bookmarkStart w:name="z648" w:id="520"/>
    <w:p>
      <w:pPr>
        <w:spacing w:after="0"/>
        <w:ind w:left="0"/>
        <w:jc w:val="both"/>
      </w:pPr>
      <w:r>
        <w:rPr>
          <w:rFonts w:ascii="Times New Roman"/>
          <w:b w:val="false"/>
          <w:i w:val="false"/>
          <w:color w:val="000000"/>
          <w:sz w:val="28"/>
        </w:rPr>
        <w:t>
      10. 16 және 17-бағандарда Қазақстан Республикасы қор биржасының ресми тізіміне сәйкес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16 және 17-бағандарда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bookmarkEnd w:id="520"/>
    <w:bookmarkStart w:name="z649" w:id="521"/>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5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11-қосымша</w:t>
            </w:r>
          </w:p>
        </w:tc>
      </w:tr>
    </w:tbl>
    <w:bookmarkStart w:name="z652" w:id="522"/>
    <w:p>
      <w:pPr>
        <w:spacing w:after="0"/>
        <w:ind w:left="0"/>
        <w:jc w:val="left"/>
      </w:pPr>
      <w:r>
        <w:rPr>
          <w:rFonts w:ascii="Times New Roman"/>
          <w:b/>
          <w:i w:val="false"/>
          <w:color w:val="000000"/>
        </w:rPr>
        <w:t xml:space="preserve"> Әкімшілік деректерді жинауға арналған нысан</w:t>
      </w:r>
    </w:p>
    <w:bookmarkEnd w:id="522"/>
    <w:bookmarkStart w:name="z653" w:id="523"/>
    <w:p>
      <w:pPr>
        <w:spacing w:after="0"/>
        <w:ind w:left="0"/>
        <w:jc w:val="both"/>
      </w:pPr>
      <w:r>
        <w:rPr>
          <w:rFonts w:ascii="Times New Roman"/>
          <w:b w:val="false"/>
          <w:i w:val="false"/>
          <w:color w:val="000000"/>
          <w:sz w:val="28"/>
        </w:rPr>
        <w:t>
      Қайда ұсынылады: Қазақстан Республикасының Ұлттық Банкі</w:t>
      </w:r>
    </w:p>
    <w:bookmarkEnd w:id="523"/>
    <w:bookmarkStart w:name="z654" w:id="524"/>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524"/>
    <w:bookmarkStart w:name="z655" w:id="525"/>
    <w:p>
      <w:pPr>
        <w:spacing w:after="0"/>
        <w:ind w:left="0"/>
        <w:jc w:val="left"/>
      </w:pPr>
      <w:r>
        <w:rPr>
          <w:rFonts w:ascii="Times New Roman"/>
          <w:b/>
          <w:i w:val="false"/>
          <w:color w:val="000000"/>
        </w:rPr>
        <w:t xml:space="preserve"> Меншікті активтер есебінен орналастырылған салымдар, ақша және ақшалай қаражаттың баламалары туралы есеп</w:t>
      </w:r>
    </w:p>
    <w:bookmarkEnd w:id="525"/>
    <w:bookmarkStart w:name="z656" w:id="526"/>
    <w:p>
      <w:pPr>
        <w:spacing w:after="0"/>
        <w:ind w:left="0"/>
        <w:jc w:val="both"/>
      </w:pPr>
      <w:r>
        <w:rPr>
          <w:rFonts w:ascii="Times New Roman"/>
          <w:b w:val="false"/>
          <w:i w:val="false"/>
          <w:color w:val="000000"/>
          <w:sz w:val="28"/>
        </w:rPr>
        <w:t>
      Әкімшілік деректер нысанының индексі: 1-ENPF_Vklady_SA</w:t>
      </w:r>
    </w:p>
    <w:bookmarkEnd w:id="526"/>
    <w:bookmarkStart w:name="z657" w:id="527"/>
    <w:p>
      <w:pPr>
        <w:spacing w:after="0"/>
        <w:ind w:left="0"/>
        <w:jc w:val="both"/>
      </w:pPr>
      <w:r>
        <w:rPr>
          <w:rFonts w:ascii="Times New Roman"/>
          <w:b w:val="false"/>
          <w:i w:val="false"/>
          <w:color w:val="000000"/>
          <w:sz w:val="28"/>
        </w:rPr>
        <w:t>
      Кезеңділігі: ай сайын</w:t>
      </w:r>
    </w:p>
    <w:bookmarkEnd w:id="527"/>
    <w:bookmarkStart w:name="z658" w:id="528"/>
    <w:p>
      <w:pPr>
        <w:spacing w:after="0"/>
        <w:ind w:left="0"/>
        <w:jc w:val="both"/>
      </w:pPr>
      <w:r>
        <w:rPr>
          <w:rFonts w:ascii="Times New Roman"/>
          <w:b w:val="false"/>
          <w:i w:val="false"/>
          <w:color w:val="000000"/>
          <w:sz w:val="28"/>
        </w:rPr>
        <w:t>
      Есепті кезеңі: 20__жылғы "___" ________ жағдай бойынша</w:t>
      </w:r>
    </w:p>
    <w:bookmarkEnd w:id="528"/>
    <w:bookmarkStart w:name="z659" w:id="529"/>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529"/>
    <w:bookmarkStart w:name="z660" w:id="530"/>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530"/>
    <w:bookmarkStart w:name="z661" w:id="531"/>
    <w:p>
      <w:pPr>
        <w:spacing w:after="0"/>
        <w:ind w:left="0"/>
        <w:jc w:val="both"/>
      </w:pPr>
      <w:r>
        <w:rPr>
          <w:rFonts w:ascii="Times New Roman"/>
          <w:b w:val="false"/>
          <w:i w:val="false"/>
          <w:color w:val="000000"/>
          <w:sz w:val="28"/>
        </w:rPr>
        <w:t>
      Нысан</w:t>
      </w:r>
    </w:p>
    <w:bookmarkEnd w:id="531"/>
    <w:bookmarkStart w:name="z662" w:id="532"/>
    <w:p>
      <w:pPr>
        <w:spacing w:after="0"/>
        <w:ind w:left="0"/>
        <w:jc w:val="both"/>
      </w:pPr>
      <w:r>
        <w:rPr>
          <w:rFonts w:ascii="Times New Roman"/>
          <w:b w:val="false"/>
          <w:i w:val="false"/>
          <w:color w:val="000000"/>
          <w:sz w:val="28"/>
        </w:rPr>
        <w:t>
      Кесте. Меншікті активтер есебінен орналастырылған салымдар, ақша және ақшалай қаражат баламалары</w:t>
      </w:r>
    </w:p>
    <w:bookmarkEnd w:id="532"/>
    <w:bookmarkStart w:name="z663" w:id="533"/>
    <w:p>
      <w:pPr>
        <w:spacing w:after="0"/>
        <w:ind w:left="0"/>
        <w:jc w:val="both"/>
      </w:pPr>
      <w:r>
        <w:rPr>
          <w:rFonts w:ascii="Times New Roman"/>
          <w:b w:val="false"/>
          <w:i w:val="false"/>
          <w:color w:val="000000"/>
          <w:sz w:val="28"/>
        </w:rPr>
        <w:t>
       (мың теңгемен)</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(ұйымның) рейтингі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шартының жасалған күні мен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мерзiмi (күнмен)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шоттардағы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ұйымдардағы шоттардағы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 және ақшалай қаражат баламалары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ақшалай қаражат баламаларының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мерзiмдi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ұйымдардағы мерзiмдi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4" w:id="534"/>
    <w:p>
      <w:pPr>
        <w:spacing w:after="0"/>
        <w:ind w:left="0"/>
        <w:jc w:val="both"/>
      </w:pPr>
      <w:r>
        <w:rPr>
          <w:rFonts w:ascii="Times New Roman"/>
          <w:b w:val="false"/>
          <w:i w:val="false"/>
          <w:color w:val="000000"/>
          <w:sz w:val="28"/>
        </w:rPr>
        <w:t>
      кестенің жалғасы:</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сыйақы мөлшерлемесі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Салымға енгізілген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салым бойынша есептелген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665" w:id="535"/>
    <w:p>
      <w:pPr>
        <w:spacing w:after="0"/>
        <w:ind w:left="0"/>
        <w:jc w:val="both"/>
      </w:pPr>
      <w:r>
        <w:rPr>
          <w:rFonts w:ascii="Times New Roman"/>
          <w:b w:val="false"/>
          <w:i w:val="false"/>
          <w:color w:val="000000"/>
          <w:sz w:val="28"/>
        </w:rPr>
        <w:t xml:space="preserve">
      Атауы ______________________________________ </w:t>
      </w:r>
    </w:p>
    <w:bookmarkEnd w:id="535"/>
    <w:bookmarkStart w:name="z666" w:id="536"/>
    <w:p>
      <w:pPr>
        <w:spacing w:after="0"/>
        <w:ind w:left="0"/>
        <w:jc w:val="both"/>
      </w:pPr>
      <w:r>
        <w:rPr>
          <w:rFonts w:ascii="Times New Roman"/>
          <w:b w:val="false"/>
          <w:i w:val="false"/>
          <w:color w:val="000000"/>
          <w:sz w:val="28"/>
        </w:rPr>
        <w:t xml:space="preserve">
      Мекенжайы __________________________________________________________ </w:t>
      </w:r>
    </w:p>
    <w:bookmarkEnd w:id="536"/>
    <w:bookmarkStart w:name="z667" w:id="537"/>
    <w:p>
      <w:pPr>
        <w:spacing w:after="0"/>
        <w:ind w:left="0"/>
        <w:jc w:val="both"/>
      </w:pPr>
      <w:r>
        <w:rPr>
          <w:rFonts w:ascii="Times New Roman"/>
          <w:b w:val="false"/>
          <w:i w:val="false"/>
          <w:color w:val="000000"/>
          <w:sz w:val="28"/>
        </w:rPr>
        <w:t xml:space="preserve">
      Телефоны ________________________________________ </w:t>
      </w:r>
    </w:p>
    <w:bookmarkEnd w:id="537"/>
    <w:bookmarkStart w:name="z668" w:id="538"/>
    <w:p>
      <w:pPr>
        <w:spacing w:after="0"/>
        <w:ind w:left="0"/>
        <w:jc w:val="both"/>
      </w:pPr>
      <w:r>
        <w:rPr>
          <w:rFonts w:ascii="Times New Roman"/>
          <w:b w:val="false"/>
          <w:i w:val="false"/>
          <w:color w:val="000000"/>
          <w:sz w:val="28"/>
        </w:rPr>
        <w:t xml:space="preserve">
      Электрондық пошта мекенжайы _________________________ </w:t>
      </w:r>
    </w:p>
    <w:bookmarkEnd w:id="538"/>
    <w:bookmarkStart w:name="z669" w:id="539"/>
    <w:p>
      <w:pPr>
        <w:spacing w:after="0"/>
        <w:ind w:left="0"/>
        <w:jc w:val="both"/>
      </w:pPr>
      <w:r>
        <w:rPr>
          <w:rFonts w:ascii="Times New Roman"/>
          <w:b w:val="false"/>
          <w:i w:val="false"/>
          <w:color w:val="000000"/>
          <w:sz w:val="28"/>
        </w:rPr>
        <w:t xml:space="preserve">
      Орындаушы ______________________________________             ______________ </w:t>
      </w:r>
    </w:p>
    <w:bookmarkEnd w:id="539"/>
    <w:bookmarkStart w:name="z670" w:id="540"/>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540"/>
    <w:bookmarkStart w:name="z671" w:id="541"/>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541"/>
    <w:bookmarkStart w:name="z672" w:id="542"/>
    <w:p>
      <w:pPr>
        <w:spacing w:after="0"/>
        <w:ind w:left="0"/>
        <w:jc w:val="both"/>
      </w:pPr>
      <w:r>
        <w:rPr>
          <w:rFonts w:ascii="Times New Roman"/>
          <w:b w:val="false"/>
          <w:i w:val="false"/>
          <w:color w:val="000000"/>
          <w:sz w:val="28"/>
        </w:rPr>
        <w:t xml:space="preserve">
      _______________________________________                         _____________ </w:t>
      </w:r>
    </w:p>
    <w:bookmarkEnd w:id="542"/>
    <w:bookmarkStart w:name="z673" w:id="543"/>
    <w:p>
      <w:pPr>
        <w:spacing w:after="0"/>
        <w:ind w:left="0"/>
        <w:jc w:val="both"/>
      </w:pPr>
      <w:r>
        <w:rPr>
          <w:rFonts w:ascii="Times New Roman"/>
          <w:b w:val="false"/>
          <w:i w:val="false"/>
          <w:color w:val="000000"/>
          <w:sz w:val="28"/>
        </w:rPr>
        <w:t>
      тегі, аты және әкесінің аты (ол бар болса)                               қолы</w:t>
      </w:r>
    </w:p>
    <w:bookmarkEnd w:id="543"/>
    <w:bookmarkStart w:name="z674" w:id="544"/>
    <w:p>
      <w:pPr>
        <w:spacing w:after="0"/>
        <w:ind w:left="0"/>
        <w:jc w:val="both"/>
      </w:pPr>
      <w:r>
        <w:rPr>
          <w:rFonts w:ascii="Times New Roman"/>
          <w:b w:val="false"/>
          <w:i w:val="false"/>
          <w:color w:val="000000"/>
          <w:sz w:val="28"/>
        </w:rPr>
        <w:t>
      Күні 20__ жылғы "____" ______________</w:t>
      </w:r>
    </w:p>
    <w:bookmarkEnd w:id="5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орналастырылған салымдар,</w:t>
            </w:r>
            <w:r>
              <w:br/>
            </w:r>
            <w:r>
              <w:rPr>
                <w:rFonts w:ascii="Times New Roman"/>
                <w:b w:val="false"/>
                <w:i w:val="false"/>
                <w:color w:val="000000"/>
                <w:sz w:val="20"/>
              </w:rPr>
              <w:t>ақша және ақшалай қаражаттың</w:t>
            </w:r>
            <w:r>
              <w:br/>
            </w:r>
            <w:r>
              <w:rPr>
                <w:rFonts w:ascii="Times New Roman"/>
                <w:b w:val="false"/>
                <w:i w:val="false"/>
                <w:color w:val="000000"/>
                <w:sz w:val="20"/>
              </w:rPr>
              <w:t xml:space="preserve">баламалары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676" w:id="545"/>
    <w:p>
      <w:pPr>
        <w:spacing w:after="0"/>
        <w:ind w:left="0"/>
        <w:jc w:val="left"/>
      </w:pPr>
      <w:r>
        <w:rPr>
          <w:rFonts w:ascii="Times New Roman"/>
          <w:b/>
          <w:i w:val="false"/>
          <w:color w:val="000000"/>
        </w:rPr>
        <w:t xml:space="preserve"> "Меншікті активтер есебінен орналастырылған салымдар, ақша және ақшалай қаражаттың баламалары туралы есеп" (индексі – 1-ENPF_Vklady_SA, кезеңділігі – ай сайын) әкімшілік деректер нысанынын толтыру бойынша түсіндірме</w:t>
      </w:r>
    </w:p>
    <w:bookmarkEnd w:id="545"/>
    <w:bookmarkStart w:name="z677" w:id="546"/>
    <w:p>
      <w:pPr>
        <w:spacing w:after="0"/>
        <w:ind w:left="0"/>
        <w:jc w:val="left"/>
      </w:pPr>
      <w:r>
        <w:rPr>
          <w:rFonts w:ascii="Times New Roman"/>
          <w:b/>
          <w:i w:val="false"/>
          <w:color w:val="000000"/>
        </w:rPr>
        <w:t xml:space="preserve"> 1-тарау. Жалпы ережелер</w:t>
      </w:r>
    </w:p>
    <w:bookmarkEnd w:id="546"/>
    <w:bookmarkStart w:name="z678" w:id="547"/>
    <w:p>
      <w:pPr>
        <w:spacing w:after="0"/>
        <w:ind w:left="0"/>
        <w:jc w:val="both"/>
      </w:pPr>
      <w:r>
        <w:rPr>
          <w:rFonts w:ascii="Times New Roman"/>
          <w:b w:val="false"/>
          <w:i w:val="false"/>
          <w:color w:val="000000"/>
          <w:sz w:val="28"/>
        </w:rPr>
        <w:t>
      1. Осы түсіндірмеде "Меншікті активтер есебінен орналастырылған салымдар, ақша және ақшалай қаражаттың баламалары туралы есеп" әкімшілік деректер нысанынын (бұдан әрі – Нысан) толтыру бойынша бірыңғай талаптар айқындалады.</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680" w:id="548"/>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548"/>
    <w:bookmarkStart w:name="z681" w:id="54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49"/>
    <w:bookmarkStart w:name="z682" w:id="550"/>
    <w:p>
      <w:pPr>
        <w:spacing w:after="0"/>
        <w:ind w:left="0"/>
        <w:jc w:val="left"/>
      </w:pPr>
      <w:r>
        <w:rPr>
          <w:rFonts w:ascii="Times New Roman"/>
          <w:b/>
          <w:i w:val="false"/>
          <w:color w:val="000000"/>
        </w:rPr>
        <w:t xml:space="preserve"> 2-тарау. Нысанды толтыру бойынша түсіндірме</w:t>
      </w:r>
    </w:p>
    <w:bookmarkEnd w:id="550"/>
    <w:bookmarkStart w:name="z683" w:id="551"/>
    <w:p>
      <w:pPr>
        <w:spacing w:after="0"/>
        <w:ind w:left="0"/>
        <w:jc w:val="both"/>
      </w:pPr>
      <w:r>
        <w:rPr>
          <w:rFonts w:ascii="Times New Roman"/>
          <w:b w:val="false"/>
          <w:i w:val="false"/>
          <w:color w:val="000000"/>
          <w:sz w:val="28"/>
        </w:rPr>
        <w:t>
      5. 3 және 4-бағандарды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3-тармағында көрсетілген рейтингтік агенттіктердің бірі берген банктің немесе ұйымның рейтингі көрсетіледі. Бұл бағандар Қазақстан Республикасының Ұлттық Банкі бойынша толтырылмайды.</w:t>
      </w:r>
    </w:p>
    <w:bookmarkEnd w:id="551"/>
    <w:bookmarkStart w:name="z684" w:id="552"/>
    <w:p>
      <w:pPr>
        <w:spacing w:after="0"/>
        <w:ind w:left="0"/>
        <w:jc w:val="both"/>
      </w:pPr>
      <w:r>
        <w:rPr>
          <w:rFonts w:ascii="Times New Roman"/>
          <w:b w:val="false"/>
          <w:i w:val="false"/>
          <w:color w:val="000000"/>
          <w:sz w:val="28"/>
        </w:rPr>
        <w:t>
      6. 5-бағанда валюталар кодтары "Валюталар мен қорларды белгілеуге арналған кодтар" ҚР ҰС 07 ISO 4217 Қазақстан Республикасының ұлттық сыныптауышысына сәйкес көрсетіледі.</w:t>
      </w:r>
    </w:p>
    <w:bookmarkEnd w:id="552"/>
    <w:bookmarkStart w:name="z685" w:id="553"/>
    <w:p>
      <w:pPr>
        <w:spacing w:after="0"/>
        <w:ind w:left="0"/>
        <w:jc w:val="both"/>
      </w:pPr>
      <w:r>
        <w:rPr>
          <w:rFonts w:ascii="Times New Roman"/>
          <w:b w:val="false"/>
          <w:i w:val="false"/>
          <w:color w:val="000000"/>
          <w:sz w:val="28"/>
        </w:rPr>
        <w:t>
      7. 5 және 13-бағандарда 1, 2, 3, 4, 5 және 6-жолдар толтырылады.</w:t>
      </w:r>
    </w:p>
    <w:bookmarkEnd w:id="553"/>
    <w:bookmarkStart w:name="z686" w:id="554"/>
    <w:p>
      <w:pPr>
        <w:spacing w:after="0"/>
        <w:ind w:left="0"/>
        <w:jc w:val="both"/>
      </w:pPr>
      <w:r>
        <w:rPr>
          <w:rFonts w:ascii="Times New Roman"/>
          <w:b w:val="false"/>
          <w:i w:val="false"/>
          <w:color w:val="000000"/>
          <w:sz w:val="28"/>
        </w:rPr>
        <w:t>
      8. 8-бағанда банктік салым шарты бойынша салымның мерзімі көрсетіледі, салым мерзімі ұзартылған жағдайда, ұзартылған мерзімі ескеріліп көрсетіледі.</w:t>
      </w:r>
    </w:p>
    <w:bookmarkEnd w:id="554"/>
    <w:bookmarkStart w:name="z687" w:id="555"/>
    <w:p>
      <w:pPr>
        <w:spacing w:after="0"/>
        <w:ind w:left="0"/>
        <w:jc w:val="both"/>
      </w:pPr>
      <w:r>
        <w:rPr>
          <w:rFonts w:ascii="Times New Roman"/>
          <w:b w:val="false"/>
          <w:i w:val="false"/>
          <w:color w:val="000000"/>
          <w:sz w:val="28"/>
        </w:rPr>
        <w:t>
      9. 11 және 12-бағандарда меншікті активтерді салымдарға орналастыру сомасы көрсетіледі. Активтер теңгедегі салымға орналастырылған жағдайда, 11-баған толтырылады. Активтер шетел валютасындағы салымға орналастырылған жағдайда, баламасы теңгемен 11-бағанда біруақытта көрсетіле отырып, 12-баған толтырылады. 11-баған мың теңгемен, 12-баған шетел валютасының мың бірлігімен толтырылады.</w:t>
      </w:r>
    </w:p>
    <w:bookmarkEnd w:id="555"/>
    <w:bookmarkStart w:name="z688" w:id="556"/>
    <w:p>
      <w:pPr>
        <w:spacing w:after="0"/>
        <w:ind w:left="0"/>
        <w:jc w:val="both"/>
      </w:pPr>
      <w:r>
        <w:rPr>
          <w:rFonts w:ascii="Times New Roman"/>
          <w:b w:val="false"/>
          <w:i w:val="false"/>
          <w:color w:val="000000"/>
          <w:sz w:val="28"/>
        </w:rPr>
        <w:t>
      10. Нысан салымдар мен ақша сомасы көрсетіле отырып, әрбір валюта, банк және ұйым бойынша, сондай-ақ әрбір шот пен салым бойынша жеке-жеке жасалады.</w:t>
      </w:r>
    </w:p>
    <w:bookmarkEnd w:id="556"/>
    <w:bookmarkStart w:name="z689" w:id="557"/>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5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12-қосымша</w:t>
            </w:r>
          </w:p>
        </w:tc>
      </w:tr>
    </w:tbl>
    <w:bookmarkStart w:name="z692" w:id="558"/>
    <w:p>
      <w:pPr>
        <w:spacing w:after="0"/>
        <w:ind w:left="0"/>
        <w:jc w:val="left"/>
      </w:pPr>
      <w:r>
        <w:rPr>
          <w:rFonts w:ascii="Times New Roman"/>
          <w:b/>
          <w:i w:val="false"/>
          <w:color w:val="000000"/>
        </w:rPr>
        <w:t xml:space="preserve"> Әкімшілік деректерді жинауға арналған нысан</w:t>
      </w:r>
    </w:p>
    <w:bookmarkEnd w:id="558"/>
    <w:bookmarkStart w:name="z693" w:id="559"/>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559"/>
    <w:bookmarkStart w:name="z694" w:id="560"/>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560"/>
    <w:bookmarkStart w:name="z695" w:id="561"/>
    <w:p>
      <w:pPr>
        <w:spacing w:after="0"/>
        <w:ind w:left="0"/>
        <w:jc w:val="left"/>
      </w:pPr>
      <w:r>
        <w:rPr>
          <w:rFonts w:ascii="Times New Roman"/>
          <w:b/>
          <w:i w:val="false"/>
          <w:color w:val="000000"/>
        </w:rPr>
        <w:t xml:space="preserve"> Басқа заңды тұлғалардың капиталына инвестициялар туралы есеп</w:t>
      </w:r>
    </w:p>
    <w:bookmarkEnd w:id="561"/>
    <w:bookmarkStart w:name="z696" w:id="562"/>
    <w:p>
      <w:pPr>
        <w:spacing w:after="0"/>
        <w:ind w:left="0"/>
        <w:jc w:val="both"/>
      </w:pPr>
      <w:r>
        <w:rPr>
          <w:rFonts w:ascii="Times New Roman"/>
          <w:b w:val="false"/>
          <w:i w:val="false"/>
          <w:color w:val="000000"/>
          <w:sz w:val="28"/>
        </w:rPr>
        <w:t>
      Әкімшілік деректер нысанының индексі: 1-ENPF_IKDU</w:t>
      </w:r>
    </w:p>
    <w:bookmarkEnd w:id="562"/>
    <w:bookmarkStart w:name="z697" w:id="563"/>
    <w:p>
      <w:pPr>
        <w:spacing w:after="0"/>
        <w:ind w:left="0"/>
        <w:jc w:val="both"/>
      </w:pPr>
      <w:r>
        <w:rPr>
          <w:rFonts w:ascii="Times New Roman"/>
          <w:b w:val="false"/>
          <w:i w:val="false"/>
          <w:color w:val="000000"/>
          <w:sz w:val="28"/>
        </w:rPr>
        <w:t>
      Кезеңділігі: ай сайын</w:t>
      </w:r>
    </w:p>
    <w:bookmarkEnd w:id="563"/>
    <w:bookmarkStart w:name="z698" w:id="564"/>
    <w:p>
      <w:pPr>
        <w:spacing w:after="0"/>
        <w:ind w:left="0"/>
        <w:jc w:val="both"/>
      </w:pPr>
      <w:r>
        <w:rPr>
          <w:rFonts w:ascii="Times New Roman"/>
          <w:b w:val="false"/>
          <w:i w:val="false"/>
          <w:color w:val="000000"/>
          <w:sz w:val="28"/>
        </w:rPr>
        <w:t>
      Есепті кезеңі: 20 __ жылғы "___" ________ жағдай бойынша</w:t>
      </w:r>
    </w:p>
    <w:bookmarkEnd w:id="564"/>
    <w:bookmarkStart w:name="z699" w:id="565"/>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565"/>
    <w:bookmarkStart w:name="z700" w:id="566"/>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566"/>
    <w:bookmarkStart w:name="z701" w:id="567"/>
    <w:p>
      <w:pPr>
        <w:spacing w:after="0"/>
        <w:ind w:left="0"/>
        <w:jc w:val="both"/>
      </w:pPr>
      <w:r>
        <w:rPr>
          <w:rFonts w:ascii="Times New Roman"/>
          <w:b w:val="false"/>
          <w:i w:val="false"/>
          <w:color w:val="000000"/>
          <w:sz w:val="28"/>
        </w:rPr>
        <w:t>
       Нысан</w:t>
      </w:r>
    </w:p>
    <w:bookmarkEnd w:id="567"/>
    <w:bookmarkStart w:name="z702" w:id="568"/>
    <w:p>
      <w:pPr>
        <w:spacing w:after="0"/>
        <w:ind w:left="0"/>
        <w:jc w:val="both"/>
      </w:pPr>
      <w:r>
        <w:rPr>
          <w:rFonts w:ascii="Times New Roman"/>
          <w:b w:val="false"/>
          <w:i w:val="false"/>
          <w:color w:val="000000"/>
          <w:sz w:val="28"/>
        </w:rPr>
        <w:t>
      Кесте. Басқа заңды тұлғалардың капиталына инвестициялар</w:t>
      </w:r>
    </w:p>
    <w:bookmarkEnd w:id="568"/>
    <w:bookmarkStart w:name="z703" w:id="569"/>
    <w:p>
      <w:pPr>
        <w:spacing w:after="0"/>
        <w:ind w:left="0"/>
        <w:jc w:val="both"/>
      </w:pPr>
      <w:r>
        <w:rPr>
          <w:rFonts w:ascii="Times New Roman"/>
          <w:b w:val="false"/>
          <w:i w:val="false"/>
          <w:color w:val="000000"/>
          <w:sz w:val="28"/>
        </w:rPr>
        <w:t>
       (мың теңгемен)</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үлесі (пайызбен)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дивидендтер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4" w:id="570"/>
    <w:p>
      <w:pPr>
        <w:spacing w:after="0"/>
        <w:ind w:left="0"/>
        <w:jc w:val="both"/>
      </w:pPr>
      <w:r>
        <w:rPr>
          <w:rFonts w:ascii="Times New Roman"/>
          <w:b w:val="false"/>
          <w:i w:val="false"/>
          <w:color w:val="000000"/>
          <w:sz w:val="28"/>
        </w:rPr>
        <w:t xml:space="preserve">
      Атауы ______________________________________ </w:t>
      </w:r>
    </w:p>
    <w:bookmarkEnd w:id="570"/>
    <w:bookmarkStart w:name="z705" w:id="571"/>
    <w:p>
      <w:pPr>
        <w:spacing w:after="0"/>
        <w:ind w:left="0"/>
        <w:jc w:val="both"/>
      </w:pPr>
      <w:r>
        <w:rPr>
          <w:rFonts w:ascii="Times New Roman"/>
          <w:b w:val="false"/>
          <w:i w:val="false"/>
          <w:color w:val="000000"/>
          <w:sz w:val="28"/>
        </w:rPr>
        <w:t xml:space="preserve">
      Мекенжайы __________________________________________________________ </w:t>
      </w:r>
    </w:p>
    <w:bookmarkEnd w:id="571"/>
    <w:bookmarkStart w:name="z706" w:id="572"/>
    <w:p>
      <w:pPr>
        <w:spacing w:after="0"/>
        <w:ind w:left="0"/>
        <w:jc w:val="both"/>
      </w:pPr>
      <w:r>
        <w:rPr>
          <w:rFonts w:ascii="Times New Roman"/>
          <w:b w:val="false"/>
          <w:i w:val="false"/>
          <w:color w:val="000000"/>
          <w:sz w:val="28"/>
        </w:rPr>
        <w:t xml:space="preserve">
      Телефоны ________________________________________ </w:t>
      </w:r>
    </w:p>
    <w:bookmarkEnd w:id="572"/>
    <w:bookmarkStart w:name="z707" w:id="573"/>
    <w:p>
      <w:pPr>
        <w:spacing w:after="0"/>
        <w:ind w:left="0"/>
        <w:jc w:val="both"/>
      </w:pPr>
      <w:r>
        <w:rPr>
          <w:rFonts w:ascii="Times New Roman"/>
          <w:b w:val="false"/>
          <w:i w:val="false"/>
          <w:color w:val="000000"/>
          <w:sz w:val="28"/>
        </w:rPr>
        <w:t xml:space="preserve">
      Электрондық пошта мекенжайы _________________________ </w:t>
      </w:r>
    </w:p>
    <w:bookmarkEnd w:id="573"/>
    <w:bookmarkStart w:name="z708" w:id="574"/>
    <w:p>
      <w:pPr>
        <w:spacing w:after="0"/>
        <w:ind w:left="0"/>
        <w:jc w:val="both"/>
      </w:pPr>
      <w:r>
        <w:rPr>
          <w:rFonts w:ascii="Times New Roman"/>
          <w:b w:val="false"/>
          <w:i w:val="false"/>
          <w:color w:val="000000"/>
          <w:sz w:val="28"/>
        </w:rPr>
        <w:t xml:space="preserve">
      Орындаушы ______________________________________             ______________ </w:t>
      </w:r>
    </w:p>
    <w:bookmarkEnd w:id="574"/>
    <w:bookmarkStart w:name="z709" w:id="57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575"/>
    <w:bookmarkStart w:name="z710" w:id="57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576"/>
    <w:bookmarkStart w:name="z711" w:id="577"/>
    <w:p>
      <w:pPr>
        <w:spacing w:after="0"/>
        <w:ind w:left="0"/>
        <w:jc w:val="both"/>
      </w:pPr>
      <w:r>
        <w:rPr>
          <w:rFonts w:ascii="Times New Roman"/>
          <w:b w:val="false"/>
          <w:i w:val="false"/>
          <w:color w:val="000000"/>
          <w:sz w:val="28"/>
        </w:rPr>
        <w:t xml:space="preserve">
      _______________________________________                         _____________ </w:t>
      </w:r>
    </w:p>
    <w:bookmarkEnd w:id="577"/>
    <w:bookmarkStart w:name="z712" w:id="578"/>
    <w:p>
      <w:pPr>
        <w:spacing w:after="0"/>
        <w:ind w:left="0"/>
        <w:jc w:val="both"/>
      </w:pPr>
      <w:r>
        <w:rPr>
          <w:rFonts w:ascii="Times New Roman"/>
          <w:b w:val="false"/>
          <w:i w:val="false"/>
          <w:color w:val="000000"/>
          <w:sz w:val="28"/>
        </w:rPr>
        <w:t>
      тегі, аты және әкесінің аты (ол бар болса)                               қолы</w:t>
      </w:r>
    </w:p>
    <w:bookmarkEnd w:id="578"/>
    <w:bookmarkStart w:name="z713" w:id="579"/>
    <w:p>
      <w:pPr>
        <w:spacing w:after="0"/>
        <w:ind w:left="0"/>
        <w:jc w:val="both"/>
      </w:pPr>
      <w:r>
        <w:rPr>
          <w:rFonts w:ascii="Times New Roman"/>
          <w:b w:val="false"/>
          <w:i w:val="false"/>
          <w:color w:val="000000"/>
          <w:sz w:val="28"/>
        </w:rPr>
        <w:t>
      Күні 20__ жылғы "____" ______________</w:t>
      </w:r>
    </w:p>
    <w:bookmarkEnd w:id="5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заңды тұлғалардың</w:t>
            </w:r>
            <w:r>
              <w:br/>
            </w:r>
            <w:r>
              <w:rPr>
                <w:rFonts w:ascii="Times New Roman"/>
                <w:b w:val="false"/>
                <w:i w:val="false"/>
                <w:color w:val="000000"/>
                <w:sz w:val="20"/>
              </w:rPr>
              <w:t xml:space="preserve"> капиталына инвестициялар</w:t>
            </w:r>
            <w:r>
              <w:br/>
            </w:r>
            <w:r>
              <w:rPr>
                <w:rFonts w:ascii="Times New Roman"/>
                <w:b w:val="false"/>
                <w:i w:val="false"/>
                <w:color w:val="000000"/>
                <w:sz w:val="20"/>
              </w:rPr>
              <w:t xml:space="preserve"> туралы есеп нысанына</w:t>
            </w:r>
            <w:r>
              <w:br/>
            </w:r>
            <w:r>
              <w:rPr>
                <w:rFonts w:ascii="Times New Roman"/>
                <w:b w:val="false"/>
                <w:i w:val="false"/>
                <w:color w:val="000000"/>
                <w:sz w:val="20"/>
              </w:rPr>
              <w:t>қосымша</w:t>
            </w:r>
          </w:p>
        </w:tc>
      </w:tr>
    </w:tbl>
    <w:bookmarkStart w:name="z715" w:id="580"/>
    <w:p>
      <w:pPr>
        <w:spacing w:after="0"/>
        <w:ind w:left="0"/>
        <w:jc w:val="left"/>
      </w:pPr>
      <w:r>
        <w:rPr>
          <w:rFonts w:ascii="Times New Roman"/>
          <w:b/>
          <w:i w:val="false"/>
          <w:color w:val="000000"/>
        </w:rPr>
        <w:t xml:space="preserve"> "Басқа заңды тұлғалардың капиталына инвестициялар туралы есеп" (индексі – 1-ENPF_IKDU, кезеңділігі – ай сайын) әкімшілік деректер нысанын толтыру бойынша түсіндірме</w:t>
      </w:r>
    </w:p>
    <w:bookmarkEnd w:id="580"/>
    <w:bookmarkStart w:name="z716" w:id="581"/>
    <w:p>
      <w:pPr>
        <w:spacing w:after="0"/>
        <w:ind w:left="0"/>
        <w:jc w:val="left"/>
      </w:pPr>
      <w:r>
        <w:rPr>
          <w:rFonts w:ascii="Times New Roman"/>
          <w:b/>
          <w:i w:val="false"/>
          <w:color w:val="000000"/>
        </w:rPr>
        <w:t xml:space="preserve"> 1-тарау. Жалпы ережелер</w:t>
      </w:r>
    </w:p>
    <w:bookmarkEnd w:id="581"/>
    <w:bookmarkStart w:name="z717" w:id="582"/>
    <w:p>
      <w:pPr>
        <w:spacing w:after="0"/>
        <w:ind w:left="0"/>
        <w:jc w:val="both"/>
      </w:pPr>
      <w:r>
        <w:rPr>
          <w:rFonts w:ascii="Times New Roman"/>
          <w:b w:val="false"/>
          <w:i w:val="false"/>
          <w:color w:val="000000"/>
          <w:sz w:val="28"/>
        </w:rPr>
        <w:t>
      1. Осы түсіндірмеде "Басқа заңды тұлғалардың капиталына инвестициялар туралы есеп" әкімшілік деректер нысанын (бұдан әрі – Нысан) толтыру бойынша бірыңғай талаптар айқындалады.</w:t>
      </w:r>
    </w:p>
    <w:bookmarkEnd w:id="5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719" w:id="583"/>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583"/>
    <w:bookmarkStart w:name="z720" w:id="58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84"/>
    <w:bookmarkStart w:name="z721" w:id="585"/>
    <w:p>
      <w:pPr>
        <w:spacing w:after="0"/>
        <w:ind w:left="0"/>
        <w:jc w:val="left"/>
      </w:pPr>
      <w:r>
        <w:rPr>
          <w:rFonts w:ascii="Times New Roman"/>
          <w:b/>
          <w:i w:val="false"/>
          <w:color w:val="000000"/>
        </w:rPr>
        <w:t xml:space="preserve"> 2-тарау. Нысанды толтыру бойынша түсіндірме</w:t>
      </w:r>
    </w:p>
    <w:bookmarkEnd w:id="585"/>
    <w:bookmarkStart w:name="z722" w:id="586"/>
    <w:p>
      <w:pPr>
        <w:spacing w:after="0"/>
        <w:ind w:left="0"/>
        <w:jc w:val="both"/>
      </w:pPr>
      <w:r>
        <w:rPr>
          <w:rFonts w:ascii="Times New Roman"/>
          <w:b w:val="false"/>
          <w:i w:val="false"/>
          <w:color w:val="000000"/>
          <w:sz w:val="28"/>
        </w:rPr>
        <w:t>
      5. Нысанда бірыңғай жинақтаушы зейнетақы қорының қауымдасқан ұйымдардың, сондай-ақ басқа заңды тұлғалардың капиталына инвестицияларының мөлшері туралы мәліметтер көрсетіледі.</w:t>
      </w:r>
    </w:p>
    <w:bookmarkEnd w:id="586"/>
    <w:bookmarkStart w:name="z723" w:id="587"/>
    <w:p>
      <w:pPr>
        <w:spacing w:after="0"/>
        <w:ind w:left="0"/>
        <w:jc w:val="both"/>
      </w:pPr>
      <w:r>
        <w:rPr>
          <w:rFonts w:ascii="Times New Roman"/>
          <w:b w:val="false"/>
          <w:i w:val="false"/>
          <w:color w:val="000000"/>
          <w:sz w:val="28"/>
        </w:rPr>
        <w:t>
      6. 3-бағанда сатып алу күніндегі акциялардың сатып алу құны көрсетіледі.</w:t>
      </w:r>
    </w:p>
    <w:bookmarkEnd w:id="587"/>
    <w:bookmarkStart w:name="z724" w:id="588"/>
    <w:p>
      <w:pPr>
        <w:spacing w:after="0"/>
        <w:ind w:left="0"/>
        <w:jc w:val="both"/>
      </w:pPr>
      <w:r>
        <w:rPr>
          <w:rFonts w:ascii="Times New Roman"/>
          <w:b w:val="false"/>
          <w:i w:val="false"/>
          <w:color w:val="000000"/>
          <w:sz w:val="28"/>
        </w:rPr>
        <w:t>
      7. 4-бағанда бухгалтерлік есепте көрсетілген басқа заңды тұлғалардың капиталына инвестициялардың баланстық құны көрсетіледі.</w:t>
      </w:r>
    </w:p>
    <w:bookmarkEnd w:id="588"/>
    <w:bookmarkStart w:name="z725" w:id="589"/>
    <w:p>
      <w:pPr>
        <w:spacing w:after="0"/>
        <w:ind w:left="0"/>
        <w:jc w:val="both"/>
      </w:pPr>
      <w:r>
        <w:rPr>
          <w:rFonts w:ascii="Times New Roman"/>
          <w:b w:val="false"/>
          <w:i w:val="false"/>
          <w:color w:val="000000"/>
          <w:sz w:val="28"/>
        </w:rPr>
        <w:t>
      8. 5-бағанда басқа заңды тұлғалардың капиталына инвестициялар бойынша есептелген дивидендтер сомасы көрсетіледі.</w:t>
      </w:r>
    </w:p>
    <w:bookmarkEnd w:id="589"/>
    <w:bookmarkStart w:name="z726" w:id="590"/>
    <w:p>
      <w:pPr>
        <w:spacing w:after="0"/>
        <w:ind w:left="0"/>
        <w:jc w:val="both"/>
      </w:pPr>
      <w:r>
        <w:rPr>
          <w:rFonts w:ascii="Times New Roman"/>
          <w:b w:val="false"/>
          <w:i w:val="false"/>
          <w:color w:val="000000"/>
          <w:sz w:val="28"/>
        </w:rPr>
        <w:t>
      9. 7-бағанда бухгалтерлік есепте бастапқы тану күні көрсетіледі.</w:t>
      </w:r>
    </w:p>
    <w:bookmarkEnd w:id="590"/>
    <w:bookmarkStart w:name="z727" w:id="591"/>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5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13-қосымша</w:t>
            </w:r>
          </w:p>
        </w:tc>
      </w:tr>
    </w:tbl>
    <w:bookmarkStart w:name="z730" w:id="592"/>
    <w:p>
      <w:pPr>
        <w:spacing w:after="0"/>
        <w:ind w:left="0"/>
        <w:jc w:val="left"/>
      </w:pPr>
      <w:r>
        <w:rPr>
          <w:rFonts w:ascii="Times New Roman"/>
          <w:b/>
          <w:i w:val="false"/>
          <w:color w:val="000000"/>
        </w:rPr>
        <w:t xml:space="preserve"> Әкімшілік деректерді жинауға арналған нысан</w:t>
      </w:r>
    </w:p>
    <w:bookmarkEnd w:id="592"/>
    <w:bookmarkStart w:name="z731" w:id="59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593"/>
    <w:bookmarkStart w:name="z732" w:id="594"/>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594"/>
    <w:bookmarkStart w:name="z733" w:id="595"/>
    <w:p>
      <w:pPr>
        <w:spacing w:after="0"/>
        <w:ind w:left="0"/>
        <w:jc w:val="left"/>
      </w:pPr>
      <w:r>
        <w:rPr>
          <w:rFonts w:ascii="Times New Roman"/>
          <w:b/>
          <w:i w:val="false"/>
          <w:color w:val="000000"/>
        </w:rPr>
        <w:t xml:space="preserve"> Меншікті активтерді инвестициялау бойынша жасалған мәмілелер туралы есеп</w:t>
      </w:r>
    </w:p>
    <w:bookmarkEnd w:id="595"/>
    <w:bookmarkStart w:name="z734" w:id="596"/>
    <w:p>
      <w:pPr>
        <w:spacing w:after="0"/>
        <w:ind w:left="0"/>
        <w:jc w:val="both"/>
      </w:pPr>
      <w:r>
        <w:rPr>
          <w:rFonts w:ascii="Times New Roman"/>
          <w:b w:val="false"/>
          <w:i w:val="false"/>
          <w:color w:val="000000"/>
          <w:sz w:val="28"/>
        </w:rPr>
        <w:t>
      Әкімшілік деректер нысанының индексі: 1-ENPF_DEALINGS_SA</w:t>
      </w:r>
    </w:p>
    <w:bookmarkEnd w:id="596"/>
    <w:bookmarkStart w:name="z735" w:id="597"/>
    <w:p>
      <w:pPr>
        <w:spacing w:after="0"/>
        <w:ind w:left="0"/>
        <w:jc w:val="both"/>
      </w:pPr>
      <w:r>
        <w:rPr>
          <w:rFonts w:ascii="Times New Roman"/>
          <w:b w:val="false"/>
          <w:i w:val="false"/>
          <w:color w:val="000000"/>
          <w:sz w:val="28"/>
        </w:rPr>
        <w:t>
      Кезеңділігі: ай сайын</w:t>
      </w:r>
    </w:p>
    <w:bookmarkEnd w:id="597"/>
    <w:bookmarkStart w:name="z736" w:id="598"/>
    <w:p>
      <w:pPr>
        <w:spacing w:after="0"/>
        <w:ind w:left="0"/>
        <w:jc w:val="both"/>
      </w:pPr>
      <w:r>
        <w:rPr>
          <w:rFonts w:ascii="Times New Roman"/>
          <w:b w:val="false"/>
          <w:i w:val="false"/>
          <w:color w:val="000000"/>
          <w:sz w:val="28"/>
        </w:rPr>
        <w:t>
      Есепті кезеңі: 20 __ жылғы "___" ________ жағдай бойынша</w:t>
      </w:r>
    </w:p>
    <w:bookmarkEnd w:id="598"/>
    <w:bookmarkStart w:name="z737" w:id="599"/>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599"/>
    <w:bookmarkStart w:name="z738" w:id="600"/>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600"/>
    <w:bookmarkStart w:name="z739" w:id="601"/>
    <w:p>
      <w:pPr>
        <w:spacing w:after="0"/>
        <w:ind w:left="0"/>
        <w:jc w:val="both"/>
      </w:pPr>
      <w:r>
        <w:rPr>
          <w:rFonts w:ascii="Times New Roman"/>
          <w:b w:val="false"/>
          <w:i w:val="false"/>
          <w:color w:val="000000"/>
          <w:sz w:val="28"/>
        </w:rPr>
        <w:t>
      Нысан</w:t>
      </w:r>
    </w:p>
    <w:bookmarkEnd w:id="601"/>
    <w:bookmarkStart w:name="z740" w:id="602"/>
    <w:p>
      <w:pPr>
        <w:spacing w:after="0"/>
        <w:ind w:left="0"/>
        <w:jc w:val="both"/>
      </w:pPr>
      <w:r>
        <w:rPr>
          <w:rFonts w:ascii="Times New Roman"/>
          <w:b w:val="false"/>
          <w:i w:val="false"/>
          <w:color w:val="000000"/>
          <w:sz w:val="28"/>
        </w:rPr>
        <w:t>
      1-кесте. Меншікті активтері есебінен сатып алынған бағалы қағаздар</w:t>
      </w:r>
    </w:p>
    <w:bookmarkEnd w:id="602"/>
    <w:bookmarkStart w:name="z741" w:id="603"/>
    <w:p>
      <w:pPr>
        <w:spacing w:after="0"/>
        <w:ind w:left="0"/>
        <w:jc w:val="both"/>
      </w:pPr>
      <w:r>
        <w:rPr>
          <w:rFonts w:ascii="Times New Roman"/>
          <w:b w:val="false"/>
          <w:i w:val="false"/>
          <w:color w:val="000000"/>
          <w:sz w:val="28"/>
        </w:rPr>
        <w:t>
       (теңгемен)</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04"/>
          <w:p>
            <w:pPr>
              <w:spacing w:after="20"/>
              <w:ind w:left="20"/>
              <w:jc w:val="both"/>
            </w:pPr>
            <w:r>
              <w:rPr>
                <w:rFonts w:ascii="Times New Roman"/>
                <w:b w:val="false"/>
                <w:i w:val="false"/>
                <w:color w:val="000000"/>
                <w:sz w:val="20"/>
              </w:rPr>
              <w:t>
№</w:t>
            </w:r>
          </w:p>
          <w:bookmarkEnd w:id="604"/>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(операцияны тіркеу)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05"/>
          <w:p>
            <w:pPr>
              <w:spacing w:after="20"/>
              <w:ind w:left="20"/>
              <w:jc w:val="both"/>
            </w:pPr>
            <w:r>
              <w:rPr>
                <w:rFonts w:ascii="Times New Roman"/>
                <w:b w:val="false"/>
                <w:i w:val="false"/>
                <w:color w:val="000000"/>
                <w:sz w:val="20"/>
              </w:rPr>
              <w:t>
Мәміле бойынша</w:t>
            </w:r>
          </w:p>
          <w:bookmarkEnd w:id="605"/>
          <w:p>
            <w:pPr>
              <w:spacing w:after="20"/>
              <w:ind w:left="20"/>
              <w:jc w:val="both"/>
            </w:pPr>
            <w:r>
              <w:rPr>
                <w:rFonts w:ascii="Times New Roman"/>
                <w:b w:val="false"/>
                <w:i w:val="false"/>
                <w:color w:val="000000"/>
                <w:sz w:val="20"/>
              </w:rPr>
              <w:t>
есеп айырысудың белгіленген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06"/>
          <w:p>
            <w:pPr>
              <w:spacing w:after="20"/>
              <w:ind w:left="20"/>
              <w:jc w:val="both"/>
            </w:pPr>
            <w:r>
              <w:rPr>
                <w:rFonts w:ascii="Times New Roman"/>
                <w:b w:val="false"/>
                <w:i w:val="false"/>
                <w:color w:val="000000"/>
                <w:sz w:val="20"/>
              </w:rPr>
              <w:t>
Мәміле бойынша</w:t>
            </w:r>
          </w:p>
          <w:bookmarkEnd w:id="606"/>
          <w:p>
            <w:pPr>
              <w:spacing w:after="20"/>
              <w:ind w:left="20"/>
              <w:jc w:val="both"/>
            </w:pPr>
            <w:r>
              <w:rPr>
                <w:rFonts w:ascii="Times New Roman"/>
                <w:b w:val="false"/>
                <w:i w:val="false"/>
                <w:color w:val="000000"/>
                <w:sz w:val="20"/>
              </w:rPr>
              <w:t>
есеп айырысудың нақты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5" w:id="607"/>
    <w:p>
      <w:pPr>
        <w:spacing w:after="0"/>
        <w:ind w:left="0"/>
        <w:jc w:val="both"/>
      </w:pPr>
      <w:r>
        <w:rPr>
          <w:rFonts w:ascii="Times New Roman"/>
          <w:b w:val="false"/>
          <w:i w:val="false"/>
          <w:color w:val="000000"/>
          <w:sz w:val="28"/>
        </w:rPr>
        <w:t>
      кестенің жалғасы:</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 және оның эмитентінің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номиналды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сатып алу (сату) бағасы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746" w:id="608"/>
    <w:p>
      <w:pPr>
        <w:spacing w:after="0"/>
        <w:ind w:left="0"/>
        <w:jc w:val="both"/>
      </w:pPr>
      <w:r>
        <w:rPr>
          <w:rFonts w:ascii="Times New Roman"/>
          <w:b w:val="false"/>
          <w:i w:val="false"/>
          <w:color w:val="000000"/>
          <w:sz w:val="28"/>
        </w:rPr>
        <w:t>
      кестенің жалғасы:</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күніндегі бір бағалы қағаздың ең төменгі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күніндегі бір бағалы қағаздың ең жоғары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күніндегі бір бағалы қағаздың нарықтық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кірістілік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Контрәріптес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Контрәріптес рейтингі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747" w:id="609"/>
    <w:p>
      <w:pPr>
        <w:spacing w:after="0"/>
        <w:ind w:left="0"/>
        <w:jc w:val="both"/>
      </w:pPr>
      <w:r>
        <w:rPr>
          <w:rFonts w:ascii="Times New Roman"/>
          <w:b w:val="false"/>
          <w:i w:val="false"/>
          <w:color w:val="000000"/>
          <w:sz w:val="28"/>
        </w:rPr>
        <w:t>
      2-кесте. Қазақстан Республикасының Ұлттық Банкіндегі және екінші деңгейдегі банктердегі салымдар</w:t>
      </w:r>
    </w:p>
    <w:bookmarkEnd w:id="609"/>
    <w:bookmarkStart w:name="z748" w:id="610"/>
    <w:p>
      <w:pPr>
        <w:spacing w:after="0"/>
        <w:ind w:left="0"/>
        <w:jc w:val="both"/>
      </w:pPr>
      <w:r>
        <w:rPr>
          <w:rFonts w:ascii="Times New Roman"/>
          <w:b w:val="false"/>
          <w:i w:val="false"/>
          <w:color w:val="000000"/>
          <w:sz w:val="28"/>
        </w:rPr>
        <w:t>
       (теңгемен)</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аудару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операция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 жасау күні және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9" w:id="611"/>
    <w:p>
      <w:pPr>
        <w:spacing w:after="0"/>
        <w:ind w:left="0"/>
        <w:jc w:val="both"/>
      </w:pPr>
      <w:r>
        <w:rPr>
          <w:rFonts w:ascii="Times New Roman"/>
          <w:b w:val="false"/>
          <w:i w:val="false"/>
          <w:color w:val="000000"/>
          <w:sz w:val="28"/>
        </w:rPr>
        <w:t>
      3-кесте. Меншікті активтер есебінен сатып алынған аффинирленген бағалы металдар</w:t>
      </w:r>
    </w:p>
    <w:bookmarkEnd w:id="611"/>
    <w:bookmarkStart w:name="z750" w:id="612"/>
    <w:p>
      <w:pPr>
        <w:spacing w:after="0"/>
        <w:ind w:left="0"/>
        <w:jc w:val="both"/>
      </w:pPr>
      <w:r>
        <w:rPr>
          <w:rFonts w:ascii="Times New Roman"/>
          <w:b w:val="false"/>
          <w:i w:val="false"/>
          <w:color w:val="000000"/>
          <w:sz w:val="28"/>
        </w:rPr>
        <w:t>
       (теңгемен)</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ақы төлеу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металдың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бірліктің сатып алу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1" w:id="613"/>
    <w:p>
      <w:pPr>
        <w:spacing w:after="0"/>
        <w:ind w:left="0"/>
        <w:jc w:val="both"/>
      </w:pPr>
      <w:r>
        <w:rPr>
          <w:rFonts w:ascii="Times New Roman"/>
          <w:b w:val="false"/>
          <w:i w:val="false"/>
          <w:color w:val="000000"/>
          <w:sz w:val="28"/>
        </w:rPr>
        <w:t>
      4-кесте. Меншікті активтер есебінен сатып алынған туынды қаржы құралдары</w:t>
      </w:r>
    </w:p>
    <w:bookmarkEnd w:id="613"/>
    <w:bookmarkStart w:name="z752" w:id="614"/>
    <w:p>
      <w:pPr>
        <w:spacing w:after="0"/>
        <w:ind w:left="0"/>
        <w:jc w:val="both"/>
      </w:pPr>
      <w:r>
        <w:rPr>
          <w:rFonts w:ascii="Times New Roman"/>
          <w:b w:val="false"/>
          <w:i w:val="false"/>
          <w:color w:val="000000"/>
          <w:sz w:val="28"/>
        </w:rPr>
        <w:t>
       (теңгемен)</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есепке алу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құралдарының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 және оның рейтингі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және оның рейтингі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3" w:id="615"/>
    <w:p>
      <w:pPr>
        <w:spacing w:after="0"/>
        <w:ind w:left="0"/>
        <w:jc w:val="both"/>
      </w:pPr>
      <w:r>
        <w:rPr>
          <w:rFonts w:ascii="Times New Roman"/>
          <w:b w:val="false"/>
          <w:i w:val="false"/>
          <w:color w:val="000000"/>
          <w:sz w:val="28"/>
        </w:rPr>
        <w:t>
      кестенің жалғасы:</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талаптарының сипаттамасы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Хеджирлеу объектісі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шешімнің нөмірі мен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күнгі вариациялық маржа,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күнгі бастапқы маржа, пайыз</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саны,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бағасы,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754" w:id="616"/>
    <w:p>
      <w:pPr>
        <w:spacing w:after="0"/>
        <w:ind w:left="0"/>
        <w:jc w:val="both"/>
      </w:pPr>
      <w:r>
        <w:rPr>
          <w:rFonts w:ascii="Times New Roman"/>
          <w:b w:val="false"/>
          <w:i w:val="false"/>
          <w:color w:val="000000"/>
          <w:sz w:val="28"/>
        </w:rPr>
        <w:t xml:space="preserve">
      Атауы ______________________________________ </w:t>
      </w:r>
    </w:p>
    <w:bookmarkEnd w:id="616"/>
    <w:bookmarkStart w:name="z755" w:id="617"/>
    <w:p>
      <w:pPr>
        <w:spacing w:after="0"/>
        <w:ind w:left="0"/>
        <w:jc w:val="both"/>
      </w:pPr>
      <w:r>
        <w:rPr>
          <w:rFonts w:ascii="Times New Roman"/>
          <w:b w:val="false"/>
          <w:i w:val="false"/>
          <w:color w:val="000000"/>
          <w:sz w:val="28"/>
        </w:rPr>
        <w:t xml:space="preserve">
      Мекенжайы __________________________________________________________ </w:t>
      </w:r>
    </w:p>
    <w:bookmarkEnd w:id="617"/>
    <w:bookmarkStart w:name="z756" w:id="618"/>
    <w:p>
      <w:pPr>
        <w:spacing w:after="0"/>
        <w:ind w:left="0"/>
        <w:jc w:val="both"/>
      </w:pPr>
      <w:r>
        <w:rPr>
          <w:rFonts w:ascii="Times New Roman"/>
          <w:b w:val="false"/>
          <w:i w:val="false"/>
          <w:color w:val="000000"/>
          <w:sz w:val="28"/>
        </w:rPr>
        <w:t xml:space="preserve">
      Телефоны ________________________________________ </w:t>
      </w:r>
    </w:p>
    <w:bookmarkEnd w:id="618"/>
    <w:bookmarkStart w:name="z757" w:id="619"/>
    <w:p>
      <w:pPr>
        <w:spacing w:after="0"/>
        <w:ind w:left="0"/>
        <w:jc w:val="both"/>
      </w:pPr>
      <w:r>
        <w:rPr>
          <w:rFonts w:ascii="Times New Roman"/>
          <w:b w:val="false"/>
          <w:i w:val="false"/>
          <w:color w:val="000000"/>
          <w:sz w:val="28"/>
        </w:rPr>
        <w:t xml:space="preserve">
      Электрондық пошта мекенжайы _________________________ </w:t>
      </w:r>
    </w:p>
    <w:bookmarkEnd w:id="619"/>
    <w:bookmarkStart w:name="z758" w:id="620"/>
    <w:p>
      <w:pPr>
        <w:spacing w:after="0"/>
        <w:ind w:left="0"/>
        <w:jc w:val="both"/>
      </w:pPr>
      <w:r>
        <w:rPr>
          <w:rFonts w:ascii="Times New Roman"/>
          <w:b w:val="false"/>
          <w:i w:val="false"/>
          <w:color w:val="000000"/>
          <w:sz w:val="28"/>
        </w:rPr>
        <w:t xml:space="preserve">
      Орындаушы ______________________________________             ______________ </w:t>
      </w:r>
    </w:p>
    <w:bookmarkEnd w:id="620"/>
    <w:bookmarkStart w:name="z759" w:id="621"/>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621"/>
    <w:bookmarkStart w:name="z760" w:id="622"/>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622"/>
    <w:bookmarkStart w:name="z761" w:id="623"/>
    <w:p>
      <w:pPr>
        <w:spacing w:after="0"/>
        <w:ind w:left="0"/>
        <w:jc w:val="both"/>
      </w:pPr>
      <w:r>
        <w:rPr>
          <w:rFonts w:ascii="Times New Roman"/>
          <w:b w:val="false"/>
          <w:i w:val="false"/>
          <w:color w:val="000000"/>
          <w:sz w:val="28"/>
        </w:rPr>
        <w:t xml:space="preserve">
      _______________________________________                         _____________ </w:t>
      </w:r>
    </w:p>
    <w:bookmarkEnd w:id="623"/>
    <w:bookmarkStart w:name="z762" w:id="624"/>
    <w:p>
      <w:pPr>
        <w:spacing w:after="0"/>
        <w:ind w:left="0"/>
        <w:jc w:val="both"/>
      </w:pPr>
      <w:r>
        <w:rPr>
          <w:rFonts w:ascii="Times New Roman"/>
          <w:b w:val="false"/>
          <w:i w:val="false"/>
          <w:color w:val="000000"/>
          <w:sz w:val="28"/>
        </w:rPr>
        <w:t>
      тегі, аты және әкесінің аты (ол бар болса)                               қолы</w:t>
      </w:r>
    </w:p>
    <w:bookmarkEnd w:id="624"/>
    <w:bookmarkStart w:name="z763" w:id="625"/>
    <w:p>
      <w:pPr>
        <w:spacing w:after="0"/>
        <w:ind w:left="0"/>
        <w:jc w:val="both"/>
      </w:pPr>
      <w:r>
        <w:rPr>
          <w:rFonts w:ascii="Times New Roman"/>
          <w:b w:val="false"/>
          <w:i w:val="false"/>
          <w:color w:val="000000"/>
          <w:sz w:val="28"/>
        </w:rPr>
        <w:t>
      Күні 20__ жылғы "____" ______________</w:t>
      </w:r>
    </w:p>
    <w:bookmarkEnd w:id="6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Меншікті активтерді </w:t>
            </w:r>
            <w:r>
              <w:br/>
            </w:r>
            <w:r>
              <w:rPr>
                <w:rFonts w:ascii="Times New Roman"/>
                <w:b w:val="false"/>
                <w:i w:val="false"/>
                <w:color w:val="000000"/>
                <w:sz w:val="20"/>
              </w:rPr>
              <w:t xml:space="preserve">инвестициялау бойынша </w:t>
            </w:r>
            <w:r>
              <w:br/>
            </w:r>
            <w:r>
              <w:rPr>
                <w:rFonts w:ascii="Times New Roman"/>
                <w:b w:val="false"/>
                <w:i w:val="false"/>
                <w:color w:val="000000"/>
                <w:sz w:val="20"/>
              </w:rPr>
              <w:t>жасалған мәмілелер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765" w:id="626"/>
    <w:p>
      <w:pPr>
        <w:spacing w:after="0"/>
        <w:ind w:left="0"/>
        <w:jc w:val="left"/>
      </w:pPr>
      <w:r>
        <w:rPr>
          <w:rFonts w:ascii="Times New Roman"/>
          <w:b/>
          <w:i w:val="false"/>
          <w:color w:val="000000"/>
        </w:rPr>
        <w:t xml:space="preserve"> "Меншікті активтерді инвестициялау бойынша жасалған мәмілелер туралы есеп" (индексі – 1-ENPF_DEALINGS_SA, кезеңділігі – ай сайын) әкімшілік деректер нысанын толтыру бойынша түсіндірме</w:t>
      </w:r>
    </w:p>
    <w:bookmarkEnd w:id="626"/>
    <w:bookmarkStart w:name="z766" w:id="627"/>
    <w:p>
      <w:pPr>
        <w:spacing w:after="0"/>
        <w:ind w:left="0"/>
        <w:jc w:val="left"/>
      </w:pPr>
      <w:r>
        <w:rPr>
          <w:rFonts w:ascii="Times New Roman"/>
          <w:b/>
          <w:i w:val="false"/>
          <w:color w:val="000000"/>
        </w:rPr>
        <w:t xml:space="preserve"> 1-тарау. Жалпы ережелер</w:t>
      </w:r>
    </w:p>
    <w:bookmarkEnd w:id="627"/>
    <w:bookmarkStart w:name="z767" w:id="628"/>
    <w:p>
      <w:pPr>
        <w:spacing w:after="0"/>
        <w:ind w:left="0"/>
        <w:jc w:val="both"/>
      </w:pPr>
      <w:r>
        <w:rPr>
          <w:rFonts w:ascii="Times New Roman"/>
          <w:b w:val="false"/>
          <w:i w:val="false"/>
          <w:color w:val="000000"/>
          <w:sz w:val="28"/>
        </w:rPr>
        <w:t>
      1. Осы түсіндірмеде "Меншікті активтерді инвестициялау бойынша жасалған мәмілелер туралы есеп" әкімшілік деректер нысанын (бұдан әрі – Нысан) толтыру бойынша бірыңғай талаптар айқындалады.</w:t>
      </w:r>
    </w:p>
    <w:bookmarkEnd w:id="6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769" w:id="629"/>
    <w:p>
      <w:pPr>
        <w:spacing w:after="0"/>
        <w:ind w:left="0"/>
        <w:jc w:val="both"/>
      </w:pPr>
      <w:r>
        <w:rPr>
          <w:rFonts w:ascii="Times New Roman"/>
          <w:b w:val="false"/>
          <w:i w:val="false"/>
          <w:color w:val="000000"/>
          <w:sz w:val="28"/>
        </w:rPr>
        <w:t>
      3. Нысанды бірыңғай жинақтаушы зейнетақы қоры есепті кезең (ай) үшін ай сайын толтырады. Нысандағы деректер теңгемен көрсетіледі.</w:t>
      </w:r>
    </w:p>
    <w:bookmarkEnd w:id="629"/>
    <w:bookmarkStart w:name="z770" w:id="63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630"/>
    <w:bookmarkStart w:name="z771" w:id="631"/>
    <w:p>
      <w:pPr>
        <w:spacing w:after="0"/>
        <w:ind w:left="0"/>
        <w:jc w:val="left"/>
      </w:pPr>
      <w:r>
        <w:rPr>
          <w:rFonts w:ascii="Times New Roman"/>
          <w:b/>
          <w:i w:val="false"/>
          <w:color w:val="000000"/>
        </w:rPr>
        <w:t xml:space="preserve"> 2-тарау. Нысанды толтыру бойынша түсіндірме</w:t>
      </w:r>
    </w:p>
    <w:bookmarkEnd w:id="631"/>
    <w:bookmarkStart w:name="z772" w:id="632"/>
    <w:p>
      <w:pPr>
        <w:spacing w:after="0"/>
        <w:ind w:left="0"/>
        <w:jc w:val="both"/>
      </w:pPr>
      <w:r>
        <w:rPr>
          <w:rFonts w:ascii="Times New Roman"/>
          <w:b w:val="false"/>
          <w:i w:val="false"/>
          <w:color w:val="000000"/>
          <w:sz w:val="28"/>
        </w:rPr>
        <w:t>
      5. 1-кесте бойынша:</w:t>
      </w:r>
    </w:p>
    <w:bookmarkEnd w:id="632"/>
    <w:bookmarkStart w:name="z773" w:id="633"/>
    <w:p>
      <w:pPr>
        <w:spacing w:after="0"/>
        <w:ind w:left="0"/>
        <w:jc w:val="both"/>
      </w:pPr>
      <w:r>
        <w:rPr>
          <w:rFonts w:ascii="Times New Roman"/>
          <w:b w:val="false"/>
          <w:i w:val="false"/>
          <w:color w:val="000000"/>
          <w:sz w:val="28"/>
        </w:rPr>
        <w:t>
      1) 6-бағанда мәміле түрі көрсетіледі (сатып алу, сату, өтеу, купонды өтеу, дивидендтер төлеу, "кері репо" операциясы – ашу (жабу) және басқа да);</w:t>
      </w:r>
    </w:p>
    <w:bookmarkEnd w:id="633"/>
    <w:bookmarkStart w:name="z774" w:id="634"/>
    <w:p>
      <w:pPr>
        <w:spacing w:after="0"/>
        <w:ind w:left="0"/>
        <w:jc w:val="both"/>
      </w:pPr>
      <w:r>
        <w:rPr>
          <w:rFonts w:ascii="Times New Roman"/>
          <w:b w:val="false"/>
          <w:i w:val="false"/>
          <w:color w:val="000000"/>
          <w:sz w:val="28"/>
        </w:rPr>
        <w:t>
      2) 7-бағанда сауда жүйесінде мәміле жүзеге асырылған не мәміле ұйымдастырылмаған нарықта жасалған сауда-саттықты ұйымдастырушы көрсетіледі;</w:t>
      </w:r>
    </w:p>
    <w:bookmarkEnd w:id="634"/>
    <w:bookmarkStart w:name="z775" w:id="635"/>
    <w:p>
      <w:pPr>
        <w:spacing w:after="0"/>
        <w:ind w:left="0"/>
        <w:jc w:val="both"/>
      </w:pPr>
      <w:r>
        <w:rPr>
          <w:rFonts w:ascii="Times New Roman"/>
          <w:b w:val="false"/>
          <w:i w:val="false"/>
          <w:color w:val="000000"/>
          <w:sz w:val="28"/>
        </w:rPr>
        <w:t>
      3) 8-бағанда эмитенттің атауы және бағалы қағаздармен сауда-саттықтарды ұйымдастырушылардың сауда алаңдарында сауда-саттықтарға жіберілген бағалы қағаздардың түрі көрсетіледі;</w:t>
      </w:r>
    </w:p>
    <w:bookmarkEnd w:id="635"/>
    <w:bookmarkStart w:name="z776" w:id="636"/>
    <w:p>
      <w:pPr>
        <w:spacing w:after="0"/>
        <w:ind w:left="0"/>
        <w:jc w:val="both"/>
      </w:pPr>
      <w:r>
        <w:rPr>
          <w:rFonts w:ascii="Times New Roman"/>
          <w:b w:val="false"/>
          <w:i w:val="false"/>
          <w:color w:val="000000"/>
          <w:sz w:val="28"/>
        </w:rPr>
        <w:t>
      4) 9-бағанда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636"/>
    <w:bookmarkStart w:name="z777" w:id="637"/>
    <w:p>
      <w:pPr>
        <w:spacing w:after="0"/>
        <w:ind w:left="0"/>
        <w:jc w:val="both"/>
      </w:pPr>
      <w:r>
        <w:rPr>
          <w:rFonts w:ascii="Times New Roman"/>
          <w:b w:val="false"/>
          <w:i w:val="false"/>
          <w:color w:val="000000"/>
          <w:sz w:val="28"/>
        </w:rPr>
        <w:t>
      5) 10 және 13-бағандарда валюталар кодтары "Валюталар мен қорларды белгілеуге арналған кодтар" ҚР ҰС 07 ISO 4217 Қазақстан Республикасының ұлттық сыныптауышысына сәйкес көрсетіледі;</w:t>
      </w:r>
    </w:p>
    <w:bookmarkEnd w:id="637"/>
    <w:bookmarkStart w:name="z778" w:id="638"/>
    <w:p>
      <w:pPr>
        <w:spacing w:after="0"/>
        <w:ind w:left="0"/>
        <w:jc w:val="both"/>
      </w:pPr>
      <w:r>
        <w:rPr>
          <w:rFonts w:ascii="Times New Roman"/>
          <w:b w:val="false"/>
          <w:i w:val="false"/>
          <w:color w:val="000000"/>
          <w:sz w:val="28"/>
        </w:rPr>
        <w:t>
      6) 14-бағанда сатушыға төленген сыйақыны ескере отырып, мәміленің жүзеге асырылғанын растайтын (биржалық куәлік, брокердің-дилердің есебі, СВИФТ (SWIFT) халықаралық банкаралық ақпарат беру және төлемдерді жасау жүйесі бойынша алынған растау) бастапқы құжатта көрсетілген үтірден кейін төрт таңбаға дейін дәл төлем валютасында бағасы көрсетіледі. Бастапқы құжатта валютамен көрсетілген баға болмаған жағдайда, номиналды құнынан пайызбен көрсетілген баға көрсетіледі;</w:t>
      </w:r>
    </w:p>
    <w:bookmarkEnd w:id="638"/>
    <w:bookmarkStart w:name="z779" w:id="639"/>
    <w:p>
      <w:pPr>
        <w:spacing w:after="0"/>
        <w:ind w:left="0"/>
        <w:jc w:val="both"/>
      </w:pPr>
      <w:r>
        <w:rPr>
          <w:rFonts w:ascii="Times New Roman"/>
          <w:b w:val="false"/>
          <w:i w:val="false"/>
          <w:color w:val="000000"/>
          <w:sz w:val="28"/>
        </w:rPr>
        <w:t>
      7) 15 және 16-бағандарда Блумберг (Bloomberg) не РЕЙТЕР (REUTERS) ақпараттық-талдамалық жүйелердің деректері бойынша осы қаржы құралы айналыста болатын халықаралық (шетел) қор биржаларында номиналды құн валютасында жасалған акцияларды (депозитарлық қолхаттарды) сатып алу (сату) жөніндегі мәмілелер бойынша баға көрсетіледі;</w:t>
      </w:r>
    </w:p>
    <w:bookmarkEnd w:id="639"/>
    <w:bookmarkStart w:name="z780" w:id="640"/>
    <w:p>
      <w:pPr>
        <w:spacing w:after="0"/>
        <w:ind w:left="0"/>
        <w:jc w:val="both"/>
      </w:pPr>
      <w:r>
        <w:rPr>
          <w:rFonts w:ascii="Times New Roman"/>
          <w:b w:val="false"/>
          <w:i w:val="false"/>
          <w:color w:val="000000"/>
          <w:sz w:val="28"/>
        </w:rPr>
        <w:t>
      8) 18-бағанда бағалы қағаздар бойынша кірістілік пайызбен көрсетіледі (облигациямен мәміле бойынша – бағалы қағаздармен сауда-саттықты ұйымдастырушының сауда жүйесінде иеліктен шығару не сатып алу нәтижесінде қалыптасқан кірістілік; "кері репо" операциялары бойынша - автоматты репо секторында мәміле жасау нәтижесінде пайда болған кірістілік);</w:t>
      </w:r>
    </w:p>
    <w:bookmarkEnd w:id="640"/>
    <w:bookmarkStart w:name="z781" w:id="641"/>
    <w:p>
      <w:pPr>
        <w:spacing w:after="0"/>
        <w:ind w:left="0"/>
        <w:jc w:val="both"/>
      </w:pPr>
      <w:r>
        <w:rPr>
          <w:rFonts w:ascii="Times New Roman"/>
          <w:b w:val="false"/>
          <w:i w:val="false"/>
          <w:color w:val="000000"/>
          <w:sz w:val="28"/>
        </w:rPr>
        <w:t>
      9) 19-бағанда үтірден кейін екі таңбаға дейін дәлдікпен сома көрсетіледі;</w:t>
      </w:r>
    </w:p>
    <w:bookmarkEnd w:id="641"/>
    <w:bookmarkStart w:name="z782" w:id="642"/>
    <w:p>
      <w:pPr>
        <w:spacing w:after="0"/>
        <w:ind w:left="0"/>
        <w:jc w:val="both"/>
      </w:pPr>
      <w:r>
        <w:rPr>
          <w:rFonts w:ascii="Times New Roman"/>
          <w:b w:val="false"/>
          <w:i w:val="false"/>
          <w:color w:val="000000"/>
          <w:sz w:val="28"/>
        </w:rPr>
        <w:t>
      10) 20 және 21-бағандар халықаралық (шетел) бағалы қағаздар нарықтарында жасалған мәмілелер бойынша толтырылады.</w:t>
      </w:r>
    </w:p>
    <w:bookmarkEnd w:id="642"/>
    <w:bookmarkStart w:name="z783" w:id="643"/>
    <w:p>
      <w:pPr>
        <w:spacing w:after="0"/>
        <w:ind w:left="0"/>
        <w:jc w:val="both"/>
      </w:pPr>
      <w:r>
        <w:rPr>
          <w:rFonts w:ascii="Times New Roman"/>
          <w:b w:val="false"/>
          <w:i w:val="false"/>
          <w:color w:val="000000"/>
          <w:sz w:val="28"/>
        </w:rPr>
        <w:t>
      6. 2-кесте бойынша:</w:t>
      </w:r>
    </w:p>
    <w:bookmarkEnd w:id="643"/>
    <w:bookmarkStart w:name="z784" w:id="644"/>
    <w:p>
      <w:pPr>
        <w:spacing w:after="0"/>
        <w:ind w:left="0"/>
        <w:jc w:val="both"/>
      </w:pPr>
      <w:r>
        <w:rPr>
          <w:rFonts w:ascii="Times New Roman"/>
          <w:b w:val="false"/>
          <w:i w:val="false"/>
          <w:color w:val="000000"/>
          <w:sz w:val="28"/>
        </w:rPr>
        <w:t>
      1) 2-бағанда салым салынған жағдайда, бірыңғай жинақтаушы зейнетақы қорының инвестициялық шотынан Қазақстан Республикасының Ұлттық Банкіндегі немесе екінші деңгейдегі банктегі ағымдағы шотына ақша аудару күні не мерзімінен бұрын қайтару күні немесе шартты бұзған жағдайда – ақшаны инвестициялық шотқа қайтару күні көрсетіледі;</w:t>
      </w:r>
    </w:p>
    <w:bookmarkEnd w:id="644"/>
    <w:bookmarkStart w:name="z785" w:id="645"/>
    <w:p>
      <w:pPr>
        <w:spacing w:after="0"/>
        <w:ind w:left="0"/>
        <w:jc w:val="both"/>
      </w:pPr>
      <w:r>
        <w:rPr>
          <w:rFonts w:ascii="Times New Roman"/>
          <w:b w:val="false"/>
          <w:i w:val="false"/>
          <w:color w:val="000000"/>
          <w:sz w:val="28"/>
        </w:rPr>
        <w:t>
      2) 4-бағанда салым бойынша операциялар көрсетіледі (ақшаны салымға салу, салым бойынша сыйақы төлеу, салымды мерзімінен бұрын қайтару немесе банктік салым шартының мерзімі өтуі бойынша салымды қайтару);</w:t>
      </w:r>
    </w:p>
    <w:bookmarkEnd w:id="645"/>
    <w:bookmarkStart w:name="z786" w:id="646"/>
    <w:p>
      <w:pPr>
        <w:spacing w:after="0"/>
        <w:ind w:left="0"/>
        <w:jc w:val="both"/>
      </w:pPr>
      <w:r>
        <w:rPr>
          <w:rFonts w:ascii="Times New Roman"/>
          <w:b w:val="false"/>
          <w:i w:val="false"/>
          <w:color w:val="000000"/>
          <w:sz w:val="28"/>
        </w:rPr>
        <w:t>
      3) 10-бағанда үтірден кейін екі таңбаға дейін дәлдікпен сома көрсетіледі.</w:t>
      </w:r>
    </w:p>
    <w:bookmarkEnd w:id="646"/>
    <w:bookmarkStart w:name="z787" w:id="647"/>
    <w:p>
      <w:pPr>
        <w:spacing w:after="0"/>
        <w:ind w:left="0"/>
        <w:jc w:val="both"/>
      </w:pPr>
      <w:r>
        <w:rPr>
          <w:rFonts w:ascii="Times New Roman"/>
          <w:b w:val="false"/>
          <w:i w:val="false"/>
          <w:color w:val="000000"/>
          <w:sz w:val="28"/>
        </w:rPr>
        <w:t>
      7. 3-кесте бойынша:</w:t>
      </w:r>
    </w:p>
    <w:bookmarkEnd w:id="647"/>
    <w:bookmarkStart w:name="z788" w:id="648"/>
    <w:p>
      <w:pPr>
        <w:spacing w:after="0"/>
        <w:ind w:left="0"/>
        <w:jc w:val="both"/>
      </w:pPr>
      <w:r>
        <w:rPr>
          <w:rFonts w:ascii="Times New Roman"/>
          <w:b w:val="false"/>
          <w:i w:val="false"/>
          <w:color w:val="000000"/>
          <w:sz w:val="28"/>
        </w:rPr>
        <w:t>
      1) 2-бағанда мәмілені жасау күні көрсетіледі (trade date);</w:t>
      </w:r>
    </w:p>
    <w:bookmarkEnd w:id="648"/>
    <w:bookmarkStart w:name="z789" w:id="649"/>
    <w:p>
      <w:pPr>
        <w:spacing w:after="0"/>
        <w:ind w:left="0"/>
        <w:jc w:val="both"/>
      </w:pPr>
      <w:r>
        <w:rPr>
          <w:rFonts w:ascii="Times New Roman"/>
          <w:b w:val="false"/>
          <w:i w:val="false"/>
          <w:color w:val="000000"/>
          <w:sz w:val="28"/>
        </w:rPr>
        <w:t>
      2) 5-бағанда мәміленің түрі көрсетіледі (сатып алу, сату және басқа да);</w:t>
      </w:r>
    </w:p>
    <w:bookmarkEnd w:id="649"/>
    <w:bookmarkStart w:name="z790" w:id="650"/>
    <w:p>
      <w:pPr>
        <w:spacing w:after="0"/>
        <w:ind w:left="0"/>
        <w:jc w:val="both"/>
      </w:pPr>
      <w:r>
        <w:rPr>
          <w:rFonts w:ascii="Times New Roman"/>
          <w:b w:val="false"/>
          <w:i w:val="false"/>
          <w:color w:val="000000"/>
          <w:sz w:val="28"/>
        </w:rPr>
        <w:t>
      3) 6-бағанда аффинирленген бағалы металдар түрлерінің атауы көрсетіледі;</w:t>
      </w:r>
    </w:p>
    <w:bookmarkEnd w:id="650"/>
    <w:bookmarkStart w:name="z791" w:id="651"/>
    <w:p>
      <w:pPr>
        <w:spacing w:after="0"/>
        <w:ind w:left="0"/>
        <w:jc w:val="both"/>
      </w:pPr>
      <w:r>
        <w:rPr>
          <w:rFonts w:ascii="Times New Roman"/>
          <w:b w:val="false"/>
          <w:i w:val="false"/>
          <w:color w:val="000000"/>
          <w:sz w:val="28"/>
        </w:rPr>
        <w:t>
      4) 8-бағанда валюталар кодтары "Валюталар мен қорларды белгілеуге арналған кодтар" ҚР ҰС 07 ISO 4217 Қазақстан Республикасының ұлттық сыныптауышысына сәйкес көрсетіледі;</w:t>
      </w:r>
    </w:p>
    <w:bookmarkEnd w:id="651"/>
    <w:bookmarkStart w:name="z792" w:id="652"/>
    <w:p>
      <w:pPr>
        <w:spacing w:after="0"/>
        <w:ind w:left="0"/>
        <w:jc w:val="both"/>
      </w:pPr>
      <w:r>
        <w:rPr>
          <w:rFonts w:ascii="Times New Roman"/>
          <w:b w:val="false"/>
          <w:i w:val="false"/>
          <w:color w:val="000000"/>
          <w:sz w:val="28"/>
        </w:rPr>
        <w:t>
      5) 10-бағанда үтірден кейін екі таңбаға дейін дәлдікпен сома көрсетіледі.</w:t>
      </w:r>
    </w:p>
    <w:bookmarkEnd w:id="652"/>
    <w:bookmarkStart w:name="z793" w:id="653"/>
    <w:p>
      <w:pPr>
        <w:spacing w:after="0"/>
        <w:ind w:left="0"/>
        <w:jc w:val="both"/>
      </w:pPr>
      <w:r>
        <w:rPr>
          <w:rFonts w:ascii="Times New Roman"/>
          <w:b w:val="false"/>
          <w:i w:val="false"/>
          <w:color w:val="000000"/>
          <w:sz w:val="28"/>
        </w:rPr>
        <w:t>
      8. 4-кесте бойынша:</w:t>
      </w:r>
    </w:p>
    <w:bookmarkEnd w:id="653"/>
    <w:bookmarkStart w:name="z794" w:id="654"/>
    <w:p>
      <w:pPr>
        <w:spacing w:after="0"/>
        <w:ind w:left="0"/>
        <w:jc w:val="both"/>
      </w:pPr>
      <w:r>
        <w:rPr>
          <w:rFonts w:ascii="Times New Roman"/>
          <w:b w:val="false"/>
          <w:i w:val="false"/>
          <w:color w:val="000000"/>
          <w:sz w:val="28"/>
        </w:rPr>
        <w:t>
      1) 2-бағанда мәмілені жасау күні "жылы.күні.айы" форматында көрсетіледі;</w:t>
      </w:r>
    </w:p>
    <w:bookmarkEnd w:id="654"/>
    <w:bookmarkStart w:name="z795" w:id="655"/>
    <w:p>
      <w:pPr>
        <w:spacing w:after="0"/>
        <w:ind w:left="0"/>
        <w:jc w:val="both"/>
      </w:pPr>
      <w:r>
        <w:rPr>
          <w:rFonts w:ascii="Times New Roman"/>
          <w:b w:val="false"/>
          <w:i w:val="false"/>
          <w:color w:val="000000"/>
          <w:sz w:val="28"/>
        </w:rPr>
        <w:t>
      2) 4-бағанда бухгалтерлік есепте қаржы құралдарын бастапқы тану күні "жылы.күні.айы" форматында көрсетіледі;</w:t>
      </w:r>
    </w:p>
    <w:bookmarkEnd w:id="655"/>
    <w:bookmarkStart w:name="z796" w:id="656"/>
    <w:p>
      <w:pPr>
        <w:spacing w:after="0"/>
        <w:ind w:left="0"/>
        <w:jc w:val="both"/>
      </w:pPr>
      <w:r>
        <w:rPr>
          <w:rFonts w:ascii="Times New Roman"/>
          <w:b w:val="false"/>
          <w:i w:val="false"/>
          <w:color w:val="000000"/>
          <w:sz w:val="28"/>
        </w:rPr>
        <w:t>
      3) 5-бағанда мәміле бойынша есеп айырысу күні "жылы.күні.айы" форматында көрсетіледі;</w:t>
      </w:r>
    </w:p>
    <w:bookmarkEnd w:id="656"/>
    <w:bookmarkStart w:name="z797" w:id="657"/>
    <w:p>
      <w:pPr>
        <w:spacing w:after="0"/>
        <w:ind w:left="0"/>
        <w:jc w:val="both"/>
      </w:pPr>
      <w:r>
        <w:rPr>
          <w:rFonts w:ascii="Times New Roman"/>
          <w:b w:val="false"/>
          <w:i w:val="false"/>
          <w:color w:val="000000"/>
          <w:sz w:val="28"/>
        </w:rPr>
        <w:t>
      4) 6-бағанда туынды қаржы құралының түрі көрсетіледі (опцион, фьючерс, форвард, своп және басқа да туынды қаржы құралдары);</w:t>
      </w:r>
    </w:p>
    <w:bookmarkEnd w:id="657"/>
    <w:bookmarkStart w:name="z798" w:id="658"/>
    <w:p>
      <w:pPr>
        <w:spacing w:after="0"/>
        <w:ind w:left="0"/>
        <w:jc w:val="both"/>
      </w:pPr>
      <w:r>
        <w:rPr>
          <w:rFonts w:ascii="Times New Roman"/>
          <w:b w:val="false"/>
          <w:i w:val="false"/>
          <w:color w:val="000000"/>
          <w:sz w:val="28"/>
        </w:rPr>
        <w:t>
      5) 7-бағанда туынды қаржы құралының базалық активі бағалы қағаз болып табылған жағдайда,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658"/>
    <w:bookmarkStart w:name="z799" w:id="659"/>
    <w:p>
      <w:pPr>
        <w:spacing w:after="0"/>
        <w:ind w:left="0"/>
        <w:jc w:val="both"/>
      </w:pPr>
      <w:r>
        <w:rPr>
          <w:rFonts w:ascii="Times New Roman"/>
          <w:b w:val="false"/>
          <w:i w:val="false"/>
          <w:color w:val="000000"/>
          <w:sz w:val="28"/>
        </w:rPr>
        <w:t>
      6) 8-бағанда сауда жүйесінде мәміле жүзеге асырылған сауда-саттықты ұйымдастырушының атауы және "қор биржасының (ел) атауы" форматында оның резиденттігі елі не мәміле "ұйымдастырылмаған нарық" форматында қор биржасында жасалмағаны көрсетіледі;</w:t>
      </w:r>
    </w:p>
    <w:bookmarkEnd w:id="659"/>
    <w:bookmarkStart w:name="z800" w:id="660"/>
    <w:p>
      <w:pPr>
        <w:spacing w:after="0"/>
        <w:ind w:left="0"/>
        <w:jc w:val="both"/>
      </w:pPr>
      <w:r>
        <w:rPr>
          <w:rFonts w:ascii="Times New Roman"/>
          <w:b w:val="false"/>
          <w:i w:val="false"/>
          <w:color w:val="000000"/>
          <w:sz w:val="28"/>
        </w:rPr>
        <w:t>
      7) 9-бағанда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және "базалық актив (рейтингі) (рейтингтік агенттік)" форматында рейтингтік агенттік (бар болса) берген базалық активтің рейтингі көрсетіледі. Егер базалық активте рейтингтер болмаса, онда базалық актив көрсетіледі және "базалық актив (рейтингі жоқ)" форматында рейтинг болмағаны көрсетіледі;</w:t>
      </w:r>
    </w:p>
    <w:bookmarkEnd w:id="660"/>
    <w:bookmarkStart w:name="z801" w:id="661"/>
    <w:p>
      <w:pPr>
        <w:spacing w:after="0"/>
        <w:ind w:left="0"/>
        <w:jc w:val="both"/>
      </w:pPr>
      <w:r>
        <w:rPr>
          <w:rFonts w:ascii="Times New Roman"/>
          <w:b w:val="false"/>
          <w:i w:val="false"/>
          <w:color w:val="000000"/>
          <w:sz w:val="28"/>
        </w:rPr>
        <w:t xml:space="preserve">
      8) 10-бағанда егер мәміле қор биржасында жасалмаса, контрагент, оның резиденттік елі, сондай-ақ контрагентке "контрагент/елі/рейтингі (рейтингтік агенттігі)" форматында берілген рейтингі көрсетіледі. Контрагентте рейтинг болмаған жағдайда, "контрагент/елі/рейтингі жоқ" форматында ақпарат көрсетіледі; </w:t>
      </w:r>
    </w:p>
    <w:bookmarkEnd w:id="661"/>
    <w:bookmarkStart w:name="z802" w:id="662"/>
    <w:p>
      <w:pPr>
        <w:spacing w:after="0"/>
        <w:ind w:left="0"/>
        <w:jc w:val="both"/>
      </w:pPr>
      <w:r>
        <w:rPr>
          <w:rFonts w:ascii="Times New Roman"/>
          <w:b w:val="false"/>
          <w:i w:val="false"/>
          <w:color w:val="000000"/>
          <w:sz w:val="28"/>
        </w:rPr>
        <w:t>
      9) 11-бағанда мәміле (сатып алу, сату және басқа да) түрі көрсетіледі;</w:t>
      </w:r>
    </w:p>
    <w:bookmarkEnd w:id="662"/>
    <w:bookmarkStart w:name="z803" w:id="663"/>
    <w:p>
      <w:pPr>
        <w:spacing w:after="0"/>
        <w:ind w:left="0"/>
        <w:jc w:val="both"/>
      </w:pPr>
      <w:r>
        <w:rPr>
          <w:rFonts w:ascii="Times New Roman"/>
          <w:b w:val="false"/>
          <w:i w:val="false"/>
          <w:color w:val="000000"/>
          <w:sz w:val="28"/>
        </w:rPr>
        <w:t>
      10) 16-бағанда егер мәміле хеджирлеу мақсатында жасалса, "иә" сөзі және "иә/хеджирлеу объектісінің деректемелері" форматында хеджирлеу объектісінің деректемелері (бағалы қағаздың ұлттық сәйкестендіру нөмірі (ҰСН) немесе халықаралық сәйкестендіру нөмірі (ISIN коды) немесе басқа сәйкестендіргіші, саны, құны, көлемі, валютасы) көрсетіледі. Егер мәміле хеджирлеу мақсатында жасалмаса, "жоқ" сөзі көрсетіледі;</w:t>
      </w:r>
    </w:p>
    <w:bookmarkEnd w:id="663"/>
    <w:bookmarkStart w:name="z804" w:id="664"/>
    <w:p>
      <w:pPr>
        <w:spacing w:after="0"/>
        <w:ind w:left="0"/>
        <w:jc w:val="both"/>
      </w:pPr>
      <w:r>
        <w:rPr>
          <w:rFonts w:ascii="Times New Roman"/>
          <w:b w:val="false"/>
          <w:i w:val="false"/>
          <w:color w:val="000000"/>
          <w:sz w:val="28"/>
        </w:rPr>
        <w:t>
      11) 17-бағанда инвестициялық комитеттің мәмілені жасау туралы инвестициялық шешімді қабылдау нөмірі мен күні көрсетіледі;</w:t>
      </w:r>
    </w:p>
    <w:bookmarkEnd w:id="664"/>
    <w:bookmarkStart w:name="z805" w:id="665"/>
    <w:p>
      <w:pPr>
        <w:spacing w:after="0"/>
        <w:ind w:left="0"/>
        <w:jc w:val="both"/>
      </w:pPr>
      <w:r>
        <w:rPr>
          <w:rFonts w:ascii="Times New Roman"/>
          <w:b w:val="false"/>
          <w:i w:val="false"/>
          <w:color w:val="000000"/>
          <w:sz w:val="28"/>
        </w:rPr>
        <w:t>
      12) 18-бағанда бар болса вариациялық маржа – қор биржасы есептейтін және мерзімді келісімшарттың баға белгіленімі өзгеруін ескеретін сауда-саттыққа қатысушының міндеттемелері өзгеруінің ақшалай көрінісі көрсетіледі;</w:t>
      </w:r>
    </w:p>
    <w:bookmarkEnd w:id="665"/>
    <w:bookmarkStart w:name="z806" w:id="666"/>
    <w:p>
      <w:pPr>
        <w:spacing w:after="0"/>
        <w:ind w:left="0"/>
        <w:jc w:val="both"/>
      </w:pPr>
      <w:r>
        <w:rPr>
          <w:rFonts w:ascii="Times New Roman"/>
          <w:b w:val="false"/>
          <w:i w:val="false"/>
          <w:color w:val="000000"/>
          <w:sz w:val="28"/>
        </w:rPr>
        <w:t>
      13) 19-бағанда бар болса бастапқы маржа – қор биржасы айқындайтын, клиент әрбір ашық позиция үшін енгізуі тиіс базалық активтің жиынтық нарықтық құнынан үлесі көрсетіледі;</w:t>
      </w:r>
    </w:p>
    <w:bookmarkEnd w:id="666"/>
    <w:bookmarkStart w:name="z807" w:id="667"/>
    <w:p>
      <w:pPr>
        <w:spacing w:after="0"/>
        <w:ind w:left="0"/>
        <w:jc w:val="both"/>
      </w:pPr>
      <w:r>
        <w:rPr>
          <w:rFonts w:ascii="Times New Roman"/>
          <w:b w:val="false"/>
          <w:i w:val="false"/>
          <w:color w:val="000000"/>
          <w:sz w:val="28"/>
        </w:rPr>
        <w:t>
      14) 20-бағанда Т+0 немесе Т+n форматында сауда-саттық режимі көрсетіледі не қор биржасының қағидаларында көзделген сауда-саттықтың басқа режимі сипатталады;</w:t>
      </w:r>
    </w:p>
    <w:bookmarkEnd w:id="667"/>
    <w:bookmarkStart w:name="z808" w:id="668"/>
    <w:p>
      <w:pPr>
        <w:spacing w:after="0"/>
        <w:ind w:left="0"/>
        <w:jc w:val="both"/>
      </w:pPr>
      <w:r>
        <w:rPr>
          <w:rFonts w:ascii="Times New Roman"/>
          <w:b w:val="false"/>
          <w:i w:val="false"/>
          <w:color w:val="000000"/>
          <w:sz w:val="28"/>
        </w:rPr>
        <w:t>
      15) 21-бағанда мәміле тараптарында талаптардың және міндеттемелердің туындау талаптары көрсетіледі.</w:t>
      </w:r>
    </w:p>
    <w:bookmarkEnd w:id="668"/>
    <w:bookmarkStart w:name="z809" w:id="669"/>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6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14-қосымша</w:t>
            </w:r>
          </w:p>
        </w:tc>
      </w:tr>
    </w:tbl>
    <w:bookmarkStart w:name="z812" w:id="670"/>
    <w:p>
      <w:pPr>
        <w:spacing w:after="0"/>
        <w:ind w:left="0"/>
        <w:jc w:val="left"/>
      </w:pPr>
      <w:r>
        <w:rPr>
          <w:rFonts w:ascii="Times New Roman"/>
          <w:b/>
          <w:i w:val="false"/>
          <w:color w:val="000000"/>
        </w:rPr>
        <w:t xml:space="preserve"> Әкімшілік деректерді жинауға арналған нысан</w:t>
      </w:r>
    </w:p>
    <w:bookmarkEnd w:id="670"/>
    <w:bookmarkStart w:name="z813" w:id="671"/>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671"/>
    <w:bookmarkStart w:name="z814" w:id="672"/>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672"/>
    <w:bookmarkStart w:name="z815" w:id="673"/>
    <w:p>
      <w:pPr>
        <w:spacing w:after="0"/>
        <w:ind w:left="0"/>
        <w:jc w:val="left"/>
      </w:pPr>
      <w:r>
        <w:rPr>
          <w:rFonts w:ascii="Times New Roman"/>
          <w:b/>
          <w:i w:val="false"/>
          <w:color w:val="000000"/>
        </w:rPr>
        <w:t xml:space="preserve"> Дефолтқа жол берген эмитенттердің зейнетақы активтері есебінен салынған қаржы құралдары бойынша есеп</w:t>
      </w:r>
    </w:p>
    <w:bookmarkEnd w:id="673"/>
    <w:bookmarkStart w:name="z816" w:id="674"/>
    <w:p>
      <w:pPr>
        <w:spacing w:after="0"/>
        <w:ind w:left="0"/>
        <w:jc w:val="both"/>
      </w:pPr>
      <w:r>
        <w:rPr>
          <w:rFonts w:ascii="Times New Roman"/>
          <w:b w:val="false"/>
          <w:i w:val="false"/>
          <w:color w:val="000000"/>
          <w:sz w:val="28"/>
        </w:rPr>
        <w:t>
      Әкімшілік деректер нысанының индексі: 1-ENPF_DEFAULT_PA</w:t>
      </w:r>
    </w:p>
    <w:bookmarkEnd w:id="674"/>
    <w:bookmarkStart w:name="z817" w:id="675"/>
    <w:p>
      <w:pPr>
        <w:spacing w:after="0"/>
        <w:ind w:left="0"/>
        <w:jc w:val="both"/>
      </w:pPr>
      <w:r>
        <w:rPr>
          <w:rFonts w:ascii="Times New Roman"/>
          <w:b w:val="false"/>
          <w:i w:val="false"/>
          <w:color w:val="000000"/>
          <w:sz w:val="28"/>
        </w:rPr>
        <w:t>
      Кезеңділігі: тоқсан сайын</w:t>
      </w:r>
    </w:p>
    <w:bookmarkEnd w:id="675"/>
    <w:bookmarkStart w:name="z818" w:id="676"/>
    <w:p>
      <w:pPr>
        <w:spacing w:after="0"/>
        <w:ind w:left="0"/>
        <w:jc w:val="both"/>
      </w:pPr>
      <w:r>
        <w:rPr>
          <w:rFonts w:ascii="Times New Roman"/>
          <w:b w:val="false"/>
          <w:i w:val="false"/>
          <w:color w:val="000000"/>
          <w:sz w:val="28"/>
        </w:rPr>
        <w:t>
      Есепті кезеңі: 20 __ жылғы "___" ________ жағдай бойынша</w:t>
      </w:r>
    </w:p>
    <w:bookmarkEnd w:id="676"/>
    <w:bookmarkStart w:name="z819" w:id="677"/>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677"/>
    <w:bookmarkStart w:name="z820" w:id="678"/>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7 (жетінші) жұмыс күнінен кешіктірмей, тоқсан сайын</w:t>
      </w:r>
    </w:p>
    <w:bookmarkEnd w:id="678"/>
    <w:bookmarkStart w:name="z821" w:id="679"/>
    <w:p>
      <w:pPr>
        <w:spacing w:after="0"/>
        <w:ind w:left="0"/>
        <w:jc w:val="both"/>
      </w:pPr>
      <w:r>
        <w:rPr>
          <w:rFonts w:ascii="Times New Roman"/>
          <w:b w:val="false"/>
          <w:i w:val="false"/>
          <w:color w:val="000000"/>
          <w:sz w:val="28"/>
        </w:rPr>
        <w:t>
      Нысан</w:t>
      </w:r>
    </w:p>
    <w:bookmarkEnd w:id="679"/>
    <w:bookmarkStart w:name="z822" w:id="680"/>
    <w:p>
      <w:pPr>
        <w:spacing w:after="0"/>
        <w:ind w:left="0"/>
        <w:jc w:val="both"/>
      </w:pPr>
      <w:r>
        <w:rPr>
          <w:rFonts w:ascii="Times New Roman"/>
          <w:b w:val="false"/>
          <w:i w:val="false"/>
          <w:color w:val="000000"/>
          <w:sz w:val="28"/>
        </w:rPr>
        <w:t>
      Кесте. Дефолтқа жол берген эмитенттердің зейнетақы активтері есебінен сатып алынған қаржы құралдары ____________________________ есебінен қалыптастырылған зейнетақы активтері</w:t>
      </w:r>
    </w:p>
    <w:bookmarkEnd w:id="680"/>
    <w:bookmarkStart w:name="z823" w:id="681"/>
    <w:p>
      <w:pPr>
        <w:spacing w:after="0"/>
        <w:ind w:left="0"/>
        <w:jc w:val="both"/>
      </w:pPr>
      <w:r>
        <w:rPr>
          <w:rFonts w:ascii="Times New Roman"/>
          <w:b w:val="false"/>
          <w:i w:val="false"/>
          <w:color w:val="000000"/>
          <w:sz w:val="28"/>
        </w:rPr>
        <w:t>
       (теңгемен)</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 немесе салым шартының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құқығын сәйкестендіргіш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Тануды тоқтату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4" w:id="682"/>
    <w:p>
      <w:pPr>
        <w:spacing w:after="0"/>
        <w:ind w:left="0"/>
        <w:jc w:val="both"/>
      </w:pPr>
      <w:r>
        <w:rPr>
          <w:rFonts w:ascii="Times New Roman"/>
          <w:b w:val="false"/>
          <w:i w:val="false"/>
          <w:color w:val="000000"/>
          <w:sz w:val="28"/>
        </w:rPr>
        <w:t>
      кестенің жалғасы:</w:t>
      </w:r>
    </w:p>
    <w:bookmarkEnd w:id="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мөлшері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түрі және берешек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өсімпұл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өсімпұл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825" w:id="683"/>
    <w:p>
      <w:pPr>
        <w:spacing w:after="0"/>
        <w:ind w:left="0"/>
        <w:jc w:val="both"/>
      </w:pPr>
      <w:r>
        <w:rPr>
          <w:rFonts w:ascii="Times New Roman"/>
          <w:b w:val="false"/>
          <w:i w:val="false"/>
          <w:color w:val="000000"/>
          <w:sz w:val="28"/>
        </w:rPr>
        <w:t xml:space="preserve">
      Атауы ______________________________________ </w:t>
      </w:r>
    </w:p>
    <w:bookmarkEnd w:id="683"/>
    <w:bookmarkStart w:name="z826" w:id="684"/>
    <w:p>
      <w:pPr>
        <w:spacing w:after="0"/>
        <w:ind w:left="0"/>
        <w:jc w:val="both"/>
      </w:pPr>
      <w:r>
        <w:rPr>
          <w:rFonts w:ascii="Times New Roman"/>
          <w:b w:val="false"/>
          <w:i w:val="false"/>
          <w:color w:val="000000"/>
          <w:sz w:val="28"/>
        </w:rPr>
        <w:t xml:space="preserve">
      Мекенжайы __________________________________________________________ </w:t>
      </w:r>
    </w:p>
    <w:bookmarkEnd w:id="684"/>
    <w:bookmarkStart w:name="z827" w:id="685"/>
    <w:p>
      <w:pPr>
        <w:spacing w:after="0"/>
        <w:ind w:left="0"/>
        <w:jc w:val="both"/>
      </w:pPr>
      <w:r>
        <w:rPr>
          <w:rFonts w:ascii="Times New Roman"/>
          <w:b w:val="false"/>
          <w:i w:val="false"/>
          <w:color w:val="000000"/>
          <w:sz w:val="28"/>
        </w:rPr>
        <w:t xml:space="preserve">
      Телефоны ________________________________________ </w:t>
      </w:r>
    </w:p>
    <w:bookmarkEnd w:id="685"/>
    <w:bookmarkStart w:name="z828" w:id="686"/>
    <w:p>
      <w:pPr>
        <w:spacing w:after="0"/>
        <w:ind w:left="0"/>
        <w:jc w:val="both"/>
      </w:pPr>
      <w:r>
        <w:rPr>
          <w:rFonts w:ascii="Times New Roman"/>
          <w:b w:val="false"/>
          <w:i w:val="false"/>
          <w:color w:val="000000"/>
          <w:sz w:val="28"/>
        </w:rPr>
        <w:t xml:space="preserve">
      Электрондық пошта мекенжайы _________________________ </w:t>
      </w:r>
    </w:p>
    <w:bookmarkEnd w:id="686"/>
    <w:bookmarkStart w:name="z829" w:id="687"/>
    <w:p>
      <w:pPr>
        <w:spacing w:after="0"/>
        <w:ind w:left="0"/>
        <w:jc w:val="both"/>
      </w:pPr>
      <w:r>
        <w:rPr>
          <w:rFonts w:ascii="Times New Roman"/>
          <w:b w:val="false"/>
          <w:i w:val="false"/>
          <w:color w:val="000000"/>
          <w:sz w:val="28"/>
        </w:rPr>
        <w:t xml:space="preserve">
      Орындаушы ______________________________________             ______________ </w:t>
      </w:r>
    </w:p>
    <w:bookmarkEnd w:id="687"/>
    <w:bookmarkStart w:name="z830" w:id="68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688"/>
    <w:bookmarkStart w:name="z831" w:id="68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689"/>
    <w:bookmarkStart w:name="z832" w:id="690"/>
    <w:p>
      <w:pPr>
        <w:spacing w:after="0"/>
        <w:ind w:left="0"/>
        <w:jc w:val="both"/>
      </w:pPr>
      <w:r>
        <w:rPr>
          <w:rFonts w:ascii="Times New Roman"/>
          <w:b w:val="false"/>
          <w:i w:val="false"/>
          <w:color w:val="000000"/>
          <w:sz w:val="28"/>
        </w:rPr>
        <w:t xml:space="preserve">
      _______________________________________                         _____________ </w:t>
      </w:r>
    </w:p>
    <w:bookmarkEnd w:id="690"/>
    <w:bookmarkStart w:name="z833" w:id="691"/>
    <w:p>
      <w:pPr>
        <w:spacing w:after="0"/>
        <w:ind w:left="0"/>
        <w:jc w:val="both"/>
      </w:pPr>
      <w:r>
        <w:rPr>
          <w:rFonts w:ascii="Times New Roman"/>
          <w:b w:val="false"/>
          <w:i w:val="false"/>
          <w:color w:val="000000"/>
          <w:sz w:val="28"/>
        </w:rPr>
        <w:t>
      тегі, аты және әкесінің аты (ол бар болса)                               қолы</w:t>
      </w:r>
    </w:p>
    <w:bookmarkEnd w:id="691"/>
    <w:bookmarkStart w:name="z834" w:id="692"/>
    <w:p>
      <w:pPr>
        <w:spacing w:after="0"/>
        <w:ind w:left="0"/>
        <w:jc w:val="both"/>
      </w:pPr>
      <w:r>
        <w:rPr>
          <w:rFonts w:ascii="Times New Roman"/>
          <w:b w:val="false"/>
          <w:i w:val="false"/>
          <w:color w:val="000000"/>
          <w:sz w:val="28"/>
        </w:rPr>
        <w:t>
      Күні 20__ жылғы "____" ______________</w:t>
      </w:r>
    </w:p>
    <w:bookmarkEnd w:id="6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Дефолтқа жол берген</w:t>
            </w:r>
            <w:r>
              <w:br/>
            </w:r>
            <w:r>
              <w:rPr>
                <w:rFonts w:ascii="Times New Roman"/>
                <w:b w:val="false"/>
                <w:i w:val="false"/>
                <w:color w:val="000000"/>
                <w:sz w:val="20"/>
              </w:rPr>
              <w:t>эмитенттердің зейнетақы</w:t>
            </w:r>
            <w:r>
              <w:br/>
            </w:r>
            <w:r>
              <w:rPr>
                <w:rFonts w:ascii="Times New Roman"/>
                <w:b w:val="false"/>
                <w:i w:val="false"/>
                <w:color w:val="000000"/>
                <w:sz w:val="20"/>
              </w:rPr>
              <w:t xml:space="preserve">активтері есебінен сатып </w:t>
            </w:r>
            <w:r>
              <w:br/>
            </w:r>
            <w:r>
              <w:rPr>
                <w:rFonts w:ascii="Times New Roman"/>
                <w:b w:val="false"/>
                <w:i w:val="false"/>
                <w:color w:val="000000"/>
                <w:sz w:val="20"/>
              </w:rPr>
              <w:t xml:space="preserve">алынған қаржы құралдары </w:t>
            </w:r>
            <w:r>
              <w:br/>
            </w:r>
            <w:r>
              <w:rPr>
                <w:rFonts w:ascii="Times New Roman"/>
                <w:b w:val="false"/>
                <w:i w:val="false"/>
                <w:color w:val="000000"/>
                <w:sz w:val="20"/>
              </w:rPr>
              <w:t>бойынша есеп нысанына</w:t>
            </w:r>
            <w:r>
              <w:br/>
            </w:r>
            <w:r>
              <w:rPr>
                <w:rFonts w:ascii="Times New Roman"/>
                <w:b w:val="false"/>
                <w:i w:val="false"/>
                <w:color w:val="000000"/>
                <w:sz w:val="20"/>
              </w:rPr>
              <w:t>қосымша</w:t>
            </w:r>
          </w:p>
        </w:tc>
      </w:tr>
    </w:tbl>
    <w:bookmarkStart w:name="z836" w:id="693"/>
    <w:p>
      <w:pPr>
        <w:spacing w:after="0"/>
        <w:ind w:left="0"/>
        <w:jc w:val="left"/>
      </w:pPr>
      <w:r>
        <w:rPr>
          <w:rFonts w:ascii="Times New Roman"/>
          <w:b/>
          <w:i w:val="false"/>
          <w:color w:val="000000"/>
        </w:rPr>
        <w:t xml:space="preserve"> "Дефолтқа жол берген эмитенттердің зейнетақы активтері есебінен сатып алынған қаржы құралдары бойынша есеп" (индексі – 1-ENPF_DEFAULT_PA, кезеңділігі – тоқсан сайын) әкімшілік деректер нысанын толтыру бойынша түсіндірме</w:t>
      </w:r>
    </w:p>
    <w:bookmarkEnd w:id="693"/>
    <w:bookmarkStart w:name="z837" w:id="694"/>
    <w:p>
      <w:pPr>
        <w:spacing w:after="0"/>
        <w:ind w:left="0"/>
        <w:jc w:val="left"/>
      </w:pPr>
      <w:r>
        <w:rPr>
          <w:rFonts w:ascii="Times New Roman"/>
          <w:b/>
          <w:i w:val="false"/>
          <w:color w:val="000000"/>
        </w:rPr>
        <w:t xml:space="preserve"> 1-тарау. Жалпы ережелер</w:t>
      </w:r>
    </w:p>
    <w:bookmarkEnd w:id="694"/>
    <w:bookmarkStart w:name="z838" w:id="695"/>
    <w:p>
      <w:pPr>
        <w:spacing w:after="0"/>
        <w:ind w:left="0"/>
        <w:jc w:val="both"/>
      </w:pPr>
      <w:r>
        <w:rPr>
          <w:rFonts w:ascii="Times New Roman"/>
          <w:b w:val="false"/>
          <w:i w:val="false"/>
          <w:color w:val="000000"/>
          <w:sz w:val="28"/>
        </w:rPr>
        <w:t>
      1. Осы түсіндірмеде "Дефолтқа жол берген эмитенттердің зейнетақы активтері есебінен сатып алынған қаржы құралдары бойынша есеп" әкімшілік деректер нысанын (бұдан әрі – Нысан) толтыру бойынша бірыңғай талаптары айқындалады.</w:t>
      </w:r>
    </w:p>
    <w:bookmarkEnd w:id="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840" w:id="696"/>
    <w:p>
      <w:pPr>
        <w:spacing w:after="0"/>
        <w:ind w:left="0"/>
        <w:jc w:val="both"/>
      </w:pPr>
      <w:r>
        <w:rPr>
          <w:rFonts w:ascii="Times New Roman"/>
          <w:b w:val="false"/>
          <w:i w:val="false"/>
          <w:color w:val="000000"/>
          <w:sz w:val="28"/>
        </w:rPr>
        <w:t xml:space="preserve">
      3. Нысанды бірыңғай жинақтаушы зейнетақы қоры есепті кезеңнің соңындағы жағдай бойынша тоқсан сайын толтырады. Нысандағы деректер теңгемен көрсетіледі. </w:t>
      </w:r>
    </w:p>
    <w:bookmarkEnd w:id="696"/>
    <w:bookmarkStart w:name="z841" w:id="69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697"/>
    <w:bookmarkStart w:name="z842" w:id="698"/>
    <w:p>
      <w:pPr>
        <w:spacing w:after="0"/>
        <w:ind w:left="0"/>
        <w:jc w:val="left"/>
      </w:pPr>
      <w:r>
        <w:rPr>
          <w:rFonts w:ascii="Times New Roman"/>
          <w:b/>
          <w:i w:val="false"/>
          <w:color w:val="000000"/>
        </w:rPr>
        <w:t xml:space="preserve"> 2-тарау. Нысанды толтыру бойынша түсіндірме</w:t>
      </w:r>
    </w:p>
    <w:bookmarkEnd w:id="698"/>
    <w:bookmarkStart w:name="z843" w:id="699"/>
    <w:p>
      <w:pPr>
        <w:spacing w:after="0"/>
        <w:ind w:left="0"/>
        <w:jc w:val="both"/>
      </w:pPr>
      <w:r>
        <w:rPr>
          <w:rFonts w:ascii="Times New Roman"/>
          <w:b w:val="false"/>
          <w:i w:val="false"/>
          <w:color w:val="000000"/>
          <w:sz w:val="28"/>
        </w:rPr>
        <w:t>
      5. 2024 жылғы 1 қаңтардан бастап Нысан міндетті зейнетақы жарналарының, міндетті кәсіби зейнетақы жарналарының және ерікті зейнетақы жарналарының есебінен қалыптастырылған зейнетақы активтері бойынша және жұмыс берушінің міндетті зейнетақы жарналарының есебінен қалыптастырылған зейнетақы активтері бойынша бөлек ұсынылады.</w:t>
      </w:r>
    </w:p>
    <w:bookmarkEnd w:id="699"/>
    <w:bookmarkStart w:name="z844" w:id="700"/>
    <w:p>
      <w:pPr>
        <w:spacing w:after="0"/>
        <w:ind w:left="0"/>
        <w:jc w:val="both"/>
      </w:pPr>
      <w:r>
        <w:rPr>
          <w:rFonts w:ascii="Times New Roman"/>
          <w:b w:val="false"/>
          <w:i w:val="false"/>
          <w:color w:val="000000"/>
          <w:sz w:val="28"/>
        </w:rPr>
        <w:t>
      "Есебінен қалыптастырылған зейнетақы активтері" жолында "міндетті зейнетақы жарналары, міндетті кәсіби зейнетақы жарналары және ерікті зейнетақы жарналары" немесе "жұмыс берушінің міндетті зейнетақы жарналары" сияқты зейнетақы жарналарына байланысты қалыптастырылған зейнетақы активтері бойынша мәліметтер көрсетіледі.</w:t>
      </w:r>
    </w:p>
    <w:bookmarkEnd w:id="700"/>
    <w:bookmarkStart w:name="z845" w:id="701"/>
    <w:p>
      <w:pPr>
        <w:spacing w:after="0"/>
        <w:ind w:left="0"/>
        <w:jc w:val="both"/>
      </w:pPr>
      <w:r>
        <w:rPr>
          <w:rFonts w:ascii="Times New Roman"/>
          <w:b w:val="false"/>
          <w:i w:val="false"/>
          <w:color w:val="000000"/>
          <w:sz w:val="28"/>
        </w:rPr>
        <w:t>
      6. 3-бағанда сатып алынған бағалы қағаздың түрі оның типін немесе салым шартының нөмірін көрсетумен көрсетіледі.</w:t>
      </w:r>
    </w:p>
    <w:bookmarkEnd w:id="701"/>
    <w:bookmarkStart w:name="z846" w:id="702"/>
    <w:p>
      <w:pPr>
        <w:spacing w:after="0"/>
        <w:ind w:left="0"/>
        <w:jc w:val="both"/>
      </w:pPr>
      <w:r>
        <w:rPr>
          <w:rFonts w:ascii="Times New Roman"/>
          <w:b w:val="false"/>
          <w:i w:val="false"/>
          <w:color w:val="000000"/>
          <w:sz w:val="28"/>
        </w:rPr>
        <w:t>
      7. 4-бағанда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702"/>
    <w:bookmarkStart w:name="z847" w:id="703"/>
    <w:p>
      <w:pPr>
        <w:spacing w:after="0"/>
        <w:ind w:left="0"/>
        <w:jc w:val="both"/>
      </w:pPr>
      <w:r>
        <w:rPr>
          <w:rFonts w:ascii="Times New Roman"/>
          <w:b w:val="false"/>
          <w:i w:val="false"/>
          <w:color w:val="000000"/>
          <w:sz w:val="28"/>
        </w:rPr>
        <w:t>
      8. 5-бағанда бар болса талап ету құқығын сәйкестендіргіш көрсетіледі.</w:t>
      </w:r>
    </w:p>
    <w:bookmarkEnd w:id="703"/>
    <w:bookmarkStart w:name="z848" w:id="704"/>
    <w:p>
      <w:pPr>
        <w:spacing w:after="0"/>
        <w:ind w:left="0"/>
        <w:jc w:val="both"/>
      </w:pPr>
      <w:r>
        <w:rPr>
          <w:rFonts w:ascii="Times New Roman"/>
          <w:b w:val="false"/>
          <w:i w:val="false"/>
          <w:color w:val="000000"/>
          <w:sz w:val="28"/>
        </w:rPr>
        <w:t>
      9. 6-бағанда сатып алынған бағалы қағаздардың саны көрсетіледі.</w:t>
      </w:r>
    </w:p>
    <w:bookmarkEnd w:id="704"/>
    <w:bookmarkStart w:name="z849" w:id="705"/>
    <w:p>
      <w:pPr>
        <w:spacing w:after="0"/>
        <w:ind w:left="0"/>
        <w:jc w:val="both"/>
      </w:pPr>
      <w:r>
        <w:rPr>
          <w:rFonts w:ascii="Times New Roman"/>
          <w:b w:val="false"/>
          <w:i w:val="false"/>
          <w:color w:val="000000"/>
          <w:sz w:val="28"/>
        </w:rPr>
        <w:t>
      10. 7-бағанда қаржы құралын өтеу күні көрсетіледі.</w:t>
      </w:r>
    </w:p>
    <w:bookmarkEnd w:id="705"/>
    <w:bookmarkStart w:name="z850" w:id="706"/>
    <w:p>
      <w:pPr>
        <w:spacing w:after="0"/>
        <w:ind w:left="0"/>
        <w:jc w:val="both"/>
      </w:pPr>
      <w:r>
        <w:rPr>
          <w:rFonts w:ascii="Times New Roman"/>
          <w:b w:val="false"/>
          <w:i w:val="false"/>
          <w:color w:val="000000"/>
          <w:sz w:val="28"/>
        </w:rPr>
        <w:t>
      11. 8-бағанда бухгалтерлік есепте қаржы құралын тануды тоқтату күні көрсетіледі.</w:t>
      </w:r>
    </w:p>
    <w:bookmarkEnd w:id="706"/>
    <w:bookmarkStart w:name="z851" w:id="707"/>
    <w:p>
      <w:pPr>
        <w:spacing w:after="0"/>
        <w:ind w:left="0"/>
        <w:jc w:val="both"/>
      </w:pPr>
      <w:r>
        <w:rPr>
          <w:rFonts w:ascii="Times New Roman"/>
          <w:b w:val="false"/>
          <w:i w:val="false"/>
          <w:color w:val="000000"/>
          <w:sz w:val="28"/>
        </w:rPr>
        <w:t>
      12. 13-баған 9, 10, 11 және 12-бағандардың қосындысы болып табылады.</w:t>
      </w:r>
    </w:p>
    <w:bookmarkEnd w:id="707"/>
    <w:bookmarkStart w:name="z852" w:id="708"/>
    <w:p>
      <w:pPr>
        <w:spacing w:after="0"/>
        <w:ind w:left="0"/>
        <w:jc w:val="both"/>
      </w:pPr>
      <w:r>
        <w:rPr>
          <w:rFonts w:ascii="Times New Roman"/>
          <w:b w:val="false"/>
          <w:i w:val="false"/>
          <w:color w:val="000000"/>
          <w:sz w:val="28"/>
        </w:rPr>
        <w:t>
      13. 14-бағанда берешекті реттеу түрі: оңалту (қайта құрылымдау, банкроттық, атқарушылық іс жүргізу, соттан тыс реттеу), сондай-ақ кредиторлар талаптарының тізілімінде танылған, берешекті өтеу туралы жасалған келісімдерге сәйкес соттың шешімімен айқындалған берешек сомасы көрсетіледі.</w:t>
      </w:r>
    </w:p>
    <w:bookmarkEnd w:id="708"/>
    <w:bookmarkStart w:name="z853" w:id="709"/>
    <w:p>
      <w:pPr>
        <w:spacing w:after="0"/>
        <w:ind w:left="0"/>
        <w:jc w:val="both"/>
      </w:pPr>
      <w:r>
        <w:rPr>
          <w:rFonts w:ascii="Times New Roman"/>
          <w:b w:val="false"/>
          <w:i w:val="false"/>
          <w:color w:val="000000"/>
          <w:sz w:val="28"/>
        </w:rPr>
        <w:t>
      14. Мәліметтер болмаған жағдайда, Нысан толтырылмай ұсынылады.</w:t>
      </w:r>
    </w:p>
    <w:bookmarkEnd w:id="7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15-қосымша</w:t>
            </w:r>
          </w:p>
        </w:tc>
      </w:tr>
    </w:tbl>
    <w:bookmarkStart w:name="z856" w:id="710"/>
    <w:p>
      <w:pPr>
        <w:spacing w:after="0"/>
        <w:ind w:left="0"/>
        <w:jc w:val="left"/>
      </w:pPr>
      <w:r>
        <w:rPr>
          <w:rFonts w:ascii="Times New Roman"/>
          <w:b/>
          <w:i w:val="false"/>
          <w:color w:val="000000"/>
        </w:rPr>
        <w:t xml:space="preserve"> Әкімшілік деректерді жинауға арналған нысан</w:t>
      </w:r>
    </w:p>
    <w:bookmarkEnd w:id="710"/>
    <w:bookmarkStart w:name="z857" w:id="711"/>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711"/>
    <w:bookmarkStart w:name="z858" w:id="712"/>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712"/>
    <w:bookmarkStart w:name="z859" w:id="713"/>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p>
    <w:bookmarkEnd w:id="713"/>
    <w:bookmarkStart w:name="z860" w:id="714"/>
    <w:p>
      <w:pPr>
        <w:spacing w:after="0"/>
        <w:ind w:left="0"/>
        <w:jc w:val="both"/>
      </w:pPr>
      <w:r>
        <w:rPr>
          <w:rFonts w:ascii="Times New Roman"/>
          <w:b w:val="false"/>
          <w:i w:val="false"/>
          <w:color w:val="000000"/>
          <w:sz w:val="28"/>
        </w:rPr>
        <w:t>
      Әкімшілік деректер нысанының индексі: 1-ENPF_UEA</w:t>
      </w:r>
    </w:p>
    <w:bookmarkEnd w:id="714"/>
    <w:bookmarkStart w:name="z861" w:id="715"/>
    <w:p>
      <w:pPr>
        <w:spacing w:after="0"/>
        <w:ind w:left="0"/>
        <w:jc w:val="both"/>
      </w:pPr>
      <w:r>
        <w:rPr>
          <w:rFonts w:ascii="Times New Roman"/>
          <w:b w:val="false"/>
          <w:i w:val="false"/>
          <w:color w:val="000000"/>
          <w:sz w:val="28"/>
        </w:rPr>
        <w:t>
      Кезеңділігі: ай сайын</w:t>
      </w:r>
    </w:p>
    <w:bookmarkEnd w:id="715"/>
    <w:bookmarkStart w:name="z862" w:id="716"/>
    <w:p>
      <w:pPr>
        <w:spacing w:after="0"/>
        <w:ind w:left="0"/>
        <w:jc w:val="both"/>
      </w:pPr>
      <w:r>
        <w:rPr>
          <w:rFonts w:ascii="Times New Roman"/>
          <w:b w:val="false"/>
          <w:i w:val="false"/>
          <w:color w:val="000000"/>
          <w:sz w:val="28"/>
        </w:rPr>
        <w:t>
      Есепті кезеңі: 20__ жылғы "______" ____________ жағдай бойынша</w:t>
      </w:r>
    </w:p>
    <w:bookmarkEnd w:id="716"/>
    <w:bookmarkStart w:name="z863" w:id="717"/>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717"/>
    <w:bookmarkStart w:name="z864" w:id="718"/>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718"/>
    <w:bookmarkStart w:name="z865" w:id="719"/>
    <w:p>
      <w:pPr>
        <w:spacing w:after="0"/>
        <w:ind w:left="0"/>
        <w:jc w:val="both"/>
      </w:pPr>
      <w:r>
        <w:rPr>
          <w:rFonts w:ascii="Times New Roman"/>
          <w:b w:val="false"/>
          <w:i w:val="false"/>
          <w:color w:val="000000"/>
          <w:sz w:val="28"/>
        </w:rPr>
        <w:t>
      Нысан</w:t>
      </w:r>
    </w:p>
    <w:bookmarkEnd w:id="719"/>
    <w:bookmarkStart w:name="z866" w:id="720"/>
    <w:p>
      <w:pPr>
        <w:spacing w:after="0"/>
        <w:ind w:left="0"/>
        <w:jc w:val="both"/>
      </w:pPr>
      <w:r>
        <w:rPr>
          <w:rFonts w:ascii="Times New Roman"/>
          <w:b w:val="false"/>
          <w:i w:val="false"/>
          <w:color w:val="000000"/>
          <w:sz w:val="28"/>
        </w:rPr>
        <w:t xml:space="preserve">
      Кесте.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w:t>
      </w:r>
    </w:p>
    <w:bookmarkEnd w:id="720"/>
    <w:bookmarkStart w:name="z867" w:id="721"/>
    <w:p>
      <w:pPr>
        <w:spacing w:after="0"/>
        <w:ind w:left="0"/>
        <w:jc w:val="both"/>
      </w:pPr>
      <w:r>
        <w:rPr>
          <w:rFonts w:ascii="Times New Roman"/>
          <w:b w:val="false"/>
          <w:i w:val="false"/>
          <w:color w:val="000000"/>
          <w:sz w:val="28"/>
        </w:rPr>
        <w:t>
      _____________ сенімгерлік басқарудағы зейнетақы активтері</w:t>
      </w:r>
    </w:p>
    <w:bookmarkEnd w:id="721"/>
    <w:bookmarkStart w:name="z868" w:id="722"/>
    <w:p>
      <w:pPr>
        <w:spacing w:after="0"/>
        <w:ind w:left="0"/>
        <w:jc w:val="both"/>
      </w:pPr>
      <w:r>
        <w:rPr>
          <w:rFonts w:ascii="Times New Roman"/>
          <w:b w:val="false"/>
          <w:i w:val="false"/>
          <w:color w:val="000000"/>
          <w:sz w:val="28"/>
        </w:rPr>
        <w:t>
      (теңгемен)</w:t>
      </w:r>
    </w:p>
    <w:bookmarkEnd w:id="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қорларынан, инвестициялық портфельді басқарушылардан сенімгерлікпен басқарудан және Қазақстан Республикасының Ұлттық Банкінен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 уақтылы аударылмағаны үшін және зейнетақы активтері уақтылы инвестицияланбағаны үшін алынған өсімпұл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жағдайын жақсартуға және (немесе) емделуге ақы төлеуге арналған төлемдер мен аударымдар, қаражат алулар, оның ішінде инвестициялық портфельді басқарушыларға сенімгерлік басқаруға және Қазақстан Республикасының Ұлттық Банкіне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 және (немесе) зейнетақы жарналарын уақтылы аудармағаны үшін алынған өсімпұлды қайтару бойынша міндеттемелер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9" w:id="723"/>
    <w:p>
      <w:pPr>
        <w:spacing w:after="0"/>
        <w:ind w:left="0"/>
        <w:jc w:val="both"/>
      </w:pPr>
      <w:r>
        <w:rPr>
          <w:rFonts w:ascii="Times New Roman"/>
          <w:b w:val="false"/>
          <w:i w:val="false"/>
          <w:color w:val="000000"/>
          <w:sz w:val="28"/>
        </w:rPr>
        <w:t xml:space="preserve">
      кестенің жалғасы: </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зиян)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активтерінің ағымдағы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бірліктер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бір шартты бірлігінің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комиссиялық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комиссиялық сыйақы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бір күнде есептелген инвестициялық кіріс (зиян)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870" w:id="724"/>
    <w:p>
      <w:pPr>
        <w:spacing w:after="0"/>
        <w:ind w:left="0"/>
        <w:jc w:val="both"/>
      </w:pPr>
      <w:r>
        <w:rPr>
          <w:rFonts w:ascii="Times New Roman"/>
          <w:b w:val="false"/>
          <w:i w:val="false"/>
          <w:color w:val="000000"/>
          <w:sz w:val="28"/>
        </w:rPr>
        <w:t xml:space="preserve">
      Атауы ______________________________________ </w:t>
      </w:r>
    </w:p>
    <w:bookmarkEnd w:id="724"/>
    <w:bookmarkStart w:name="z871" w:id="725"/>
    <w:p>
      <w:pPr>
        <w:spacing w:after="0"/>
        <w:ind w:left="0"/>
        <w:jc w:val="both"/>
      </w:pPr>
      <w:r>
        <w:rPr>
          <w:rFonts w:ascii="Times New Roman"/>
          <w:b w:val="false"/>
          <w:i w:val="false"/>
          <w:color w:val="000000"/>
          <w:sz w:val="28"/>
        </w:rPr>
        <w:t xml:space="preserve">
      Мекенжайы __________________________________________________________ </w:t>
      </w:r>
    </w:p>
    <w:bookmarkEnd w:id="725"/>
    <w:bookmarkStart w:name="z872" w:id="726"/>
    <w:p>
      <w:pPr>
        <w:spacing w:after="0"/>
        <w:ind w:left="0"/>
        <w:jc w:val="both"/>
      </w:pPr>
      <w:r>
        <w:rPr>
          <w:rFonts w:ascii="Times New Roman"/>
          <w:b w:val="false"/>
          <w:i w:val="false"/>
          <w:color w:val="000000"/>
          <w:sz w:val="28"/>
        </w:rPr>
        <w:t xml:space="preserve">
      Телефоны ________________________________________ </w:t>
      </w:r>
    </w:p>
    <w:bookmarkEnd w:id="726"/>
    <w:bookmarkStart w:name="z873" w:id="727"/>
    <w:p>
      <w:pPr>
        <w:spacing w:after="0"/>
        <w:ind w:left="0"/>
        <w:jc w:val="both"/>
      </w:pPr>
      <w:r>
        <w:rPr>
          <w:rFonts w:ascii="Times New Roman"/>
          <w:b w:val="false"/>
          <w:i w:val="false"/>
          <w:color w:val="000000"/>
          <w:sz w:val="28"/>
        </w:rPr>
        <w:t xml:space="preserve">
      Электрондық пошта мекенжайы _________________________ </w:t>
      </w:r>
    </w:p>
    <w:bookmarkEnd w:id="727"/>
    <w:bookmarkStart w:name="z874" w:id="728"/>
    <w:p>
      <w:pPr>
        <w:spacing w:after="0"/>
        <w:ind w:left="0"/>
        <w:jc w:val="both"/>
      </w:pPr>
      <w:r>
        <w:rPr>
          <w:rFonts w:ascii="Times New Roman"/>
          <w:b w:val="false"/>
          <w:i w:val="false"/>
          <w:color w:val="000000"/>
          <w:sz w:val="28"/>
        </w:rPr>
        <w:t xml:space="preserve">
      Орындаушы ______________________________________             ______________ </w:t>
      </w:r>
    </w:p>
    <w:bookmarkEnd w:id="728"/>
    <w:bookmarkStart w:name="z875" w:id="72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729"/>
    <w:bookmarkStart w:name="z876" w:id="73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730"/>
    <w:bookmarkStart w:name="z877" w:id="731"/>
    <w:p>
      <w:pPr>
        <w:spacing w:after="0"/>
        <w:ind w:left="0"/>
        <w:jc w:val="both"/>
      </w:pPr>
      <w:r>
        <w:rPr>
          <w:rFonts w:ascii="Times New Roman"/>
          <w:b w:val="false"/>
          <w:i w:val="false"/>
          <w:color w:val="000000"/>
          <w:sz w:val="28"/>
        </w:rPr>
        <w:t xml:space="preserve">
      _______________________________________                         _____________ </w:t>
      </w:r>
    </w:p>
    <w:bookmarkEnd w:id="731"/>
    <w:bookmarkStart w:name="z878" w:id="732"/>
    <w:p>
      <w:pPr>
        <w:spacing w:after="0"/>
        <w:ind w:left="0"/>
        <w:jc w:val="both"/>
      </w:pPr>
      <w:r>
        <w:rPr>
          <w:rFonts w:ascii="Times New Roman"/>
          <w:b w:val="false"/>
          <w:i w:val="false"/>
          <w:color w:val="000000"/>
          <w:sz w:val="28"/>
        </w:rPr>
        <w:t>
      тегі, аты және әкесінің аты (ол бар болса)                               қолы</w:t>
      </w:r>
    </w:p>
    <w:bookmarkEnd w:id="732"/>
    <w:bookmarkStart w:name="z879" w:id="733"/>
    <w:p>
      <w:pPr>
        <w:spacing w:after="0"/>
        <w:ind w:left="0"/>
        <w:jc w:val="both"/>
      </w:pPr>
      <w:r>
        <w:rPr>
          <w:rFonts w:ascii="Times New Roman"/>
          <w:b w:val="false"/>
          <w:i w:val="false"/>
          <w:color w:val="000000"/>
          <w:sz w:val="28"/>
        </w:rPr>
        <w:t>
      Күні 20__ жылғы "____" ______________</w:t>
      </w:r>
    </w:p>
    <w:bookmarkEnd w:id="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зейнетақы жарналары,</w:t>
            </w:r>
            <w:r>
              <w:br/>
            </w:r>
            <w:r>
              <w:rPr>
                <w:rFonts w:ascii="Times New Roman"/>
                <w:b w:val="false"/>
                <w:i w:val="false"/>
                <w:color w:val="000000"/>
                <w:sz w:val="20"/>
              </w:rPr>
              <w:t>міндетті кәсіптік зейнетақы</w:t>
            </w:r>
            <w:r>
              <w:br/>
            </w:r>
            <w:r>
              <w:rPr>
                <w:rFonts w:ascii="Times New Roman"/>
                <w:b w:val="false"/>
                <w:i w:val="false"/>
                <w:color w:val="000000"/>
                <w:sz w:val="20"/>
              </w:rPr>
              <w:t>жарналары және ерікті</w:t>
            </w:r>
            <w:r>
              <w:br/>
            </w:r>
            <w:r>
              <w:rPr>
                <w:rFonts w:ascii="Times New Roman"/>
                <w:b w:val="false"/>
                <w:i w:val="false"/>
                <w:color w:val="000000"/>
                <w:sz w:val="20"/>
              </w:rPr>
              <w:t>зейнетақы жарналары</w:t>
            </w:r>
            <w:r>
              <w:br/>
            </w:r>
            <w:r>
              <w:rPr>
                <w:rFonts w:ascii="Times New Roman"/>
                <w:b w:val="false"/>
                <w:i w:val="false"/>
                <w:color w:val="000000"/>
                <w:sz w:val="20"/>
              </w:rPr>
              <w:t>есебінен қалыптастырылған</w:t>
            </w:r>
            <w:r>
              <w:br/>
            </w:r>
            <w:r>
              <w:rPr>
                <w:rFonts w:ascii="Times New Roman"/>
                <w:b w:val="false"/>
                <w:i w:val="false"/>
                <w:color w:val="000000"/>
                <w:sz w:val="20"/>
              </w:rPr>
              <w:t>зейнетақы активтерінің</w:t>
            </w:r>
            <w:r>
              <w:br/>
            </w:r>
            <w:r>
              <w:rPr>
                <w:rFonts w:ascii="Times New Roman"/>
                <w:b w:val="false"/>
                <w:i w:val="false"/>
                <w:color w:val="000000"/>
                <w:sz w:val="20"/>
              </w:rPr>
              <w:t>бір шартты бірлігінің</w:t>
            </w:r>
            <w:r>
              <w:br/>
            </w:r>
            <w:r>
              <w:rPr>
                <w:rFonts w:ascii="Times New Roman"/>
                <w:b w:val="false"/>
                <w:i w:val="false"/>
                <w:color w:val="000000"/>
                <w:sz w:val="20"/>
              </w:rPr>
              <w:t>құны туралы есеп нысанына</w:t>
            </w:r>
            <w:r>
              <w:br/>
            </w:r>
            <w:r>
              <w:rPr>
                <w:rFonts w:ascii="Times New Roman"/>
                <w:b w:val="false"/>
                <w:i w:val="false"/>
                <w:color w:val="000000"/>
                <w:sz w:val="20"/>
              </w:rPr>
              <w:t>қосымша</w:t>
            </w:r>
          </w:p>
        </w:tc>
      </w:tr>
    </w:tbl>
    <w:bookmarkStart w:name="z881" w:id="734"/>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 (индексі – 1-ENPF_UEA, кезеңділігі – ай сайын) әкімшілік деректер нысанын толтыру бойынша түсіндірме</w:t>
      </w:r>
    </w:p>
    <w:bookmarkEnd w:id="734"/>
    <w:bookmarkStart w:name="z882" w:id="735"/>
    <w:p>
      <w:pPr>
        <w:spacing w:after="0"/>
        <w:ind w:left="0"/>
        <w:jc w:val="left"/>
      </w:pPr>
      <w:r>
        <w:rPr>
          <w:rFonts w:ascii="Times New Roman"/>
          <w:b/>
          <w:i w:val="false"/>
          <w:color w:val="000000"/>
        </w:rPr>
        <w:t xml:space="preserve"> 1-тарау. Жалпы ережелер</w:t>
      </w:r>
    </w:p>
    <w:bookmarkEnd w:id="735"/>
    <w:bookmarkStart w:name="z883" w:id="736"/>
    <w:p>
      <w:pPr>
        <w:spacing w:after="0"/>
        <w:ind w:left="0"/>
        <w:jc w:val="both"/>
      </w:pPr>
      <w:r>
        <w:rPr>
          <w:rFonts w:ascii="Times New Roman"/>
          <w:b w:val="false"/>
          <w:i w:val="false"/>
          <w:color w:val="000000"/>
          <w:sz w:val="28"/>
        </w:rPr>
        <w:t>
      1. Осы түсіндірмеде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 әкімшілік деректер нысанын (бұдан әрі – Нысан) толтыру бойынша бірыңғай талаптар айқындалады.</w:t>
      </w:r>
    </w:p>
    <w:bookmarkEnd w:id="7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885" w:id="737"/>
    <w:p>
      <w:pPr>
        <w:spacing w:after="0"/>
        <w:ind w:left="0"/>
        <w:jc w:val="both"/>
      </w:pPr>
      <w:r>
        <w:rPr>
          <w:rFonts w:ascii="Times New Roman"/>
          <w:b w:val="false"/>
          <w:i w:val="false"/>
          <w:color w:val="000000"/>
          <w:sz w:val="28"/>
        </w:rPr>
        <w:t xml:space="preserve">
      3. Бірыңғай жинақтаушы зейнетақы қоры Нысанды Қазақстан Республикасы Ұлттық Банкінің сенімгерлік басқаруындағы зейнетақы активтері бойынша және инвестициялық портфельді басқарушының сенімгерлік басқаруындағы зейнетақы активтері бойынша ай сайын бөлек толтырады. Нысандағы деректер теңгемен көрсетіледі. </w:t>
      </w:r>
    </w:p>
    <w:bookmarkEnd w:id="737"/>
    <w:bookmarkStart w:name="z886" w:id="738"/>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738"/>
    <w:bookmarkStart w:name="z887" w:id="739"/>
    <w:p>
      <w:pPr>
        <w:spacing w:after="0"/>
        <w:ind w:left="0"/>
        <w:jc w:val="left"/>
      </w:pPr>
      <w:r>
        <w:rPr>
          <w:rFonts w:ascii="Times New Roman"/>
          <w:b/>
          <w:i w:val="false"/>
          <w:color w:val="000000"/>
        </w:rPr>
        <w:t xml:space="preserve"> 2-тарау. Нысанды толтыру бойынша түсіндірме</w:t>
      </w:r>
    </w:p>
    <w:bookmarkEnd w:id="739"/>
    <w:bookmarkStart w:name="z888" w:id="740"/>
    <w:p>
      <w:pPr>
        <w:spacing w:after="0"/>
        <w:ind w:left="0"/>
        <w:jc w:val="both"/>
      </w:pPr>
      <w:r>
        <w:rPr>
          <w:rFonts w:ascii="Times New Roman"/>
          <w:b w:val="false"/>
          <w:i w:val="false"/>
          <w:color w:val="000000"/>
          <w:sz w:val="28"/>
        </w:rPr>
        <w:t>
      5. 1-бағанда күн "жылы.күні.айы" форматында көрсетіледі.</w:t>
      </w:r>
    </w:p>
    <w:bookmarkEnd w:id="740"/>
    <w:bookmarkStart w:name="z889" w:id="741"/>
    <w:p>
      <w:pPr>
        <w:spacing w:after="0"/>
        <w:ind w:left="0"/>
        <w:jc w:val="both"/>
      </w:pPr>
      <w:r>
        <w:rPr>
          <w:rFonts w:ascii="Times New Roman"/>
          <w:b w:val="false"/>
          <w:i w:val="false"/>
          <w:color w:val="000000"/>
          <w:sz w:val="28"/>
        </w:rPr>
        <w:t>
      6. 7-бағанда Қазақстан Республикасының бухгалтерлік есеп және қаржылық есептілік туралы заңнамасында белгіленген тәртіппен зейнетақы активтерінің бір шартты бірлігінің құнын есептеуге енгізілуі тиіс аптаның бірінші жұмыс күнінің соңындағы және айдың соңғы күнтізбелік күнінің соңындағы бөлінбеген пайданың (өтелмеген зиянның) сомасы көрсетіледі.</w:t>
      </w:r>
    </w:p>
    <w:bookmarkEnd w:id="741"/>
    <w:bookmarkStart w:name="z890" w:id="742"/>
    <w:p>
      <w:pPr>
        <w:spacing w:after="0"/>
        <w:ind w:left="0"/>
        <w:jc w:val="both"/>
      </w:pPr>
      <w:r>
        <w:rPr>
          <w:rFonts w:ascii="Times New Roman"/>
          <w:b w:val="false"/>
          <w:i w:val="false"/>
          <w:color w:val="000000"/>
          <w:sz w:val="28"/>
        </w:rPr>
        <w:t>
      7. 9-бағанда шартты бірліктердің саны үтірден кейін үш таңбаға дейін дәлдікпен көрсетіледі.</w:t>
      </w:r>
    </w:p>
    <w:bookmarkEnd w:id="742"/>
    <w:bookmarkStart w:name="z891" w:id="743"/>
    <w:p>
      <w:pPr>
        <w:spacing w:after="0"/>
        <w:ind w:left="0"/>
        <w:jc w:val="both"/>
      </w:pPr>
      <w:r>
        <w:rPr>
          <w:rFonts w:ascii="Times New Roman"/>
          <w:b w:val="false"/>
          <w:i w:val="false"/>
          <w:color w:val="000000"/>
          <w:sz w:val="28"/>
        </w:rPr>
        <w:t>
      8. 10-бағанда зейнетақы активтерінің бір шартты бірлігінің құны үтірден кейін жеті таңбаға дейін дәлдікпен көрсетіледі.</w:t>
      </w:r>
    </w:p>
    <w:bookmarkEnd w:id="743"/>
    <w:bookmarkStart w:name="z892" w:id="744"/>
    <w:p>
      <w:pPr>
        <w:spacing w:after="0"/>
        <w:ind w:left="0"/>
        <w:jc w:val="both"/>
      </w:pPr>
      <w:r>
        <w:rPr>
          <w:rFonts w:ascii="Times New Roman"/>
          <w:b w:val="false"/>
          <w:i w:val="false"/>
          <w:color w:val="000000"/>
          <w:sz w:val="28"/>
        </w:rPr>
        <w:t>
      9. 11, 12, 13-бағандар анықтама үшін толтырылады.</w:t>
      </w:r>
    </w:p>
    <w:bookmarkEnd w:id="744"/>
    <w:bookmarkStart w:name="z893" w:id="745"/>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7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16-қосымша</w:t>
            </w:r>
          </w:p>
        </w:tc>
      </w:tr>
    </w:tbl>
    <w:bookmarkStart w:name="z896" w:id="746"/>
    <w:p>
      <w:pPr>
        <w:spacing w:after="0"/>
        <w:ind w:left="0"/>
        <w:jc w:val="left"/>
      </w:pPr>
      <w:r>
        <w:rPr>
          <w:rFonts w:ascii="Times New Roman"/>
          <w:b/>
          <w:i w:val="false"/>
          <w:color w:val="000000"/>
        </w:rPr>
        <w:t xml:space="preserve"> Әкімшілік деректерді жинауға арналған нысан</w:t>
      </w:r>
    </w:p>
    <w:bookmarkEnd w:id="746"/>
    <w:bookmarkStart w:name="z897" w:id="74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747"/>
    <w:bookmarkStart w:name="z898" w:id="748"/>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748"/>
    <w:bookmarkStart w:name="z899" w:id="749"/>
    <w:p>
      <w:pPr>
        <w:spacing w:after="0"/>
        <w:ind w:left="0"/>
        <w:jc w:val="left"/>
      </w:pPr>
      <w:r>
        <w:rPr>
          <w:rFonts w:ascii="Times New Roman"/>
          <w:b/>
          <w:i w:val="false"/>
          <w:color w:val="000000"/>
        </w:rPr>
        <w:t xml:space="preserve"> Шартты зейнетақы міндеттемелерінің бір шартты бірлігінің құны туралы есеп</w:t>
      </w:r>
    </w:p>
    <w:bookmarkEnd w:id="749"/>
    <w:bookmarkStart w:name="z900" w:id="750"/>
    <w:p>
      <w:pPr>
        <w:spacing w:after="0"/>
        <w:ind w:left="0"/>
        <w:jc w:val="both"/>
      </w:pPr>
      <w:r>
        <w:rPr>
          <w:rFonts w:ascii="Times New Roman"/>
          <w:b w:val="false"/>
          <w:i w:val="false"/>
          <w:color w:val="000000"/>
          <w:sz w:val="28"/>
        </w:rPr>
        <w:t>
      Әкімшілік деректер нысанының индексі: 1-ENPF_UEO</w:t>
      </w:r>
    </w:p>
    <w:bookmarkEnd w:id="750"/>
    <w:bookmarkStart w:name="z901" w:id="751"/>
    <w:p>
      <w:pPr>
        <w:spacing w:after="0"/>
        <w:ind w:left="0"/>
        <w:jc w:val="both"/>
      </w:pPr>
      <w:r>
        <w:rPr>
          <w:rFonts w:ascii="Times New Roman"/>
          <w:b w:val="false"/>
          <w:i w:val="false"/>
          <w:color w:val="000000"/>
          <w:sz w:val="28"/>
        </w:rPr>
        <w:t>
      Кезеңділігі: ай сайын</w:t>
      </w:r>
    </w:p>
    <w:bookmarkEnd w:id="751"/>
    <w:bookmarkStart w:name="z902" w:id="752"/>
    <w:p>
      <w:pPr>
        <w:spacing w:after="0"/>
        <w:ind w:left="0"/>
        <w:jc w:val="both"/>
      </w:pPr>
      <w:r>
        <w:rPr>
          <w:rFonts w:ascii="Times New Roman"/>
          <w:b w:val="false"/>
          <w:i w:val="false"/>
          <w:color w:val="000000"/>
          <w:sz w:val="28"/>
        </w:rPr>
        <w:t>
      Есепті кезеңі: 20 __ жылғы "___" ________ жағдай бойынша</w:t>
      </w:r>
    </w:p>
    <w:bookmarkEnd w:id="752"/>
    <w:bookmarkStart w:name="z903" w:id="753"/>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753"/>
    <w:bookmarkStart w:name="z904" w:id="754"/>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754"/>
    <w:bookmarkStart w:name="z905" w:id="755"/>
    <w:p>
      <w:pPr>
        <w:spacing w:after="0"/>
        <w:ind w:left="0"/>
        <w:jc w:val="both"/>
      </w:pPr>
      <w:r>
        <w:rPr>
          <w:rFonts w:ascii="Times New Roman"/>
          <w:b w:val="false"/>
          <w:i w:val="false"/>
          <w:color w:val="000000"/>
          <w:sz w:val="28"/>
        </w:rPr>
        <w:t>
      Нысан</w:t>
      </w:r>
    </w:p>
    <w:bookmarkEnd w:id="755"/>
    <w:bookmarkStart w:name="z906" w:id="756"/>
    <w:p>
      <w:pPr>
        <w:spacing w:after="0"/>
        <w:ind w:left="0"/>
        <w:jc w:val="both"/>
      </w:pPr>
      <w:r>
        <w:rPr>
          <w:rFonts w:ascii="Times New Roman"/>
          <w:b w:val="false"/>
          <w:i w:val="false"/>
          <w:color w:val="000000"/>
          <w:sz w:val="28"/>
        </w:rPr>
        <w:t>
      Кесте. Шартты зейнетақы міндеттемелерінің бір шартты бірлігінің құны</w:t>
      </w:r>
    </w:p>
    <w:bookmarkEnd w:id="756"/>
    <w:bookmarkStart w:name="z907" w:id="757"/>
    <w:p>
      <w:pPr>
        <w:spacing w:after="0"/>
        <w:ind w:left="0"/>
        <w:jc w:val="both"/>
      </w:pPr>
      <w:r>
        <w:rPr>
          <w:rFonts w:ascii="Times New Roman"/>
          <w:b w:val="false"/>
          <w:i w:val="false"/>
          <w:color w:val="000000"/>
          <w:sz w:val="28"/>
        </w:rPr>
        <w:t>
       (теңгемен)</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 келіп түсті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 уақтылы аудармағаны үшін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есептелгені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 уақтылы аудармағаны үшін зейнетақы жарналарын және (немесе) алынған өсімпұлды қайтару бойынша міндеттеме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8" w:id="758"/>
    <w:p>
      <w:pPr>
        <w:spacing w:after="0"/>
        <w:ind w:left="0"/>
        <w:jc w:val="both"/>
      </w:pPr>
      <w:r>
        <w:rPr>
          <w:rFonts w:ascii="Times New Roman"/>
          <w:b w:val="false"/>
          <w:i w:val="false"/>
          <w:color w:val="000000"/>
          <w:sz w:val="28"/>
        </w:rPr>
        <w:t xml:space="preserve">
      кестенің жалғасы: </w:t>
      </w:r>
    </w:p>
    <w:bookmarkEnd w:id="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комиссиялық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міндеттемелерінің ағымдағы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бірліктер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міндеттемелерінің бір шартты бірлігінің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міндеттемелері бойынша бір күнде есептелген инвестициялық кіріс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909" w:id="759"/>
    <w:p>
      <w:pPr>
        <w:spacing w:after="0"/>
        <w:ind w:left="0"/>
        <w:jc w:val="both"/>
      </w:pPr>
      <w:r>
        <w:rPr>
          <w:rFonts w:ascii="Times New Roman"/>
          <w:b w:val="false"/>
          <w:i w:val="false"/>
          <w:color w:val="000000"/>
          <w:sz w:val="28"/>
        </w:rPr>
        <w:t xml:space="preserve">
      Атауы ______________________________________ </w:t>
      </w:r>
    </w:p>
    <w:bookmarkEnd w:id="759"/>
    <w:bookmarkStart w:name="z910" w:id="760"/>
    <w:p>
      <w:pPr>
        <w:spacing w:after="0"/>
        <w:ind w:left="0"/>
        <w:jc w:val="both"/>
      </w:pPr>
      <w:r>
        <w:rPr>
          <w:rFonts w:ascii="Times New Roman"/>
          <w:b w:val="false"/>
          <w:i w:val="false"/>
          <w:color w:val="000000"/>
          <w:sz w:val="28"/>
        </w:rPr>
        <w:t xml:space="preserve">
      Мекенжайы __________________________________________________________ </w:t>
      </w:r>
    </w:p>
    <w:bookmarkEnd w:id="760"/>
    <w:bookmarkStart w:name="z911" w:id="761"/>
    <w:p>
      <w:pPr>
        <w:spacing w:after="0"/>
        <w:ind w:left="0"/>
        <w:jc w:val="both"/>
      </w:pPr>
      <w:r>
        <w:rPr>
          <w:rFonts w:ascii="Times New Roman"/>
          <w:b w:val="false"/>
          <w:i w:val="false"/>
          <w:color w:val="000000"/>
          <w:sz w:val="28"/>
        </w:rPr>
        <w:t xml:space="preserve">
      Телефоны ________________________________________ </w:t>
      </w:r>
    </w:p>
    <w:bookmarkEnd w:id="761"/>
    <w:bookmarkStart w:name="z912" w:id="762"/>
    <w:p>
      <w:pPr>
        <w:spacing w:after="0"/>
        <w:ind w:left="0"/>
        <w:jc w:val="both"/>
      </w:pPr>
      <w:r>
        <w:rPr>
          <w:rFonts w:ascii="Times New Roman"/>
          <w:b w:val="false"/>
          <w:i w:val="false"/>
          <w:color w:val="000000"/>
          <w:sz w:val="28"/>
        </w:rPr>
        <w:t xml:space="preserve">
      Электрондық пошта мекенжайы _________________________ </w:t>
      </w:r>
    </w:p>
    <w:bookmarkEnd w:id="762"/>
    <w:bookmarkStart w:name="z913" w:id="763"/>
    <w:p>
      <w:pPr>
        <w:spacing w:after="0"/>
        <w:ind w:left="0"/>
        <w:jc w:val="both"/>
      </w:pPr>
      <w:r>
        <w:rPr>
          <w:rFonts w:ascii="Times New Roman"/>
          <w:b w:val="false"/>
          <w:i w:val="false"/>
          <w:color w:val="000000"/>
          <w:sz w:val="28"/>
        </w:rPr>
        <w:t xml:space="preserve">
      Орындаушы ______________________________________             ______________ </w:t>
      </w:r>
    </w:p>
    <w:bookmarkEnd w:id="763"/>
    <w:bookmarkStart w:name="z914" w:id="764"/>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764"/>
    <w:bookmarkStart w:name="z915" w:id="765"/>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765"/>
    <w:bookmarkStart w:name="z916" w:id="766"/>
    <w:p>
      <w:pPr>
        <w:spacing w:after="0"/>
        <w:ind w:left="0"/>
        <w:jc w:val="both"/>
      </w:pPr>
      <w:r>
        <w:rPr>
          <w:rFonts w:ascii="Times New Roman"/>
          <w:b w:val="false"/>
          <w:i w:val="false"/>
          <w:color w:val="000000"/>
          <w:sz w:val="28"/>
        </w:rPr>
        <w:t xml:space="preserve">
      _______________________________________                         _____________ </w:t>
      </w:r>
    </w:p>
    <w:bookmarkEnd w:id="766"/>
    <w:bookmarkStart w:name="z917" w:id="767"/>
    <w:p>
      <w:pPr>
        <w:spacing w:after="0"/>
        <w:ind w:left="0"/>
        <w:jc w:val="both"/>
      </w:pPr>
      <w:r>
        <w:rPr>
          <w:rFonts w:ascii="Times New Roman"/>
          <w:b w:val="false"/>
          <w:i w:val="false"/>
          <w:color w:val="000000"/>
          <w:sz w:val="28"/>
        </w:rPr>
        <w:t>
      тегі, аты және әкесінің аты (ол бар болса)                               қолы</w:t>
      </w:r>
    </w:p>
    <w:bookmarkEnd w:id="767"/>
    <w:bookmarkStart w:name="z918" w:id="768"/>
    <w:p>
      <w:pPr>
        <w:spacing w:after="0"/>
        <w:ind w:left="0"/>
        <w:jc w:val="both"/>
      </w:pPr>
      <w:r>
        <w:rPr>
          <w:rFonts w:ascii="Times New Roman"/>
          <w:b w:val="false"/>
          <w:i w:val="false"/>
          <w:color w:val="000000"/>
          <w:sz w:val="28"/>
        </w:rPr>
        <w:t>
      Күні 20__ жылғы "____" ______________</w:t>
      </w:r>
    </w:p>
    <w:bookmarkEnd w:id="7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Шартты зейнетақы </w:t>
            </w:r>
            <w:r>
              <w:br/>
            </w:r>
            <w:r>
              <w:rPr>
                <w:rFonts w:ascii="Times New Roman"/>
                <w:b w:val="false"/>
                <w:i w:val="false"/>
                <w:color w:val="000000"/>
                <w:sz w:val="20"/>
              </w:rPr>
              <w:t>міндеттемелерінің</w:t>
            </w:r>
            <w:r>
              <w:br/>
            </w:r>
            <w:r>
              <w:rPr>
                <w:rFonts w:ascii="Times New Roman"/>
                <w:b w:val="false"/>
                <w:i w:val="false"/>
                <w:color w:val="000000"/>
                <w:sz w:val="20"/>
              </w:rPr>
              <w:t>бір шартты бірлігінің құны</w:t>
            </w:r>
            <w:r>
              <w:br/>
            </w:r>
            <w:r>
              <w:rPr>
                <w:rFonts w:ascii="Times New Roman"/>
                <w:b w:val="false"/>
                <w:i w:val="false"/>
                <w:color w:val="000000"/>
                <w:sz w:val="20"/>
              </w:rPr>
              <w:t>туралы туралы есеп нысанына</w:t>
            </w:r>
            <w:r>
              <w:br/>
            </w:r>
            <w:r>
              <w:rPr>
                <w:rFonts w:ascii="Times New Roman"/>
                <w:b w:val="false"/>
                <w:i w:val="false"/>
                <w:color w:val="000000"/>
                <w:sz w:val="20"/>
              </w:rPr>
              <w:t>қосымша</w:t>
            </w:r>
          </w:p>
        </w:tc>
      </w:tr>
    </w:tbl>
    <w:bookmarkStart w:name="z920" w:id="769"/>
    <w:p>
      <w:pPr>
        <w:spacing w:after="0"/>
        <w:ind w:left="0"/>
        <w:jc w:val="left"/>
      </w:pPr>
      <w:r>
        <w:rPr>
          <w:rFonts w:ascii="Times New Roman"/>
          <w:b/>
          <w:i w:val="false"/>
          <w:color w:val="000000"/>
        </w:rPr>
        <w:t xml:space="preserve"> "Шартты зейнетақы міндеттемелерінің бір шартты бірлігінің құны туралы есеп" (индексі – 1-ENPF_UEO, кезеңділігі – ай сайын) әкімшілік деректер нысанын толтыру бойынша түсіндірме</w:t>
      </w:r>
    </w:p>
    <w:bookmarkEnd w:id="769"/>
    <w:bookmarkStart w:name="z921" w:id="770"/>
    <w:p>
      <w:pPr>
        <w:spacing w:after="0"/>
        <w:ind w:left="0"/>
        <w:jc w:val="left"/>
      </w:pPr>
      <w:r>
        <w:rPr>
          <w:rFonts w:ascii="Times New Roman"/>
          <w:b/>
          <w:i w:val="false"/>
          <w:color w:val="000000"/>
        </w:rPr>
        <w:t xml:space="preserve"> 1-тарау. Жалпы ережелер</w:t>
      </w:r>
    </w:p>
    <w:bookmarkEnd w:id="770"/>
    <w:bookmarkStart w:name="z922" w:id="771"/>
    <w:p>
      <w:pPr>
        <w:spacing w:after="0"/>
        <w:ind w:left="0"/>
        <w:jc w:val="both"/>
      </w:pPr>
      <w:r>
        <w:rPr>
          <w:rFonts w:ascii="Times New Roman"/>
          <w:b w:val="false"/>
          <w:i w:val="false"/>
          <w:color w:val="000000"/>
          <w:sz w:val="28"/>
        </w:rPr>
        <w:t>
      1. Осы түсіндірмеде "Шарты зейнетақы міндеттемелерінің бір шартты бірлігінің құны туралы есеп" әкімшілік деректер нысанын (бұдан әрі – Нысан) толтыру бойынша бірыңғай талаптар айқындалады.</w:t>
      </w:r>
    </w:p>
    <w:bookmarkEnd w:id="7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924" w:id="772"/>
    <w:p>
      <w:pPr>
        <w:spacing w:after="0"/>
        <w:ind w:left="0"/>
        <w:jc w:val="both"/>
      </w:pPr>
      <w:r>
        <w:rPr>
          <w:rFonts w:ascii="Times New Roman"/>
          <w:b w:val="false"/>
          <w:i w:val="false"/>
          <w:color w:val="000000"/>
          <w:sz w:val="28"/>
        </w:rPr>
        <w:t>
      3. Нысанды бірыңғай жинақтаушы зейнетақы қоры ай сайын толтырады. Нысандағы деректер теңгемен көрсетіледі.</w:t>
      </w:r>
    </w:p>
    <w:bookmarkEnd w:id="772"/>
    <w:bookmarkStart w:name="z925" w:id="773"/>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773"/>
    <w:bookmarkStart w:name="z926" w:id="774"/>
    <w:p>
      <w:pPr>
        <w:spacing w:after="0"/>
        <w:ind w:left="0"/>
        <w:jc w:val="left"/>
      </w:pPr>
      <w:r>
        <w:rPr>
          <w:rFonts w:ascii="Times New Roman"/>
          <w:b/>
          <w:i w:val="false"/>
          <w:color w:val="000000"/>
        </w:rPr>
        <w:t xml:space="preserve"> 2-тарау. Нысанды толтыру бойынша түсіндірме</w:t>
      </w:r>
    </w:p>
    <w:bookmarkEnd w:id="774"/>
    <w:bookmarkStart w:name="z927" w:id="775"/>
    <w:p>
      <w:pPr>
        <w:spacing w:after="0"/>
        <w:ind w:left="0"/>
        <w:jc w:val="both"/>
      </w:pPr>
      <w:r>
        <w:rPr>
          <w:rFonts w:ascii="Times New Roman"/>
          <w:b w:val="false"/>
          <w:i w:val="false"/>
          <w:color w:val="000000"/>
          <w:sz w:val="28"/>
        </w:rPr>
        <w:t>
      5. 1-бағанда күн "жылы.күні.айы" форматында көрсетіледі.</w:t>
      </w:r>
    </w:p>
    <w:bookmarkEnd w:id="775"/>
    <w:bookmarkStart w:name="z928" w:id="776"/>
    <w:p>
      <w:pPr>
        <w:spacing w:after="0"/>
        <w:ind w:left="0"/>
        <w:jc w:val="both"/>
      </w:pPr>
      <w:r>
        <w:rPr>
          <w:rFonts w:ascii="Times New Roman"/>
          <w:b w:val="false"/>
          <w:i w:val="false"/>
          <w:color w:val="000000"/>
          <w:sz w:val="28"/>
        </w:rPr>
        <w:t>
      6. 8-бағанда шартты бірліктер саны үтірден кейін үш таңбаға дейін дәлдікпен көрсетіледі.</w:t>
      </w:r>
    </w:p>
    <w:bookmarkEnd w:id="776"/>
    <w:bookmarkStart w:name="z929" w:id="777"/>
    <w:p>
      <w:pPr>
        <w:spacing w:after="0"/>
        <w:ind w:left="0"/>
        <w:jc w:val="both"/>
      </w:pPr>
      <w:r>
        <w:rPr>
          <w:rFonts w:ascii="Times New Roman"/>
          <w:b w:val="false"/>
          <w:i w:val="false"/>
          <w:color w:val="000000"/>
          <w:sz w:val="28"/>
        </w:rPr>
        <w:t>
      7. 9-бағанда шартты зейнетақы міндеттемелерінің бір шартты бірлігінің құны үтірден кейін жеті таңбаға дейін дәлдікпен көрсетіледі.</w:t>
      </w:r>
    </w:p>
    <w:bookmarkEnd w:id="777"/>
    <w:bookmarkStart w:name="z930" w:id="778"/>
    <w:p>
      <w:pPr>
        <w:spacing w:after="0"/>
        <w:ind w:left="0"/>
        <w:jc w:val="both"/>
      </w:pPr>
      <w:r>
        <w:rPr>
          <w:rFonts w:ascii="Times New Roman"/>
          <w:b w:val="false"/>
          <w:i w:val="false"/>
          <w:color w:val="000000"/>
          <w:sz w:val="28"/>
        </w:rPr>
        <w:t>
      8. Мәліметтер болмаған жағдайда, Нысан толтырылмай ұсынылады.</w:t>
      </w:r>
    </w:p>
    <w:bookmarkEnd w:id="7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17-қосымша</w:t>
            </w:r>
          </w:p>
        </w:tc>
      </w:tr>
    </w:tbl>
    <w:bookmarkStart w:name="z933" w:id="779"/>
    <w:p>
      <w:pPr>
        <w:spacing w:after="0"/>
        <w:ind w:left="0"/>
        <w:jc w:val="left"/>
      </w:pPr>
      <w:r>
        <w:rPr>
          <w:rFonts w:ascii="Times New Roman"/>
          <w:b/>
          <w:i w:val="false"/>
          <w:color w:val="000000"/>
        </w:rPr>
        <w:t xml:space="preserve"> Әкімшілік деректерді жинауға арналған нысан</w:t>
      </w:r>
    </w:p>
    <w:bookmarkEnd w:id="779"/>
    <w:bookmarkStart w:name="z934" w:id="78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780"/>
    <w:bookmarkStart w:name="z935" w:id="781"/>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781"/>
    <w:bookmarkStart w:name="z936" w:id="782"/>
    <w:p>
      <w:pPr>
        <w:spacing w:after="0"/>
        <w:ind w:left="0"/>
        <w:jc w:val="left"/>
      </w:pPr>
      <w:r>
        <w:rPr>
          <w:rFonts w:ascii="Times New Roman"/>
          <w:b/>
          <w:i w:val="false"/>
          <w:color w:val="000000"/>
        </w:rPr>
        <w:t xml:space="preserve"> Экономика секторлары бойынша (бірыңғай жинақтаушы зейнетақы қорының меншікті активтері бойынша) сыныпталған активтер мен міндеттемелер туралы есеп </w:t>
      </w:r>
    </w:p>
    <w:bookmarkEnd w:id="782"/>
    <w:bookmarkStart w:name="z937" w:id="783"/>
    <w:p>
      <w:pPr>
        <w:spacing w:after="0"/>
        <w:ind w:left="0"/>
        <w:jc w:val="both"/>
      </w:pPr>
      <w:r>
        <w:rPr>
          <w:rFonts w:ascii="Times New Roman"/>
          <w:b w:val="false"/>
          <w:i w:val="false"/>
          <w:color w:val="000000"/>
          <w:sz w:val="28"/>
        </w:rPr>
        <w:t>
      Әкімшілік деректер нысанының индексі: 1-ENPF-AL(OA)</w:t>
      </w:r>
    </w:p>
    <w:bookmarkEnd w:id="783"/>
    <w:bookmarkStart w:name="z938" w:id="784"/>
    <w:p>
      <w:pPr>
        <w:spacing w:after="0"/>
        <w:ind w:left="0"/>
        <w:jc w:val="both"/>
      </w:pPr>
      <w:r>
        <w:rPr>
          <w:rFonts w:ascii="Times New Roman"/>
          <w:b w:val="false"/>
          <w:i w:val="false"/>
          <w:color w:val="000000"/>
          <w:sz w:val="28"/>
        </w:rPr>
        <w:t>
      Кезеңділігі: тоқсан сайын</w:t>
      </w:r>
    </w:p>
    <w:bookmarkEnd w:id="784"/>
    <w:bookmarkStart w:name="z939" w:id="785"/>
    <w:p>
      <w:pPr>
        <w:spacing w:after="0"/>
        <w:ind w:left="0"/>
        <w:jc w:val="both"/>
      </w:pPr>
      <w:r>
        <w:rPr>
          <w:rFonts w:ascii="Times New Roman"/>
          <w:b w:val="false"/>
          <w:i w:val="false"/>
          <w:color w:val="000000"/>
          <w:sz w:val="28"/>
        </w:rPr>
        <w:t>
      Есепті кезеңі: 20 __ жылғы "___" ________ жағдай бойынша</w:t>
      </w:r>
    </w:p>
    <w:bookmarkEnd w:id="785"/>
    <w:bookmarkStart w:name="z940" w:id="786"/>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786"/>
    <w:bookmarkStart w:name="z941" w:id="787"/>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25 (жиырма бесінші) күнінен кешіктірмей, тоқсан сайын</w:t>
      </w:r>
    </w:p>
    <w:bookmarkEnd w:id="787"/>
    <w:bookmarkStart w:name="z942" w:id="788"/>
    <w:p>
      <w:pPr>
        <w:spacing w:after="0"/>
        <w:ind w:left="0"/>
        <w:jc w:val="both"/>
      </w:pPr>
      <w:r>
        <w:rPr>
          <w:rFonts w:ascii="Times New Roman"/>
          <w:b w:val="false"/>
          <w:i w:val="false"/>
          <w:color w:val="000000"/>
          <w:sz w:val="28"/>
        </w:rPr>
        <w:t>
      Нысан</w:t>
      </w:r>
    </w:p>
    <w:bookmarkEnd w:id="788"/>
    <w:bookmarkStart w:name="z943" w:id="789"/>
    <w:p>
      <w:pPr>
        <w:spacing w:after="0"/>
        <w:ind w:left="0"/>
        <w:jc w:val="both"/>
      </w:pPr>
      <w:r>
        <w:rPr>
          <w:rFonts w:ascii="Times New Roman"/>
          <w:b w:val="false"/>
          <w:i w:val="false"/>
          <w:color w:val="000000"/>
          <w:sz w:val="28"/>
        </w:rPr>
        <w:t>
      1-кесте. Активтер</w:t>
      </w:r>
    </w:p>
    <w:bookmarkEnd w:id="789"/>
    <w:bookmarkStart w:name="z944" w:id="790"/>
    <w:p>
      <w:pPr>
        <w:spacing w:after="0"/>
        <w:ind w:left="0"/>
        <w:jc w:val="both"/>
      </w:pPr>
      <w:r>
        <w:rPr>
          <w:rFonts w:ascii="Times New Roman"/>
          <w:b w:val="false"/>
          <w:i w:val="false"/>
          <w:color w:val="000000"/>
          <w:sz w:val="28"/>
        </w:rPr>
        <w:t>
       (мың теңгемен)</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791"/>
          <w:p>
            <w:pPr>
              <w:spacing w:after="20"/>
              <w:ind w:left="20"/>
              <w:jc w:val="both"/>
            </w:pPr>
            <w:r>
              <w:rPr>
                <w:rFonts w:ascii="Times New Roman"/>
                <w:b w:val="false"/>
                <w:i w:val="false"/>
                <w:color w:val="000000"/>
                <w:sz w:val="20"/>
              </w:rPr>
              <w:t>
Барлығы</w:t>
            </w:r>
          </w:p>
          <w:bookmarkEnd w:id="791"/>
          <w:p>
            <w:pPr>
              <w:spacing w:after="20"/>
              <w:ind w:left="20"/>
              <w:jc w:val="both"/>
            </w:pPr>
            <w:r>
              <w:rPr>
                <w:rFonts w:ascii="Times New Roman"/>
                <w:b w:val="false"/>
                <w:i w:val="false"/>
                <w:color w:val="000000"/>
                <w:sz w:val="20"/>
              </w:rPr>
              <w:t>
(есепті кезеңнің соңында)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ақшалай қаражат баламалары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жинақ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жинақ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Бейрезиденттердегі жинақ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Бейрезиденттердегі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металл шоттарда орналастырылған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бір түнге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бір түнге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бір түнге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талап етілгенге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талап етілгенге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қысқа мерзімді талап етілгенге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қысқа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ұзақ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ұзақ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ұзақ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ұзақ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ұзақ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ұзақ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Өзгерісі пайда немесе зиян құрамында көрсетілетін әділ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4. 18. 08. 01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4. 18. 08. 02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4. 20. 09. 01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4. 20. 09. 02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6. 14. 04. 01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6. 14. 04. 02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6. 15. 05. 01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6. 15. 05. 02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6. 16. 06. 01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6. 16. 06. 02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6. 17. 07. 01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6. 17. 07. 02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6. 18. 08. 01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6. 18. 08. 02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6. 18. 09. 01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6. 18. 09. 02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есептелген комиссиялық кіріс (зиян)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есептелген комиссиялық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(Қазақстан Республикасы Үкіметі)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(өңірлік және жергілікті басқару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(мемлекеттік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(үй шаруашылықтарына қызмет көрсететін коммерциялық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(үй шаруашылықтары)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(бейрезидент)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Ешілес (тәуелді) ұйымдардың берешегі (басқа 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Ешілес (тәуелді) ұйымдардың берешегі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органдарының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алуға арналған сыйақысы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(есептен шығарылатын топтар)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Пайдану құқығы нысанындағы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(басқа депозиттік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(басқа 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(бейрезиденттер)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(Қазақстан Республикасының Үкіметі)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(басқа депозиттік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(басқа 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(мемлекеттік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(үй шаруашылықтарына қызмет көрсететін коммерциялық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(үй шаруашылықтары)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(бейрезиденттер)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резидент басқа тұлғалардың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бейрезидент басқа тұлғалардың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басқару органдарының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6" w:id="792"/>
    <w:p>
      <w:pPr>
        <w:spacing w:after="0"/>
        <w:ind w:left="0"/>
        <w:jc w:val="both"/>
      </w:pPr>
      <w:r>
        <w:rPr>
          <w:rFonts w:ascii="Times New Roman"/>
          <w:b w:val="false"/>
          <w:i w:val="false"/>
          <w:color w:val="000000"/>
          <w:sz w:val="28"/>
        </w:rPr>
        <w:t>
      2-кесте. Міндеттемелер</w:t>
      </w:r>
    </w:p>
    <w:bookmarkEnd w:id="792"/>
    <w:bookmarkStart w:name="z947" w:id="793"/>
    <w:p>
      <w:pPr>
        <w:spacing w:after="0"/>
        <w:ind w:left="0"/>
        <w:jc w:val="both"/>
      </w:pPr>
      <w:r>
        <w:rPr>
          <w:rFonts w:ascii="Times New Roman"/>
          <w:b w:val="false"/>
          <w:i w:val="false"/>
          <w:color w:val="000000"/>
          <w:sz w:val="28"/>
        </w:rPr>
        <w:t>
      (мың теңгемен)</w:t>
      </w:r>
    </w:p>
    <w:bookmarkEnd w:id="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соңында)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қысқа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қысқа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қысқа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қысқа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қысқа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ұзақ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ұзақ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ұзақ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ұзақ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ұзақ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мердігерге берешек (Қазақстан Республикасының Үкіметі)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мердігерге берешек (өңірлік және жергілікті басқару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мердігерге берешек (мемлекеттік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мердігерге берешек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мердігерге берешек (үй шаруашылықтарына қызмет көрсететін коммерциялық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мердігерге берешек (үй шаруашылықтары)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мердігерге берешек (бейрезидент)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Ешілес (тәуелді) ұйымдарға берешек (басқа 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Ешілес (тәуелді) ұйымдарға берешек (мемлекеттік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және басқа резидент-тұлғаларға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және басқа бейрезидент-тұлғаларға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салымдар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салымдар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салымдар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(резиденттер) сыйақылар бойынша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(бейрезиденттер) сыйақылар бойынша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шағым-талап жұмысы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органдарының алдындағы шағым-талап жұмысы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алдындағы шағым-талап жұмысы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шағым-талап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шағым-талап жұмысы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шағым-талап жұмысы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талап-арыз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талап-арыз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талап-арыз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талап-арыз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органдарына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акционерлермен есеп айырысу бойынша есептелген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Қазақстан Республикасының Үкіметімен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Қазақстан Республикасының Ұлттық Банкімен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басқа депозиттік ұйымдармен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басқа қаржы ұйымдарымен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мемлекеттік қаржылық емес ұйымдармен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мемлекеттік емес қаржылық емес ұйымдармен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үй шаруашылықтарына қызмет көрсететін коммерциялық емес ұйымдармен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үй шаруашылықтарымен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бейрезиденттермен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есеп айырысу бойынша есептелген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(резиденттермен) еңбекақы төлеу бойынша есеп айырысу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(бейрезиденттермен) еңбекақы төлеу бойынша есеп айырысу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ұзартылған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бойынша бюджет алдындағы міндеттеме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8" w:id="794"/>
    <w:p>
      <w:pPr>
        <w:spacing w:after="0"/>
        <w:ind w:left="0"/>
        <w:jc w:val="both"/>
      </w:pPr>
      <w:r>
        <w:rPr>
          <w:rFonts w:ascii="Times New Roman"/>
          <w:b w:val="false"/>
          <w:i w:val="false"/>
          <w:color w:val="000000"/>
          <w:sz w:val="28"/>
        </w:rPr>
        <w:t xml:space="preserve">
      Атауы ______________________________________ </w:t>
      </w:r>
    </w:p>
    <w:bookmarkEnd w:id="794"/>
    <w:bookmarkStart w:name="z949" w:id="795"/>
    <w:p>
      <w:pPr>
        <w:spacing w:after="0"/>
        <w:ind w:left="0"/>
        <w:jc w:val="both"/>
      </w:pPr>
      <w:r>
        <w:rPr>
          <w:rFonts w:ascii="Times New Roman"/>
          <w:b w:val="false"/>
          <w:i w:val="false"/>
          <w:color w:val="000000"/>
          <w:sz w:val="28"/>
        </w:rPr>
        <w:t xml:space="preserve">
      Мекенжайы __________________________________________________________ </w:t>
      </w:r>
    </w:p>
    <w:bookmarkEnd w:id="795"/>
    <w:bookmarkStart w:name="z950" w:id="796"/>
    <w:p>
      <w:pPr>
        <w:spacing w:after="0"/>
        <w:ind w:left="0"/>
        <w:jc w:val="both"/>
      </w:pPr>
      <w:r>
        <w:rPr>
          <w:rFonts w:ascii="Times New Roman"/>
          <w:b w:val="false"/>
          <w:i w:val="false"/>
          <w:color w:val="000000"/>
          <w:sz w:val="28"/>
        </w:rPr>
        <w:t xml:space="preserve">
      Телефоны ________________________________________ </w:t>
      </w:r>
    </w:p>
    <w:bookmarkEnd w:id="796"/>
    <w:bookmarkStart w:name="z951" w:id="797"/>
    <w:p>
      <w:pPr>
        <w:spacing w:after="0"/>
        <w:ind w:left="0"/>
        <w:jc w:val="both"/>
      </w:pPr>
      <w:r>
        <w:rPr>
          <w:rFonts w:ascii="Times New Roman"/>
          <w:b w:val="false"/>
          <w:i w:val="false"/>
          <w:color w:val="000000"/>
          <w:sz w:val="28"/>
        </w:rPr>
        <w:t xml:space="preserve">
      Электрондық пошта мекенжайы _________________________ </w:t>
      </w:r>
    </w:p>
    <w:bookmarkEnd w:id="797"/>
    <w:bookmarkStart w:name="z952" w:id="798"/>
    <w:p>
      <w:pPr>
        <w:spacing w:after="0"/>
        <w:ind w:left="0"/>
        <w:jc w:val="both"/>
      </w:pPr>
      <w:r>
        <w:rPr>
          <w:rFonts w:ascii="Times New Roman"/>
          <w:b w:val="false"/>
          <w:i w:val="false"/>
          <w:color w:val="000000"/>
          <w:sz w:val="28"/>
        </w:rPr>
        <w:t xml:space="preserve">
      Орындаушы ______________________________________             ______________ </w:t>
      </w:r>
    </w:p>
    <w:bookmarkEnd w:id="798"/>
    <w:bookmarkStart w:name="z953" w:id="79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799"/>
    <w:bookmarkStart w:name="z954" w:id="80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800"/>
    <w:bookmarkStart w:name="z955" w:id="801"/>
    <w:p>
      <w:pPr>
        <w:spacing w:after="0"/>
        <w:ind w:left="0"/>
        <w:jc w:val="both"/>
      </w:pPr>
      <w:r>
        <w:rPr>
          <w:rFonts w:ascii="Times New Roman"/>
          <w:b w:val="false"/>
          <w:i w:val="false"/>
          <w:color w:val="000000"/>
          <w:sz w:val="28"/>
        </w:rPr>
        <w:t xml:space="preserve">
      _______________________________________                         _____________ </w:t>
      </w:r>
    </w:p>
    <w:bookmarkEnd w:id="801"/>
    <w:bookmarkStart w:name="z956" w:id="802"/>
    <w:p>
      <w:pPr>
        <w:spacing w:after="0"/>
        <w:ind w:left="0"/>
        <w:jc w:val="both"/>
      </w:pPr>
      <w:r>
        <w:rPr>
          <w:rFonts w:ascii="Times New Roman"/>
          <w:b w:val="false"/>
          <w:i w:val="false"/>
          <w:color w:val="000000"/>
          <w:sz w:val="28"/>
        </w:rPr>
        <w:t>
      тегі, аты және әкесінің аты (ол бар болса)                               қолы</w:t>
      </w:r>
    </w:p>
    <w:bookmarkEnd w:id="802"/>
    <w:bookmarkStart w:name="z957" w:id="803"/>
    <w:p>
      <w:pPr>
        <w:spacing w:after="0"/>
        <w:ind w:left="0"/>
        <w:jc w:val="both"/>
      </w:pPr>
      <w:r>
        <w:rPr>
          <w:rFonts w:ascii="Times New Roman"/>
          <w:b w:val="false"/>
          <w:i w:val="false"/>
          <w:color w:val="000000"/>
          <w:sz w:val="28"/>
        </w:rPr>
        <w:t>
      Күні 20__ жылғы "____" ______________</w:t>
      </w:r>
    </w:p>
    <w:bookmarkEnd w:id="8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Экономика секторлары </w:t>
            </w:r>
            <w:r>
              <w:br/>
            </w:r>
            <w:r>
              <w:rPr>
                <w:rFonts w:ascii="Times New Roman"/>
                <w:b w:val="false"/>
                <w:i w:val="false"/>
                <w:color w:val="000000"/>
                <w:sz w:val="20"/>
              </w:rPr>
              <w:t xml:space="preserve">бойынша (бірыңғай </w:t>
            </w:r>
            <w:r>
              <w:br/>
            </w:r>
            <w:r>
              <w:rPr>
                <w:rFonts w:ascii="Times New Roman"/>
                <w:b w:val="false"/>
                <w:i w:val="false"/>
                <w:color w:val="000000"/>
                <w:sz w:val="20"/>
              </w:rPr>
              <w:t>жинақтаушы зейнетақы</w:t>
            </w:r>
            <w:r>
              <w:br/>
            </w:r>
            <w:r>
              <w:rPr>
                <w:rFonts w:ascii="Times New Roman"/>
                <w:b w:val="false"/>
                <w:i w:val="false"/>
                <w:color w:val="000000"/>
                <w:sz w:val="20"/>
              </w:rPr>
              <w:t xml:space="preserve">қорының меншікті активтері </w:t>
            </w:r>
            <w:r>
              <w:br/>
            </w:r>
            <w:r>
              <w:rPr>
                <w:rFonts w:ascii="Times New Roman"/>
                <w:b w:val="false"/>
                <w:i w:val="false"/>
                <w:color w:val="000000"/>
                <w:sz w:val="20"/>
              </w:rPr>
              <w:t xml:space="preserve">бойынша) сыныпталған </w:t>
            </w:r>
            <w:r>
              <w:br/>
            </w:r>
            <w:r>
              <w:rPr>
                <w:rFonts w:ascii="Times New Roman"/>
                <w:b w:val="false"/>
                <w:i w:val="false"/>
                <w:color w:val="000000"/>
                <w:sz w:val="20"/>
              </w:rPr>
              <w:t xml:space="preserve">активтер мен міндеттемелер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959" w:id="804"/>
    <w:p>
      <w:pPr>
        <w:spacing w:after="0"/>
        <w:ind w:left="0"/>
        <w:jc w:val="left"/>
      </w:pPr>
      <w:r>
        <w:rPr>
          <w:rFonts w:ascii="Times New Roman"/>
          <w:b/>
          <w:i w:val="false"/>
          <w:color w:val="000000"/>
        </w:rPr>
        <w:t xml:space="preserve"> "Экономика секторлары бойынша сыныпталған активтер мен міндеттемелер туралы есеп (бірыңғай жинақтаушы зейнетақы қорының меншікті активтері бойынша)" (индексі - 1-ENPF-AL (OA), кезеңділігі - тоқсан сайын) әкімшілік деректер нысанын толтыру бойынша түсіндірме</w:t>
      </w:r>
    </w:p>
    <w:bookmarkEnd w:id="804"/>
    <w:bookmarkStart w:name="z960" w:id="805"/>
    <w:p>
      <w:pPr>
        <w:spacing w:after="0"/>
        <w:ind w:left="0"/>
        <w:jc w:val="left"/>
      </w:pPr>
      <w:r>
        <w:rPr>
          <w:rFonts w:ascii="Times New Roman"/>
          <w:b/>
          <w:i w:val="false"/>
          <w:color w:val="000000"/>
        </w:rPr>
        <w:t xml:space="preserve"> 1-тарау. Жалпы ережелер</w:t>
      </w:r>
    </w:p>
    <w:bookmarkEnd w:id="805"/>
    <w:bookmarkStart w:name="z961" w:id="806"/>
    <w:p>
      <w:pPr>
        <w:spacing w:after="0"/>
        <w:ind w:left="0"/>
        <w:jc w:val="both"/>
      </w:pPr>
      <w:r>
        <w:rPr>
          <w:rFonts w:ascii="Times New Roman"/>
          <w:b w:val="false"/>
          <w:i w:val="false"/>
          <w:color w:val="000000"/>
          <w:sz w:val="28"/>
        </w:rPr>
        <w:t xml:space="preserve">
      1. Осы түсіндірмеде "Экономика секторлары бойынша (бірыңғай жинақтаушы зейнетақы қорының меншікті активтері бойынша) сыныпталған активтер мен міндеттемелер туралы есеп" әкімшілік деректер нысанын (бұдан әрі - Нысан) толтыру бойынша бірыңғай талаптар айқындалады. </w:t>
      </w:r>
    </w:p>
    <w:bookmarkEnd w:id="8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963" w:id="807"/>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тоқсан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807"/>
    <w:bookmarkStart w:name="z964" w:id="808"/>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808"/>
    <w:bookmarkStart w:name="z965" w:id="809"/>
    <w:p>
      <w:pPr>
        <w:spacing w:after="0"/>
        <w:ind w:left="0"/>
        <w:jc w:val="left"/>
      </w:pPr>
      <w:r>
        <w:rPr>
          <w:rFonts w:ascii="Times New Roman"/>
          <w:b/>
          <w:i w:val="false"/>
          <w:color w:val="000000"/>
        </w:rPr>
        <w:t xml:space="preserve"> 2-тарау. Нысанды толтыру бойынша түсіндірме</w:t>
      </w:r>
    </w:p>
    <w:bookmarkEnd w:id="809"/>
    <w:bookmarkStart w:name="z966" w:id="810"/>
    <w:p>
      <w:pPr>
        <w:spacing w:after="0"/>
        <w:ind w:left="0"/>
        <w:jc w:val="both"/>
      </w:pPr>
      <w:r>
        <w:rPr>
          <w:rFonts w:ascii="Times New Roman"/>
          <w:b w:val="false"/>
          <w:i w:val="false"/>
          <w:color w:val="000000"/>
          <w:sz w:val="28"/>
        </w:rPr>
        <w:t xml:space="preserve">
      5. Нысан есепті күндегі жағдай бойынша бірыңғай жинақтаушы зейнетақы қорының меншікті активтер бойынша бухгалтерлік балансының "Активтер" және "Міндеттемелер" бөлімдерінің барлық баптары бойынша деректерді қамтиды. </w:t>
      </w:r>
    </w:p>
    <w:bookmarkEnd w:id="810"/>
    <w:bookmarkStart w:name="z967" w:id="811"/>
    <w:p>
      <w:pPr>
        <w:spacing w:after="0"/>
        <w:ind w:left="0"/>
        <w:jc w:val="both"/>
      </w:pPr>
      <w:r>
        <w:rPr>
          <w:rFonts w:ascii="Times New Roman"/>
          <w:b w:val="false"/>
          <w:i w:val="false"/>
          <w:color w:val="000000"/>
          <w:sz w:val="28"/>
        </w:rPr>
        <w:t>
      1-кестеде көрсетілетін активтердің жалпы көлемі сол есепті күнгі меншікті активтер бойынша бухгалтерлік баланс активтерінің жалпы сомасына сәйкес келеді.</w:t>
      </w:r>
    </w:p>
    <w:bookmarkEnd w:id="811"/>
    <w:bookmarkStart w:name="z968" w:id="812"/>
    <w:p>
      <w:pPr>
        <w:spacing w:after="0"/>
        <w:ind w:left="0"/>
        <w:jc w:val="both"/>
      </w:pPr>
      <w:r>
        <w:rPr>
          <w:rFonts w:ascii="Times New Roman"/>
          <w:b w:val="false"/>
          <w:i w:val="false"/>
          <w:color w:val="000000"/>
          <w:sz w:val="28"/>
        </w:rPr>
        <w:t xml:space="preserve">
      2-кестеде көрсетілетін міндеттемелердің жалпы көлемі сол есепті күнгі меншікті активтер бойынша бухгалтерлік баланс міндеттемелерінің жалпы сомасына сәйкес келеді. </w:t>
      </w:r>
    </w:p>
    <w:bookmarkEnd w:id="812"/>
    <w:bookmarkStart w:name="z969" w:id="813"/>
    <w:p>
      <w:pPr>
        <w:spacing w:after="0"/>
        <w:ind w:left="0"/>
        <w:jc w:val="both"/>
      </w:pPr>
      <w:r>
        <w:rPr>
          <w:rFonts w:ascii="Times New Roman"/>
          <w:b w:val="false"/>
          <w:i w:val="false"/>
          <w:color w:val="000000"/>
          <w:sz w:val="28"/>
        </w:rPr>
        <w:t xml:space="preserve">
      6. Нысанның 1 және 2-кестелері жолдарының (көрсеткіштерінің) коды мынадай құрылым бойынша айқындалады: </w:t>
      </w:r>
    </w:p>
    <w:bookmarkEnd w:id="813"/>
    <w:bookmarkStart w:name="z970" w:id="814"/>
    <w:p>
      <w:pPr>
        <w:spacing w:after="0"/>
        <w:ind w:left="0"/>
        <w:jc w:val="both"/>
      </w:pPr>
      <w:r>
        <w:rPr>
          <w:rFonts w:ascii="Times New Roman"/>
          <w:b w:val="false"/>
          <w:i w:val="false"/>
          <w:color w:val="000000"/>
          <w:sz w:val="28"/>
        </w:rPr>
        <w:t xml:space="preserve">
      1) бірінші бөлік бухгалтерлік баланстың негізгі бабының нөміріне сәйкес келеді; </w:t>
      </w:r>
    </w:p>
    <w:bookmarkEnd w:id="814"/>
    <w:bookmarkStart w:name="z971" w:id="815"/>
    <w:p>
      <w:pPr>
        <w:spacing w:after="0"/>
        <w:ind w:left="0"/>
        <w:jc w:val="both"/>
      </w:pPr>
      <w:r>
        <w:rPr>
          <w:rFonts w:ascii="Times New Roman"/>
          <w:b w:val="false"/>
          <w:i w:val="false"/>
          <w:color w:val="000000"/>
          <w:sz w:val="28"/>
        </w:rPr>
        <w:t xml:space="preserve">
      2) екінші бөлік екі цифрдан – резиденттік белгісінің коды мен экономика секторының кодынан тұрады; </w:t>
      </w:r>
    </w:p>
    <w:bookmarkEnd w:id="815"/>
    <w:bookmarkStart w:name="z972" w:id="816"/>
    <w:p>
      <w:pPr>
        <w:spacing w:after="0"/>
        <w:ind w:left="0"/>
        <w:jc w:val="both"/>
      </w:pPr>
      <w:r>
        <w:rPr>
          <w:rFonts w:ascii="Times New Roman"/>
          <w:b w:val="false"/>
          <w:i w:val="false"/>
          <w:color w:val="000000"/>
          <w:sz w:val="28"/>
        </w:rPr>
        <w:t xml:space="preserve">
      3) үшінші бөлік - көрсеткіштің реттік нөмірі. </w:t>
      </w:r>
    </w:p>
    <w:bookmarkEnd w:id="816"/>
    <w:bookmarkStart w:name="z973" w:id="817"/>
    <w:p>
      <w:pPr>
        <w:spacing w:after="0"/>
        <w:ind w:left="0"/>
        <w:jc w:val="both"/>
      </w:pPr>
      <w:r>
        <w:rPr>
          <w:rFonts w:ascii="Times New Roman"/>
          <w:b w:val="false"/>
          <w:i w:val="false"/>
          <w:color w:val="000000"/>
          <w:sz w:val="28"/>
        </w:rPr>
        <w:t xml:space="preserve">
      Резиденттік белгісі мен экономика секторына арналған кодтар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қаулысымен бекітілген Экономика секторлары мен төлемдерді тағайындау кодтарын қолдану қағидаларына сәйкес көрсетіледі. </w:t>
      </w:r>
    </w:p>
    <w:bookmarkEnd w:id="817"/>
    <w:bookmarkStart w:name="z974" w:id="818"/>
    <w:p>
      <w:pPr>
        <w:spacing w:after="0"/>
        <w:ind w:left="0"/>
        <w:jc w:val="both"/>
      </w:pPr>
      <w:r>
        <w:rPr>
          <w:rFonts w:ascii="Times New Roman"/>
          <w:b w:val="false"/>
          <w:i w:val="false"/>
          <w:color w:val="000000"/>
          <w:sz w:val="28"/>
        </w:rPr>
        <w:t xml:space="preserve">
      Бірыңғай жинақтаушы зейнетақы қорының экономика секторлары бойынша бейрезиденттерге қатысты активтері мен міндеттемелері бөлінбейді. Бұл жағдайда бейрезидентке қатысты экономика секторының коды - "0" көрсетіледі. </w:t>
      </w:r>
    </w:p>
    <w:bookmarkEnd w:id="818"/>
    <w:bookmarkStart w:name="z975" w:id="819"/>
    <w:p>
      <w:pPr>
        <w:spacing w:after="0"/>
        <w:ind w:left="0"/>
        <w:jc w:val="both"/>
      </w:pPr>
      <w:r>
        <w:rPr>
          <w:rFonts w:ascii="Times New Roman"/>
          <w:b w:val="false"/>
          <w:i w:val="false"/>
          <w:color w:val="000000"/>
          <w:sz w:val="28"/>
        </w:rPr>
        <w:t xml:space="preserve">
      Мысалы: 15.15.08 - жолдың коды, мұндағы бірінші цифр "15" - баланстың негізгі бабының нөмірі, екінші цифр "15" - резидент, басқа қаржы ұйымдары және үшінші цифр "08" - реттік нөмірі. </w:t>
      </w:r>
    </w:p>
    <w:bookmarkEnd w:id="819"/>
    <w:bookmarkStart w:name="z976" w:id="820"/>
    <w:p>
      <w:pPr>
        <w:spacing w:after="0"/>
        <w:ind w:left="0"/>
        <w:jc w:val="both"/>
      </w:pPr>
      <w:r>
        <w:rPr>
          <w:rFonts w:ascii="Times New Roman"/>
          <w:b w:val="false"/>
          <w:i w:val="false"/>
          <w:color w:val="000000"/>
          <w:sz w:val="28"/>
        </w:rPr>
        <w:t xml:space="preserve">
      7. Арифметикалық-логикалық бақылау: </w:t>
      </w:r>
    </w:p>
    <w:bookmarkEnd w:id="820"/>
    <w:bookmarkStart w:name="z977" w:id="821"/>
    <w:p>
      <w:pPr>
        <w:spacing w:after="0"/>
        <w:ind w:left="0"/>
        <w:jc w:val="both"/>
      </w:pPr>
      <w:r>
        <w:rPr>
          <w:rFonts w:ascii="Times New Roman"/>
          <w:b w:val="false"/>
          <w:i w:val="false"/>
          <w:color w:val="000000"/>
          <w:sz w:val="28"/>
        </w:rPr>
        <w:t>
      1) 3-бағандағы барлық жолдар бойынша деректер 4 және 5-бағандар бойынша деректер сомасына тең;</w:t>
      </w:r>
    </w:p>
    <w:bookmarkEnd w:id="821"/>
    <w:bookmarkStart w:name="z978" w:id="822"/>
    <w:p>
      <w:pPr>
        <w:spacing w:after="0"/>
        <w:ind w:left="0"/>
        <w:jc w:val="both"/>
      </w:pPr>
      <w:r>
        <w:rPr>
          <w:rFonts w:ascii="Times New Roman"/>
          <w:b w:val="false"/>
          <w:i w:val="false"/>
          <w:color w:val="000000"/>
          <w:sz w:val="28"/>
        </w:rPr>
        <w:t xml:space="preserve">
      2) "24" коды бар жол бойынша "активтер жиынтығы" көрсеткіші "1", "2", "3", "4", "5", "6", "7", "8", "9", "10", "11", "12", "13", "14", "15", "16", "17", "18", "19", "20", "21", "22" және "23" кодтары бар жолдар бойынша көрсеткіштер сомасына тең; </w:t>
      </w:r>
    </w:p>
    <w:bookmarkEnd w:id="822"/>
    <w:bookmarkStart w:name="z979" w:id="823"/>
    <w:p>
      <w:pPr>
        <w:spacing w:after="0"/>
        <w:ind w:left="0"/>
        <w:jc w:val="both"/>
      </w:pPr>
      <w:r>
        <w:rPr>
          <w:rFonts w:ascii="Times New Roman"/>
          <w:b w:val="false"/>
          <w:i w:val="false"/>
          <w:color w:val="000000"/>
          <w:sz w:val="28"/>
        </w:rPr>
        <w:t>
      3) "38" коды бар жол бойынша "міндеттемелер жиынтығы" көрсеткіші "25", "26", "27", "28", "29", "30", "31", "32", "33", "34", "35", "36" және "37" кодтары бар жолдар бойынша көрсеткіштер сомасына тең.</w:t>
      </w:r>
    </w:p>
    <w:bookmarkEnd w:id="8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 xml:space="preserve">18-қосымша </w:t>
            </w:r>
          </w:p>
        </w:tc>
      </w:tr>
    </w:tbl>
    <w:bookmarkStart w:name="z982" w:id="824"/>
    <w:p>
      <w:pPr>
        <w:spacing w:after="0"/>
        <w:ind w:left="0"/>
        <w:jc w:val="left"/>
      </w:pPr>
      <w:r>
        <w:rPr>
          <w:rFonts w:ascii="Times New Roman"/>
          <w:b/>
          <w:i w:val="false"/>
          <w:color w:val="000000"/>
        </w:rPr>
        <w:t xml:space="preserve"> Әкімшілік деректерді жинауға арналған нысан </w:t>
      </w:r>
    </w:p>
    <w:bookmarkEnd w:id="824"/>
    <w:bookmarkStart w:name="z983" w:id="825"/>
    <w:p>
      <w:pPr>
        <w:spacing w:after="0"/>
        <w:ind w:left="0"/>
        <w:jc w:val="both"/>
      </w:pPr>
      <w:r>
        <w:rPr>
          <w:rFonts w:ascii="Times New Roman"/>
          <w:b w:val="false"/>
          <w:i w:val="false"/>
          <w:color w:val="000000"/>
          <w:sz w:val="28"/>
        </w:rPr>
        <w:t xml:space="preserve">
      Қайда ұсынылады: Қазақстан Республикасы Ұлттық Банкіне </w:t>
      </w:r>
    </w:p>
    <w:bookmarkEnd w:id="825"/>
    <w:bookmarkStart w:name="z984" w:id="826"/>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End w:id="826"/>
    <w:bookmarkStart w:name="z985" w:id="827"/>
    <w:p>
      <w:pPr>
        <w:spacing w:after="0"/>
        <w:ind w:left="0"/>
        <w:jc w:val="left"/>
      </w:pPr>
      <w:r>
        <w:rPr>
          <w:rFonts w:ascii="Times New Roman"/>
          <w:b/>
          <w:i w:val="false"/>
          <w:color w:val="000000"/>
        </w:rPr>
        <w:t xml:space="preserve"> "Экономика секторлары бойынша (бірыңғай жинақтаушы зейнетақы қорының меншікті активтері бойынша) сыныпталған активтер мен міндеттемелер туралы есеп" </w:t>
      </w:r>
    </w:p>
    <w:bookmarkEnd w:id="827"/>
    <w:bookmarkStart w:name="z986" w:id="828"/>
    <w:p>
      <w:pPr>
        <w:spacing w:after="0"/>
        <w:ind w:left="0"/>
        <w:jc w:val="both"/>
      </w:pPr>
      <w:r>
        <w:rPr>
          <w:rFonts w:ascii="Times New Roman"/>
          <w:b w:val="false"/>
          <w:i w:val="false"/>
          <w:color w:val="000000"/>
          <w:sz w:val="28"/>
        </w:rPr>
        <w:t>
      Әкімшілік деректер нысанының индексі: 2-ENPF-AL(PA)</w:t>
      </w:r>
    </w:p>
    <w:bookmarkEnd w:id="828"/>
    <w:bookmarkStart w:name="z987" w:id="829"/>
    <w:p>
      <w:pPr>
        <w:spacing w:after="0"/>
        <w:ind w:left="0"/>
        <w:jc w:val="both"/>
      </w:pPr>
      <w:r>
        <w:rPr>
          <w:rFonts w:ascii="Times New Roman"/>
          <w:b w:val="false"/>
          <w:i w:val="false"/>
          <w:color w:val="000000"/>
          <w:sz w:val="28"/>
        </w:rPr>
        <w:t xml:space="preserve">
      Кезеңділігі: тоқсан сайын </w:t>
      </w:r>
    </w:p>
    <w:bookmarkEnd w:id="829"/>
    <w:bookmarkStart w:name="z988" w:id="830"/>
    <w:p>
      <w:pPr>
        <w:spacing w:after="0"/>
        <w:ind w:left="0"/>
        <w:jc w:val="both"/>
      </w:pPr>
      <w:r>
        <w:rPr>
          <w:rFonts w:ascii="Times New Roman"/>
          <w:b w:val="false"/>
          <w:i w:val="false"/>
          <w:color w:val="000000"/>
          <w:sz w:val="28"/>
        </w:rPr>
        <w:t xml:space="preserve">
      Есепті кезең: 20__ жылғы __________ жағдай бойынша </w:t>
      </w:r>
    </w:p>
    <w:bookmarkEnd w:id="830"/>
    <w:bookmarkStart w:name="z989" w:id="831"/>
    <w:p>
      <w:pPr>
        <w:spacing w:after="0"/>
        <w:ind w:left="0"/>
        <w:jc w:val="both"/>
      </w:pPr>
      <w:r>
        <w:rPr>
          <w:rFonts w:ascii="Times New Roman"/>
          <w:b w:val="false"/>
          <w:i w:val="false"/>
          <w:color w:val="000000"/>
          <w:sz w:val="28"/>
        </w:rPr>
        <w:t xml:space="preserve">
      Ақпаратты ұсынатын тұлғалар тобы: бірыңғай жинақтаушы зейнетақы қоры </w:t>
      </w:r>
    </w:p>
    <w:bookmarkEnd w:id="831"/>
    <w:bookmarkStart w:name="z990" w:id="832"/>
    <w:p>
      <w:pPr>
        <w:spacing w:after="0"/>
        <w:ind w:left="0"/>
        <w:jc w:val="both"/>
      </w:pPr>
      <w:r>
        <w:rPr>
          <w:rFonts w:ascii="Times New Roman"/>
          <w:b w:val="false"/>
          <w:i w:val="false"/>
          <w:color w:val="000000"/>
          <w:sz w:val="28"/>
        </w:rPr>
        <w:t xml:space="preserve">
      Әкімшілік деректер нысанын ұсыну мерзімі: тоқсан сайын, есепті тоқсаннан кейінгі айдың 25 (жиырма бесінен) кешіктірмей </w:t>
      </w:r>
    </w:p>
    <w:bookmarkEnd w:id="832"/>
    <w:bookmarkStart w:name="z991" w:id="833"/>
    <w:p>
      <w:pPr>
        <w:spacing w:after="0"/>
        <w:ind w:left="0"/>
        <w:jc w:val="both"/>
      </w:pPr>
      <w:r>
        <w:rPr>
          <w:rFonts w:ascii="Times New Roman"/>
          <w:b w:val="false"/>
          <w:i w:val="false"/>
          <w:color w:val="000000"/>
          <w:sz w:val="28"/>
        </w:rPr>
        <w:t>
      Нысан</w:t>
      </w:r>
    </w:p>
    <w:bookmarkEnd w:id="833"/>
    <w:bookmarkStart w:name="z992" w:id="834"/>
    <w:p>
      <w:pPr>
        <w:spacing w:after="0"/>
        <w:ind w:left="0"/>
        <w:jc w:val="both"/>
      </w:pPr>
      <w:r>
        <w:rPr>
          <w:rFonts w:ascii="Times New Roman"/>
          <w:b w:val="false"/>
          <w:i w:val="false"/>
          <w:color w:val="000000"/>
          <w:sz w:val="28"/>
        </w:rPr>
        <w:t>
      1-кесте. Активтер</w:t>
      </w:r>
    </w:p>
    <w:bookmarkEnd w:id="834"/>
    <w:bookmarkStart w:name="z993" w:id="835"/>
    <w:p>
      <w:pPr>
        <w:spacing w:after="0"/>
        <w:ind w:left="0"/>
        <w:jc w:val="both"/>
      </w:pPr>
      <w:r>
        <w:rPr>
          <w:rFonts w:ascii="Times New Roman"/>
          <w:b w:val="false"/>
          <w:i w:val="false"/>
          <w:color w:val="000000"/>
          <w:sz w:val="28"/>
        </w:rPr>
        <w:t>
      (мың теңгемен)</w:t>
      </w:r>
    </w:p>
    <w:bookmarkEnd w:id="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соңына)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ақшалай қаражатының баламалары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ағымдағы шоттардағы (жарналар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ағымдағы шоттардағы (инвестициялық шоттағы)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ағымдағы шоттардағы (инвестициялық шоттағы)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ағымдағы шоттардағы (инвестициялық шоттағы)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ағымдағы шоттардағы (төлемдер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ағымдағы шоттардағы (төлемдер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ағымдағы шоттардағы (төлемдер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Бейрезиденттердегі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металл шоттарда орналастырылған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металл шоттарында орналастырылған аффинирленген қымбат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және екінші деңгейдегі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4. 20. 08. 01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4. 20. 08. 02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жасалатын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басқарудағы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төменгі мәні арасындағы теріс айырмашылықты алу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түскен теріс комиссиялық сыйақыны өтеу жөніндегі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4" w:id="836"/>
    <w:p>
      <w:pPr>
        <w:spacing w:after="0"/>
        <w:ind w:left="0"/>
        <w:jc w:val="both"/>
      </w:pPr>
      <w:r>
        <w:rPr>
          <w:rFonts w:ascii="Times New Roman"/>
          <w:b w:val="false"/>
          <w:i w:val="false"/>
          <w:color w:val="000000"/>
          <w:sz w:val="28"/>
        </w:rPr>
        <w:t>
      2-кесте. Міндеттемелер</w:t>
      </w:r>
    </w:p>
    <w:bookmarkEnd w:id="836"/>
    <w:bookmarkStart w:name="z995" w:id="837"/>
    <w:p>
      <w:pPr>
        <w:spacing w:after="0"/>
        <w:ind w:left="0"/>
        <w:jc w:val="both"/>
      </w:pPr>
      <w:r>
        <w:rPr>
          <w:rFonts w:ascii="Times New Roman"/>
          <w:b w:val="false"/>
          <w:i w:val="false"/>
          <w:color w:val="000000"/>
          <w:sz w:val="28"/>
        </w:rPr>
        <w:t>
       (мың теңгемен)</w:t>
      </w:r>
    </w:p>
    <w:bookmarkEnd w:id="8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соңына)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жағдайларын жақсарту және (немесе) емделу мақсатында зейнетақы төлемдері, біржолғы алулар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төлеу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басқа жинақтаушы зейнетақы қорларына аудару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сақтандыру ұйымдарына аудару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жағдайын жақсартуға және (немесе) емделуге ақы төлеу мақсатында біржолғы алулар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 бойынша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(залалдан) есептелген комиссиялық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есептелген комиссиялық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төлемдерінен жеке табыс салығы бойынша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туынды құралдармен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есептелген зейнетақы жарналарының сомаларын қайтару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Анықталғанға дейінгі басқа да сомалар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6" w:id="838"/>
    <w:p>
      <w:pPr>
        <w:spacing w:after="0"/>
        <w:ind w:left="0"/>
        <w:jc w:val="both"/>
      </w:pPr>
      <w:r>
        <w:rPr>
          <w:rFonts w:ascii="Times New Roman"/>
          <w:b w:val="false"/>
          <w:i w:val="false"/>
          <w:color w:val="000000"/>
          <w:sz w:val="28"/>
        </w:rPr>
        <w:t xml:space="preserve">
      Атауы ______________________________________ </w:t>
      </w:r>
    </w:p>
    <w:bookmarkEnd w:id="838"/>
    <w:bookmarkStart w:name="z997" w:id="839"/>
    <w:p>
      <w:pPr>
        <w:spacing w:after="0"/>
        <w:ind w:left="0"/>
        <w:jc w:val="both"/>
      </w:pPr>
      <w:r>
        <w:rPr>
          <w:rFonts w:ascii="Times New Roman"/>
          <w:b w:val="false"/>
          <w:i w:val="false"/>
          <w:color w:val="000000"/>
          <w:sz w:val="28"/>
        </w:rPr>
        <w:t xml:space="preserve">
      Мекенжайы __________________________________________________________ </w:t>
      </w:r>
    </w:p>
    <w:bookmarkEnd w:id="839"/>
    <w:bookmarkStart w:name="z998" w:id="840"/>
    <w:p>
      <w:pPr>
        <w:spacing w:after="0"/>
        <w:ind w:left="0"/>
        <w:jc w:val="both"/>
      </w:pPr>
      <w:r>
        <w:rPr>
          <w:rFonts w:ascii="Times New Roman"/>
          <w:b w:val="false"/>
          <w:i w:val="false"/>
          <w:color w:val="000000"/>
          <w:sz w:val="28"/>
        </w:rPr>
        <w:t xml:space="preserve">
      Телефоны ________________________________________ </w:t>
      </w:r>
    </w:p>
    <w:bookmarkEnd w:id="840"/>
    <w:bookmarkStart w:name="z999" w:id="841"/>
    <w:p>
      <w:pPr>
        <w:spacing w:after="0"/>
        <w:ind w:left="0"/>
        <w:jc w:val="both"/>
      </w:pPr>
      <w:r>
        <w:rPr>
          <w:rFonts w:ascii="Times New Roman"/>
          <w:b w:val="false"/>
          <w:i w:val="false"/>
          <w:color w:val="000000"/>
          <w:sz w:val="28"/>
        </w:rPr>
        <w:t xml:space="preserve">
      Электрондық пошта мекенжайы _________________________ </w:t>
      </w:r>
    </w:p>
    <w:bookmarkEnd w:id="841"/>
    <w:bookmarkStart w:name="z1000" w:id="842"/>
    <w:p>
      <w:pPr>
        <w:spacing w:after="0"/>
        <w:ind w:left="0"/>
        <w:jc w:val="both"/>
      </w:pPr>
      <w:r>
        <w:rPr>
          <w:rFonts w:ascii="Times New Roman"/>
          <w:b w:val="false"/>
          <w:i w:val="false"/>
          <w:color w:val="000000"/>
          <w:sz w:val="28"/>
        </w:rPr>
        <w:t xml:space="preserve">
      Орындаушы ______________________________________             ______________ </w:t>
      </w:r>
    </w:p>
    <w:bookmarkEnd w:id="842"/>
    <w:bookmarkStart w:name="z1001" w:id="843"/>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843"/>
    <w:bookmarkStart w:name="z1002" w:id="844"/>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844"/>
    <w:bookmarkStart w:name="z1003" w:id="845"/>
    <w:p>
      <w:pPr>
        <w:spacing w:after="0"/>
        <w:ind w:left="0"/>
        <w:jc w:val="both"/>
      </w:pPr>
      <w:r>
        <w:rPr>
          <w:rFonts w:ascii="Times New Roman"/>
          <w:b w:val="false"/>
          <w:i w:val="false"/>
          <w:color w:val="000000"/>
          <w:sz w:val="28"/>
        </w:rPr>
        <w:t xml:space="preserve">
      _______________________________________                         _____________ </w:t>
      </w:r>
    </w:p>
    <w:bookmarkEnd w:id="845"/>
    <w:bookmarkStart w:name="z1004" w:id="846"/>
    <w:p>
      <w:pPr>
        <w:spacing w:after="0"/>
        <w:ind w:left="0"/>
        <w:jc w:val="both"/>
      </w:pPr>
      <w:r>
        <w:rPr>
          <w:rFonts w:ascii="Times New Roman"/>
          <w:b w:val="false"/>
          <w:i w:val="false"/>
          <w:color w:val="000000"/>
          <w:sz w:val="28"/>
        </w:rPr>
        <w:t>
      тегі, аты және әкесінің аты (ол бар болса)                               қолы</w:t>
      </w:r>
    </w:p>
    <w:bookmarkEnd w:id="846"/>
    <w:bookmarkStart w:name="z1005" w:id="847"/>
    <w:p>
      <w:pPr>
        <w:spacing w:after="0"/>
        <w:ind w:left="0"/>
        <w:jc w:val="both"/>
      </w:pPr>
      <w:r>
        <w:rPr>
          <w:rFonts w:ascii="Times New Roman"/>
          <w:b w:val="false"/>
          <w:i w:val="false"/>
          <w:color w:val="000000"/>
          <w:sz w:val="28"/>
        </w:rPr>
        <w:t>
      Күні 20__ жылғы "____" ______________</w:t>
      </w:r>
    </w:p>
    <w:bookmarkEnd w:id="8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Экономика секторлары </w:t>
            </w:r>
            <w:r>
              <w:br/>
            </w:r>
            <w:r>
              <w:rPr>
                <w:rFonts w:ascii="Times New Roman"/>
                <w:b w:val="false"/>
                <w:i w:val="false"/>
                <w:color w:val="000000"/>
                <w:sz w:val="20"/>
              </w:rPr>
              <w:t xml:space="preserve">бойынша (бірыңғай </w:t>
            </w:r>
            <w:r>
              <w:br/>
            </w:r>
            <w:r>
              <w:rPr>
                <w:rFonts w:ascii="Times New Roman"/>
                <w:b w:val="false"/>
                <w:i w:val="false"/>
                <w:color w:val="000000"/>
                <w:sz w:val="20"/>
              </w:rPr>
              <w:t>жинақтаушы зейнетақы</w:t>
            </w:r>
            <w:r>
              <w:br/>
            </w:r>
            <w:r>
              <w:rPr>
                <w:rFonts w:ascii="Times New Roman"/>
                <w:b w:val="false"/>
                <w:i w:val="false"/>
                <w:color w:val="000000"/>
                <w:sz w:val="20"/>
              </w:rPr>
              <w:t>қорының меншікті активтері</w:t>
            </w:r>
            <w:r>
              <w:br/>
            </w:r>
            <w:r>
              <w:rPr>
                <w:rFonts w:ascii="Times New Roman"/>
                <w:b w:val="false"/>
                <w:i w:val="false"/>
                <w:color w:val="000000"/>
                <w:sz w:val="20"/>
              </w:rPr>
              <w:t>бойынша) сыныпталған</w:t>
            </w:r>
            <w:r>
              <w:br/>
            </w:r>
            <w:r>
              <w:rPr>
                <w:rFonts w:ascii="Times New Roman"/>
                <w:b w:val="false"/>
                <w:i w:val="false"/>
                <w:color w:val="000000"/>
                <w:sz w:val="20"/>
              </w:rPr>
              <w:t>активтер мен міндеттемелер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007" w:id="848"/>
    <w:p>
      <w:pPr>
        <w:spacing w:after="0"/>
        <w:ind w:left="0"/>
        <w:jc w:val="left"/>
      </w:pPr>
      <w:r>
        <w:rPr>
          <w:rFonts w:ascii="Times New Roman"/>
          <w:b/>
          <w:i w:val="false"/>
          <w:color w:val="000000"/>
        </w:rPr>
        <w:t xml:space="preserve"> "Экономика секторлары бойынша (бірыңғай жинақтаушы зейнетақы қорының меншікті активтері бойынша) сыныпталған активтер мен міндеттемелер туралы есеп" (индексі – 2-ENPF-AL(PA), кезеңділігі – тоқсан сайын) әкімшілік деректер нысанын толтыру бойынша түсіндірме</w:t>
      </w:r>
    </w:p>
    <w:bookmarkEnd w:id="848"/>
    <w:bookmarkStart w:name="z1008" w:id="849"/>
    <w:p>
      <w:pPr>
        <w:spacing w:after="0"/>
        <w:ind w:left="0"/>
        <w:jc w:val="left"/>
      </w:pPr>
      <w:r>
        <w:rPr>
          <w:rFonts w:ascii="Times New Roman"/>
          <w:b/>
          <w:i w:val="false"/>
          <w:color w:val="000000"/>
        </w:rPr>
        <w:t xml:space="preserve"> 1-тарау. Жалпы ережелер</w:t>
      </w:r>
    </w:p>
    <w:bookmarkEnd w:id="849"/>
    <w:bookmarkStart w:name="z1009" w:id="850"/>
    <w:p>
      <w:pPr>
        <w:spacing w:after="0"/>
        <w:ind w:left="0"/>
        <w:jc w:val="both"/>
      </w:pPr>
      <w:r>
        <w:rPr>
          <w:rFonts w:ascii="Times New Roman"/>
          <w:b w:val="false"/>
          <w:i w:val="false"/>
          <w:color w:val="000000"/>
          <w:sz w:val="28"/>
        </w:rPr>
        <w:t xml:space="preserve">
      1. Осы түсіндірмеде "Экономика секторлары бойынша (бірыңғай жинақтаушы зейнетақы қорының зейнетақы активтері бойынша) сыныпталған активтер мен міндеттемелер туралы есеп" әкімшілік деректер нысанын (бұдан әрі – Нысан) толтыру бойынша бірыңғай талаптар айқындалады. </w:t>
      </w:r>
    </w:p>
    <w:bookmarkEnd w:id="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011" w:id="851"/>
    <w:p>
      <w:pPr>
        <w:spacing w:after="0"/>
        <w:ind w:left="0"/>
        <w:jc w:val="both"/>
      </w:pPr>
      <w:r>
        <w:rPr>
          <w:rFonts w:ascii="Times New Roman"/>
          <w:b w:val="false"/>
          <w:i w:val="false"/>
          <w:color w:val="000000"/>
          <w:sz w:val="28"/>
        </w:rPr>
        <w:t xml:space="preserve">
      3. Нысанды бірыңғай жинақтаушы зейнетақы қоры есепті кезеңнің соңындағы жағдай бойынша тоқсан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 </w:t>
      </w:r>
    </w:p>
    <w:bookmarkEnd w:id="851"/>
    <w:bookmarkStart w:name="z1012" w:id="852"/>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852"/>
    <w:bookmarkStart w:name="z1013" w:id="853"/>
    <w:p>
      <w:pPr>
        <w:spacing w:after="0"/>
        <w:ind w:left="0"/>
        <w:jc w:val="left"/>
      </w:pPr>
      <w:r>
        <w:rPr>
          <w:rFonts w:ascii="Times New Roman"/>
          <w:b/>
          <w:i w:val="false"/>
          <w:color w:val="000000"/>
        </w:rPr>
        <w:t xml:space="preserve"> 2-тарау. Нысанды толтыру бойынша түсіндірме</w:t>
      </w:r>
    </w:p>
    <w:bookmarkEnd w:id="853"/>
    <w:bookmarkStart w:name="z1014" w:id="854"/>
    <w:p>
      <w:pPr>
        <w:spacing w:after="0"/>
        <w:ind w:left="0"/>
        <w:jc w:val="both"/>
      </w:pPr>
      <w:r>
        <w:rPr>
          <w:rFonts w:ascii="Times New Roman"/>
          <w:b w:val="false"/>
          <w:i w:val="false"/>
          <w:color w:val="000000"/>
          <w:sz w:val="28"/>
        </w:rPr>
        <w:t xml:space="preserve">
      5. Нысан есепті күндегі жағдай бойынша бірыңғай жинақтаушы зейнетақы қорының таза зейнетақы активтері туралы есептің "Активтер" және "Міндеттемелер" бөлімдерінің барлық баптары бойынша деректерді қамтиды. </w:t>
      </w:r>
    </w:p>
    <w:bookmarkEnd w:id="854"/>
    <w:bookmarkStart w:name="z1015" w:id="855"/>
    <w:p>
      <w:pPr>
        <w:spacing w:after="0"/>
        <w:ind w:left="0"/>
        <w:jc w:val="both"/>
      </w:pPr>
      <w:r>
        <w:rPr>
          <w:rFonts w:ascii="Times New Roman"/>
          <w:b w:val="false"/>
          <w:i w:val="false"/>
          <w:color w:val="000000"/>
          <w:sz w:val="28"/>
        </w:rPr>
        <w:t xml:space="preserve">
      1-кестеде көрсетілетін активтердің жалпы көлемі сол есепті күнгі таза зейнетақы активтері туралы есеп активтерінің жалпы сомасына сәйкес келеді. </w:t>
      </w:r>
    </w:p>
    <w:bookmarkEnd w:id="855"/>
    <w:bookmarkStart w:name="z1016" w:id="856"/>
    <w:p>
      <w:pPr>
        <w:spacing w:after="0"/>
        <w:ind w:left="0"/>
        <w:jc w:val="both"/>
      </w:pPr>
      <w:r>
        <w:rPr>
          <w:rFonts w:ascii="Times New Roman"/>
          <w:b w:val="false"/>
          <w:i w:val="false"/>
          <w:color w:val="000000"/>
          <w:sz w:val="28"/>
        </w:rPr>
        <w:t xml:space="preserve">
      2-кестеде көрсетілетін міндеттемелердің жалпы көлемі сол есепті күнгі таза зейнетақы активтері туралы есеп міндеттемелерінің жалпы сомасына сәйкес келеді. </w:t>
      </w:r>
    </w:p>
    <w:bookmarkEnd w:id="856"/>
    <w:bookmarkStart w:name="z1017" w:id="857"/>
    <w:p>
      <w:pPr>
        <w:spacing w:after="0"/>
        <w:ind w:left="0"/>
        <w:jc w:val="both"/>
      </w:pPr>
      <w:r>
        <w:rPr>
          <w:rFonts w:ascii="Times New Roman"/>
          <w:b w:val="false"/>
          <w:i w:val="false"/>
          <w:color w:val="000000"/>
          <w:sz w:val="28"/>
        </w:rPr>
        <w:t xml:space="preserve">
      Таза активтер жиыны бабының сомасы сол есепті күнгі таза зейнетақы активтері туралы есептің "таза активтер жиыны" бабының сомасына сәйкес келеді. </w:t>
      </w:r>
    </w:p>
    <w:bookmarkEnd w:id="857"/>
    <w:bookmarkStart w:name="z1018" w:id="858"/>
    <w:p>
      <w:pPr>
        <w:spacing w:after="0"/>
        <w:ind w:left="0"/>
        <w:jc w:val="both"/>
      </w:pPr>
      <w:r>
        <w:rPr>
          <w:rFonts w:ascii="Times New Roman"/>
          <w:b w:val="false"/>
          <w:i w:val="false"/>
          <w:color w:val="000000"/>
          <w:sz w:val="28"/>
        </w:rPr>
        <w:t xml:space="preserve">
      6. Нысанның 1 және 2-кестелері жолдарының (көрсеткіштерінің) коды мынадай құрылым бойынша айқындалады: </w:t>
      </w:r>
    </w:p>
    <w:bookmarkEnd w:id="858"/>
    <w:bookmarkStart w:name="z1019" w:id="859"/>
    <w:p>
      <w:pPr>
        <w:spacing w:after="0"/>
        <w:ind w:left="0"/>
        <w:jc w:val="both"/>
      </w:pPr>
      <w:r>
        <w:rPr>
          <w:rFonts w:ascii="Times New Roman"/>
          <w:b w:val="false"/>
          <w:i w:val="false"/>
          <w:color w:val="000000"/>
          <w:sz w:val="28"/>
        </w:rPr>
        <w:t xml:space="preserve">
      1) бірінші бөлік таза зейнетақы активтері туралы есептің негізгі бабының нөміріне сәйкес келеді; </w:t>
      </w:r>
    </w:p>
    <w:bookmarkEnd w:id="859"/>
    <w:bookmarkStart w:name="z1020" w:id="860"/>
    <w:p>
      <w:pPr>
        <w:spacing w:after="0"/>
        <w:ind w:left="0"/>
        <w:jc w:val="both"/>
      </w:pPr>
      <w:r>
        <w:rPr>
          <w:rFonts w:ascii="Times New Roman"/>
          <w:b w:val="false"/>
          <w:i w:val="false"/>
          <w:color w:val="000000"/>
          <w:sz w:val="28"/>
        </w:rPr>
        <w:t xml:space="preserve">
      2) екінші бөлік екі цифрдан – резиденттік белгісінің коды мен экономика секторының кодынан тұрады; </w:t>
      </w:r>
    </w:p>
    <w:bookmarkEnd w:id="860"/>
    <w:bookmarkStart w:name="z1021" w:id="861"/>
    <w:p>
      <w:pPr>
        <w:spacing w:after="0"/>
        <w:ind w:left="0"/>
        <w:jc w:val="both"/>
      </w:pPr>
      <w:r>
        <w:rPr>
          <w:rFonts w:ascii="Times New Roman"/>
          <w:b w:val="false"/>
          <w:i w:val="false"/>
          <w:color w:val="000000"/>
          <w:sz w:val="28"/>
        </w:rPr>
        <w:t xml:space="preserve">
      3) үшінші бөлік - көрсеткіштің реттік нөмірі. </w:t>
      </w:r>
    </w:p>
    <w:bookmarkEnd w:id="861"/>
    <w:bookmarkStart w:name="z1022" w:id="862"/>
    <w:p>
      <w:pPr>
        <w:spacing w:after="0"/>
        <w:ind w:left="0"/>
        <w:jc w:val="both"/>
      </w:pPr>
      <w:r>
        <w:rPr>
          <w:rFonts w:ascii="Times New Roman"/>
          <w:b w:val="false"/>
          <w:i w:val="false"/>
          <w:color w:val="000000"/>
          <w:sz w:val="28"/>
        </w:rPr>
        <w:t xml:space="preserve">
      Резиденттік белгісі мен экономика секторына арналған кодтар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қаулысымен бекітілген Экономика секторлары мен төлемдерді тағайындау кодтарын қолдану қағидаларына сәйкес көрсетіледі. </w:t>
      </w:r>
    </w:p>
    <w:bookmarkEnd w:id="862"/>
    <w:bookmarkStart w:name="z1023" w:id="863"/>
    <w:p>
      <w:pPr>
        <w:spacing w:after="0"/>
        <w:ind w:left="0"/>
        <w:jc w:val="both"/>
      </w:pPr>
      <w:r>
        <w:rPr>
          <w:rFonts w:ascii="Times New Roman"/>
          <w:b w:val="false"/>
          <w:i w:val="false"/>
          <w:color w:val="000000"/>
          <w:sz w:val="28"/>
        </w:rPr>
        <w:t xml:space="preserve">
      Бірыңғай жинақтаушы зейнетақы қорының экономика секторлары бойынша бейрезиденттерге қатысты активтері мен міндеттемелері бөлінбейді. Бұл жағдайда бейрезидентке қатысты экономика секторының коды - "0" көрсетіледі. </w:t>
      </w:r>
    </w:p>
    <w:bookmarkEnd w:id="863"/>
    <w:bookmarkStart w:name="z1024" w:id="864"/>
    <w:p>
      <w:pPr>
        <w:spacing w:after="0"/>
        <w:ind w:left="0"/>
        <w:jc w:val="both"/>
      </w:pPr>
      <w:r>
        <w:rPr>
          <w:rFonts w:ascii="Times New Roman"/>
          <w:b w:val="false"/>
          <w:i w:val="false"/>
          <w:color w:val="000000"/>
          <w:sz w:val="28"/>
        </w:rPr>
        <w:t xml:space="preserve">
      Мысалы: 15.15.08 – жолдың коды, мұндағы бірінші цифр "15" – таза зейнетақы активтері туралы есептің негізгі бабының нөмірі, екінші цифр "15" – резидент, басқа қаржы ұйымдары және үшінші цифр "08" – реттік нөмірі. </w:t>
      </w:r>
    </w:p>
    <w:bookmarkEnd w:id="864"/>
    <w:bookmarkStart w:name="z1025" w:id="865"/>
    <w:p>
      <w:pPr>
        <w:spacing w:after="0"/>
        <w:ind w:left="0"/>
        <w:jc w:val="both"/>
      </w:pPr>
      <w:r>
        <w:rPr>
          <w:rFonts w:ascii="Times New Roman"/>
          <w:b w:val="false"/>
          <w:i w:val="false"/>
          <w:color w:val="000000"/>
          <w:sz w:val="28"/>
        </w:rPr>
        <w:t xml:space="preserve">
      7. Арифметикалық-логикалық бақылау: </w:t>
      </w:r>
    </w:p>
    <w:bookmarkEnd w:id="865"/>
    <w:bookmarkStart w:name="z1026" w:id="866"/>
    <w:p>
      <w:pPr>
        <w:spacing w:after="0"/>
        <w:ind w:left="0"/>
        <w:jc w:val="both"/>
      </w:pPr>
      <w:r>
        <w:rPr>
          <w:rFonts w:ascii="Times New Roman"/>
          <w:b w:val="false"/>
          <w:i w:val="false"/>
          <w:color w:val="000000"/>
          <w:sz w:val="28"/>
        </w:rPr>
        <w:t>
      1) 3-бағандағы барлық жолдар бойынша деректер 4 және 5-бағандар бойынша деректер сомасына тең;</w:t>
      </w:r>
    </w:p>
    <w:bookmarkEnd w:id="866"/>
    <w:bookmarkStart w:name="z1027" w:id="867"/>
    <w:p>
      <w:pPr>
        <w:spacing w:after="0"/>
        <w:ind w:left="0"/>
        <w:jc w:val="both"/>
      </w:pPr>
      <w:r>
        <w:rPr>
          <w:rFonts w:ascii="Times New Roman"/>
          <w:b w:val="false"/>
          <w:i w:val="false"/>
          <w:color w:val="000000"/>
          <w:sz w:val="28"/>
        </w:rPr>
        <w:t xml:space="preserve">
      2) "12" коды бар жол бойынша "активтер жиынтығы" көрсеткіші "1", "2", "3", "4", "5", "6", "7", "8", "9", "10" және "11" кодтары бар жолдар бойынша көрсеткіштер сомасына тең; </w:t>
      </w:r>
    </w:p>
    <w:bookmarkEnd w:id="867"/>
    <w:bookmarkStart w:name="z1028" w:id="868"/>
    <w:p>
      <w:pPr>
        <w:spacing w:after="0"/>
        <w:ind w:left="0"/>
        <w:jc w:val="both"/>
      </w:pPr>
      <w:r>
        <w:rPr>
          <w:rFonts w:ascii="Times New Roman"/>
          <w:b w:val="false"/>
          <w:i w:val="false"/>
          <w:color w:val="000000"/>
          <w:sz w:val="28"/>
        </w:rPr>
        <w:t>
      3) "18" коды бар жол бойынша "міндеттемелер жиынтығы" көрсеткіші "13", "14", "15", "16" және "17" кодтары бар жолдар бойынша көрсеткіштер сомасына тең;</w:t>
      </w:r>
    </w:p>
    <w:bookmarkEnd w:id="868"/>
    <w:bookmarkStart w:name="z1029" w:id="869"/>
    <w:p>
      <w:pPr>
        <w:spacing w:after="0"/>
        <w:ind w:left="0"/>
        <w:jc w:val="both"/>
      </w:pPr>
      <w:r>
        <w:rPr>
          <w:rFonts w:ascii="Times New Roman"/>
          <w:b w:val="false"/>
          <w:i w:val="false"/>
          <w:color w:val="000000"/>
          <w:sz w:val="28"/>
        </w:rPr>
        <w:t>
      4) "19" коды бар жол бойынша "таза активтер жиынтығы" көрсеткіші "12" және "18" кодтары бар жолдар бойынша көрсеткіштердің айырмасына тең.</w:t>
      </w:r>
    </w:p>
    <w:bookmarkEnd w:id="8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19-қосымша</w:t>
            </w:r>
          </w:p>
        </w:tc>
      </w:tr>
    </w:tbl>
    <w:bookmarkStart w:name="z1032" w:id="870"/>
    <w:p>
      <w:pPr>
        <w:spacing w:after="0"/>
        <w:ind w:left="0"/>
        <w:jc w:val="left"/>
      </w:pPr>
      <w:r>
        <w:rPr>
          <w:rFonts w:ascii="Times New Roman"/>
          <w:b/>
          <w:i w:val="false"/>
          <w:color w:val="000000"/>
        </w:rPr>
        <w:t xml:space="preserve"> Бірыңғай жинақтаушы зейнетақы қорының есептілікті ұсыну қағидалары</w:t>
      </w:r>
    </w:p>
    <w:bookmarkEnd w:id="870"/>
    <w:p>
      <w:pPr>
        <w:spacing w:after="0"/>
        <w:ind w:left="0"/>
        <w:jc w:val="left"/>
      </w:pPr>
    </w:p>
    <w:p>
      <w:pPr>
        <w:spacing w:after="0"/>
        <w:ind w:left="0"/>
        <w:jc w:val="both"/>
      </w:pPr>
      <w:r>
        <w:rPr>
          <w:rFonts w:ascii="Times New Roman"/>
          <w:b w:val="false"/>
          <w:i w:val="false"/>
          <w:color w:val="000000"/>
          <w:sz w:val="28"/>
        </w:rPr>
        <w:t xml:space="preserve">
      1. Бірыңғай жинақтаушы зейнетақы қорының есептілікті табыс ету қағидалары (бұдан әрі – Қағидалар)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бірыңғай жинақтаушы зейнетақы қорының (бұдан әрі – Қор) Қазақстан Республикасының Ұлттық Банкіне (бұдан әрі – Ұлттық Банк) есептілікті табыс ету тәртібін айқындайды.</w:t>
      </w:r>
    </w:p>
    <w:bookmarkStart w:name="z1034" w:id="871"/>
    <w:p>
      <w:pPr>
        <w:spacing w:after="0"/>
        <w:ind w:left="0"/>
        <w:jc w:val="both"/>
      </w:pPr>
      <w:r>
        <w:rPr>
          <w:rFonts w:ascii="Times New Roman"/>
          <w:b w:val="false"/>
          <w:i w:val="false"/>
          <w:color w:val="000000"/>
          <w:sz w:val="28"/>
        </w:rPr>
        <w:t xml:space="preserve">
      2. Қор есептілікті электрондық түрде "Қазақстан Республикасы Ұлттық Банкінің веб-порталы" ақпараттық жүйесін пайдалану арқылы ұсынады. </w:t>
      </w:r>
    </w:p>
    <w:bookmarkEnd w:id="871"/>
    <w:bookmarkStart w:name="z1035" w:id="872"/>
    <w:p>
      <w:pPr>
        <w:spacing w:after="0"/>
        <w:ind w:left="0"/>
        <w:jc w:val="both"/>
      </w:pPr>
      <w:r>
        <w:rPr>
          <w:rFonts w:ascii="Times New Roman"/>
          <w:b w:val="false"/>
          <w:i w:val="false"/>
          <w:color w:val="000000"/>
          <w:sz w:val="28"/>
        </w:rPr>
        <w:t xml:space="preserve">
      3. Қордың басшысының немесе есепке қол қою функциясы жүктелген адамның және орындаушының электрондық цифрлық қолтаңбасы арқылы куәландырған есептілік электрондық Форматта сақталады. </w:t>
      </w:r>
    </w:p>
    <w:bookmarkEnd w:id="872"/>
    <w:bookmarkStart w:name="z1036" w:id="873"/>
    <w:p>
      <w:pPr>
        <w:spacing w:after="0"/>
        <w:ind w:left="0"/>
        <w:jc w:val="both"/>
      </w:pPr>
      <w:r>
        <w:rPr>
          <w:rFonts w:ascii="Times New Roman"/>
          <w:b w:val="false"/>
          <w:i w:val="false"/>
          <w:color w:val="000000"/>
          <w:sz w:val="28"/>
        </w:rPr>
        <w:t xml:space="preserve">
      4. Есептіліктегі деректердің толықтығы мен дұрыстығын Қордың басшысы немесе есепке қол қою функциясы жүктелген адам қамтамасыз етеді. </w:t>
      </w:r>
    </w:p>
    <w:bookmarkEnd w:id="873"/>
    <w:bookmarkStart w:name="z1037" w:id="874"/>
    <w:p>
      <w:pPr>
        <w:spacing w:after="0"/>
        <w:ind w:left="0"/>
        <w:jc w:val="both"/>
      </w:pPr>
      <w:r>
        <w:rPr>
          <w:rFonts w:ascii="Times New Roman"/>
          <w:b w:val="false"/>
          <w:i w:val="false"/>
          <w:color w:val="000000"/>
          <w:sz w:val="28"/>
        </w:rPr>
        <w:t>
      5. Есептіліктегі деректер Қазақстан Республикасының ұлттық валютасы – теңгемен көрсетіледі.</w:t>
      </w:r>
    </w:p>
    <w:bookmarkEnd w:id="874"/>
    <w:bookmarkStart w:name="z1038" w:id="875"/>
    <w:p>
      <w:pPr>
        <w:spacing w:after="0"/>
        <w:ind w:left="0"/>
        <w:jc w:val="both"/>
      </w:pPr>
      <w:r>
        <w:rPr>
          <w:rFonts w:ascii="Times New Roman"/>
          <w:b w:val="false"/>
          <w:i w:val="false"/>
          <w:color w:val="000000"/>
          <w:sz w:val="28"/>
        </w:rPr>
        <w:t>
      6. Есептілікті қалыптастыру мақсатында шетел валютасындағы активтер,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қаулысында және Қазақстан Республикасы Қаржы министрінің 2013 жылғы 22 ақпандағы № 99 бұйрығында белгіленген тәртіпке сәйкес айқындалған валюталарды айырбастаудың нарықтық бағамы бойынша қайта есептеліп көрсетіледі.</w:t>
      </w:r>
    </w:p>
    <w:bookmarkEnd w:id="875"/>
    <w:bookmarkStart w:name="z1039" w:id="876"/>
    <w:p>
      <w:pPr>
        <w:spacing w:after="0"/>
        <w:ind w:left="0"/>
        <w:jc w:val="both"/>
      </w:pPr>
      <w:r>
        <w:rPr>
          <w:rFonts w:ascii="Times New Roman"/>
          <w:b w:val="false"/>
          <w:i w:val="false"/>
          <w:color w:val="000000"/>
          <w:sz w:val="28"/>
        </w:rPr>
        <w:t xml:space="preserve">
      7. "Резидент" және "бейрезидент" ұғымдары "Валюталық реттеу және валюталық бақылау туралы" Қазақстан Республикасының Заңында айқындалған мәндерде пайдаланылады. </w:t>
      </w:r>
    </w:p>
    <w:bookmarkEnd w:id="8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1-қосымша</w:t>
            </w:r>
          </w:p>
        </w:tc>
      </w:tr>
    </w:tbl>
    <w:bookmarkStart w:name="z1042" w:id="877"/>
    <w:p>
      <w:pPr>
        <w:spacing w:after="0"/>
        <w:ind w:left="0"/>
        <w:jc w:val="left"/>
      </w:pPr>
      <w:r>
        <w:rPr>
          <w:rFonts w:ascii="Times New Roman"/>
          <w:b/>
          <w:i w:val="false"/>
          <w:color w:val="000000"/>
        </w:rPr>
        <w:t xml:space="preserve"> Бағалы қағаздар нарығында қызметті жүзеге асыратын лицензиаттар, бірыңғай оператор есептілігінің тізбесі </w:t>
      </w:r>
    </w:p>
    <w:bookmarkEnd w:id="877"/>
    <w:bookmarkStart w:name="z1043" w:id="878"/>
    <w:p>
      <w:pPr>
        <w:spacing w:after="0"/>
        <w:ind w:left="0"/>
        <w:jc w:val="both"/>
      </w:pPr>
      <w:r>
        <w:rPr>
          <w:rFonts w:ascii="Times New Roman"/>
          <w:b w:val="false"/>
          <w:i w:val="false"/>
          <w:color w:val="000000"/>
          <w:sz w:val="28"/>
        </w:rPr>
        <w:t>
      Бағалы қағаздар нарығында қызметті жүзеге асыратын лицензиаттардың, бірыңғай оператордың есептілігі мыналарды қамтиды:</w:t>
      </w:r>
    </w:p>
    <w:bookmarkEnd w:id="878"/>
    <w:bookmarkStart w:name="z1044" w:id="879"/>
    <w:p>
      <w:pPr>
        <w:spacing w:after="0"/>
        <w:ind w:left="0"/>
        <w:jc w:val="both"/>
      </w:pPr>
      <w:r>
        <w:rPr>
          <w:rFonts w:ascii="Times New Roman"/>
          <w:b w:val="false"/>
          <w:i w:val="false"/>
          <w:color w:val="000000"/>
          <w:sz w:val="28"/>
        </w:rPr>
        <w:t>
      1) меншікті активтер есебінен сатып алынған бағалы қағаздар туралы есеп;</w:t>
      </w:r>
    </w:p>
    <w:bookmarkEnd w:id="879"/>
    <w:bookmarkStart w:name="z1045" w:id="880"/>
    <w:p>
      <w:pPr>
        <w:spacing w:after="0"/>
        <w:ind w:left="0"/>
        <w:jc w:val="both"/>
      </w:pPr>
      <w:r>
        <w:rPr>
          <w:rFonts w:ascii="Times New Roman"/>
          <w:b w:val="false"/>
          <w:i w:val="false"/>
          <w:color w:val="000000"/>
          <w:sz w:val="28"/>
        </w:rPr>
        <w:t>
      2) меншікті активтер есебінен жасалған "керi репо" және репо операциялары туралы есеп;</w:t>
      </w:r>
    </w:p>
    <w:bookmarkEnd w:id="880"/>
    <w:bookmarkStart w:name="z1046" w:id="881"/>
    <w:p>
      <w:pPr>
        <w:spacing w:after="0"/>
        <w:ind w:left="0"/>
        <w:jc w:val="both"/>
      </w:pPr>
      <w:r>
        <w:rPr>
          <w:rFonts w:ascii="Times New Roman"/>
          <w:b w:val="false"/>
          <w:i w:val="false"/>
          <w:color w:val="000000"/>
          <w:sz w:val="28"/>
        </w:rPr>
        <w:t>
      3) меншікті активтердің құрамында есепке алынатын салымдар мен ақша туралы есеп;</w:t>
      </w:r>
    </w:p>
    <w:bookmarkEnd w:id="881"/>
    <w:bookmarkStart w:name="z1047" w:id="882"/>
    <w:p>
      <w:pPr>
        <w:spacing w:after="0"/>
        <w:ind w:left="0"/>
        <w:jc w:val="both"/>
      </w:pPr>
      <w:r>
        <w:rPr>
          <w:rFonts w:ascii="Times New Roman"/>
          <w:b w:val="false"/>
          <w:i w:val="false"/>
          <w:color w:val="000000"/>
          <w:sz w:val="28"/>
        </w:rPr>
        <w:t>
      4) меншікті активтер есебінен басқа заңды тұлғалардың капиталына инвестициялар туралы есеп;</w:t>
      </w:r>
    </w:p>
    <w:bookmarkEnd w:id="882"/>
    <w:bookmarkStart w:name="z1048" w:id="883"/>
    <w:p>
      <w:pPr>
        <w:spacing w:after="0"/>
        <w:ind w:left="0"/>
        <w:jc w:val="both"/>
      </w:pPr>
      <w:r>
        <w:rPr>
          <w:rFonts w:ascii="Times New Roman"/>
          <w:b w:val="false"/>
          <w:i w:val="false"/>
          <w:color w:val="000000"/>
          <w:sz w:val="28"/>
        </w:rPr>
        <w:t>
      5) меншікті активтер мен клиенттердің активтері құрамында есепке алынатын берілген қарыздар мен дебиторлық берешек туралы есеп;</w:t>
      </w:r>
    </w:p>
    <w:bookmarkEnd w:id="883"/>
    <w:bookmarkStart w:name="z1049" w:id="884"/>
    <w:p>
      <w:pPr>
        <w:spacing w:after="0"/>
        <w:ind w:left="0"/>
        <w:jc w:val="both"/>
      </w:pPr>
      <w:r>
        <w:rPr>
          <w:rFonts w:ascii="Times New Roman"/>
          <w:b w:val="false"/>
          <w:i w:val="false"/>
          <w:color w:val="000000"/>
          <w:sz w:val="28"/>
        </w:rPr>
        <w:t>
      6) инвестициялық қорлар жөніндегі есеп;</w:t>
      </w:r>
    </w:p>
    <w:bookmarkEnd w:id="884"/>
    <w:bookmarkStart w:name="z1050" w:id="885"/>
    <w:p>
      <w:pPr>
        <w:spacing w:after="0"/>
        <w:ind w:left="0"/>
        <w:jc w:val="both"/>
      </w:pPr>
      <w:r>
        <w:rPr>
          <w:rFonts w:ascii="Times New Roman"/>
          <w:b w:val="false"/>
          <w:i w:val="false"/>
          <w:color w:val="000000"/>
          <w:sz w:val="28"/>
        </w:rPr>
        <w:t>
      7) клиенттердің активтері есебінен сатып алынған инвестициялық портфельдің құрылымы туралы есеп;</w:t>
      </w:r>
    </w:p>
    <w:bookmarkEnd w:id="885"/>
    <w:bookmarkStart w:name="z1051" w:id="886"/>
    <w:p>
      <w:pPr>
        <w:spacing w:after="0"/>
        <w:ind w:left="0"/>
        <w:jc w:val="both"/>
      </w:pPr>
      <w:r>
        <w:rPr>
          <w:rFonts w:ascii="Times New Roman"/>
          <w:b w:val="false"/>
          <w:i w:val="false"/>
          <w:color w:val="000000"/>
          <w:sz w:val="28"/>
        </w:rPr>
        <w:t>
      8) инвестициялық қордың өзге мүлігінің құрылымы туралы есеп;</w:t>
      </w:r>
    </w:p>
    <w:bookmarkEnd w:id="886"/>
    <w:bookmarkStart w:name="z1052" w:id="887"/>
    <w:p>
      <w:pPr>
        <w:spacing w:after="0"/>
        <w:ind w:left="0"/>
        <w:jc w:val="both"/>
      </w:pPr>
      <w:r>
        <w:rPr>
          <w:rFonts w:ascii="Times New Roman"/>
          <w:b w:val="false"/>
          <w:i w:val="false"/>
          <w:color w:val="000000"/>
          <w:sz w:val="28"/>
        </w:rPr>
        <w:t>
      9) акционерлік қоғамдар болып табылмайтын заңды тұлғалардың капиталына инвестициялық қордың және басқа да клиенттердің инвестициялары туралы есеп;</w:t>
      </w:r>
    </w:p>
    <w:bookmarkEnd w:id="887"/>
    <w:bookmarkStart w:name="z1053" w:id="888"/>
    <w:p>
      <w:pPr>
        <w:spacing w:after="0"/>
        <w:ind w:left="0"/>
        <w:jc w:val="both"/>
      </w:pPr>
      <w:r>
        <w:rPr>
          <w:rFonts w:ascii="Times New Roman"/>
          <w:b w:val="false"/>
          <w:i w:val="false"/>
          <w:color w:val="000000"/>
          <w:sz w:val="28"/>
        </w:rPr>
        <w:t>
      10) зейнетақы активтерінің құны туралы есеп;</w:t>
      </w:r>
    </w:p>
    <w:bookmarkEnd w:id="888"/>
    <w:bookmarkStart w:name="z1054" w:id="889"/>
    <w:p>
      <w:pPr>
        <w:spacing w:after="0"/>
        <w:ind w:left="0"/>
        <w:jc w:val="both"/>
      </w:pPr>
      <w:r>
        <w:rPr>
          <w:rFonts w:ascii="Times New Roman"/>
          <w:b w:val="false"/>
          <w:i w:val="false"/>
          <w:color w:val="000000"/>
          <w:sz w:val="28"/>
        </w:rPr>
        <w:t>
      11) зейнетақы активтерінің инвестициялық портфелінің құрылымы туралы есеп;</w:t>
      </w:r>
    </w:p>
    <w:bookmarkEnd w:id="889"/>
    <w:bookmarkStart w:name="z1055" w:id="890"/>
    <w:p>
      <w:pPr>
        <w:spacing w:after="0"/>
        <w:ind w:left="0"/>
        <w:jc w:val="both"/>
      </w:pPr>
      <w:r>
        <w:rPr>
          <w:rFonts w:ascii="Times New Roman"/>
          <w:b w:val="false"/>
          <w:i w:val="false"/>
          <w:color w:val="000000"/>
          <w:sz w:val="28"/>
        </w:rPr>
        <w:t>
      12) зейнетақы жинақтарының көлемі және ерікті зейнетақы жарналары салымшыларының (алушыларының) саны туралы есеп;</w:t>
      </w:r>
    </w:p>
    <w:bookmarkEnd w:id="890"/>
    <w:bookmarkStart w:name="z1056" w:id="891"/>
    <w:p>
      <w:pPr>
        <w:spacing w:after="0"/>
        <w:ind w:left="0"/>
        <w:jc w:val="both"/>
      </w:pPr>
      <w:r>
        <w:rPr>
          <w:rFonts w:ascii="Times New Roman"/>
          <w:b w:val="false"/>
          <w:i w:val="false"/>
          <w:color w:val="000000"/>
          <w:sz w:val="28"/>
        </w:rPr>
        <w:t>
      13) зейнетақы төлемдері туралы есеп;</w:t>
      </w:r>
    </w:p>
    <w:bookmarkEnd w:id="891"/>
    <w:bookmarkStart w:name="z1057" w:id="892"/>
    <w:p>
      <w:pPr>
        <w:spacing w:after="0"/>
        <w:ind w:left="0"/>
        <w:jc w:val="both"/>
      </w:pPr>
      <w:r>
        <w:rPr>
          <w:rFonts w:ascii="Times New Roman"/>
          <w:b w:val="false"/>
          <w:i w:val="false"/>
          <w:color w:val="000000"/>
          <w:sz w:val="28"/>
        </w:rPr>
        <w:t>
      14) клиенттердің активтерін инвестициялау бойынша жасалған мәмілелер туралы есеп;</w:t>
      </w:r>
    </w:p>
    <w:bookmarkEnd w:id="892"/>
    <w:bookmarkStart w:name="z1058" w:id="893"/>
    <w:p>
      <w:pPr>
        <w:spacing w:after="0"/>
        <w:ind w:left="0"/>
        <w:jc w:val="both"/>
      </w:pPr>
      <w:r>
        <w:rPr>
          <w:rFonts w:ascii="Times New Roman"/>
          <w:b w:val="false"/>
          <w:i w:val="false"/>
          <w:color w:val="000000"/>
          <w:sz w:val="28"/>
        </w:rPr>
        <w:t>
      15) меншікті активтерді инвестициялау бойынша жасалған мәмілелер туралы есеп;</w:t>
      </w:r>
    </w:p>
    <w:bookmarkEnd w:id="893"/>
    <w:bookmarkStart w:name="z1059" w:id="894"/>
    <w:p>
      <w:pPr>
        <w:spacing w:after="0"/>
        <w:ind w:left="0"/>
        <w:jc w:val="both"/>
      </w:pPr>
      <w:r>
        <w:rPr>
          <w:rFonts w:ascii="Times New Roman"/>
          <w:b w:val="false"/>
          <w:i w:val="false"/>
          <w:color w:val="000000"/>
          <w:sz w:val="28"/>
        </w:rPr>
        <w:t>
      16) клиенттердің активтерін және меншікті активтерді туынды қаржы құралдарына инвестициялау бойынша жасалған мәмілелер туралы есеп;</w:t>
      </w:r>
    </w:p>
    <w:bookmarkEnd w:id="894"/>
    <w:bookmarkStart w:name="z1060" w:id="895"/>
    <w:p>
      <w:pPr>
        <w:spacing w:after="0"/>
        <w:ind w:left="0"/>
        <w:jc w:val="both"/>
      </w:pPr>
      <w:r>
        <w:rPr>
          <w:rFonts w:ascii="Times New Roman"/>
          <w:b w:val="false"/>
          <w:i w:val="false"/>
          <w:color w:val="000000"/>
          <w:sz w:val="28"/>
        </w:rPr>
        <w:t>
      17) клиенттердің активтерін және меншікті активтерді инвестициялау бойынша үлестес тұлғалармен жасалған мәмілелер туралы есеп;</w:t>
      </w:r>
    </w:p>
    <w:bookmarkEnd w:id="895"/>
    <w:bookmarkStart w:name="z1061" w:id="896"/>
    <w:p>
      <w:pPr>
        <w:spacing w:after="0"/>
        <w:ind w:left="0"/>
        <w:jc w:val="both"/>
      </w:pPr>
      <w:r>
        <w:rPr>
          <w:rFonts w:ascii="Times New Roman"/>
          <w:b w:val="false"/>
          <w:i w:val="false"/>
          <w:color w:val="000000"/>
          <w:sz w:val="28"/>
        </w:rPr>
        <w:t>
      18) 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w:t>
      </w:r>
    </w:p>
    <w:bookmarkEnd w:id="896"/>
    <w:bookmarkStart w:name="z1062" w:id="897"/>
    <w:p>
      <w:pPr>
        <w:spacing w:after="0"/>
        <w:ind w:left="0"/>
        <w:jc w:val="both"/>
      </w:pPr>
      <w:r>
        <w:rPr>
          <w:rFonts w:ascii="Times New Roman"/>
          <w:b w:val="false"/>
          <w:i w:val="false"/>
          <w:color w:val="000000"/>
          <w:sz w:val="28"/>
        </w:rPr>
        <w:t>
      19) Қазақстан Республикасының бағалы қағаздар нарығында брокерлік және (немесе) дилерлік қызметті жүзеге асыру лицензиясына ие ұйым туралы мәліметтер;</w:t>
      </w:r>
    </w:p>
    <w:bookmarkEnd w:id="897"/>
    <w:bookmarkStart w:name="z1063" w:id="898"/>
    <w:p>
      <w:pPr>
        <w:spacing w:after="0"/>
        <w:ind w:left="0"/>
        <w:jc w:val="both"/>
      </w:pPr>
      <w:r>
        <w:rPr>
          <w:rFonts w:ascii="Times New Roman"/>
          <w:b w:val="false"/>
          <w:i w:val="false"/>
          <w:color w:val="000000"/>
          <w:sz w:val="28"/>
        </w:rPr>
        <w:t>
      20) туынды қаржы құралдарымен мәмілелер туралы есеп;</w:t>
      </w:r>
    </w:p>
    <w:bookmarkEnd w:id="898"/>
    <w:bookmarkStart w:name="z1064" w:id="899"/>
    <w:p>
      <w:pPr>
        <w:spacing w:after="0"/>
        <w:ind w:left="0"/>
        <w:jc w:val="both"/>
      </w:pPr>
      <w:r>
        <w:rPr>
          <w:rFonts w:ascii="Times New Roman"/>
          <w:b w:val="false"/>
          <w:i w:val="false"/>
          <w:color w:val="000000"/>
          <w:sz w:val="28"/>
        </w:rPr>
        <w:t>
      21) брокердің шоттарындағы ақша қалдықтары туралы есеп;</w:t>
      </w:r>
    </w:p>
    <w:bookmarkEnd w:id="899"/>
    <w:bookmarkStart w:name="z1065" w:id="900"/>
    <w:p>
      <w:pPr>
        <w:spacing w:after="0"/>
        <w:ind w:left="0"/>
        <w:jc w:val="both"/>
      </w:pPr>
      <w:r>
        <w:rPr>
          <w:rFonts w:ascii="Times New Roman"/>
          <w:b w:val="false"/>
          <w:i w:val="false"/>
          <w:color w:val="000000"/>
          <w:sz w:val="28"/>
        </w:rPr>
        <w:t>
      22) брокердің және (немесе) дилердің қызмет көрсетуі туралы есеп;</w:t>
      </w:r>
    </w:p>
    <w:bookmarkEnd w:id="900"/>
    <w:bookmarkStart w:name="z1066" w:id="901"/>
    <w:p>
      <w:pPr>
        <w:spacing w:after="0"/>
        <w:ind w:left="0"/>
        <w:jc w:val="both"/>
      </w:pPr>
      <w:r>
        <w:rPr>
          <w:rFonts w:ascii="Times New Roman"/>
          <w:b w:val="false"/>
          <w:i w:val="false"/>
          <w:color w:val="000000"/>
          <w:sz w:val="28"/>
        </w:rPr>
        <w:t>
      23) номиналды ұстаудағы бағалы қағаздар туралы есеп;</w:t>
      </w:r>
    </w:p>
    <w:bookmarkEnd w:id="901"/>
    <w:bookmarkStart w:name="z1067" w:id="902"/>
    <w:p>
      <w:pPr>
        <w:spacing w:after="0"/>
        <w:ind w:left="0"/>
        <w:jc w:val="both"/>
      </w:pPr>
      <w:r>
        <w:rPr>
          <w:rFonts w:ascii="Times New Roman"/>
          <w:b w:val="false"/>
          <w:i w:val="false"/>
          <w:color w:val="000000"/>
          <w:sz w:val="28"/>
        </w:rPr>
        <w:t>
      24) шет мемлекеттің заңнамасына сәйкес шығарылған, номиналды ұстаудағы бағалы қағаздар туралы есеп;</w:t>
      </w:r>
    </w:p>
    <w:bookmarkEnd w:id="902"/>
    <w:bookmarkStart w:name="z1068" w:id="903"/>
    <w:p>
      <w:pPr>
        <w:spacing w:after="0"/>
        <w:ind w:left="0"/>
        <w:jc w:val="both"/>
      </w:pPr>
      <w:r>
        <w:rPr>
          <w:rFonts w:ascii="Times New Roman"/>
          <w:b w:val="false"/>
          <w:i w:val="false"/>
          <w:color w:val="000000"/>
          <w:sz w:val="28"/>
        </w:rPr>
        <w:t>
      25)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p>
    <w:bookmarkEnd w:id="903"/>
    <w:bookmarkStart w:name="z1069" w:id="904"/>
    <w:p>
      <w:pPr>
        <w:spacing w:after="0"/>
        <w:ind w:left="0"/>
        <w:jc w:val="both"/>
      </w:pPr>
      <w:r>
        <w:rPr>
          <w:rFonts w:ascii="Times New Roman"/>
          <w:b w:val="false"/>
          <w:i w:val="false"/>
          <w:color w:val="000000"/>
          <w:sz w:val="28"/>
        </w:rPr>
        <w:t>
      26) инвестициялау лимиттерін сақтау туралы есеп;</w:t>
      </w:r>
    </w:p>
    <w:bookmarkEnd w:id="904"/>
    <w:bookmarkStart w:name="z1070" w:id="905"/>
    <w:p>
      <w:pPr>
        <w:spacing w:after="0"/>
        <w:ind w:left="0"/>
        <w:jc w:val="both"/>
      </w:pPr>
      <w:r>
        <w:rPr>
          <w:rFonts w:ascii="Times New Roman"/>
          <w:b w:val="false"/>
          <w:i w:val="false"/>
          <w:color w:val="000000"/>
          <w:sz w:val="28"/>
        </w:rPr>
        <w:t>
      27) сенімгерлік басқарудағы зейнетақы активтерінің бір шартты бірлігінің құны туралы есеп;</w:t>
      </w:r>
    </w:p>
    <w:bookmarkEnd w:id="905"/>
    <w:bookmarkStart w:name="z1071" w:id="906"/>
    <w:p>
      <w:pPr>
        <w:spacing w:after="0"/>
        <w:ind w:left="0"/>
        <w:jc w:val="both"/>
      </w:pPr>
      <w:r>
        <w:rPr>
          <w:rFonts w:ascii="Times New Roman"/>
          <w:b w:val="false"/>
          <w:i w:val="false"/>
          <w:color w:val="000000"/>
          <w:sz w:val="28"/>
        </w:rPr>
        <w:t>
      28) ерікті жинақтаушы зейнетақы қорының зейнетақы активтерінің бір шартты бірлігінің құны туралы есеп;</w:t>
      </w:r>
    </w:p>
    <w:bookmarkEnd w:id="906"/>
    <w:bookmarkStart w:name="z1072" w:id="907"/>
    <w:p>
      <w:pPr>
        <w:spacing w:after="0"/>
        <w:ind w:left="0"/>
        <w:jc w:val="both"/>
      </w:pPr>
      <w:r>
        <w:rPr>
          <w:rFonts w:ascii="Times New Roman"/>
          <w:b w:val="false"/>
          <w:i w:val="false"/>
          <w:color w:val="000000"/>
          <w:sz w:val="28"/>
        </w:rPr>
        <w:t>
      29) зейнетақы активтерінің номиналды кірістілігінің коэффициенттері туралы есеп;</w:t>
      </w:r>
    </w:p>
    <w:bookmarkEnd w:id="907"/>
    <w:bookmarkStart w:name="z1073" w:id="908"/>
    <w:p>
      <w:pPr>
        <w:spacing w:after="0"/>
        <w:ind w:left="0"/>
        <w:jc w:val="both"/>
      </w:pPr>
      <w:r>
        <w:rPr>
          <w:rFonts w:ascii="Times New Roman"/>
          <w:b w:val="false"/>
          <w:i w:val="false"/>
          <w:color w:val="000000"/>
          <w:sz w:val="28"/>
        </w:rPr>
        <w:t>
      30) клиенттердің бұғатталған (орындалмаған) тапсырмалары туралы есеп;</w:t>
      </w:r>
    </w:p>
    <w:bookmarkEnd w:id="908"/>
    <w:bookmarkStart w:name="z1074" w:id="909"/>
    <w:p>
      <w:pPr>
        <w:spacing w:after="0"/>
        <w:ind w:left="0"/>
        <w:jc w:val="both"/>
      </w:pPr>
      <w:r>
        <w:rPr>
          <w:rFonts w:ascii="Times New Roman"/>
          <w:b w:val="false"/>
          <w:i w:val="false"/>
          <w:color w:val="000000"/>
          <w:sz w:val="28"/>
        </w:rPr>
        <w:t>
      31) кастодиан клиенттерінің саны туралы есеп;</w:t>
      </w:r>
    </w:p>
    <w:bookmarkEnd w:id="909"/>
    <w:bookmarkStart w:name="z1075" w:id="910"/>
    <w:p>
      <w:pPr>
        <w:spacing w:after="0"/>
        <w:ind w:left="0"/>
        <w:jc w:val="both"/>
      </w:pPr>
      <w:r>
        <w:rPr>
          <w:rFonts w:ascii="Times New Roman"/>
          <w:b w:val="false"/>
          <w:i w:val="false"/>
          <w:color w:val="000000"/>
          <w:sz w:val="28"/>
        </w:rPr>
        <w:t>
      32) ұлттық валютадағы инвестициялық шот бойынша зейнетақы активтерінің қозғалысы туралы есеп;</w:t>
      </w:r>
    </w:p>
    <w:bookmarkEnd w:id="910"/>
    <w:bookmarkStart w:name="z1076" w:id="911"/>
    <w:p>
      <w:pPr>
        <w:spacing w:after="0"/>
        <w:ind w:left="0"/>
        <w:jc w:val="both"/>
      </w:pPr>
      <w:r>
        <w:rPr>
          <w:rFonts w:ascii="Times New Roman"/>
          <w:b w:val="false"/>
          <w:i w:val="false"/>
          <w:color w:val="000000"/>
          <w:sz w:val="28"/>
        </w:rPr>
        <w:t>
      33) шетел валютасындағы инвестициялық шот бойынша зейнетақы активтерінің қозғалысы туралы есеп;</w:t>
      </w:r>
    </w:p>
    <w:bookmarkEnd w:id="911"/>
    <w:bookmarkStart w:name="z1077" w:id="912"/>
    <w:p>
      <w:pPr>
        <w:spacing w:after="0"/>
        <w:ind w:left="0"/>
        <w:jc w:val="both"/>
      </w:pPr>
      <w:r>
        <w:rPr>
          <w:rFonts w:ascii="Times New Roman"/>
          <w:b w:val="false"/>
          <w:i w:val="false"/>
          <w:color w:val="000000"/>
          <w:sz w:val="28"/>
        </w:rPr>
        <w:t>
      34) зейнетақы активтерінің инвестициялық портфелінің құрылымы туралы есеп;</w:t>
      </w:r>
    </w:p>
    <w:bookmarkEnd w:id="912"/>
    <w:bookmarkStart w:name="z1078" w:id="913"/>
    <w:p>
      <w:pPr>
        <w:spacing w:after="0"/>
        <w:ind w:left="0"/>
        <w:jc w:val="both"/>
      </w:pPr>
      <w:r>
        <w:rPr>
          <w:rFonts w:ascii="Times New Roman"/>
          <w:b w:val="false"/>
          <w:i w:val="false"/>
          <w:color w:val="000000"/>
          <w:sz w:val="28"/>
        </w:rPr>
        <w:t>
      35) есептелген және төленген комиссиялық сыйақылар туралы есеп;</w:t>
      </w:r>
    </w:p>
    <w:bookmarkEnd w:id="913"/>
    <w:bookmarkStart w:name="z1079" w:id="914"/>
    <w:p>
      <w:pPr>
        <w:spacing w:after="0"/>
        <w:ind w:left="0"/>
        <w:jc w:val="both"/>
      </w:pPr>
      <w:r>
        <w:rPr>
          <w:rFonts w:ascii="Times New Roman"/>
          <w:b w:val="false"/>
          <w:i w:val="false"/>
          <w:color w:val="000000"/>
          <w:sz w:val="28"/>
        </w:rPr>
        <w:t>
      36) бағалы қағаздарды сатып алуға (сатуға) өтінімдер туралы есеп;</w:t>
      </w:r>
    </w:p>
    <w:bookmarkEnd w:id="914"/>
    <w:bookmarkStart w:name="z1080" w:id="915"/>
    <w:p>
      <w:pPr>
        <w:spacing w:after="0"/>
        <w:ind w:left="0"/>
        <w:jc w:val="both"/>
      </w:pPr>
      <w:r>
        <w:rPr>
          <w:rFonts w:ascii="Times New Roman"/>
          <w:b w:val="false"/>
          <w:i w:val="false"/>
          <w:color w:val="000000"/>
          <w:sz w:val="28"/>
        </w:rPr>
        <w:t>
      37) мәмілелердің тараптары көрсетіле отырып, бағалы қағаздармен сауда-саттықтың нәтижелерi туралы есеп;</w:t>
      </w:r>
    </w:p>
    <w:bookmarkEnd w:id="915"/>
    <w:bookmarkStart w:name="z1081" w:id="916"/>
    <w:p>
      <w:pPr>
        <w:spacing w:after="0"/>
        <w:ind w:left="0"/>
        <w:jc w:val="both"/>
      </w:pPr>
      <w:r>
        <w:rPr>
          <w:rFonts w:ascii="Times New Roman"/>
          <w:b w:val="false"/>
          <w:i w:val="false"/>
          <w:color w:val="000000"/>
          <w:sz w:val="28"/>
        </w:rPr>
        <w:t>
      38) бағалы қағаздармен репо операцияларына өтiнiмдер туралы есеп;</w:t>
      </w:r>
    </w:p>
    <w:bookmarkEnd w:id="916"/>
    <w:bookmarkStart w:name="z1082" w:id="917"/>
    <w:p>
      <w:pPr>
        <w:spacing w:after="0"/>
        <w:ind w:left="0"/>
        <w:jc w:val="both"/>
      </w:pPr>
      <w:r>
        <w:rPr>
          <w:rFonts w:ascii="Times New Roman"/>
          <w:b w:val="false"/>
          <w:i w:val="false"/>
          <w:color w:val="000000"/>
          <w:sz w:val="28"/>
        </w:rPr>
        <w:t>
      39) оларға қатысушылар көрсетіле отырып, бағалы қағаздармен репо операциялары туралы есеп;</w:t>
      </w:r>
    </w:p>
    <w:bookmarkEnd w:id="917"/>
    <w:bookmarkStart w:name="z1083" w:id="918"/>
    <w:p>
      <w:pPr>
        <w:spacing w:after="0"/>
        <w:ind w:left="0"/>
        <w:jc w:val="both"/>
      </w:pPr>
      <w:r>
        <w:rPr>
          <w:rFonts w:ascii="Times New Roman"/>
          <w:b w:val="false"/>
          <w:i w:val="false"/>
          <w:color w:val="000000"/>
          <w:sz w:val="28"/>
        </w:rPr>
        <w:t>
      40) туынды қаржы құралдарын сатып алуға (сатуға) өтінімдер туралы есеп;</w:t>
      </w:r>
    </w:p>
    <w:bookmarkEnd w:id="918"/>
    <w:bookmarkStart w:name="z1084" w:id="919"/>
    <w:p>
      <w:pPr>
        <w:spacing w:after="0"/>
        <w:ind w:left="0"/>
        <w:jc w:val="both"/>
      </w:pPr>
      <w:r>
        <w:rPr>
          <w:rFonts w:ascii="Times New Roman"/>
          <w:b w:val="false"/>
          <w:i w:val="false"/>
          <w:color w:val="000000"/>
          <w:sz w:val="28"/>
        </w:rPr>
        <w:t>
      41) мәмілелердің тараптары көрсетіле отырып, туынды қаржы құралдарымен сауда-саттықтың нәтижелерi туралы есеп;</w:t>
      </w:r>
    </w:p>
    <w:bookmarkEnd w:id="919"/>
    <w:bookmarkStart w:name="z1085" w:id="920"/>
    <w:p>
      <w:pPr>
        <w:spacing w:after="0"/>
        <w:ind w:left="0"/>
        <w:jc w:val="both"/>
      </w:pPr>
      <w:r>
        <w:rPr>
          <w:rFonts w:ascii="Times New Roman"/>
          <w:b w:val="false"/>
          <w:i w:val="false"/>
          <w:color w:val="000000"/>
          <w:sz w:val="28"/>
        </w:rPr>
        <w:t>
      42) шетел валюталарын сатып алуға (сатуға) өтінімдер туралы есеп;</w:t>
      </w:r>
    </w:p>
    <w:bookmarkEnd w:id="920"/>
    <w:bookmarkStart w:name="z1086" w:id="921"/>
    <w:p>
      <w:pPr>
        <w:spacing w:after="0"/>
        <w:ind w:left="0"/>
        <w:jc w:val="both"/>
      </w:pPr>
      <w:r>
        <w:rPr>
          <w:rFonts w:ascii="Times New Roman"/>
          <w:b w:val="false"/>
          <w:i w:val="false"/>
          <w:color w:val="000000"/>
          <w:sz w:val="28"/>
        </w:rPr>
        <w:t>
      43) шетел валюталарымен сауда-саттықтың нәтижелерi туралы есеп;</w:t>
      </w:r>
    </w:p>
    <w:bookmarkEnd w:id="921"/>
    <w:bookmarkStart w:name="z1087" w:id="922"/>
    <w:p>
      <w:pPr>
        <w:spacing w:after="0"/>
        <w:ind w:left="0"/>
        <w:jc w:val="both"/>
      </w:pPr>
      <w:r>
        <w:rPr>
          <w:rFonts w:ascii="Times New Roman"/>
          <w:b w:val="false"/>
          <w:i w:val="false"/>
          <w:color w:val="000000"/>
          <w:sz w:val="28"/>
        </w:rPr>
        <w:t>
      44) сауда-саттықты ұйымдастырушының мүшелерi туралы есеп;</w:t>
      </w:r>
    </w:p>
    <w:bookmarkEnd w:id="922"/>
    <w:bookmarkStart w:name="z1088" w:id="923"/>
    <w:p>
      <w:pPr>
        <w:spacing w:after="0"/>
        <w:ind w:left="0"/>
        <w:jc w:val="both"/>
      </w:pPr>
      <w:r>
        <w:rPr>
          <w:rFonts w:ascii="Times New Roman"/>
          <w:b w:val="false"/>
          <w:i w:val="false"/>
          <w:color w:val="000000"/>
          <w:sz w:val="28"/>
        </w:rPr>
        <w:t>
      45) сауда-саттықты ұйымдастырушы тiзiмiнiң жекелеген секторларына (санаттарына) кiретiн бағалы қағаздар туралы есеп;</w:t>
      </w:r>
    </w:p>
    <w:bookmarkEnd w:id="923"/>
    <w:bookmarkStart w:name="z1089" w:id="924"/>
    <w:p>
      <w:pPr>
        <w:spacing w:after="0"/>
        <w:ind w:left="0"/>
        <w:jc w:val="both"/>
      </w:pPr>
      <w:r>
        <w:rPr>
          <w:rFonts w:ascii="Times New Roman"/>
          <w:b w:val="false"/>
          <w:i w:val="false"/>
          <w:color w:val="000000"/>
          <w:sz w:val="28"/>
        </w:rPr>
        <w:t>
      46) сауда-саттықты ұйымдастырушының тiзiмiне кiретiн бағалы қағаздарды қоспағанда, қаржы құралдары туралы есеп;</w:t>
      </w:r>
    </w:p>
    <w:bookmarkEnd w:id="924"/>
    <w:bookmarkStart w:name="z1090" w:id="925"/>
    <w:p>
      <w:pPr>
        <w:spacing w:after="0"/>
        <w:ind w:left="0"/>
        <w:jc w:val="both"/>
      </w:pPr>
      <w:r>
        <w:rPr>
          <w:rFonts w:ascii="Times New Roman"/>
          <w:b w:val="false"/>
          <w:i w:val="false"/>
          <w:color w:val="000000"/>
          <w:sz w:val="28"/>
        </w:rPr>
        <w:t>
      47) мәмілелер көлемі туралы есеп;</w:t>
      </w:r>
    </w:p>
    <w:bookmarkEnd w:id="925"/>
    <w:bookmarkStart w:name="z1091" w:id="926"/>
    <w:p>
      <w:pPr>
        <w:spacing w:after="0"/>
        <w:ind w:left="0"/>
        <w:jc w:val="both"/>
      </w:pPr>
      <w:r>
        <w:rPr>
          <w:rFonts w:ascii="Times New Roman"/>
          <w:b w:val="false"/>
          <w:i w:val="false"/>
          <w:color w:val="000000"/>
          <w:sz w:val="28"/>
        </w:rPr>
        <w:t>
      48) бағалы қағаздар нарығын капиталдандыру туралы есеп;</w:t>
      </w:r>
    </w:p>
    <w:bookmarkEnd w:id="926"/>
    <w:bookmarkStart w:name="z1092" w:id="927"/>
    <w:p>
      <w:pPr>
        <w:spacing w:after="0"/>
        <w:ind w:left="0"/>
        <w:jc w:val="both"/>
      </w:pPr>
      <w:r>
        <w:rPr>
          <w:rFonts w:ascii="Times New Roman"/>
          <w:b w:val="false"/>
          <w:i w:val="false"/>
          <w:color w:val="000000"/>
          <w:sz w:val="28"/>
        </w:rPr>
        <w:t>
      49) клиенттердің шоттары туралы есеп;</w:t>
      </w:r>
    </w:p>
    <w:bookmarkEnd w:id="927"/>
    <w:bookmarkStart w:name="z1093" w:id="928"/>
    <w:p>
      <w:pPr>
        <w:spacing w:after="0"/>
        <w:ind w:left="0"/>
        <w:jc w:val="both"/>
      </w:pPr>
      <w:r>
        <w:rPr>
          <w:rFonts w:ascii="Times New Roman"/>
          <w:b w:val="false"/>
          <w:i w:val="false"/>
          <w:color w:val="000000"/>
          <w:sz w:val="28"/>
        </w:rPr>
        <w:t>
      50)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w:t>
      </w:r>
    </w:p>
    <w:bookmarkEnd w:id="928"/>
    <w:bookmarkStart w:name="z1094" w:id="929"/>
    <w:p>
      <w:pPr>
        <w:spacing w:after="0"/>
        <w:ind w:left="0"/>
        <w:jc w:val="both"/>
      </w:pPr>
      <w:r>
        <w:rPr>
          <w:rFonts w:ascii="Times New Roman"/>
          <w:b w:val="false"/>
          <w:i w:val="false"/>
          <w:color w:val="000000"/>
          <w:sz w:val="28"/>
        </w:rPr>
        <w:t>
      51) меншікті активтерді инвестициялау бойынша жасалған мәмілелер туралы есеп;</w:t>
      </w:r>
    </w:p>
    <w:bookmarkEnd w:id="929"/>
    <w:bookmarkStart w:name="z1095" w:id="930"/>
    <w:p>
      <w:pPr>
        <w:spacing w:after="0"/>
        <w:ind w:left="0"/>
        <w:jc w:val="both"/>
      </w:pPr>
      <w:r>
        <w:rPr>
          <w:rFonts w:ascii="Times New Roman"/>
          <w:b w:val="false"/>
          <w:i w:val="false"/>
          <w:color w:val="000000"/>
          <w:sz w:val="28"/>
        </w:rPr>
        <w:t>
      52) клиринг ұйымының қызметтерін пайдаланатын субъектілердің нетто-талаптары мен нетто-міндеттемелері туралы есеп;</w:t>
      </w:r>
    </w:p>
    <w:bookmarkEnd w:id="930"/>
    <w:bookmarkStart w:name="z1096" w:id="931"/>
    <w:p>
      <w:pPr>
        <w:spacing w:after="0"/>
        <w:ind w:left="0"/>
        <w:jc w:val="both"/>
      </w:pPr>
      <w:r>
        <w:rPr>
          <w:rFonts w:ascii="Times New Roman"/>
          <w:b w:val="false"/>
          <w:i w:val="false"/>
          <w:color w:val="000000"/>
          <w:sz w:val="28"/>
        </w:rPr>
        <w:t>
      53) экономика секторлары бойынша (ерікті жинақтаушы зейнетақы қорының меншікті активтері бойынша) сыныпталған активтер мен міндеттемелер туралы есеп;</w:t>
      </w:r>
    </w:p>
    <w:bookmarkEnd w:id="931"/>
    <w:bookmarkStart w:name="z1097" w:id="932"/>
    <w:p>
      <w:pPr>
        <w:spacing w:after="0"/>
        <w:ind w:left="0"/>
        <w:jc w:val="both"/>
      </w:pPr>
      <w:r>
        <w:rPr>
          <w:rFonts w:ascii="Times New Roman"/>
          <w:b w:val="false"/>
          <w:i w:val="false"/>
          <w:color w:val="000000"/>
          <w:sz w:val="28"/>
        </w:rPr>
        <w:t>
      54) экономика секторлары бойынша (ерікті жинақтаушы зейнетақы қорының зейнетақы активтері бойынша) сыныпталған активтер мен міндеттемелер туралы есеп.</w:t>
      </w:r>
    </w:p>
    <w:bookmarkEnd w:id="9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2-қосымша</w:t>
            </w:r>
          </w:p>
        </w:tc>
      </w:tr>
    </w:tbl>
    <w:bookmarkStart w:name="z1100" w:id="933"/>
    <w:p>
      <w:pPr>
        <w:spacing w:after="0"/>
        <w:ind w:left="0"/>
        <w:jc w:val="left"/>
      </w:pPr>
      <w:r>
        <w:rPr>
          <w:rFonts w:ascii="Times New Roman"/>
          <w:b/>
          <w:i w:val="false"/>
          <w:color w:val="000000"/>
        </w:rPr>
        <w:t xml:space="preserve"> Әкімшілік деректерді жинауға арналған нысан</w:t>
      </w:r>
    </w:p>
    <w:bookmarkEnd w:id="933"/>
    <w:bookmarkStart w:name="z1101" w:id="93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934"/>
    <w:bookmarkStart w:name="z1102" w:id="935"/>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935"/>
    <w:bookmarkStart w:name="z1103" w:id="936"/>
    <w:p>
      <w:pPr>
        <w:spacing w:after="0"/>
        <w:ind w:left="0"/>
        <w:jc w:val="left"/>
      </w:pPr>
      <w:r>
        <w:rPr>
          <w:rFonts w:ascii="Times New Roman"/>
          <w:b/>
          <w:i w:val="false"/>
          <w:color w:val="000000"/>
        </w:rPr>
        <w:t xml:space="preserve"> Меншікті активтер есебінен сатып алынған бағалы қағаздар туралы есеп</w:t>
      </w:r>
    </w:p>
    <w:bookmarkEnd w:id="936"/>
    <w:bookmarkStart w:name="z1104" w:id="937"/>
    <w:p>
      <w:pPr>
        <w:spacing w:after="0"/>
        <w:ind w:left="0"/>
        <w:jc w:val="both"/>
      </w:pPr>
      <w:r>
        <w:rPr>
          <w:rFonts w:ascii="Times New Roman"/>
          <w:b w:val="false"/>
          <w:i w:val="false"/>
          <w:color w:val="000000"/>
          <w:sz w:val="28"/>
        </w:rPr>
        <w:t>
      Әкімшілік деректер нысанының индексі: 1- RCB_CBSA</w:t>
      </w:r>
    </w:p>
    <w:bookmarkEnd w:id="937"/>
    <w:bookmarkStart w:name="z1105" w:id="938"/>
    <w:p>
      <w:pPr>
        <w:spacing w:after="0"/>
        <w:ind w:left="0"/>
        <w:jc w:val="both"/>
      </w:pPr>
      <w:r>
        <w:rPr>
          <w:rFonts w:ascii="Times New Roman"/>
          <w:b w:val="false"/>
          <w:i w:val="false"/>
          <w:color w:val="000000"/>
          <w:sz w:val="28"/>
        </w:rPr>
        <w:t>
      Кезеңділігі: ай сайын</w:t>
      </w:r>
    </w:p>
    <w:bookmarkEnd w:id="938"/>
    <w:bookmarkStart w:name="z1106" w:id="939"/>
    <w:p>
      <w:pPr>
        <w:spacing w:after="0"/>
        <w:ind w:left="0"/>
        <w:jc w:val="both"/>
      </w:pPr>
      <w:r>
        <w:rPr>
          <w:rFonts w:ascii="Times New Roman"/>
          <w:b w:val="false"/>
          <w:i w:val="false"/>
          <w:color w:val="000000"/>
          <w:sz w:val="28"/>
        </w:rPr>
        <w:t>
      Есепті кезең: 20__ жылғы "______" ____________ жағдай бойынша</w:t>
      </w:r>
    </w:p>
    <w:bookmarkEnd w:id="939"/>
    <w:bookmarkStart w:name="z1107" w:id="940"/>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брокерлер және (немесе) дилерлер</w:t>
      </w:r>
    </w:p>
    <w:bookmarkEnd w:id="940"/>
    <w:bookmarkStart w:name="z1108" w:id="941"/>
    <w:p>
      <w:pPr>
        <w:spacing w:after="0"/>
        <w:ind w:left="0"/>
        <w:jc w:val="both"/>
      </w:pPr>
      <w:r>
        <w:rPr>
          <w:rFonts w:ascii="Times New Roman"/>
          <w:b w:val="false"/>
          <w:i w:val="false"/>
          <w:color w:val="000000"/>
          <w:sz w:val="28"/>
        </w:rPr>
        <w:t xml:space="preserve">
      Әкімшілік деректер нысанын ұсыну мерзімі: ай сайын, есепті айдан кейінгі айдың 5 (бесінші) жұмыс күнінен кешіктірмей </w:t>
      </w:r>
    </w:p>
    <w:bookmarkEnd w:id="941"/>
    <w:bookmarkStart w:name="z1109" w:id="942"/>
    <w:p>
      <w:pPr>
        <w:spacing w:after="0"/>
        <w:ind w:left="0"/>
        <w:jc w:val="both"/>
      </w:pPr>
      <w:r>
        <w:rPr>
          <w:rFonts w:ascii="Times New Roman"/>
          <w:b w:val="false"/>
          <w:i w:val="false"/>
          <w:color w:val="000000"/>
          <w:sz w:val="28"/>
        </w:rPr>
        <w:t>
      Нысан</w:t>
      </w:r>
    </w:p>
    <w:bookmarkEnd w:id="942"/>
    <w:bookmarkStart w:name="z1110" w:id="943"/>
    <w:p>
      <w:pPr>
        <w:spacing w:after="0"/>
        <w:ind w:left="0"/>
        <w:jc w:val="both"/>
      </w:pPr>
      <w:r>
        <w:rPr>
          <w:rFonts w:ascii="Times New Roman"/>
          <w:b w:val="false"/>
          <w:i w:val="false"/>
          <w:color w:val="000000"/>
          <w:sz w:val="28"/>
        </w:rPr>
        <w:t>
      Кесте. Меншікті активтер есебінен сатып алынған бағалы қағаздар</w:t>
      </w:r>
    </w:p>
    <w:bookmarkEnd w:id="943"/>
    <w:bookmarkStart w:name="z1111" w:id="944"/>
    <w:p>
      <w:pPr>
        <w:spacing w:after="0"/>
        <w:ind w:left="0"/>
        <w:jc w:val="both"/>
      </w:pPr>
      <w:r>
        <w:rPr>
          <w:rFonts w:ascii="Times New Roman"/>
          <w:b w:val="false"/>
          <w:i w:val="false"/>
          <w:color w:val="000000"/>
          <w:sz w:val="28"/>
        </w:rPr>
        <w:t>
      (мың теңгемен)</w:t>
      </w:r>
    </w:p>
    <w:bookmarkEnd w:id="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елі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ауыртпалығы бар бағалы қағаздар және репо операцияларының мәні болып табылатын бағалы қағаздар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емес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2" w:id="945"/>
    <w:p>
      <w:pPr>
        <w:spacing w:after="0"/>
        <w:ind w:left="0"/>
        <w:jc w:val="both"/>
      </w:pPr>
      <w:r>
        <w:rPr>
          <w:rFonts w:ascii="Times New Roman"/>
          <w:b w:val="false"/>
          <w:i w:val="false"/>
          <w:color w:val="000000"/>
          <w:sz w:val="28"/>
        </w:rPr>
        <w:t>
      кестенің жалғасы:</w:t>
      </w:r>
    </w:p>
    <w:bookmarkEnd w:id="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сатып алу валютасының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113" w:id="946"/>
    <w:p>
      <w:pPr>
        <w:spacing w:after="0"/>
        <w:ind w:left="0"/>
        <w:jc w:val="both"/>
      </w:pPr>
      <w:r>
        <w:rPr>
          <w:rFonts w:ascii="Times New Roman"/>
          <w:b w:val="false"/>
          <w:i w:val="false"/>
          <w:color w:val="000000"/>
          <w:sz w:val="28"/>
        </w:rPr>
        <w:t>
      кестенің жалғасы:</w:t>
      </w:r>
    </w:p>
    <w:bookmarkEnd w:id="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баланстық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ауыртпалығы бар бағалы қағаздар және репо операцияларының мәні болып табылатын бағалы қағаздар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bookmarkStart w:name="z1114" w:id="947"/>
    <w:p>
      <w:pPr>
        <w:spacing w:after="0"/>
        <w:ind w:left="0"/>
        <w:jc w:val="both"/>
      </w:pPr>
      <w:r>
        <w:rPr>
          <w:rFonts w:ascii="Times New Roman"/>
          <w:b w:val="false"/>
          <w:i w:val="false"/>
          <w:color w:val="000000"/>
          <w:sz w:val="28"/>
        </w:rPr>
        <w:t>
      кестенің жалғасы:</w:t>
      </w:r>
    </w:p>
    <w:bookmarkEnd w:id="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рейтингі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ағымдық купондық мөлшерлеме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bookmarkStart w:name="z1115" w:id="948"/>
    <w:p>
      <w:pPr>
        <w:spacing w:after="0"/>
        <w:ind w:left="0"/>
        <w:jc w:val="both"/>
      </w:pPr>
      <w:r>
        <w:rPr>
          <w:rFonts w:ascii="Times New Roman"/>
          <w:b w:val="false"/>
          <w:i w:val="false"/>
          <w:color w:val="000000"/>
          <w:sz w:val="28"/>
        </w:rPr>
        <w:t xml:space="preserve">
      Атауы ______________________________________ </w:t>
      </w:r>
    </w:p>
    <w:bookmarkEnd w:id="948"/>
    <w:bookmarkStart w:name="z1116" w:id="949"/>
    <w:p>
      <w:pPr>
        <w:spacing w:after="0"/>
        <w:ind w:left="0"/>
        <w:jc w:val="both"/>
      </w:pPr>
      <w:r>
        <w:rPr>
          <w:rFonts w:ascii="Times New Roman"/>
          <w:b w:val="false"/>
          <w:i w:val="false"/>
          <w:color w:val="000000"/>
          <w:sz w:val="28"/>
        </w:rPr>
        <w:t xml:space="preserve">
      Мекенжайы __________________________________________________________ </w:t>
      </w:r>
    </w:p>
    <w:bookmarkEnd w:id="949"/>
    <w:bookmarkStart w:name="z1117" w:id="950"/>
    <w:p>
      <w:pPr>
        <w:spacing w:after="0"/>
        <w:ind w:left="0"/>
        <w:jc w:val="both"/>
      </w:pPr>
      <w:r>
        <w:rPr>
          <w:rFonts w:ascii="Times New Roman"/>
          <w:b w:val="false"/>
          <w:i w:val="false"/>
          <w:color w:val="000000"/>
          <w:sz w:val="28"/>
        </w:rPr>
        <w:t xml:space="preserve">
      Телефоны ________________________________________ </w:t>
      </w:r>
    </w:p>
    <w:bookmarkEnd w:id="950"/>
    <w:bookmarkStart w:name="z1118" w:id="951"/>
    <w:p>
      <w:pPr>
        <w:spacing w:after="0"/>
        <w:ind w:left="0"/>
        <w:jc w:val="both"/>
      </w:pPr>
      <w:r>
        <w:rPr>
          <w:rFonts w:ascii="Times New Roman"/>
          <w:b w:val="false"/>
          <w:i w:val="false"/>
          <w:color w:val="000000"/>
          <w:sz w:val="28"/>
        </w:rPr>
        <w:t xml:space="preserve">
      Электрондық пошта мекенжайы _________________________ </w:t>
      </w:r>
    </w:p>
    <w:bookmarkEnd w:id="951"/>
    <w:bookmarkStart w:name="z1119" w:id="952"/>
    <w:p>
      <w:pPr>
        <w:spacing w:after="0"/>
        <w:ind w:left="0"/>
        <w:jc w:val="both"/>
      </w:pPr>
      <w:r>
        <w:rPr>
          <w:rFonts w:ascii="Times New Roman"/>
          <w:b w:val="false"/>
          <w:i w:val="false"/>
          <w:color w:val="000000"/>
          <w:sz w:val="28"/>
        </w:rPr>
        <w:t xml:space="preserve">
      Орындаушы ______________________________________             ______________ </w:t>
      </w:r>
    </w:p>
    <w:bookmarkEnd w:id="952"/>
    <w:bookmarkStart w:name="z1120" w:id="953"/>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953"/>
    <w:bookmarkStart w:name="z1121" w:id="954"/>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954"/>
    <w:bookmarkStart w:name="z1122" w:id="955"/>
    <w:p>
      <w:pPr>
        <w:spacing w:after="0"/>
        <w:ind w:left="0"/>
        <w:jc w:val="both"/>
      </w:pPr>
      <w:r>
        <w:rPr>
          <w:rFonts w:ascii="Times New Roman"/>
          <w:b w:val="false"/>
          <w:i w:val="false"/>
          <w:color w:val="000000"/>
          <w:sz w:val="28"/>
        </w:rPr>
        <w:t xml:space="preserve">
      _______________________________________                         _____________ </w:t>
      </w:r>
    </w:p>
    <w:bookmarkEnd w:id="955"/>
    <w:bookmarkStart w:name="z1123" w:id="956"/>
    <w:p>
      <w:pPr>
        <w:spacing w:after="0"/>
        <w:ind w:left="0"/>
        <w:jc w:val="both"/>
      </w:pPr>
      <w:r>
        <w:rPr>
          <w:rFonts w:ascii="Times New Roman"/>
          <w:b w:val="false"/>
          <w:i w:val="false"/>
          <w:color w:val="000000"/>
          <w:sz w:val="28"/>
        </w:rPr>
        <w:t>
      тегі, аты және әкесінің аты (ол бар болса)                               қолы</w:t>
      </w:r>
    </w:p>
    <w:bookmarkEnd w:id="956"/>
    <w:bookmarkStart w:name="z1124" w:id="957"/>
    <w:p>
      <w:pPr>
        <w:spacing w:after="0"/>
        <w:ind w:left="0"/>
        <w:jc w:val="both"/>
      </w:pPr>
      <w:r>
        <w:rPr>
          <w:rFonts w:ascii="Times New Roman"/>
          <w:b w:val="false"/>
          <w:i w:val="false"/>
          <w:color w:val="000000"/>
          <w:sz w:val="28"/>
        </w:rPr>
        <w:t>
      Күні 20__ жылғы "____" ______________</w:t>
      </w:r>
    </w:p>
    <w:bookmarkEnd w:id="9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Меншікті активтер есебінен</w:t>
            </w:r>
            <w:r>
              <w:br/>
            </w:r>
            <w:r>
              <w:rPr>
                <w:rFonts w:ascii="Times New Roman"/>
                <w:b w:val="false"/>
                <w:i w:val="false"/>
                <w:color w:val="000000"/>
                <w:sz w:val="20"/>
              </w:rPr>
              <w:t>сатып алынған бағалы қағаздар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126" w:id="958"/>
    <w:p>
      <w:pPr>
        <w:spacing w:after="0"/>
        <w:ind w:left="0"/>
        <w:jc w:val="left"/>
      </w:pPr>
      <w:r>
        <w:rPr>
          <w:rFonts w:ascii="Times New Roman"/>
          <w:b/>
          <w:i w:val="false"/>
          <w:color w:val="000000"/>
        </w:rPr>
        <w:t xml:space="preserve"> "Меншікті активтер есебінен сатып алынған бағалы қағаздар туралы есеп" (индексі: 1- RCB_CBSA, кезеңділігі: ай сайын) әкімшілік деректер нысанын толтыру бойынша түсіндірме</w:t>
      </w:r>
    </w:p>
    <w:bookmarkEnd w:id="958"/>
    <w:bookmarkStart w:name="z1127" w:id="959"/>
    <w:p>
      <w:pPr>
        <w:spacing w:after="0"/>
        <w:ind w:left="0"/>
        <w:jc w:val="left"/>
      </w:pPr>
      <w:r>
        <w:rPr>
          <w:rFonts w:ascii="Times New Roman"/>
          <w:b/>
          <w:i w:val="false"/>
          <w:color w:val="000000"/>
        </w:rPr>
        <w:t xml:space="preserve"> 1-тарау. Жалпы ережелер</w:t>
      </w:r>
    </w:p>
    <w:bookmarkEnd w:id="959"/>
    <w:bookmarkStart w:name="z1128" w:id="960"/>
    <w:p>
      <w:pPr>
        <w:spacing w:after="0"/>
        <w:ind w:left="0"/>
        <w:jc w:val="both"/>
      </w:pPr>
      <w:r>
        <w:rPr>
          <w:rFonts w:ascii="Times New Roman"/>
          <w:b w:val="false"/>
          <w:i w:val="false"/>
          <w:color w:val="000000"/>
          <w:sz w:val="28"/>
        </w:rPr>
        <w:t>
      1. Осы түсіндірмеде "Меншікті активтер есебінен сатып алынған бағалы қағаздар туралы есеп" әкімшілік деректер нысанын (бұдан әрі – Нысан) толтыру бойынша бірыңғай талаптар айқындалады.</w:t>
      </w:r>
    </w:p>
    <w:bookmarkEnd w:id="9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130" w:id="961"/>
    <w:p>
      <w:pPr>
        <w:spacing w:after="0"/>
        <w:ind w:left="0"/>
        <w:jc w:val="both"/>
      </w:pPr>
      <w:r>
        <w:rPr>
          <w:rFonts w:ascii="Times New Roman"/>
          <w:b w:val="false"/>
          <w:i w:val="false"/>
          <w:color w:val="000000"/>
          <w:sz w:val="28"/>
        </w:rPr>
        <w:t>
      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961"/>
    <w:bookmarkStart w:name="z1131" w:id="962"/>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962"/>
    <w:bookmarkStart w:name="z1132" w:id="963"/>
    <w:p>
      <w:pPr>
        <w:spacing w:after="0"/>
        <w:ind w:left="0"/>
        <w:jc w:val="left"/>
      </w:pPr>
      <w:r>
        <w:rPr>
          <w:rFonts w:ascii="Times New Roman"/>
          <w:b/>
          <w:i w:val="false"/>
          <w:color w:val="000000"/>
        </w:rPr>
        <w:t xml:space="preserve"> 2-тарау. Нысанды толтыру бойынша түсіндірме</w:t>
      </w:r>
    </w:p>
    <w:bookmarkEnd w:id="963"/>
    <w:bookmarkStart w:name="z1133" w:id="964"/>
    <w:p>
      <w:pPr>
        <w:spacing w:after="0"/>
        <w:ind w:left="0"/>
        <w:jc w:val="both"/>
      </w:pPr>
      <w:r>
        <w:rPr>
          <w:rFonts w:ascii="Times New Roman"/>
          <w:b w:val="false"/>
          <w:i w:val="false"/>
          <w:color w:val="000000"/>
          <w:sz w:val="28"/>
        </w:rPr>
        <w:t>
      5. 2 және 3-бағандарда бағалы қағаз эмитентінің атауы және оның резиденттік елі көрсетіледі.</w:t>
      </w:r>
    </w:p>
    <w:bookmarkEnd w:id="964"/>
    <w:bookmarkStart w:name="z1134" w:id="965"/>
    <w:p>
      <w:pPr>
        <w:spacing w:after="0"/>
        <w:ind w:left="0"/>
        <w:jc w:val="both"/>
      </w:pPr>
      <w:r>
        <w:rPr>
          <w:rFonts w:ascii="Times New Roman"/>
          <w:b w:val="false"/>
          <w:i w:val="false"/>
          <w:color w:val="000000"/>
          <w:sz w:val="28"/>
        </w:rPr>
        <w:t>
      6. 4-бағанда типі көрсетіле отырып, сатып алынған бағалы қағаздың түрі көрсетіледі.</w:t>
      </w:r>
    </w:p>
    <w:bookmarkEnd w:id="965"/>
    <w:bookmarkStart w:name="z1135" w:id="966"/>
    <w:p>
      <w:pPr>
        <w:spacing w:after="0"/>
        <w:ind w:left="0"/>
        <w:jc w:val="both"/>
      </w:pPr>
      <w:r>
        <w:rPr>
          <w:rFonts w:ascii="Times New Roman"/>
          <w:b w:val="false"/>
          <w:i w:val="false"/>
          <w:color w:val="000000"/>
          <w:sz w:val="28"/>
        </w:rPr>
        <w:t>
      7. 5-бағанда бағалы қағаздың ұлттық сәйкестендіру нөмірі (ҰСН) немесе халықаралық сәйкестендіру нөмірі (ISIN коды) немесе басқа сәйкестендіргіші, эмитенттің айналыс мерзімі аяқталған және эмитент оларды өтеу міндеттемелерін орындамаған эмиссиялық бағалы қағаздар бойынша міндеттемелері жөніндегі талап ету құқықтарына қатысты - талап ету құқықтарының сәйкестендіргіші көрсетіледі.</w:t>
      </w:r>
    </w:p>
    <w:bookmarkEnd w:id="966"/>
    <w:bookmarkStart w:name="z1136" w:id="967"/>
    <w:p>
      <w:pPr>
        <w:spacing w:after="0"/>
        <w:ind w:left="0"/>
        <w:jc w:val="both"/>
      </w:pPr>
      <w:r>
        <w:rPr>
          <w:rFonts w:ascii="Times New Roman"/>
          <w:b w:val="false"/>
          <w:i w:val="false"/>
          <w:color w:val="000000"/>
          <w:sz w:val="28"/>
        </w:rPr>
        <w:t>
      8. 6-бағанда сатып алынған бағалы қағаздардың саны данамен көрсетіледі. Борыштық бағалы қағаздар шығарылым валютасында номиналдық құны бойынша көрсетіледі.</w:t>
      </w:r>
    </w:p>
    <w:bookmarkEnd w:id="967"/>
    <w:bookmarkStart w:name="z1137" w:id="968"/>
    <w:p>
      <w:pPr>
        <w:spacing w:after="0"/>
        <w:ind w:left="0"/>
        <w:jc w:val="both"/>
      </w:pPr>
      <w:r>
        <w:rPr>
          <w:rFonts w:ascii="Times New Roman"/>
          <w:b w:val="false"/>
          <w:i w:val="false"/>
          <w:color w:val="000000"/>
          <w:sz w:val="28"/>
        </w:rPr>
        <w:t>
      9. 7-бағанда есепті күнге ауыртпалық салынған бағалы қағаздардың және репо операцияларының мәні болып табылатын бағалы қағаздардың саны көрсетіледі. Борыштық бағалы қағаздар шығарылым валютасында номиналдық құны бойынша көрсетіледі.</w:t>
      </w:r>
    </w:p>
    <w:bookmarkEnd w:id="968"/>
    <w:bookmarkStart w:name="z1138" w:id="969"/>
    <w:p>
      <w:pPr>
        <w:spacing w:after="0"/>
        <w:ind w:left="0"/>
        <w:jc w:val="both"/>
      </w:pPr>
      <w:r>
        <w:rPr>
          <w:rFonts w:ascii="Times New Roman"/>
          <w:b w:val="false"/>
          <w:i w:val="false"/>
          <w:color w:val="000000"/>
          <w:sz w:val="28"/>
        </w:rPr>
        <w:t>
      10. 8-бағанда есепті күнге репо операцияларының мәні болып табылатын бағалы қағаздардың саны көрсетіледі. Борыштық бағалы қағаздар шығарылым валютасында номиналдық құны бойынша көрсетіледі.</w:t>
      </w:r>
    </w:p>
    <w:bookmarkEnd w:id="969"/>
    <w:bookmarkStart w:name="z1139" w:id="970"/>
    <w:p>
      <w:pPr>
        <w:spacing w:after="0"/>
        <w:ind w:left="0"/>
        <w:jc w:val="both"/>
      </w:pPr>
      <w:r>
        <w:rPr>
          <w:rFonts w:ascii="Times New Roman"/>
          <w:b w:val="false"/>
          <w:i w:val="false"/>
          <w:color w:val="000000"/>
          <w:sz w:val="28"/>
        </w:rPr>
        <w:t>
      11. 9 және 14-бағандарда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970"/>
    <w:bookmarkStart w:name="z1140" w:id="971"/>
    <w:p>
      <w:pPr>
        <w:spacing w:after="0"/>
        <w:ind w:left="0"/>
        <w:jc w:val="both"/>
      </w:pPr>
      <w:r>
        <w:rPr>
          <w:rFonts w:ascii="Times New Roman"/>
          <w:b w:val="false"/>
          <w:i w:val="false"/>
          <w:color w:val="000000"/>
          <w:sz w:val="28"/>
        </w:rPr>
        <w:t xml:space="preserve">
      12. 10-бағанда мәміленің теңгемен жүзеге асырылғанын растайтын бастапқы құжатта (брокердің және (немесе) дилердің есебі, СВИФТ (SWIFT) халықаралық банкаралық ақпарат беру және төлемдер жасау жүйесі бойынша алынған растау)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 төрт таңбаға дейінгі дәлдікпен номиналды құнға қатысты пайызбен көрсетіледі. Сатып алынған бағалы қағаз (борыштық бағалы қағаздарды қоспағанда)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 </w:t>
      </w:r>
    </w:p>
    <w:bookmarkEnd w:id="971"/>
    <w:bookmarkStart w:name="z1141" w:id="972"/>
    <w:p>
      <w:pPr>
        <w:spacing w:after="0"/>
        <w:ind w:left="0"/>
        <w:jc w:val="both"/>
      </w:pPr>
      <w:r>
        <w:rPr>
          <w:rFonts w:ascii="Times New Roman"/>
          <w:b w:val="false"/>
          <w:i w:val="false"/>
          <w:color w:val="000000"/>
          <w:sz w:val="28"/>
        </w:rPr>
        <w:t>
      13. 11-бағанда бухгалтерлік есепте бастапқы тану күні "жылы.айы.күні" форматында көрсетіледі.</w:t>
      </w:r>
    </w:p>
    <w:bookmarkEnd w:id="972"/>
    <w:bookmarkStart w:name="z1142" w:id="973"/>
    <w:p>
      <w:pPr>
        <w:spacing w:after="0"/>
        <w:ind w:left="0"/>
        <w:jc w:val="both"/>
      </w:pPr>
      <w:r>
        <w:rPr>
          <w:rFonts w:ascii="Times New Roman"/>
          <w:b w:val="false"/>
          <w:i w:val="false"/>
          <w:color w:val="000000"/>
          <w:sz w:val="28"/>
        </w:rPr>
        <w:t>
      14. 12-бағанда борыштық бағалы қағаздарды өтеу күні "жылы.айы.күні" форматында көрсетіледі.</w:t>
      </w:r>
    </w:p>
    <w:bookmarkEnd w:id="973"/>
    <w:bookmarkStart w:name="z1143" w:id="974"/>
    <w:p>
      <w:pPr>
        <w:spacing w:after="0"/>
        <w:ind w:left="0"/>
        <w:jc w:val="both"/>
      </w:pPr>
      <w:r>
        <w:rPr>
          <w:rFonts w:ascii="Times New Roman"/>
          <w:b w:val="false"/>
          <w:i w:val="false"/>
          <w:color w:val="000000"/>
          <w:sz w:val="28"/>
        </w:rPr>
        <w:t>
      15. 13-бағанда агенттерге, консультанттарға, брокерлерге (дилерлерге) төленген сыйақыны және комиссияны қосқанда, тікелей сатып алуға байланысты шығыстарды, қор биржаларының алымдарын, сондай-ақ аударым бойынша банк қызметтерін қосқанда, сатып алушының сатушыға төлеген пайызының (мұндай бар болса) шамасына азайтылған бағалы қағаздардың сатып алу құны көрсетіледі. Сатып алынған бағалы қағаз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w:t>
      </w:r>
    </w:p>
    <w:bookmarkEnd w:id="974"/>
    <w:bookmarkStart w:name="z1144" w:id="975"/>
    <w:p>
      <w:pPr>
        <w:spacing w:after="0"/>
        <w:ind w:left="0"/>
        <w:jc w:val="both"/>
      </w:pPr>
      <w:r>
        <w:rPr>
          <w:rFonts w:ascii="Times New Roman"/>
          <w:b w:val="false"/>
          <w:i w:val="false"/>
          <w:color w:val="000000"/>
          <w:sz w:val="28"/>
        </w:rPr>
        <w:t>
      16. 14 және 15-бағандар борыштық бағалы қағаздар бойынша толтырылады. 15-бағанда облигацияны шығару кезінде айқындалған, купондық облигация бойынша пайыздармен берілген сыйақы есептелетін облигация құнының ақшалай көрінісі, сондай-ақ облигацияны ұстаушыға оны өтеу кезінде төленуге тиіс сома көрсетіледі. Сомасы шығарылым валютасымен көрсетіледі.</w:t>
      </w:r>
    </w:p>
    <w:bookmarkEnd w:id="975"/>
    <w:bookmarkStart w:name="z1145" w:id="976"/>
    <w:p>
      <w:pPr>
        <w:spacing w:after="0"/>
        <w:ind w:left="0"/>
        <w:jc w:val="both"/>
      </w:pPr>
      <w:r>
        <w:rPr>
          <w:rFonts w:ascii="Times New Roman"/>
          <w:b w:val="false"/>
          <w:i w:val="false"/>
          <w:color w:val="000000"/>
          <w:sz w:val="28"/>
        </w:rPr>
        <w:t>
      17. 16-бағанда бағалы қағаздардың бухгалтерлік есепте берілген құны көрсетіледі.</w:t>
      </w:r>
    </w:p>
    <w:bookmarkEnd w:id="976"/>
    <w:bookmarkStart w:name="z1146" w:id="977"/>
    <w:p>
      <w:pPr>
        <w:spacing w:after="0"/>
        <w:ind w:left="0"/>
        <w:jc w:val="both"/>
      </w:pPr>
      <w:r>
        <w:rPr>
          <w:rFonts w:ascii="Times New Roman"/>
          <w:b w:val="false"/>
          <w:i w:val="false"/>
          <w:color w:val="000000"/>
          <w:sz w:val="28"/>
        </w:rPr>
        <w:t>
      18. 17-бағанда дисконттың (шегеру белгісімен) немесе сыйлықақының (абсолюттік көрінісінде) амортизацияланбаған бөлігі көрсетіледі.</w:t>
      </w:r>
    </w:p>
    <w:bookmarkEnd w:id="977"/>
    <w:bookmarkStart w:name="z1147" w:id="978"/>
    <w:p>
      <w:pPr>
        <w:spacing w:after="0"/>
        <w:ind w:left="0"/>
        <w:jc w:val="both"/>
      </w:pPr>
      <w:r>
        <w:rPr>
          <w:rFonts w:ascii="Times New Roman"/>
          <w:b w:val="false"/>
          <w:i w:val="false"/>
          <w:color w:val="000000"/>
          <w:sz w:val="28"/>
        </w:rPr>
        <w:t>
      19. 18-бағанда есептелген, бірақ алынбаған сыйақы көрсетіледі. Осы бағанды толтыру кезінде борыштық бағалы қағаздар бойынша купон көрсетіледі, акциялар бойынша дивидендтер көрсетіледі.</w:t>
      </w:r>
    </w:p>
    <w:bookmarkEnd w:id="978"/>
    <w:bookmarkStart w:name="z1148" w:id="979"/>
    <w:p>
      <w:pPr>
        <w:spacing w:after="0"/>
        <w:ind w:left="0"/>
        <w:jc w:val="both"/>
      </w:pPr>
      <w:r>
        <w:rPr>
          <w:rFonts w:ascii="Times New Roman"/>
          <w:b w:val="false"/>
          <w:i w:val="false"/>
          <w:color w:val="000000"/>
          <w:sz w:val="28"/>
        </w:rPr>
        <w:t>
      20. 19-бағанда оң немесе теріс түзету көрсетіледі.</w:t>
      </w:r>
    </w:p>
    <w:bookmarkEnd w:id="979"/>
    <w:bookmarkStart w:name="z1149" w:id="980"/>
    <w:p>
      <w:pPr>
        <w:spacing w:after="0"/>
        <w:ind w:left="0"/>
        <w:jc w:val="both"/>
      </w:pPr>
      <w:r>
        <w:rPr>
          <w:rFonts w:ascii="Times New Roman"/>
          <w:b w:val="false"/>
          <w:i w:val="false"/>
          <w:color w:val="000000"/>
          <w:sz w:val="28"/>
        </w:rPr>
        <w:t>
      21. 20-бағанда есепті күні репоға берілген бағалы қағаздардың бухгалтерлік есепте берілген құнын қоса алғанда, ауыртпалық салынған бағалы қағаздардың құны көрсетіледі.</w:t>
      </w:r>
    </w:p>
    <w:bookmarkEnd w:id="980"/>
    <w:bookmarkStart w:name="z1150" w:id="981"/>
    <w:p>
      <w:pPr>
        <w:spacing w:after="0"/>
        <w:ind w:left="0"/>
        <w:jc w:val="both"/>
      </w:pPr>
      <w:r>
        <w:rPr>
          <w:rFonts w:ascii="Times New Roman"/>
          <w:b w:val="false"/>
          <w:i w:val="false"/>
          <w:color w:val="000000"/>
          <w:sz w:val="28"/>
        </w:rPr>
        <w:t>
      22. 21-бағанда есепті күні репоға берілген бағалы қағаздардың бухгалтерлік есепте берілген құны көрсетіледі.</w:t>
      </w:r>
    </w:p>
    <w:bookmarkEnd w:id="981"/>
    <w:bookmarkStart w:name="z1151" w:id="982"/>
    <w:p>
      <w:pPr>
        <w:spacing w:after="0"/>
        <w:ind w:left="0"/>
        <w:jc w:val="both"/>
      </w:pPr>
      <w:r>
        <w:rPr>
          <w:rFonts w:ascii="Times New Roman"/>
          <w:b w:val="false"/>
          <w:i w:val="false"/>
          <w:color w:val="000000"/>
          <w:sz w:val="28"/>
        </w:rPr>
        <w:t>
      23. 22-бағанда қаржылық есептіліктің халықаралық стандарттарына сәйкес қалыптастырылған резервтер (провизиялар) мөлшері көрсетіледі. Резервтер (провизиялар) мөлшері абсолюттік шамада көрсетіледі</w:t>
      </w:r>
    </w:p>
    <w:bookmarkEnd w:id="982"/>
    <w:bookmarkStart w:name="z1152" w:id="983"/>
    <w:p>
      <w:pPr>
        <w:spacing w:after="0"/>
        <w:ind w:left="0"/>
        <w:jc w:val="both"/>
      </w:pPr>
      <w:r>
        <w:rPr>
          <w:rFonts w:ascii="Times New Roman"/>
          <w:b w:val="false"/>
          <w:i w:val="false"/>
          <w:color w:val="000000"/>
          <w:sz w:val="28"/>
        </w:rPr>
        <w:t>
      24. 23-бағанда бағалы қағаздың "басқа да жиынтық кіріс арқылы әділ құны бойынша есептелетін", "пайда немесе зиян арқылы әділ құны бойынша есептелетін" немесе "амортизацияланған құны бойынша есептелетін" санаты көрсетіледі.</w:t>
      </w:r>
    </w:p>
    <w:bookmarkEnd w:id="983"/>
    <w:bookmarkStart w:name="z1153" w:id="984"/>
    <w:p>
      <w:pPr>
        <w:spacing w:after="0"/>
        <w:ind w:left="0"/>
        <w:jc w:val="both"/>
      </w:pPr>
      <w:r>
        <w:rPr>
          <w:rFonts w:ascii="Times New Roman"/>
          <w:b w:val="false"/>
          <w:i w:val="false"/>
          <w:color w:val="000000"/>
          <w:sz w:val="28"/>
        </w:rPr>
        <w:t>
      25. 24 және 25-бағандарды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24 және 25-бағандарда "рейтингі жоқ" деп көрсетіледі. Бұл бағандар Қазақстан Республикасының мемлекеттік бағалы қағаздары бойынша толтырылмайды.</w:t>
      </w:r>
    </w:p>
    <w:bookmarkEnd w:id="984"/>
    <w:bookmarkStart w:name="z1154" w:id="985"/>
    <w:p>
      <w:pPr>
        <w:spacing w:after="0"/>
        <w:ind w:left="0"/>
        <w:jc w:val="both"/>
      </w:pPr>
      <w:r>
        <w:rPr>
          <w:rFonts w:ascii="Times New Roman"/>
          <w:b w:val="false"/>
          <w:i w:val="false"/>
          <w:color w:val="000000"/>
          <w:sz w:val="28"/>
        </w:rPr>
        <w:t>
      26. 26-бағанда Нысанды ұсыну күніндегі борыштық қаржы құралдары бойынша купондық мөлшерлеме көрсетіледі.</w:t>
      </w:r>
    </w:p>
    <w:bookmarkEnd w:id="985"/>
    <w:bookmarkStart w:name="z1155" w:id="986"/>
    <w:p>
      <w:pPr>
        <w:spacing w:after="0"/>
        <w:ind w:left="0"/>
        <w:jc w:val="both"/>
      </w:pPr>
      <w:r>
        <w:rPr>
          <w:rFonts w:ascii="Times New Roman"/>
          <w:b w:val="false"/>
          <w:i w:val="false"/>
          <w:color w:val="000000"/>
          <w:sz w:val="28"/>
        </w:rPr>
        <w:t>
      27. 7, 8, 20 және 21-бағандар 6 және 16-бағандарда көрсетілген бағалы қағаздарға қатысты толтырылады.</w:t>
      </w:r>
    </w:p>
    <w:bookmarkEnd w:id="986"/>
    <w:bookmarkStart w:name="z1156" w:id="987"/>
    <w:p>
      <w:pPr>
        <w:spacing w:after="0"/>
        <w:ind w:left="0"/>
        <w:jc w:val="both"/>
      </w:pPr>
      <w:r>
        <w:rPr>
          <w:rFonts w:ascii="Times New Roman"/>
          <w:b w:val="false"/>
          <w:i w:val="false"/>
          <w:color w:val="000000"/>
          <w:sz w:val="28"/>
        </w:rPr>
        <w:t>
      28. Мәліметтер болмаған жағдайда, Нысан толтырылмай ұсынылады.</w:t>
      </w:r>
    </w:p>
    <w:bookmarkEnd w:id="9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3-қосымша</w:t>
            </w:r>
          </w:p>
        </w:tc>
      </w:tr>
    </w:tbl>
    <w:bookmarkStart w:name="z1159" w:id="988"/>
    <w:p>
      <w:pPr>
        <w:spacing w:after="0"/>
        <w:ind w:left="0"/>
        <w:jc w:val="left"/>
      </w:pPr>
      <w:r>
        <w:rPr>
          <w:rFonts w:ascii="Times New Roman"/>
          <w:b/>
          <w:i w:val="false"/>
          <w:color w:val="000000"/>
        </w:rPr>
        <w:t xml:space="preserve"> Әкімшілік деректерді жинауға арналған нысан</w:t>
      </w:r>
    </w:p>
    <w:bookmarkEnd w:id="988"/>
    <w:bookmarkStart w:name="z1160" w:id="989"/>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989"/>
    <w:bookmarkStart w:name="z1161" w:id="990"/>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990"/>
    <w:bookmarkStart w:name="z1162" w:id="991"/>
    <w:p>
      <w:pPr>
        <w:spacing w:after="0"/>
        <w:ind w:left="0"/>
        <w:jc w:val="left"/>
      </w:pPr>
      <w:r>
        <w:rPr>
          <w:rFonts w:ascii="Times New Roman"/>
          <w:b/>
          <w:i w:val="false"/>
          <w:color w:val="000000"/>
        </w:rPr>
        <w:t xml:space="preserve"> Меншікті активтер есебінен жасалған "керi репо" және репо операциялары туралы есеп </w:t>
      </w:r>
    </w:p>
    <w:bookmarkEnd w:id="991"/>
    <w:bookmarkStart w:name="z1163" w:id="992"/>
    <w:p>
      <w:pPr>
        <w:spacing w:after="0"/>
        <w:ind w:left="0"/>
        <w:jc w:val="both"/>
      </w:pPr>
      <w:r>
        <w:rPr>
          <w:rFonts w:ascii="Times New Roman"/>
          <w:b w:val="false"/>
          <w:i w:val="false"/>
          <w:color w:val="000000"/>
          <w:sz w:val="28"/>
        </w:rPr>
        <w:t xml:space="preserve">
      Әкімшілік деректер нысанының индексі: 1- RCB_REPO_SA </w:t>
      </w:r>
    </w:p>
    <w:bookmarkEnd w:id="992"/>
    <w:bookmarkStart w:name="z1164" w:id="993"/>
    <w:p>
      <w:pPr>
        <w:spacing w:after="0"/>
        <w:ind w:left="0"/>
        <w:jc w:val="both"/>
      </w:pPr>
      <w:r>
        <w:rPr>
          <w:rFonts w:ascii="Times New Roman"/>
          <w:b w:val="false"/>
          <w:i w:val="false"/>
          <w:color w:val="000000"/>
          <w:sz w:val="28"/>
        </w:rPr>
        <w:t>
      Кезеңділігі: ай сайын</w:t>
      </w:r>
    </w:p>
    <w:bookmarkEnd w:id="993"/>
    <w:bookmarkStart w:name="z1165" w:id="994"/>
    <w:p>
      <w:pPr>
        <w:spacing w:after="0"/>
        <w:ind w:left="0"/>
        <w:jc w:val="both"/>
      </w:pPr>
      <w:r>
        <w:rPr>
          <w:rFonts w:ascii="Times New Roman"/>
          <w:b w:val="false"/>
          <w:i w:val="false"/>
          <w:color w:val="000000"/>
          <w:sz w:val="28"/>
        </w:rPr>
        <w:t>
      Есепті кезең: 20__ жылғы "______" ____________ жағдай бойынша</w:t>
      </w:r>
    </w:p>
    <w:bookmarkEnd w:id="994"/>
    <w:bookmarkStart w:name="z1166" w:id="995"/>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брокерлер және (немесе) дилерлер</w:t>
      </w:r>
    </w:p>
    <w:bookmarkEnd w:id="995"/>
    <w:bookmarkStart w:name="z1167" w:id="996"/>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bookmarkEnd w:id="996"/>
    <w:bookmarkStart w:name="z1168" w:id="997"/>
    <w:p>
      <w:pPr>
        <w:spacing w:after="0"/>
        <w:ind w:left="0"/>
        <w:jc w:val="both"/>
      </w:pPr>
      <w:r>
        <w:rPr>
          <w:rFonts w:ascii="Times New Roman"/>
          <w:b w:val="false"/>
          <w:i w:val="false"/>
          <w:color w:val="000000"/>
          <w:sz w:val="28"/>
        </w:rPr>
        <w:t>
      Нысан</w:t>
      </w:r>
    </w:p>
    <w:bookmarkEnd w:id="997"/>
    <w:bookmarkStart w:name="z1169" w:id="998"/>
    <w:p>
      <w:pPr>
        <w:spacing w:after="0"/>
        <w:ind w:left="0"/>
        <w:jc w:val="both"/>
      </w:pPr>
      <w:r>
        <w:rPr>
          <w:rFonts w:ascii="Times New Roman"/>
          <w:b w:val="false"/>
          <w:i w:val="false"/>
          <w:color w:val="000000"/>
          <w:sz w:val="28"/>
        </w:rPr>
        <w:t xml:space="preserve">
      Кесте. Меншікті активтер есебінен жасалған "керi репо" және репо операциялары туралы есеп </w:t>
      </w:r>
    </w:p>
    <w:bookmarkEnd w:id="998"/>
    <w:bookmarkStart w:name="z1170" w:id="999"/>
    <w:p>
      <w:pPr>
        <w:spacing w:after="0"/>
        <w:ind w:left="0"/>
        <w:jc w:val="both"/>
      </w:pPr>
      <w:r>
        <w:rPr>
          <w:rFonts w:ascii="Times New Roman"/>
          <w:b w:val="false"/>
          <w:i w:val="false"/>
          <w:color w:val="000000"/>
          <w:sz w:val="28"/>
        </w:rPr>
        <w:t>
      (мың теңгемен)</w:t>
      </w:r>
    </w:p>
    <w:bookmarkEnd w:id="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елі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ашылған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жабылған күн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1" w:id="1000"/>
    <w:p>
      <w:pPr>
        <w:spacing w:after="0"/>
        <w:ind w:left="0"/>
        <w:jc w:val="both"/>
      </w:pPr>
      <w:r>
        <w:rPr>
          <w:rFonts w:ascii="Times New Roman"/>
          <w:b w:val="false"/>
          <w:i w:val="false"/>
          <w:color w:val="000000"/>
          <w:sz w:val="28"/>
        </w:rPr>
        <w:t>
      кестенің жалғасы:</w:t>
      </w:r>
    </w:p>
    <w:bookmarkEnd w:id="1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мерзімі күнмен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1172" w:id="1001"/>
    <w:p>
      <w:pPr>
        <w:spacing w:after="0"/>
        <w:ind w:left="0"/>
        <w:jc w:val="both"/>
      </w:pPr>
      <w:r>
        <w:rPr>
          <w:rFonts w:ascii="Times New Roman"/>
          <w:b w:val="false"/>
          <w:i w:val="false"/>
          <w:color w:val="000000"/>
          <w:sz w:val="28"/>
        </w:rPr>
        <w:t xml:space="preserve">
      Атауы ______________________________________ </w:t>
      </w:r>
    </w:p>
    <w:bookmarkEnd w:id="1001"/>
    <w:bookmarkStart w:name="z1173" w:id="1002"/>
    <w:p>
      <w:pPr>
        <w:spacing w:after="0"/>
        <w:ind w:left="0"/>
        <w:jc w:val="both"/>
      </w:pPr>
      <w:r>
        <w:rPr>
          <w:rFonts w:ascii="Times New Roman"/>
          <w:b w:val="false"/>
          <w:i w:val="false"/>
          <w:color w:val="000000"/>
          <w:sz w:val="28"/>
        </w:rPr>
        <w:t xml:space="preserve">
      Мекенжайы __________________________________________________________ </w:t>
      </w:r>
    </w:p>
    <w:bookmarkEnd w:id="1002"/>
    <w:bookmarkStart w:name="z1174" w:id="1003"/>
    <w:p>
      <w:pPr>
        <w:spacing w:after="0"/>
        <w:ind w:left="0"/>
        <w:jc w:val="both"/>
      </w:pPr>
      <w:r>
        <w:rPr>
          <w:rFonts w:ascii="Times New Roman"/>
          <w:b w:val="false"/>
          <w:i w:val="false"/>
          <w:color w:val="000000"/>
          <w:sz w:val="28"/>
        </w:rPr>
        <w:t xml:space="preserve">
      Телефоны ________________________________________ </w:t>
      </w:r>
    </w:p>
    <w:bookmarkEnd w:id="1003"/>
    <w:bookmarkStart w:name="z1175" w:id="1004"/>
    <w:p>
      <w:pPr>
        <w:spacing w:after="0"/>
        <w:ind w:left="0"/>
        <w:jc w:val="both"/>
      </w:pPr>
      <w:r>
        <w:rPr>
          <w:rFonts w:ascii="Times New Roman"/>
          <w:b w:val="false"/>
          <w:i w:val="false"/>
          <w:color w:val="000000"/>
          <w:sz w:val="28"/>
        </w:rPr>
        <w:t xml:space="preserve">
      Электрондық пошта мекенжайы _________________________ </w:t>
      </w:r>
    </w:p>
    <w:bookmarkEnd w:id="1004"/>
    <w:bookmarkStart w:name="z1176" w:id="1005"/>
    <w:p>
      <w:pPr>
        <w:spacing w:after="0"/>
        <w:ind w:left="0"/>
        <w:jc w:val="both"/>
      </w:pPr>
      <w:r>
        <w:rPr>
          <w:rFonts w:ascii="Times New Roman"/>
          <w:b w:val="false"/>
          <w:i w:val="false"/>
          <w:color w:val="000000"/>
          <w:sz w:val="28"/>
        </w:rPr>
        <w:t xml:space="preserve">
      Орындаушы ______________________________________             ______________ </w:t>
      </w:r>
    </w:p>
    <w:bookmarkEnd w:id="1005"/>
    <w:bookmarkStart w:name="z1177" w:id="1006"/>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006"/>
    <w:bookmarkStart w:name="z1178" w:id="1007"/>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007"/>
    <w:bookmarkStart w:name="z1179" w:id="1008"/>
    <w:p>
      <w:pPr>
        <w:spacing w:after="0"/>
        <w:ind w:left="0"/>
        <w:jc w:val="both"/>
      </w:pPr>
      <w:r>
        <w:rPr>
          <w:rFonts w:ascii="Times New Roman"/>
          <w:b w:val="false"/>
          <w:i w:val="false"/>
          <w:color w:val="000000"/>
          <w:sz w:val="28"/>
        </w:rPr>
        <w:t xml:space="preserve">
      _______________________________________                         _____________ </w:t>
      </w:r>
    </w:p>
    <w:bookmarkEnd w:id="1008"/>
    <w:bookmarkStart w:name="z1180" w:id="1009"/>
    <w:p>
      <w:pPr>
        <w:spacing w:after="0"/>
        <w:ind w:left="0"/>
        <w:jc w:val="both"/>
      </w:pPr>
      <w:r>
        <w:rPr>
          <w:rFonts w:ascii="Times New Roman"/>
          <w:b w:val="false"/>
          <w:i w:val="false"/>
          <w:color w:val="000000"/>
          <w:sz w:val="28"/>
        </w:rPr>
        <w:t>
      тегі, аты және әкесінің аты (ол бар болса)                               қолы</w:t>
      </w:r>
    </w:p>
    <w:bookmarkEnd w:id="1009"/>
    <w:bookmarkStart w:name="z1181" w:id="1010"/>
    <w:p>
      <w:pPr>
        <w:spacing w:after="0"/>
        <w:ind w:left="0"/>
        <w:jc w:val="both"/>
      </w:pPr>
      <w:r>
        <w:rPr>
          <w:rFonts w:ascii="Times New Roman"/>
          <w:b w:val="false"/>
          <w:i w:val="false"/>
          <w:color w:val="000000"/>
          <w:sz w:val="28"/>
        </w:rPr>
        <w:t>
      Күні 20__ жылғы "____" ______________</w:t>
      </w:r>
    </w:p>
    <w:bookmarkEnd w:id="10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жасалған "керi репо" және</w:t>
            </w:r>
            <w:r>
              <w:br/>
            </w:r>
            <w:r>
              <w:rPr>
                <w:rFonts w:ascii="Times New Roman"/>
                <w:b w:val="false"/>
                <w:i w:val="false"/>
                <w:color w:val="000000"/>
                <w:sz w:val="20"/>
              </w:rPr>
              <w:t>репо операциялары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183" w:id="1011"/>
    <w:p>
      <w:pPr>
        <w:spacing w:after="0"/>
        <w:ind w:left="0"/>
        <w:jc w:val="left"/>
      </w:pPr>
      <w:r>
        <w:rPr>
          <w:rFonts w:ascii="Times New Roman"/>
          <w:b/>
          <w:i w:val="false"/>
          <w:color w:val="000000"/>
        </w:rPr>
        <w:t xml:space="preserve"> "Меншікті активтер есебінен жасалған "керi репо" және репо операциялары туралы есеп" (индексі: 1- RCB_REPO_SA, кезеңділігі: ай сайын) әкімшілік деректер нысанын толтыру бойынша түсіндірме</w:t>
      </w:r>
    </w:p>
    <w:bookmarkEnd w:id="1011"/>
    <w:bookmarkStart w:name="z1184" w:id="1012"/>
    <w:p>
      <w:pPr>
        <w:spacing w:after="0"/>
        <w:ind w:left="0"/>
        <w:jc w:val="left"/>
      </w:pPr>
      <w:r>
        <w:rPr>
          <w:rFonts w:ascii="Times New Roman"/>
          <w:b/>
          <w:i w:val="false"/>
          <w:color w:val="000000"/>
        </w:rPr>
        <w:t xml:space="preserve"> 1-тарау. Жалпы ережелер</w:t>
      </w:r>
    </w:p>
    <w:bookmarkEnd w:id="1012"/>
    <w:bookmarkStart w:name="z1185" w:id="1013"/>
    <w:p>
      <w:pPr>
        <w:spacing w:after="0"/>
        <w:ind w:left="0"/>
        <w:jc w:val="both"/>
      </w:pPr>
      <w:r>
        <w:rPr>
          <w:rFonts w:ascii="Times New Roman"/>
          <w:b w:val="false"/>
          <w:i w:val="false"/>
          <w:color w:val="000000"/>
          <w:sz w:val="28"/>
        </w:rPr>
        <w:t>
      1. Осы түсіндірмеде "Меншікті активтер есебінен жасалған "керi репо" және репо операциялары туралы есеп" әкімшілік деректер нысанын (бұдан әрі – Нысан) толтыру бойынша бірыңғай талаптар айқындалады.</w:t>
      </w:r>
    </w:p>
    <w:bookmarkEnd w:id="10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187" w:id="1014"/>
    <w:p>
      <w:pPr>
        <w:spacing w:after="0"/>
        <w:ind w:left="0"/>
        <w:jc w:val="both"/>
      </w:pPr>
      <w:r>
        <w:rPr>
          <w:rFonts w:ascii="Times New Roman"/>
          <w:b w:val="false"/>
          <w:i w:val="false"/>
          <w:color w:val="000000"/>
          <w:sz w:val="28"/>
        </w:rPr>
        <w:t>
      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014"/>
    <w:bookmarkStart w:name="z1188" w:id="101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015"/>
    <w:bookmarkStart w:name="z1189" w:id="1016"/>
    <w:p>
      <w:pPr>
        <w:spacing w:after="0"/>
        <w:ind w:left="0"/>
        <w:jc w:val="left"/>
      </w:pPr>
      <w:r>
        <w:rPr>
          <w:rFonts w:ascii="Times New Roman"/>
          <w:b/>
          <w:i w:val="false"/>
          <w:color w:val="000000"/>
        </w:rPr>
        <w:t xml:space="preserve"> 2-тарау. Нысанды толтыру бойынша түсіндірме</w:t>
      </w:r>
    </w:p>
    <w:bookmarkEnd w:id="1016"/>
    <w:bookmarkStart w:name="z1190" w:id="1017"/>
    <w:p>
      <w:pPr>
        <w:spacing w:after="0"/>
        <w:ind w:left="0"/>
        <w:jc w:val="both"/>
      </w:pPr>
      <w:r>
        <w:rPr>
          <w:rFonts w:ascii="Times New Roman"/>
          <w:b w:val="false"/>
          <w:i w:val="false"/>
          <w:color w:val="000000"/>
          <w:sz w:val="28"/>
        </w:rPr>
        <w:t>
      5. 4-бағанда типі көрсетіле отырып, репо және (немесе) "кері репо" операциялары бойынша берілген және (немесе) сатып алынған бағалы қағаз түрі көрсетіледі.</w:t>
      </w:r>
    </w:p>
    <w:bookmarkEnd w:id="1017"/>
    <w:bookmarkStart w:name="z1191" w:id="1018"/>
    <w:p>
      <w:pPr>
        <w:spacing w:after="0"/>
        <w:ind w:left="0"/>
        <w:jc w:val="both"/>
      </w:pPr>
      <w:r>
        <w:rPr>
          <w:rFonts w:ascii="Times New Roman"/>
          <w:b w:val="false"/>
          <w:i w:val="false"/>
          <w:color w:val="000000"/>
          <w:sz w:val="28"/>
        </w:rPr>
        <w:t>
      6. 6-бағанда репо және (немесе) "кері репо" операциялары бойынша берілген және (немесе) сатып алынған бағалы қағаздардың саны көрсетіледі.</w:t>
      </w:r>
    </w:p>
    <w:bookmarkEnd w:id="1018"/>
    <w:bookmarkStart w:name="z1192" w:id="1019"/>
    <w:p>
      <w:pPr>
        <w:spacing w:after="0"/>
        <w:ind w:left="0"/>
        <w:jc w:val="both"/>
      </w:pPr>
      <w:r>
        <w:rPr>
          <w:rFonts w:ascii="Times New Roman"/>
          <w:b w:val="false"/>
          <w:i w:val="false"/>
          <w:color w:val="000000"/>
          <w:sz w:val="28"/>
        </w:rPr>
        <w:t>
      7. 7-бағанда валюталардың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019"/>
    <w:bookmarkStart w:name="z1193" w:id="1020"/>
    <w:p>
      <w:pPr>
        <w:spacing w:after="0"/>
        <w:ind w:left="0"/>
        <w:jc w:val="both"/>
      </w:pPr>
      <w:r>
        <w:rPr>
          <w:rFonts w:ascii="Times New Roman"/>
          <w:b w:val="false"/>
          <w:i w:val="false"/>
          <w:color w:val="000000"/>
          <w:sz w:val="28"/>
        </w:rPr>
        <w:t>
      8. 14 және 15-бағандарды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14 және 15-бағандарда "рейтингі жоқ" деп көрсетіледі. Бұл бағандар Қазақстан Республикасының мемлекеттік бағалы қағаздары бойынша толтырылмайды.</w:t>
      </w:r>
    </w:p>
    <w:bookmarkEnd w:id="1020"/>
    <w:bookmarkStart w:name="z1194" w:id="1021"/>
    <w:p>
      <w:pPr>
        <w:spacing w:after="0"/>
        <w:ind w:left="0"/>
        <w:jc w:val="both"/>
      </w:pPr>
      <w:r>
        <w:rPr>
          <w:rFonts w:ascii="Times New Roman"/>
          <w:b w:val="false"/>
          <w:i w:val="false"/>
          <w:color w:val="000000"/>
          <w:sz w:val="28"/>
        </w:rPr>
        <w:t>
      9. 16 және 17-бағандарда Қазақстан Республикасы қор биржасының ресми тізіміне сәйкес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16 және 17-бағандарда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bookmarkEnd w:id="1021"/>
    <w:bookmarkStart w:name="z1195" w:id="1022"/>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10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4-қосымша</w:t>
            </w:r>
          </w:p>
        </w:tc>
      </w:tr>
    </w:tbl>
    <w:bookmarkStart w:name="z1198" w:id="1023"/>
    <w:p>
      <w:pPr>
        <w:spacing w:after="0"/>
        <w:ind w:left="0"/>
        <w:jc w:val="left"/>
      </w:pPr>
      <w:r>
        <w:rPr>
          <w:rFonts w:ascii="Times New Roman"/>
          <w:b/>
          <w:i w:val="false"/>
          <w:color w:val="000000"/>
        </w:rPr>
        <w:t xml:space="preserve"> Әкімшілік деректерді жинауға арналған нысан</w:t>
      </w:r>
    </w:p>
    <w:bookmarkEnd w:id="1023"/>
    <w:bookmarkStart w:name="z1199" w:id="102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024"/>
    <w:bookmarkStart w:name="z1200" w:id="1025"/>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1025"/>
    <w:bookmarkStart w:name="z1201" w:id="1026"/>
    <w:p>
      <w:pPr>
        <w:spacing w:after="0"/>
        <w:ind w:left="0"/>
        <w:jc w:val="left"/>
      </w:pPr>
      <w:r>
        <w:rPr>
          <w:rFonts w:ascii="Times New Roman"/>
          <w:b/>
          <w:i w:val="false"/>
          <w:color w:val="000000"/>
        </w:rPr>
        <w:t xml:space="preserve"> Меншікті активтердің құрамында есепке алынатын салымдар мен ақша туралы есеп</w:t>
      </w:r>
    </w:p>
    <w:bookmarkEnd w:id="1026"/>
    <w:bookmarkStart w:name="z1202" w:id="1027"/>
    <w:p>
      <w:pPr>
        <w:spacing w:after="0"/>
        <w:ind w:left="0"/>
        <w:jc w:val="both"/>
      </w:pPr>
      <w:r>
        <w:rPr>
          <w:rFonts w:ascii="Times New Roman"/>
          <w:b w:val="false"/>
          <w:i w:val="false"/>
          <w:color w:val="000000"/>
          <w:sz w:val="28"/>
        </w:rPr>
        <w:t xml:space="preserve">
      Әкімшілік деректер нысанының индексі: 1-RCB_Vklady_SA </w:t>
      </w:r>
    </w:p>
    <w:bookmarkEnd w:id="1027"/>
    <w:bookmarkStart w:name="z1203" w:id="1028"/>
    <w:p>
      <w:pPr>
        <w:spacing w:after="0"/>
        <w:ind w:left="0"/>
        <w:jc w:val="both"/>
      </w:pPr>
      <w:r>
        <w:rPr>
          <w:rFonts w:ascii="Times New Roman"/>
          <w:b w:val="false"/>
          <w:i w:val="false"/>
          <w:color w:val="000000"/>
          <w:sz w:val="28"/>
        </w:rPr>
        <w:t>
      Кезеңділігі: ай сайын</w:t>
      </w:r>
    </w:p>
    <w:bookmarkEnd w:id="1028"/>
    <w:bookmarkStart w:name="z1204" w:id="1029"/>
    <w:p>
      <w:pPr>
        <w:spacing w:after="0"/>
        <w:ind w:left="0"/>
        <w:jc w:val="both"/>
      </w:pPr>
      <w:r>
        <w:rPr>
          <w:rFonts w:ascii="Times New Roman"/>
          <w:b w:val="false"/>
          <w:i w:val="false"/>
          <w:color w:val="000000"/>
          <w:sz w:val="28"/>
        </w:rPr>
        <w:t>
      Есепті кезең: 20__ жылғы "______" ____________ жағдай бойынша</w:t>
      </w:r>
    </w:p>
    <w:bookmarkEnd w:id="1029"/>
    <w:bookmarkStart w:name="z1205" w:id="1030"/>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брокерлер және (немесе) дилерлер</w:t>
      </w:r>
    </w:p>
    <w:bookmarkEnd w:id="1030"/>
    <w:bookmarkStart w:name="z1206" w:id="1031"/>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bookmarkEnd w:id="1031"/>
    <w:bookmarkStart w:name="z1207" w:id="1032"/>
    <w:p>
      <w:pPr>
        <w:spacing w:after="0"/>
        <w:ind w:left="0"/>
        <w:jc w:val="both"/>
      </w:pPr>
      <w:r>
        <w:rPr>
          <w:rFonts w:ascii="Times New Roman"/>
          <w:b w:val="false"/>
          <w:i w:val="false"/>
          <w:color w:val="000000"/>
          <w:sz w:val="28"/>
        </w:rPr>
        <w:t>
      Нысан</w:t>
      </w:r>
    </w:p>
    <w:bookmarkEnd w:id="1032"/>
    <w:bookmarkStart w:name="z1208" w:id="1033"/>
    <w:p>
      <w:pPr>
        <w:spacing w:after="0"/>
        <w:ind w:left="0"/>
        <w:jc w:val="both"/>
      </w:pPr>
      <w:r>
        <w:rPr>
          <w:rFonts w:ascii="Times New Roman"/>
          <w:b w:val="false"/>
          <w:i w:val="false"/>
          <w:color w:val="000000"/>
          <w:sz w:val="28"/>
        </w:rPr>
        <w:t xml:space="preserve">
      Кесте. Меншікті активтердің құрамында есепке алынатын салымдар мен ақша </w:t>
      </w:r>
    </w:p>
    <w:bookmarkEnd w:id="1033"/>
    <w:bookmarkStart w:name="z1209" w:id="1034"/>
    <w:p>
      <w:pPr>
        <w:spacing w:after="0"/>
        <w:ind w:left="0"/>
        <w:jc w:val="both"/>
      </w:pPr>
      <w:r>
        <w:rPr>
          <w:rFonts w:ascii="Times New Roman"/>
          <w:b w:val="false"/>
          <w:i w:val="false"/>
          <w:color w:val="000000"/>
          <w:sz w:val="28"/>
        </w:rPr>
        <w:t>
      (мың теңгемен)</w:t>
      </w:r>
    </w:p>
    <w:bookmarkEnd w:id="10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(ұйым) рейтингі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шартының жасалу күні және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Салымның мерзімі (күндермен)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Салымды орналастыру күніне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шоттарындағы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дейiнгi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шоттарындағы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қызмет көрсететін ұйымдардың шоттарындағы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0" w:id="1035"/>
    <w:p>
      <w:pPr>
        <w:spacing w:after="0"/>
        <w:ind w:left="0"/>
        <w:jc w:val="both"/>
      </w:pPr>
      <w:r>
        <w:rPr>
          <w:rFonts w:ascii="Times New Roman"/>
          <w:b w:val="false"/>
          <w:i w:val="false"/>
          <w:color w:val="000000"/>
          <w:sz w:val="28"/>
        </w:rPr>
        <w:t>
      кестенің жалғасы:</w:t>
      </w:r>
    </w:p>
    <w:bookmarkEnd w:id="10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сыйақы мөлшерлемесі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салым бойынша есептелген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211" w:id="1036"/>
    <w:p>
      <w:pPr>
        <w:spacing w:after="0"/>
        <w:ind w:left="0"/>
        <w:jc w:val="both"/>
      </w:pPr>
      <w:r>
        <w:rPr>
          <w:rFonts w:ascii="Times New Roman"/>
          <w:b w:val="false"/>
          <w:i w:val="false"/>
          <w:color w:val="000000"/>
          <w:sz w:val="28"/>
        </w:rPr>
        <w:t xml:space="preserve">
      Атауы ______________________________________ </w:t>
      </w:r>
    </w:p>
    <w:bookmarkEnd w:id="1036"/>
    <w:bookmarkStart w:name="z1212" w:id="1037"/>
    <w:p>
      <w:pPr>
        <w:spacing w:after="0"/>
        <w:ind w:left="0"/>
        <w:jc w:val="both"/>
      </w:pPr>
      <w:r>
        <w:rPr>
          <w:rFonts w:ascii="Times New Roman"/>
          <w:b w:val="false"/>
          <w:i w:val="false"/>
          <w:color w:val="000000"/>
          <w:sz w:val="28"/>
        </w:rPr>
        <w:t xml:space="preserve">
      Мекенжайы __________________________________________________________ </w:t>
      </w:r>
    </w:p>
    <w:bookmarkEnd w:id="1037"/>
    <w:bookmarkStart w:name="z1213" w:id="1038"/>
    <w:p>
      <w:pPr>
        <w:spacing w:after="0"/>
        <w:ind w:left="0"/>
        <w:jc w:val="both"/>
      </w:pPr>
      <w:r>
        <w:rPr>
          <w:rFonts w:ascii="Times New Roman"/>
          <w:b w:val="false"/>
          <w:i w:val="false"/>
          <w:color w:val="000000"/>
          <w:sz w:val="28"/>
        </w:rPr>
        <w:t xml:space="preserve">
      Телефоны ________________________________________ </w:t>
      </w:r>
    </w:p>
    <w:bookmarkEnd w:id="1038"/>
    <w:bookmarkStart w:name="z1214" w:id="1039"/>
    <w:p>
      <w:pPr>
        <w:spacing w:after="0"/>
        <w:ind w:left="0"/>
        <w:jc w:val="both"/>
      </w:pPr>
      <w:r>
        <w:rPr>
          <w:rFonts w:ascii="Times New Roman"/>
          <w:b w:val="false"/>
          <w:i w:val="false"/>
          <w:color w:val="000000"/>
          <w:sz w:val="28"/>
        </w:rPr>
        <w:t xml:space="preserve">
      Электрондық пошта мекенжайы _________________________ </w:t>
      </w:r>
    </w:p>
    <w:bookmarkEnd w:id="1039"/>
    <w:bookmarkStart w:name="z1215" w:id="1040"/>
    <w:p>
      <w:pPr>
        <w:spacing w:after="0"/>
        <w:ind w:left="0"/>
        <w:jc w:val="both"/>
      </w:pPr>
      <w:r>
        <w:rPr>
          <w:rFonts w:ascii="Times New Roman"/>
          <w:b w:val="false"/>
          <w:i w:val="false"/>
          <w:color w:val="000000"/>
          <w:sz w:val="28"/>
        </w:rPr>
        <w:t xml:space="preserve">
      Орындаушы ______________________________________             ______________ </w:t>
      </w:r>
    </w:p>
    <w:bookmarkEnd w:id="1040"/>
    <w:bookmarkStart w:name="z1216" w:id="1041"/>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041"/>
    <w:bookmarkStart w:name="z1217" w:id="1042"/>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042"/>
    <w:bookmarkStart w:name="z1218" w:id="1043"/>
    <w:p>
      <w:pPr>
        <w:spacing w:after="0"/>
        <w:ind w:left="0"/>
        <w:jc w:val="both"/>
      </w:pPr>
      <w:r>
        <w:rPr>
          <w:rFonts w:ascii="Times New Roman"/>
          <w:b w:val="false"/>
          <w:i w:val="false"/>
          <w:color w:val="000000"/>
          <w:sz w:val="28"/>
        </w:rPr>
        <w:t xml:space="preserve">
      _______________________________________                         _____________ </w:t>
      </w:r>
    </w:p>
    <w:bookmarkEnd w:id="1043"/>
    <w:bookmarkStart w:name="z1219" w:id="1044"/>
    <w:p>
      <w:pPr>
        <w:spacing w:after="0"/>
        <w:ind w:left="0"/>
        <w:jc w:val="both"/>
      </w:pPr>
      <w:r>
        <w:rPr>
          <w:rFonts w:ascii="Times New Roman"/>
          <w:b w:val="false"/>
          <w:i w:val="false"/>
          <w:color w:val="000000"/>
          <w:sz w:val="28"/>
        </w:rPr>
        <w:t>
      тегі, аты және әкесінің аты (ол бар болса)                               қолы</w:t>
      </w:r>
    </w:p>
    <w:bookmarkEnd w:id="1044"/>
    <w:bookmarkStart w:name="z1220" w:id="1045"/>
    <w:p>
      <w:pPr>
        <w:spacing w:after="0"/>
        <w:ind w:left="0"/>
        <w:jc w:val="both"/>
      </w:pPr>
      <w:r>
        <w:rPr>
          <w:rFonts w:ascii="Times New Roman"/>
          <w:b w:val="false"/>
          <w:i w:val="false"/>
          <w:color w:val="000000"/>
          <w:sz w:val="28"/>
        </w:rPr>
        <w:t>
      Күні 20__ жылғы "____" ______________</w:t>
      </w:r>
    </w:p>
    <w:bookmarkEnd w:id="10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активтердің</w:t>
            </w:r>
            <w:r>
              <w:br/>
            </w:r>
            <w:r>
              <w:rPr>
                <w:rFonts w:ascii="Times New Roman"/>
                <w:b w:val="false"/>
                <w:i w:val="false"/>
                <w:color w:val="000000"/>
                <w:sz w:val="20"/>
              </w:rPr>
              <w:t>құрамында есепке алынатын</w:t>
            </w:r>
            <w:r>
              <w:br/>
            </w:r>
            <w:r>
              <w:rPr>
                <w:rFonts w:ascii="Times New Roman"/>
                <w:b w:val="false"/>
                <w:i w:val="false"/>
                <w:color w:val="000000"/>
                <w:sz w:val="20"/>
              </w:rPr>
              <w:t>салымдар мен ақша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222" w:id="1046"/>
    <w:p>
      <w:pPr>
        <w:spacing w:after="0"/>
        <w:ind w:left="0"/>
        <w:jc w:val="left"/>
      </w:pPr>
      <w:r>
        <w:rPr>
          <w:rFonts w:ascii="Times New Roman"/>
          <w:b/>
          <w:i w:val="false"/>
          <w:color w:val="000000"/>
        </w:rPr>
        <w:t xml:space="preserve"> "Меншікті активтердің құрамында есепке алынатын салымдар мен ақша туралы есеп" (индексі: 1- RCB_Vklady_SA, кезеңділігі: ай сайын) әкімшілік деректер нысанын толтыру бойынша түсіндірме</w:t>
      </w:r>
    </w:p>
    <w:bookmarkEnd w:id="1046"/>
    <w:bookmarkStart w:name="z1223" w:id="1047"/>
    <w:p>
      <w:pPr>
        <w:spacing w:after="0"/>
        <w:ind w:left="0"/>
        <w:jc w:val="left"/>
      </w:pPr>
      <w:r>
        <w:rPr>
          <w:rFonts w:ascii="Times New Roman"/>
          <w:b/>
          <w:i w:val="false"/>
          <w:color w:val="000000"/>
        </w:rPr>
        <w:t xml:space="preserve"> 1-тарау. Жалпы ережелер</w:t>
      </w:r>
    </w:p>
    <w:bookmarkEnd w:id="1047"/>
    <w:bookmarkStart w:name="z1224" w:id="1048"/>
    <w:p>
      <w:pPr>
        <w:spacing w:after="0"/>
        <w:ind w:left="0"/>
        <w:jc w:val="both"/>
      </w:pPr>
      <w:r>
        <w:rPr>
          <w:rFonts w:ascii="Times New Roman"/>
          <w:b w:val="false"/>
          <w:i w:val="false"/>
          <w:color w:val="000000"/>
          <w:sz w:val="28"/>
        </w:rPr>
        <w:t>
      1. Осы түсіндірмеде "Меншікті активтердің құрамында есепке алынатын салымдар мен ақша туралы есеп" әкімшілік деректер нысанын (бұдан әрі – Нысан) толтыру бойынша бірыңғай талаптар айқындалады.</w:t>
      </w:r>
    </w:p>
    <w:bookmarkEnd w:id="10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226" w:id="1049"/>
    <w:p>
      <w:pPr>
        <w:spacing w:after="0"/>
        <w:ind w:left="0"/>
        <w:jc w:val="both"/>
      </w:pPr>
      <w:r>
        <w:rPr>
          <w:rFonts w:ascii="Times New Roman"/>
          <w:b w:val="false"/>
          <w:i w:val="false"/>
          <w:color w:val="000000"/>
          <w:sz w:val="28"/>
        </w:rPr>
        <w:t>
      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049"/>
    <w:bookmarkStart w:name="z1227" w:id="105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050"/>
    <w:bookmarkStart w:name="z1228" w:id="1051"/>
    <w:p>
      <w:pPr>
        <w:spacing w:after="0"/>
        <w:ind w:left="0"/>
        <w:jc w:val="left"/>
      </w:pPr>
      <w:r>
        <w:rPr>
          <w:rFonts w:ascii="Times New Roman"/>
          <w:b/>
          <w:i w:val="false"/>
          <w:color w:val="000000"/>
        </w:rPr>
        <w:t xml:space="preserve"> 2-тарау. Нысанды толтыру бойынша түсіндірме</w:t>
      </w:r>
    </w:p>
    <w:bookmarkEnd w:id="1051"/>
    <w:bookmarkStart w:name="z1229" w:id="1052"/>
    <w:p>
      <w:pPr>
        <w:spacing w:after="0"/>
        <w:ind w:left="0"/>
        <w:jc w:val="both"/>
      </w:pPr>
      <w:r>
        <w:rPr>
          <w:rFonts w:ascii="Times New Roman"/>
          <w:b w:val="false"/>
          <w:i w:val="false"/>
          <w:color w:val="000000"/>
          <w:sz w:val="28"/>
        </w:rPr>
        <w:t>
      5. 3 және 4-бағандарды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3-тармағында көрсетілген рейтингтік агенттіктердің бірі берген банктің немесе банк операцияларының жекелеген түрлерін жүзеге асыратын ұйымның рейтингі көрсетіледі. Рейтингі болмаған кезде 3 және 4-бағандарда "рейтингі жоқ" деп көрсетіледі. Бұл бағандар Қазақстан Республикасы Ұлттық Банкінің салымдары бойынша толтырылмайды.</w:t>
      </w:r>
    </w:p>
    <w:bookmarkEnd w:id="1052"/>
    <w:bookmarkStart w:name="z1230" w:id="1053"/>
    <w:p>
      <w:pPr>
        <w:spacing w:after="0"/>
        <w:ind w:left="0"/>
        <w:jc w:val="both"/>
      </w:pPr>
      <w:r>
        <w:rPr>
          <w:rFonts w:ascii="Times New Roman"/>
          <w:b w:val="false"/>
          <w:i w:val="false"/>
          <w:color w:val="000000"/>
          <w:sz w:val="28"/>
        </w:rPr>
        <w:t>
      6. 5-бағанда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053"/>
    <w:bookmarkStart w:name="z1231" w:id="1054"/>
    <w:p>
      <w:pPr>
        <w:spacing w:after="0"/>
        <w:ind w:left="0"/>
        <w:jc w:val="both"/>
      </w:pPr>
      <w:r>
        <w:rPr>
          <w:rFonts w:ascii="Times New Roman"/>
          <w:b w:val="false"/>
          <w:i w:val="false"/>
          <w:color w:val="000000"/>
          <w:sz w:val="28"/>
        </w:rPr>
        <w:t>
      7. 8-бағанда банктік салым шарты бойынша салымның мерзімі көрсетіледі, салымның мерзімі ұзартылған кезде ұзартуы ескерілген мерзім көрсетіледі.</w:t>
      </w:r>
    </w:p>
    <w:bookmarkEnd w:id="1054"/>
    <w:bookmarkStart w:name="z1232" w:id="1055"/>
    <w:p>
      <w:pPr>
        <w:spacing w:after="0"/>
        <w:ind w:left="0"/>
        <w:jc w:val="both"/>
      </w:pPr>
      <w:r>
        <w:rPr>
          <w:rFonts w:ascii="Times New Roman"/>
          <w:b w:val="false"/>
          <w:i w:val="false"/>
          <w:color w:val="000000"/>
          <w:sz w:val="28"/>
        </w:rPr>
        <w:t>
      8. 10 және 11-бағандарда меншікті активтерді Қазақстан Республикасының Ұлттық Банкіндегі, екінші деңгейдегі банктердегі және банк операцияларының жекелеген түрлерін жүзеге асыратын ұйымдардағы салымға орналастыру сомасы көрсетіледі. Активтер шетел валютасындағы салымға орналастырылған жағдайда, ұлттық валютамен теңгедегі баламасы бір мезгілде көрсетіле отырып 11-баған толтырылады, активтер ұлттық валютада - теңгемен салымға орналастырылған жағдайда, 10-баған толтырылады.</w:t>
      </w:r>
    </w:p>
    <w:bookmarkEnd w:id="1055"/>
    <w:bookmarkStart w:name="z1233" w:id="1056"/>
    <w:p>
      <w:pPr>
        <w:spacing w:after="0"/>
        <w:ind w:left="0"/>
        <w:jc w:val="both"/>
      </w:pPr>
      <w:r>
        <w:rPr>
          <w:rFonts w:ascii="Times New Roman"/>
          <w:b w:val="false"/>
          <w:i w:val="false"/>
          <w:color w:val="000000"/>
          <w:sz w:val="28"/>
        </w:rPr>
        <w:t>
      9. Егер салымның меншік құқығына шектеулер бар болса, онда 15-бағанда "иә" сөзі көрсетіледі.</w:t>
      </w:r>
    </w:p>
    <w:bookmarkEnd w:id="1056"/>
    <w:bookmarkStart w:name="z1234" w:id="1057"/>
    <w:p>
      <w:pPr>
        <w:spacing w:after="0"/>
        <w:ind w:left="0"/>
        <w:jc w:val="both"/>
      </w:pPr>
      <w:r>
        <w:rPr>
          <w:rFonts w:ascii="Times New Roman"/>
          <w:b w:val="false"/>
          <w:i w:val="false"/>
          <w:color w:val="000000"/>
          <w:sz w:val="28"/>
        </w:rPr>
        <w:t>
      10. Кесте салымдар мен ақша сомасын көрсете отырып әрбір валюта, екінші деңгейдегі банк, банк операцияларының жекелеген түрлерін жүзеге асыратын ұйым және бағалы қағаздар нарығында тиісті шарт бойынша қызмет көрсететін ұйым бойынша бөлек толтырылады. Инвестициялық портфельді басқарушының, брокердің және (немесе) дилердің Астана халықаралық биржасының (Astana International Exchange) (бұдан әрі – AIX) орталық депозитарий шоттарындағы бағалы қағаздары бойынша есеп айырысуға арналған АІХ меншікті ақшасы Нысанның 6-жолында көрсетіледі.</w:t>
      </w:r>
    </w:p>
    <w:bookmarkEnd w:id="1057"/>
    <w:bookmarkStart w:name="z1235" w:id="1058"/>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10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5-қосымша</w:t>
            </w:r>
          </w:p>
        </w:tc>
      </w:tr>
    </w:tbl>
    <w:bookmarkStart w:name="z1238" w:id="1059"/>
    <w:p>
      <w:pPr>
        <w:spacing w:after="0"/>
        <w:ind w:left="0"/>
        <w:jc w:val="left"/>
      </w:pPr>
      <w:r>
        <w:rPr>
          <w:rFonts w:ascii="Times New Roman"/>
          <w:b/>
          <w:i w:val="false"/>
          <w:color w:val="000000"/>
        </w:rPr>
        <w:t xml:space="preserve"> Әкімшілік деректерді жинауға арналған нысан</w:t>
      </w:r>
    </w:p>
    <w:bookmarkEnd w:id="1059"/>
    <w:bookmarkStart w:name="z1239" w:id="106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060"/>
    <w:bookmarkStart w:name="z1240" w:id="1061"/>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1061"/>
    <w:bookmarkStart w:name="z1241" w:id="1062"/>
    <w:p>
      <w:pPr>
        <w:spacing w:after="0"/>
        <w:ind w:left="0"/>
        <w:jc w:val="left"/>
      </w:pPr>
      <w:r>
        <w:rPr>
          <w:rFonts w:ascii="Times New Roman"/>
          <w:b/>
          <w:i w:val="false"/>
          <w:color w:val="000000"/>
        </w:rPr>
        <w:t xml:space="preserve"> Меншікті активтер есебінен басқа заңды тұлғалардың капиталына инвестициялар туралы есеп </w:t>
      </w:r>
    </w:p>
    <w:bookmarkEnd w:id="1062"/>
    <w:bookmarkStart w:name="z1242" w:id="1063"/>
    <w:p>
      <w:pPr>
        <w:spacing w:after="0"/>
        <w:ind w:left="0"/>
        <w:jc w:val="both"/>
      </w:pPr>
      <w:r>
        <w:rPr>
          <w:rFonts w:ascii="Times New Roman"/>
          <w:b w:val="false"/>
          <w:i w:val="false"/>
          <w:color w:val="000000"/>
          <w:sz w:val="28"/>
        </w:rPr>
        <w:t xml:space="preserve">
      Әкімшілік деректер нысанының индексі: 1-RCB_IKDU </w:t>
      </w:r>
    </w:p>
    <w:bookmarkEnd w:id="1063"/>
    <w:bookmarkStart w:name="z1243" w:id="1064"/>
    <w:p>
      <w:pPr>
        <w:spacing w:after="0"/>
        <w:ind w:left="0"/>
        <w:jc w:val="both"/>
      </w:pPr>
      <w:r>
        <w:rPr>
          <w:rFonts w:ascii="Times New Roman"/>
          <w:b w:val="false"/>
          <w:i w:val="false"/>
          <w:color w:val="000000"/>
          <w:sz w:val="28"/>
        </w:rPr>
        <w:t>
      Кезеңділігі: ай сайын</w:t>
      </w:r>
    </w:p>
    <w:bookmarkEnd w:id="1064"/>
    <w:bookmarkStart w:name="z1244" w:id="1065"/>
    <w:p>
      <w:pPr>
        <w:spacing w:after="0"/>
        <w:ind w:left="0"/>
        <w:jc w:val="both"/>
      </w:pPr>
      <w:r>
        <w:rPr>
          <w:rFonts w:ascii="Times New Roman"/>
          <w:b w:val="false"/>
          <w:i w:val="false"/>
          <w:color w:val="000000"/>
          <w:sz w:val="28"/>
        </w:rPr>
        <w:t>
      Есепті кезең: 20__ жылғы "______" ____________ жағдай бойынша</w:t>
      </w:r>
    </w:p>
    <w:bookmarkEnd w:id="1065"/>
    <w:bookmarkStart w:name="z1245" w:id="1066"/>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брокерлер және (немесе) дилерлер</w:t>
      </w:r>
    </w:p>
    <w:bookmarkEnd w:id="1066"/>
    <w:bookmarkStart w:name="z1246" w:id="1067"/>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bookmarkEnd w:id="1067"/>
    <w:bookmarkStart w:name="z1247" w:id="1068"/>
    <w:p>
      <w:pPr>
        <w:spacing w:after="0"/>
        <w:ind w:left="0"/>
        <w:jc w:val="both"/>
      </w:pPr>
      <w:r>
        <w:rPr>
          <w:rFonts w:ascii="Times New Roman"/>
          <w:b w:val="false"/>
          <w:i w:val="false"/>
          <w:color w:val="000000"/>
          <w:sz w:val="28"/>
        </w:rPr>
        <w:t>
      Нысан</w:t>
      </w:r>
    </w:p>
    <w:bookmarkEnd w:id="1068"/>
    <w:bookmarkStart w:name="z1248" w:id="1069"/>
    <w:p>
      <w:pPr>
        <w:spacing w:after="0"/>
        <w:ind w:left="0"/>
        <w:jc w:val="both"/>
      </w:pPr>
      <w:r>
        <w:rPr>
          <w:rFonts w:ascii="Times New Roman"/>
          <w:b w:val="false"/>
          <w:i w:val="false"/>
          <w:color w:val="000000"/>
          <w:sz w:val="28"/>
        </w:rPr>
        <w:t xml:space="preserve">
      Кесте. Меншікті активтер есебінен басқа заңды тұлғалардың капиталына инвестициялар </w:t>
      </w:r>
    </w:p>
    <w:bookmarkEnd w:id="1069"/>
    <w:bookmarkStart w:name="z1249" w:id="1070"/>
    <w:p>
      <w:pPr>
        <w:spacing w:after="0"/>
        <w:ind w:left="0"/>
        <w:jc w:val="both"/>
      </w:pPr>
      <w:r>
        <w:rPr>
          <w:rFonts w:ascii="Times New Roman"/>
          <w:b w:val="false"/>
          <w:i w:val="false"/>
          <w:color w:val="000000"/>
          <w:sz w:val="28"/>
        </w:rPr>
        <w:t>
      (мың теңгемен)</w:t>
      </w:r>
    </w:p>
    <w:bookmarkEnd w:id="10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үлесі (пайызбен)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дивидендтер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0" w:id="1071"/>
    <w:p>
      <w:pPr>
        <w:spacing w:after="0"/>
        <w:ind w:left="0"/>
        <w:jc w:val="both"/>
      </w:pPr>
      <w:r>
        <w:rPr>
          <w:rFonts w:ascii="Times New Roman"/>
          <w:b w:val="false"/>
          <w:i w:val="false"/>
          <w:color w:val="000000"/>
          <w:sz w:val="28"/>
        </w:rPr>
        <w:t xml:space="preserve">
      Атауы ______________________________________ </w:t>
      </w:r>
    </w:p>
    <w:bookmarkEnd w:id="1071"/>
    <w:bookmarkStart w:name="z1251" w:id="1072"/>
    <w:p>
      <w:pPr>
        <w:spacing w:after="0"/>
        <w:ind w:left="0"/>
        <w:jc w:val="both"/>
      </w:pPr>
      <w:r>
        <w:rPr>
          <w:rFonts w:ascii="Times New Roman"/>
          <w:b w:val="false"/>
          <w:i w:val="false"/>
          <w:color w:val="000000"/>
          <w:sz w:val="28"/>
        </w:rPr>
        <w:t xml:space="preserve">
      Мекенжайы __________________________________________________________ </w:t>
      </w:r>
    </w:p>
    <w:bookmarkEnd w:id="1072"/>
    <w:bookmarkStart w:name="z1252" w:id="1073"/>
    <w:p>
      <w:pPr>
        <w:spacing w:after="0"/>
        <w:ind w:left="0"/>
        <w:jc w:val="both"/>
      </w:pPr>
      <w:r>
        <w:rPr>
          <w:rFonts w:ascii="Times New Roman"/>
          <w:b w:val="false"/>
          <w:i w:val="false"/>
          <w:color w:val="000000"/>
          <w:sz w:val="28"/>
        </w:rPr>
        <w:t xml:space="preserve">
      Телефоны ________________________________________ </w:t>
      </w:r>
    </w:p>
    <w:bookmarkEnd w:id="1073"/>
    <w:bookmarkStart w:name="z1253" w:id="1074"/>
    <w:p>
      <w:pPr>
        <w:spacing w:after="0"/>
        <w:ind w:left="0"/>
        <w:jc w:val="both"/>
      </w:pPr>
      <w:r>
        <w:rPr>
          <w:rFonts w:ascii="Times New Roman"/>
          <w:b w:val="false"/>
          <w:i w:val="false"/>
          <w:color w:val="000000"/>
          <w:sz w:val="28"/>
        </w:rPr>
        <w:t xml:space="preserve">
      Электрондық пошта мекенжайы _________________________ </w:t>
      </w:r>
    </w:p>
    <w:bookmarkEnd w:id="1074"/>
    <w:bookmarkStart w:name="z1254" w:id="1075"/>
    <w:p>
      <w:pPr>
        <w:spacing w:after="0"/>
        <w:ind w:left="0"/>
        <w:jc w:val="both"/>
      </w:pPr>
      <w:r>
        <w:rPr>
          <w:rFonts w:ascii="Times New Roman"/>
          <w:b w:val="false"/>
          <w:i w:val="false"/>
          <w:color w:val="000000"/>
          <w:sz w:val="28"/>
        </w:rPr>
        <w:t xml:space="preserve">
      Орындаушы ______________________________________             ______________ </w:t>
      </w:r>
    </w:p>
    <w:bookmarkEnd w:id="1075"/>
    <w:bookmarkStart w:name="z1255" w:id="1076"/>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076"/>
    <w:bookmarkStart w:name="z1256" w:id="1077"/>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077"/>
    <w:bookmarkStart w:name="z1257" w:id="1078"/>
    <w:p>
      <w:pPr>
        <w:spacing w:after="0"/>
        <w:ind w:left="0"/>
        <w:jc w:val="both"/>
      </w:pPr>
      <w:r>
        <w:rPr>
          <w:rFonts w:ascii="Times New Roman"/>
          <w:b w:val="false"/>
          <w:i w:val="false"/>
          <w:color w:val="000000"/>
          <w:sz w:val="28"/>
        </w:rPr>
        <w:t xml:space="preserve">
      _______________________________________                         _____________ </w:t>
      </w:r>
    </w:p>
    <w:bookmarkEnd w:id="1078"/>
    <w:bookmarkStart w:name="z1258" w:id="1079"/>
    <w:p>
      <w:pPr>
        <w:spacing w:after="0"/>
        <w:ind w:left="0"/>
        <w:jc w:val="both"/>
      </w:pPr>
      <w:r>
        <w:rPr>
          <w:rFonts w:ascii="Times New Roman"/>
          <w:b w:val="false"/>
          <w:i w:val="false"/>
          <w:color w:val="000000"/>
          <w:sz w:val="28"/>
        </w:rPr>
        <w:t>
      тегі, аты және әкесінің аты (ол бар болса)                               қолы</w:t>
      </w:r>
    </w:p>
    <w:bookmarkEnd w:id="1079"/>
    <w:bookmarkStart w:name="z1259" w:id="1080"/>
    <w:p>
      <w:pPr>
        <w:spacing w:after="0"/>
        <w:ind w:left="0"/>
        <w:jc w:val="both"/>
      </w:pPr>
      <w:r>
        <w:rPr>
          <w:rFonts w:ascii="Times New Roman"/>
          <w:b w:val="false"/>
          <w:i w:val="false"/>
          <w:color w:val="000000"/>
          <w:sz w:val="28"/>
        </w:rPr>
        <w:t>
      Күні 20__ жылғы "____" ______________</w:t>
      </w:r>
    </w:p>
    <w:bookmarkEnd w:id="10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Меншікті активтер есебінен</w:t>
            </w:r>
            <w:r>
              <w:br/>
            </w:r>
            <w:r>
              <w:rPr>
                <w:rFonts w:ascii="Times New Roman"/>
                <w:b w:val="false"/>
                <w:i w:val="false"/>
                <w:color w:val="000000"/>
                <w:sz w:val="20"/>
              </w:rPr>
              <w:t>басқа заңды тұлғалардың</w:t>
            </w:r>
            <w:r>
              <w:br/>
            </w:r>
            <w:r>
              <w:rPr>
                <w:rFonts w:ascii="Times New Roman"/>
                <w:b w:val="false"/>
                <w:i w:val="false"/>
                <w:color w:val="000000"/>
                <w:sz w:val="20"/>
              </w:rPr>
              <w:t>капиталына инвестициялар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261" w:id="1081"/>
    <w:p>
      <w:pPr>
        <w:spacing w:after="0"/>
        <w:ind w:left="0"/>
        <w:jc w:val="left"/>
      </w:pPr>
      <w:r>
        <w:rPr>
          <w:rFonts w:ascii="Times New Roman"/>
          <w:b/>
          <w:i w:val="false"/>
          <w:color w:val="000000"/>
        </w:rPr>
        <w:t xml:space="preserve"> "Меншікті активтер есебінен басқа заңды тұлғалардың капиталына инвестициялар туралы есеп" (индекс: 1- RCB_IKDU, кезеңділігі: ай сайын) әкімшілік деректердің нысанын толтыру бойынша түсіндірме</w:t>
      </w:r>
    </w:p>
    <w:bookmarkEnd w:id="1081"/>
    <w:bookmarkStart w:name="z1262" w:id="1082"/>
    <w:p>
      <w:pPr>
        <w:spacing w:after="0"/>
        <w:ind w:left="0"/>
        <w:jc w:val="left"/>
      </w:pPr>
      <w:r>
        <w:rPr>
          <w:rFonts w:ascii="Times New Roman"/>
          <w:b/>
          <w:i w:val="false"/>
          <w:color w:val="000000"/>
        </w:rPr>
        <w:t xml:space="preserve"> 1-тарау. Жалпы ережелер</w:t>
      </w:r>
    </w:p>
    <w:bookmarkEnd w:id="1082"/>
    <w:bookmarkStart w:name="z1263" w:id="1083"/>
    <w:p>
      <w:pPr>
        <w:spacing w:after="0"/>
        <w:ind w:left="0"/>
        <w:jc w:val="both"/>
      </w:pPr>
      <w:r>
        <w:rPr>
          <w:rFonts w:ascii="Times New Roman"/>
          <w:b w:val="false"/>
          <w:i w:val="false"/>
          <w:color w:val="000000"/>
          <w:sz w:val="28"/>
        </w:rPr>
        <w:t>
      1. Осы түсіндірмеде "Меншікті активтер есебінен басқа заңды тұлғалардың капиталына инвестициялар туралы есеп" әкімшілік деректер нысанын (бұдан әрі – Нысан) толтыру бойынша бірыңғай талаптар айқындалады.</w:t>
      </w:r>
    </w:p>
    <w:bookmarkEnd w:id="10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265" w:id="1084"/>
    <w:p>
      <w:pPr>
        <w:spacing w:after="0"/>
        <w:ind w:left="0"/>
        <w:jc w:val="both"/>
      </w:pPr>
      <w:r>
        <w:rPr>
          <w:rFonts w:ascii="Times New Roman"/>
          <w:b w:val="false"/>
          <w:i w:val="false"/>
          <w:color w:val="000000"/>
          <w:sz w:val="28"/>
        </w:rPr>
        <w:t>
      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084"/>
    <w:bookmarkStart w:name="z1266" w:id="108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085"/>
    <w:bookmarkStart w:name="z1267" w:id="1086"/>
    <w:p>
      <w:pPr>
        <w:spacing w:after="0"/>
        <w:ind w:left="0"/>
        <w:jc w:val="left"/>
      </w:pPr>
      <w:r>
        <w:rPr>
          <w:rFonts w:ascii="Times New Roman"/>
          <w:b/>
          <w:i w:val="false"/>
          <w:color w:val="000000"/>
        </w:rPr>
        <w:t xml:space="preserve"> 2-тарау. Нысанды толтыру бойынша түсіндірме</w:t>
      </w:r>
    </w:p>
    <w:bookmarkEnd w:id="1086"/>
    <w:bookmarkStart w:name="z1268" w:id="1087"/>
    <w:p>
      <w:pPr>
        <w:spacing w:after="0"/>
        <w:ind w:left="0"/>
        <w:jc w:val="both"/>
      </w:pPr>
      <w:r>
        <w:rPr>
          <w:rFonts w:ascii="Times New Roman"/>
          <w:b w:val="false"/>
          <w:i w:val="false"/>
          <w:color w:val="000000"/>
          <w:sz w:val="28"/>
        </w:rPr>
        <w:t xml:space="preserve">
      5. Нысанда қауымдасқан ұйымдардың, сондай-ақ басқа заңды тұлғалардың капиталына меншікті активтері есебінен ұйымдардың инвестицияларының мөлшері туралы мәліметтер көрсетіледі. </w:t>
      </w:r>
    </w:p>
    <w:bookmarkEnd w:id="1087"/>
    <w:bookmarkStart w:name="z1269" w:id="1088"/>
    <w:p>
      <w:pPr>
        <w:spacing w:after="0"/>
        <w:ind w:left="0"/>
        <w:jc w:val="both"/>
      </w:pPr>
      <w:r>
        <w:rPr>
          <w:rFonts w:ascii="Times New Roman"/>
          <w:b w:val="false"/>
          <w:i w:val="false"/>
          <w:color w:val="000000"/>
          <w:sz w:val="28"/>
        </w:rPr>
        <w:t>
      6. Нысанның барлық деректері капиталына ұйым қатысатын заңды тұлғаның қызметінің сипаты бойынша беріледі.</w:t>
      </w:r>
    </w:p>
    <w:bookmarkEnd w:id="1088"/>
    <w:bookmarkStart w:name="z1270" w:id="1089"/>
    <w:p>
      <w:pPr>
        <w:spacing w:after="0"/>
        <w:ind w:left="0"/>
        <w:jc w:val="both"/>
      </w:pPr>
      <w:r>
        <w:rPr>
          <w:rFonts w:ascii="Times New Roman"/>
          <w:b w:val="false"/>
          <w:i w:val="false"/>
          <w:color w:val="000000"/>
          <w:sz w:val="28"/>
        </w:rPr>
        <w:t>
      7. 4-бағанда бухгалтерлік есепте берлген заңды тұлғалардың капиталына инвестициялардың баланстық құны көрсетіледі.</w:t>
      </w:r>
    </w:p>
    <w:bookmarkEnd w:id="1089"/>
    <w:bookmarkStart w:name="z1271" w:id="1090"/>
    <w:p>
      <w:pPr>
        <w:spacing w:after="0"/>
        <w:ind w:left="0"/>
        <w:jc w:val="both"/>
      </w:pPr>
      <w:r>
        <w:rPr>
          <w:rFonts w:ascii="Times New Roman"/>
          <w:b w:val="false"/>
          <w:i w:val="false"/>
          <w:color w:val="000000"/>
          <w:sz w:val="28"/>
        </w:rPr>
        <w:t>
      8. 5-бағанда заңды тұлғалардың капиталына инвестициялар бойынша есептелген дивидендтер сомасы көрсетіледі.</w:t>
      </w:r>
    </w:p>
    <w:bookmarkEnd w:id="1090"/>
    <w:bookmarkStart w:name="z1272" w:id="1091"/>
    <w:p>
      <w:pPr>
        <w:spacing w:after="0"/>
        <w:ind w:left="0"/>
        <w:jc w:val="both"/>
      </w:pPr>
      <w:r>
        <w:rPr>
          <w:rFonts w:ascii="Times New Roman"/>
          <w:b w:val="false"/>
          <w:i w:val="false"/>
          <w:color w:val="000000"/>
          <w:sz w:val="28"/>
        </w:rPr>
        <w:t>
      9. 7-бағанда бухгалтерлік есепте көрсетілген бастапқы тану күні "жылы.айы.күні" форматында көрсетіледі.</w:t>
      </w:r>
    </w:p>
    <w:bookmarkEnd w:id="1091"/>
    <w:bookmarkStart w:name="z1273" w:id="1092"/>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10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6-қосымша</w:t>
            </w:r>
          </w:p>
        </w:tc>
      </w:tr>
    </w:tbl>
    <w:bookmarkStart w:name="z1276" w:id="1093"/>
    <w:p>
      <w:pPr>
        <w:spacing w:after="0"/>
        <w:ind w:left="0"/>
        <w:jc w:val="left"/>
      </w:pPr>
      <w:r>
        <w:rPr>
          <w:rFonts w:ascii="Times New Roman"/>
          <w:b/>
          <w:i w:val="false"/>
          <w:color w:val="000000"/>
        </w:rPr>
        <w:t xml:space="preserve"> Әкімшілік деректерді жинауға арналған нысан</w:t>
      </w:r>
    </w:p>
    <w:bookmarkEnd w:id="1093"/>
    <w:bookmarkStart w:name="z1277" w:id="109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094"/>
    <w:bookmarkStart w:name="z1278" w:id="1095"/>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1095"/>
    <w:bookmarkStart w:name="z1279" w:id="1096"/>
    <w:p>
      <w:pPr>
        <w:spacing w:after="0"/>
        <w:ind w:left="0"/>
        <w:jc w:val="left"/>
      </w:pPr>
      <w:r>
        <w:rPr>
          <w:rFonts w:ascii="Times New Roman"/>
          <w:b/>
          <w:i w:val="false"/>
          <w:color w:val="000000"/>
        </w:rPr>
        <w:t xml:space="preserve"> Меншікті активтер мен клиенттердің активтері құрамында есепке алынатын берілген қарыздар мен дебиторлық берешек туралы есеп</w:t>
      </w:r>
    </w:p>
    <w:bookmarkEnd w:id="1096"/>
    <w:bookmarkStart w:name="z1280" w:id="1097"/>
    <w:p>
      <w:pPr>
        <w:spacing w:after="0"/>
        <w:ind w:left="0"/>
        <w:jc w:val="both"/>
      </w:pPr>
      <w:r>
        <w:rPr>
          <w:rFonts w:ascii="Times New Roman"/>
          <w:b w:val="false"/>
          <w:i w:val="false"/>
          <w:color w:val="000000"/>
          <w:sz w:val="28"/>
        </w:rPr>
        <w:t xml:space="preserve">
      Әкімшілік деректер нысанының индексі: 1-RCB_DZ </w:t>
      </w:r>
    </w:p>
    <w:bookmarkEnd w:id="1097"/>
    <w:bookmarkStart w:name="z1281" w:id="1098"/>
    <w:p>
      <w:pPr>
        <w:spacing w:after="0"/>
        <w:ind w:left="0"/>
        <w:jc w:val="both"/>
      </w:pPr>
      <w:r>
        <w:rPr>
          <w:rFonts w:ascii="Times New Roman"/>
          <w:b w:val="false"/>
          <w:i w:val="false"/>
          <w:color w:val="000000"/>
          <w:sz w:val="28"/>
        </w:rPr>
        <w:t>
      Кезеңділігі: ай сайын</w:t>
      </w:r>
    </w:p>
    <w:bookmarkEnd w:id="1098"/>
    <w:bookmarkStart w:name="z1282" w:id="1099"/>
    <w:p>
      <w:pPr>
        <w:spacing w:after="0"/>
        <w:ind w:left="0"/>
        <w:jc w:val="both"/>
      </w:pPr>
      <w:r>
        <w:rPr>
          <w:rFonts w:ascii="Times New Roman"/>
          <w:b w:val="false"/>
          <w:i w:val="false"/>
          <w:color w:val="000000"/>
          <w:sz w:val="28"/>
        </w:rPr>
        <w:t>
      Есепті кезең: 20__ жылғы "______" ____________ жағдай бойынша</w:t>
      </w:r>
    </w:p>
    <w:bookmarkEnd w:id="1099"/>
    <w:bookmarkStart w:name="z1283" w:id="1100"/>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брокерлер және (немесе) дилерлер</w:t>
      </w:r>
    </w:p>
    <w:bookmarkEnd w:id="1100"/>
    <w:bookmarkStart w:name="z1284" w:id="1101"/>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bookmarkEnd w:id="1101"/>
    <w:bookmarkStart w:name="z1285" w:id="1102"/>
    <w:p>
      <w:pPr>
        <w:spacing w:after="0"/>
        <w:ind w:left="0"/>
        <w:jc w:val="both"/>
      </w:pPr>
      <w:r>
        <w:rPr>
          <w:rFonts w:ascii="Times New Roman"/>
          <w:b w:val="false"/>
          <w:i w:val="false"/>
          <w:color w:val="000000"/>
          <w:sz w:val="28"/>
        </w:rPr>
        <w:t>
      Нысан</w:t>
      </w:r>
    </w:p>
    <w:bookmarkEnd w:id="1102"/>
    <w:bookmarkStart w:name="z1286" w:id="1103"/>
    <w:p>
      <w:pPr>
        <w:spacing w:after="0"/>
        <w:ind w:left="0"/>
        <w:jc w:val="both"/>
      </w:pPr>
      <w:r>
        <w:rPr>
          <w:rFonts w:ascii="Times New Roman"/>
          <w:b w:val="false"/>
          <w:i w:val="false"/>
          <w:color w:val="000000"/>
          <w:sz w:val="28"/>
        </w:rPr>
        <w:t xml:space="preserve">
      Кесте. Меншікті активтер мен клиенттердің активтері құрамында есепке алынатын берілген қарыздар мен дебиторлық берешек </w:t>
      </w:r>
    </w:p>
    <w:bookmarkEnd w:id="1103"/>
    <w:bookmarkStart w:name="z1287" w:id="1104"/>
    <w:p>
      <w:pPr>
        <w:spacing w:after="0"/>
        <w:ind w:left="0"/>
        <w:jc w:val="both"/>
      </w:pPr>
      <w:r>
        <w:rPr>
          <w:rFonts w:ascii="Times New Roman"/>
          <w:b w:val="false"/>
          <w:i w:val="false"/>
          <w:color w:val="000000"/>
          <w:sz w:val="28"/>
        </w:rPr>
        <w:t xml:space="preserve">
      (мың теңгемен) </w:t>
      </w:r>
    </w:p>
    <w:bookmarkEnd w:id="1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 (меншікті активтер), талаптардың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(дебитордың)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(туындау)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(жабу)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активтері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клиенттердің активтері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8" w:id="1105"/>
    <w:p>
      <w:pPr>
        <w:spacing w:after="0"/>
        <w:ind w:left="0"/>
        <w:jc w:val="both"/>
      </w:pPr>
      <w:r>
        <w:rPr>
          <w:rFonts w:ascii="Times New Roman"/>
          <w:b w:val="false"/>
          <w:i w:val="false"/>
          <w:color w:val="000000"/>
          <w:sz w:val="28"/>
        </w:rPr>
        <w:t>
      кестенің жалғасы:</w:t>
      </w:r>
    </w:p>
    <w:bookmarkEnd w:id="1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талаптардың ағымдағы құны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негіздемесі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289" w:id="1106"/>
    <w:p>
      <w:pPr>
        <w:spacing w:after="0"/>
        <w:ind w:left="0"/>
        <w:jc w:val="both"/>
      </w:pPr>
      <w:r>
        <w:rPr>
          <w:rFonts w:ascii="Times New Roman"/>
          <w:b w:val="false"/>
          <w:i w:val="false"/>
          <w:color w:val="000000"/>
          <w:sz w:val="28"/>
        </w:rPr>
        <w:t xml:space="preserve">
      Атауы ______________________________________ </w:t>
      </w:r>
    </w:p>
    <w:bookmarkEnd w:id="1106"/>
    <w:bookmarkStart w:name="z1290" w:id="1107"/>
    <w:p>
      <w:pPr>
        <w:spacing w:after="0"/>
        <w:ind w:left="0"/>
        <w:jc w:val="both"/>
      </w:pPr>
      <w:r>
        <w:rPr>
          <w:rFonts w:ascii="Times New Roman"/>
          <w:b w:val="false"/>
          <w:i w:val="false"/>
          <w:color w:val="000000"/>
          <w:sz w:val="28"/>
        </w:rPr>
        <w:t xml:space="preserve">
      Мекенжайы __________________________________________________________ </w:t>
      </w:r>
    </w:p>
    <w:bookmarkEnd w:id="1107"/>
    <w:bookmarkStart w:name="z1291" w:id="1108"/>
    <w:p>
      <w:pPr>
        <w:spacing w:after="0"/>
        <w:ind w:left="0"/>
        <w:jc w:val="both"/>
      </w:pPr>
      <w:r>
        <w:rPr>
          <w:rFonts w:ascii="Times New Roman"/>
          <w:b w:val="false"/>
          <w:i w:val="false"/>
          <w:color w:val="000000"/>
          <w:sz w:val="28"/>
        </w:rPr>
        <w:t xml:space="preserve">
      Телефоны ________________________________________ </w:t>
      </w:r>
    </w:p>
    <w:bookmarkEnd w:id="1108"/>
    <w:bookmarkStart w:name="z1292" w:id="1109"/>
    <w:p>
      <w:pPr>
        <w:spacing w:after="0"/>
        <w:ind w:left="0"/>
        <w:jc w:val="both"/>
      </w:pPr>
      <w:r>
        <w:rPr>
          <w:rFonts w:ascii="Times New Roman"/>
          <w:b w:val="false"/>
          <w:i w:val="false"/>
          <w:color w:val="000000"/>
          <w:sz w:val="28"/>
        </w:rPr>
        <w:t xml:space="preserve">
      Электрондық пошта мекенжайы _________________________ </w:t>
      </w:r>
    </w:p>
    <w:bookmarkEnd w:id="1109"/>
    <w:bookmarkStart w:name="z1293" w:id="1110"/>
    <w:p>
      <w:pPr>
        <w:spacing w:after="0"/>
        <w:ind w:left="0"/>
        <w:jc w:val="both"/>
      </w:pPr>
      <w:r>
        <w:rPr>
          <w:rFonts w:ascii="Times New Roman"/>
          <w:b w:val="false"/>
          <w:i w:val="false"/>
          <w:color w:val="000000"/>
          <w:sz w:val="28"/>
        </w:rPr>
        <w:t xml:space="preserve">
      Орындаушы ______________________________________             ______________ </w:t>
      </w:r>
    </w:p>
    <w:bookmarkEnd w:id="1110"/>
    <w:bookmarkStart w:name="z1294" w:id="1111"/>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111"/>
    <w:bookmarkStart w:name="z1295" w:id="1112"/>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112"/>
    <w:bookmarkStart w:name="z1296" w:id="1113"/>
    <w:p>
      <w:pPr>
        <w:spacing w:after="0"/>
        <w:ind w:left="0"/>
        <w:jc w:val="both"/>
      </w:pPr>
      <w:r>
        <w:rPr>
          <w:rFonts w:ascii="Times New Roman"/>
          <w:b w:val="false"/>
          <w:i w:val="false"/>
          <w:color w:val="000000"/>
          <w:sz w:val="28"/>
        </w:rPr>
        <w:t xml:space="preserve">
      _______________________________________                         _____________ </w:t>
      </w:r>
    </w:p>
    <w:bookmarkEnd w:id="1113"/>
    <w:bookmarkStart w:name="z1297" w:id="1114"/>
    <w:p>
      <w:pPr>
        <w:spacing w:after="0"/>
        <w:ind w:left="0"/>
        <w:jc w:val="both"/>
      </w:pPr>
      <w:r>
        <w:rPr>
          <w:rFonts w:ascii="Times New Roman"/>
          <w:b w:val="false"/>
          <w:i w:val="false"/>
          <w:color w:val="000000"/>
          <w:sz w:val="28"/>
        </w:rPr>
        <w:t>
      тегі, аты және әкесінің аты (ол бар болса)                               қолы</w:t>
      </w:r>
    </w:p>
    <w:bookmarkEnd w:id="1114"/>
    <w:bookmarkStart w:name="z1298" w:id="1115"/>
    <w:p>
      <w:pPr>
        <w:spacing w:after="0"/>
        <w:ind w:left="0"/>
        <w:jc w:val="both"/>
      </w:pPr>
      <w:r>
        <w:rPr>
          <w:rFonts w:ascii="Times New Roman"/>
          <w:b w:val="false"/>
          <w:i w:val="false"/>
          <w:color w:val="000000"/>
          <w:sz w:val="28"/>
        </w:rPr>
        <w:t>
      Күні 20__ жылғы "____" ______________</w:t>
      </w:r>
    </w:p>
    <w:bookmarkEnd w:id="1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мен</w:t>
            </w:r>
            <w:r>
              <w:br/>
            </w:r>
            <w:r>
              <w:rPr>
                <w:rFonts w:ascii="Times New Roman"/>
                <w:b w:val="false"/>
                <w:i w:val="false"/>
                <w:color w:val="000000"/>
                <w:sz w:val="20"/>
              </w:rPr>
              <w:t xml:space="preserve">клиенттердің активтері </w:t>
            </w:r>
            <w:r>
              <w:br/>
            </w:r>
            <w:r>
              <w:rPr>
                <w:rFonts w:ascii="Times New Roman"/>
                <w:b w:val="false"/>
                <w:i w:val="false"/>
                <w:color w:val="000000"/>
                <w:sz w:val="20"/>
              </w:rPr>
              <w:t xml:space="preserve">құрамында есепке алынатын </w:t>
            </w:r>
            <w:r>
              <w:br/>
            </w:r>
            <w:r>
              <w:rPr>
                <w:rFonts w:ascii="Times New Roman"/>
                <w:b w:val="false"/>
                <w:i w:val="false"/>
                <w:color w:val="000000"/>
                <w:sz w:val="20"/>
              </w:rPr>
              <w:t xml:space="preserve">берілген қарыздар мен </w:t>
            </w:r>
            <w:r>
              <w:br/>
            </w:r>
            <w:r>
              <w:rPr>
                <w:rFonts w:ascii="Times New Roman"/>
                <w:b w:val="false"/>
                <w:i w:val="false"/>
                <w:color w:val="000000"/>
                <w:sz w:val="20"/>
              </w:rPr>
              <w:t>дебиторлық берешек</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300" w:id="1116"/>
    <w:p>
      <w:pPr>
        <w:spacing w:after="0"/>
        <w:ind w:left="0"/>
        <w:jc w:val="left"/>
      </w:pPr>
      <w:r>
        <w:rPr>
          <w:rFonts w:ascii="Times New Roman"/>
          <w:b/>
          <w:i w:val="false"/>
          <w:color w:val="000000"/>
        </w:rPr>
        <w:t xml:space="preserve"> "Меншікті активтер мен клиенттердің активтері құрамында есепке алынатын берілген қарыздар мен дебиторлық берешек туралы есеп" (индекс: 1- RCB_ DZ, кезеңділігі: ай сайын) әкімшілік деректердің нысанын толтыру бойынша түсіндірме</w:t>
      </w:r>
    </w:p>
    <w:bookmarkEnd w:id="1116"/>
    <w:bookmarkStart w:name="z1301" w:id="1117"/>
    <w:p>
      <w:pPr>
        <w:spacing w:after="0"/>
        <w:ind w:left="0"/>
        <w:jc w:val="left"/>
      </w:pPr>
      <w:r>
        <w:rPr>
          <w:rFonts w:ascii="Times New Roman"/>
          <w:b/>
          <w:i w:val="false"/>
          <w:color w:val="000000"/>
        </w:rPr>
        <w:t xml:space="preserve"> 1-тарау. Жалпы ережелер</w:t>
      </w:r>
    </w:p>
    <w:bookmarkEnd w:id="1117"/>
    <w:bookmarkStart w:name="z1302" w:id="1118"/>
    <w:p>
      <w:pPr>
        <w:spacing w:after="0"/>
        <w:ind w:left="0"/>
        <w:jc w:val="both"/>
      </w:pPr>
      <w:r>
        <w:rPr>
          <w:rFonts w:ascii="Times New Roman"/>
          <w:b w:val="false"/>
          <w:i w:val="false"/>
          <w:color w:val="000000"/>
          <w:sz w:val="28"/>
        </w:rPr>
        <w:t>
      1. Осы түсіндірмеде "Меншікті активтер мен клиенттердің активтері құрамында есепке алынатын берілген қарыздар мен дебиторлық берешек туралы есеп" әкімшілік деректер нысанын (бұдан әрі – Нысан) толтыру бойынша бірыңғай талаптар айқындалады.</w:t>
      </w:r>
    </w:p>
    <w:bookmarkEnd w:id="1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304" w:id="1119"/>
    <w:p>
      <w:pPr>
        <w:spacing w:after="0"/>
        <w:ind w:left="0"/>
        <w:jc w:val="both"/>
      </w:pPr>
      <w:r>
        <w:rPr>
          <w:rFonts w:ascii="Times New Roman"/>
          <w:b w:val="false"/>
          <w:i w:val="false"/>
          <w:color w:val="000000"/>
          <w:sz w:val="28"/>
        </w:rPr>
        <w:t>
      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119"/>
    <w:bookmarkStart w:name="z1305" w:id="112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120"/>
    <w:bookmarkStart w:name="z1306" w:id="1121"/>
    <w:p>
      <w:pPr>
        <w:spacing w:after="0"/>
        <w:ind w:left="0"/>
        <w:jc w:val="left"/>
      </w:pPr>
      <w:r>
        <w:rPr>
          <w:rFonts w:ascii="Times New Roman"/>
          <w:b/>
          <w:i w:val="false"/>
          <w:color w:val="000000"/>
        </w:rPr>
        <w:t xml:space="preserve"> 2-тарау. Нысанды толтыру бойынша түсіндірме</w:t>
      </w:r>
    </w:p>
    <w:bookmarkEnd w:id="1121"/>
    <w:bookmarkStart w:name="z1307" w:id="1122"/>
    <w:p>
      <w:pPr>
        <w:spacing w:after="0"/>
        <w:ind w:left="0"/>
        <w:jc w:val="both"/>
      </w:pPr>
      <w:r>
        <w:rPr>
          <w:rFonts w:ascii="Times New Roman"/>
          <w:b w:val="false"/>
          <w:i w:val="false"/>
          <w:color w:val="000000"/>
          <w:sz w:val="28"/>
        </w:rPr>
        <w:t>
      5. Нысанда брокердің және (немесе) дилердің және (немесе) инвестициялық портфельді басқарушының меншікті активтерінің және инвестициялық портфельді басқарушы клиенттерінің активтерінің құрамында есепке алынатын берілген қарыздар және дебиторлық берешек туралы, оның ішінде басқаға талап ету құқықтарын беру шарттары бойынша туралы мәліметтер көрсетіледі.</w:t>
      </w:r>
    </w:p>
    <w:bookmarkEnd w:id="1122"/>
    <w:bookmarkStart w:name="z1308" w:id="1123"/>
    <w:p>
      <w:pPr>
        <w:spacing w:after="0"/>
        <w:ind w:left="0"/>
        <w:jc w:val="both"/>
      </w:pPr>
      <w:r>
        <w:rPr>
          <w:rFonts w:ascii="Times New Roman"/>
          <w:b w:val="false"/>
          <w:i w:val="false"/>
          <w:color w:val="000000"/>
          <w:sz w:val="28"/>
        </w:rPr>
        <w:t xml:space="preserve">
      Брокердің және (немесе) дилердің және (немесе) инвестициялық портфельді басқарушының бағалы қағаздар нарығында кәсіби қызметті жүзеге асыру шеңберінде қызмет көрсетуге, сондай-ақ әкімшілік-шаруашылық қызметке байланысты дебиторлық берешек сомасы жинақталған түрде беріледі. Брокердің және (немесе) дилердің және (немесе) инвестициялық портфельді басқарушының бағалы қағаздар нарығында кәсіби қызметті жүзеге асыру шеңберінде қызмет көрсетуге, сондай-ақ әкімшілік-шаруашылық қызметке байланысты дебиторлық берешекке қатысты 3, 4, 5, 6, 7 және 11-бағандар толтырылмайды. </w:t>
      </w:r>
    </w:p>
    <w:bookmarkEnd w:id="1123"/>
    <w:bookmarkStart w:name="z1309" w:id="1124"/>
    <w:p>
      <w:pPr>
        <w:spacing w:after="0"/>
        <w:ind w:left="0"/>
        <w:jc w:val="both"/>
      </w:pPr>
      <w:r>
        <w:rPr>
          <w:rFonts w:ascii="Times New Roman"/>
          <w:b w:val="false"/>
          <w:i w:val="false"/>
          <w:color w:val="000000"/>
          <w:sz w:val="28"/>
        </w:rPr>
        <w:t>
      6. 3-бағанда контрагенттің (дебитордың) атауы көрсетіледі.</w:t>
      </w:r>
    </w:p>
    <w:bookmarkEnd w:id="1124"/>
    <w:bookmarkStart w:name="z1310" w:id="1125"/>
    <w:p>
      <w:pPr>
        <w:spacing w:after="0"/>
        <w:ind w:left="0"/>
        <w:jc w:val="both"/>
      </w:pPr>
      <w:r>
        <w:rPr>
          <w:rFonts w:ascii="Times New Roman"/>
          <w:b w:val="false"/>
          <w:i w:val="false"/>
          <w:color w:val="000000"/>
          <w:sz w:val="28"/>
        </w:rPr>
        <w:t xml:space="preserve">
      7. 4-бағанда қарыз беру күні немесе дебиторлық берешектің (басқаға талап ету құқықтарын беру шарттары бойынша талап ету құқықтары) туындаған күні "жылы.айы.күні" форматында көрсетіледі. </w:t>
      </w:r>
    </w:p>
    <w:bookmarkEnd w:id="1125"/>
    <w:bookmarkStart w:name="z1311" w:id="1126"/>
    <w:p>
      <w:pPr>
        <w:spacing w:after="0"/>
        <w:ind w:left="0"/>
        <w:jc w:val="both"/>
      </w:pPr>
      <w:r>
        <w:rPr>
          <w:rFonts w:ascii="Times New Roman"/>
          <w:b w:val="false"/>
          <w:i w:val="false"/>
          <w:color w:val="000000"/>
          <w:sz w:val="28"/>
        </w:rPr>
        <w:t xml:space="preserve">
      Эмитенттің бағалы қағаздар бойынша сыйақы төлеу берешегі көрсетілген кезде бағалы қағаздар бойынша сыйақы алу құқығы бар, бағалы қағаздар шығару проспектісінде және (немесе) эмитент акционерлерінің жалпы жиналысының шешімінде белгіленген бағалы қағаздарды ұстаушылардың тізімін жасау күні көрсетіледі. </w:t>
      </w:r>
    </w:p>
    <w:bookmarkEnd w:id="1126"/>
    <w:bookmarkStart w:name="z1312" w:id="1127"/>
    <w:p>
      <w:pPr>
        <w:spacing w:after="0"/>
        <w:ind w:left="0"/>
        <w:jc w:val="both"/>
      </w:pPr>
      <w:r>
        <w:rPr>
          <w:rFonts w:ascii="Times New Roman"/>
          <w:b w:val="false"/>
          <w:i w:val="false"/>
          <w:color w:val="000000"/>
          <w:sz w:val="28"/>
        </w:rPr>
        <w:t xml:space="preserve">
      8. 5-бағанда қарызды өтеу күні немесе дебиторлық берешек бойынша міндеттемелерді өтеу күні "жылы.айы.күні" форматында көрсетіледі. </w:t>
      </w:r>
    </w:p>
    <w:bookmarkEnd w:id="1127"/>
    <w:bookmarkStart w:name="z1313" w:id="1128"/>
    <w:p>
      <w:pPr>
        <w:spacing w:after="0"/>
        <w:ind w:left="0"/>
        <w:jc w:val="both"/>
      </w:pPr>
      <w:r>
        <w:rPr>
          <w:rFonts w:ascii="Times New Roman"/>
          <w:b w:val="false"/>
          <w:i w:val="false"/>
          <w:color w:val="000000"/>
          <w:sz w:val="28"/>
        </w:rPr>
        <w:t>
      9. 6-бағанда қарыз немесе дебиторлық берешек валютасы көрсетіледі.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128"/>
    <w:bookmarkStart w:name="z1314" w:id="1129"/>
    <w:p>
      <w:pPr>
        <w:spacing w:after="0"/>
        <w:ind w:left="0"/>
        <w:jc w:val="both"/>
      </w:pPr>
      <w:r>
        <w:rPr>
          <w:rFonts w:ascii="Times New Roman"/>
          <w:b w:val="false"/>
          <w:i w:val="false"/>
          <w:color w:val="000000"/>
          <w:sz w:val="28"/>
        </w:rPr>
        <w:t xml:space="preserve">
      10. 8 және 9-бағандарда есептелген сыйақы бар болса, оны көрсете отырып талаптардың ағымдағы құны көрсетіледі. </w:t>
      </w:r>
    </w:p>
    <w:bookmarkEnd w:id="1129"/>
    <w:bookmarkStart w:name="z1315" w:id="1130"/>
    <w:p>
      <w:pPr>
        <w:spacing w:after="0"/>
        <w:ind w:left="0"/>
        <w:jc w:val="both"/>
      </w:pPr>
      <w:r>
        <w:rPr>
          <w:rFonts w:ascii="Times New Roman"/>
          <w:b w:val="false"/>
          <w:i w:val="false"/>
          <w:color w:val="000000"/>
          <w:sz w:val="28"/>
        </w:rPr>
        <w:t>
      11. 10-бағанда бар болған жағдайда актив бойынша резервтер (провизиялар) сомасы көрсетіледі.</w:t>
      </w:r>
    </w:p>
    <w:bookmarkEnd w:id="1130"/>
    <w:bookmarkStart w:name="z1316" w:id="1131"/>
    <w:p>
      <w:pPr>
        <w:spacing w:after="0"/>
        <w:ind w:left="0"/>
        <w:jc w:val="both"/>
      </w:pPr>
      <w:r>
        <w:rPr>
          <w:rFonts w:ascii="Times New Roman"/>
          <w:b w:val="false"/>
          <w:i w:val="false"/>
          <w:color w:val="000000"/>
          <w:sz w:val="28"/>
        </w:rPr>
        <w:t>
      12. 11-бағанда оның негізінде қарыз берілген немесе дебиторлық берешек туындаған бастапқы есептік құжат (қарыз беру шарты, талап ету құқығын басқаға беру шарты, келісімдер және басқалар) көрсетіледі.</w:t>
      </w:r>
    </w:p>
    <w:bookmarkEnd w:id="1131"/>
    <w:bookmarkStart w:name="z1317" w:id="1132"/>
    <w:p>
      <w:pPr>
        <w:spacing w:after="0"/>
        <w:ind w:left="0"/>
        <w:jc w:val="both"/>
      </w:pPr>
      <w:r>
        <w:rPr>
          <w:rFonts w:ascii="Times New Roman"/>
          <w:b w:val="false"/>
          <w:i w:val="false"/>
          <w:color w:val="000000"/>
          <w:sz w:val="28"/>
        </w:rPr>
        <w:t>
      13. Мәліметтер болмаған жағдайда, Нысан толтырылмай ұсынылады.</w:t>
      </w:r>
    </w:p>
    <w:bookmarkEnd w:id="1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7-қосымша</w:t>
            </w:r>
          </w:p>
        </w:tc>
      </w:tr>
    </w:tbl>
    <w:bookmarkStart w:name="z1320" w:id="1133"/>
    <w:p>
      <w:pPr>
        <w:spacing w:after="0"/>
        <w:ind w:left="0"/>
        <w:jc w:val="left"/>
      </w:pPr>
      <w:r>
        <w:rPr>
          <w:rFonts w:ascii="Times New Roman"/>
          <w:b/>
          <w:i w:val="false"/>
          <w:color w:val="000000"/>
        </w:rPr>
        <w:t xml:space="preserve"> Әкімшілік деректерді жинауға арналған нысан</w:t>
      </w:r>
    </w:p>
    <w:bookmarkEnd w:id="1133"/>
    <w:bookmarkStart w:name="z1321" w:id="113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134"/>
    <w:bookmarkStart w:name="z1322" w:id="1135"/>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1135"/>
    <w:bookmarkStart w:name="z1323" w:id="1136"/>
    <w:p>
      <w:pPr>
        <w:spacing w:after="0"/>
        <w:ind w:left="0"/>
        <w:jc w:val="left"/>
      </w:pPr>
      <w:r>
        <w:rPr>
          <w:rFonts w:ascii="Times New Roman"/>
          <w:b/>
          <w:i w:val="false"/>
          <w:color w:val="000000"/>
        </w:rPr>
        <w:t xml:space="preserve"> Инвестициялық қорлар жөніндегі есеп</w:t>
      </w:r>
    </w:p>
    <w:bookmarkEnd w:id="1136"/>
    <w:bookmarkStart w:name="z1324" w:id="1137"/>
    <w:p>
      <w:pPr>
        <w:spacing w:after="0"/>
        <w:ind w:left="0"/>
        <w:jc w:val="both"/>
      </w:pPr>
      <w:r>
        <w:rPr>
          <w:rFonts w:ascii="Times New Roman"/>
          <w:b w:val="false"/>
          <w:i w:val="false"/>
          <w:color w:val="000000"/>
          <w:sz w:val="28"/>
        </w:rPr>
        <w:t xml:space="preserve">
      Әкімшілік деректер нысанының индексі: 1-RCB_IF </w:t>
      </w:r>
    </w:p>
    <w:bookmarkEnd w:id="1137"/>
    <w:bookmarkStart w:name="z1325" w:id="1138"/>
    <w:p>
      <w:pPr>
        <w:spacing w:after="0"/>
        <w:ind w:left="0"/>
        <w:jc w:val="both"/>
      </w:pPr>
      <w:r>
        <w:rPr>
          <w:rFonts w:ascii="Times New Roman"/>
          <w:b w:val="false"/>
          <w:i w:val="false"/>
          <w:color w:val="000000"/>
          <w:sz w:val="28"/>
        </w:rPr>
        <w:t>
      Кезеңділігі: ай сайын</w:t>
      </w:r>
    </w:p>
    <w:bookmarkEnd w:id="1138"/>
    <w:bookmarkStart w:name="z1326" w:id="1139"/>
    <w:p>
      <w:pPr>
        <w:spacing w:after="0"/>
        <w:ind w:left="0"/>
        <w:jc w:val="both"/>
      </w:pPr>
      <w:r>
        <w:rPr>
          <w:rFonts w:ascii="Times New Roman"/>
          <w:b w:val="false"/>
          <w:i w:val="false"/>
          <w:color w:val="000000"/>
          <w:sz w:val="28"/>
        </w:rPr>
        <w:t>
      Есепті кезең: 20__ жылғы "______" ____________ жағдай бойынша</w:t>
      </w:r>
    </w:p>
    <w:bookmarkEnd w:id="1139"/>
    <w:bookmarkStart w:name="z1327" w:id="1140"/>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w:t>
      </w:r>
    </w:p>
    <w:bookmarkEnd w:id="1140"/>
    <w:bookmarkStart w:name="z1328" w:id="1141"/>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bookmarkEnd w:id="1141"/>
    <w:bookmarkStart w:name="z1329" w:id="1142"/>
    <w:p>
      <w:pPr>
        <w:spacing w:after="0"/>
        <w:ind w:left="0"/>
        <w:jc w:val="both"/>
      </w:pPr>
      <w:r>
        <w:rPr>
          <w:rFonts w:ascii="Times New Roman"/>
          <w:b w:val="false"/>
          <w:i w:val="false"/>
          <w:color w:val="000000"/>
          <w:sz w:val="28"/>
        </w:rPr>
        <w:t>
      Нысан</w:t>
      </w:r>
    </w:p>
    <w:bookmarkEnd w:id="1142"/>
    <w:bookmarkStart w:name="z1330" w:id="1143"/>
    <w:p>
      <w:pPr>
        <w:spacing w:after="0"/>
        <w:ind w:left="0"/>
        <w:jc w:val="both"/>
      </w:pPr>
      <w:r>
        <w:rPr>
          <w:rFonts w:ascii="Times New Roman"/>
          <w:b w:val="false"/>
          <w:i w:val="false"/>
          <w:color w:val="000000"/>
          <w:sz w:val="28"/>
        </w:rPr>
        <w:t xml:space="preserve">
      Кесте. Инвестициялық қорлар </w:t>
      </w:r>
    </w:p>
    <w:bookmarkEnd w:id="1143"/>
    <w:bookmarkStart w:name="z1331" w:id="1144"/>
    <w:p>
      <w:pPr>
        <w:spacing w:after="0"/>
        <w:ind w:left="0"/>
        <w:jc w:val="both"/>
      </w:pPr>
      <w:r>
        <w:rPr>
          <w:rFonts w:ascii="Times New Roman"/>
          <w:b w:val="false"/>
          <w:i w:val="false"/>
          <w:color w:val="000000"/>
          <w:sz w:val="28"/>
        </w:rPr>
        <w:t>
      (мың теңгемен)</w:t>
      </w:r>
    </w:p>
    <w:bookmarkEnd w:id="1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Айналыстағы пайлар (акциялар)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Пайдың есептік құны (инвестициялық пай қоры үшін)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Пайдың кірістілігі (инвестициялық пай қоры үшін), жылдық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2" w:id="1145"/>
    <w:p>
      <w:pPr>
        <w:spacing w:after="0"/>
        <w:ind w:left="0"/>
        <w:jc w:val="both"/>
      </w:pPr>
      <w:r>
        <w:rPr>
          <w:rFonts w:ascii="Times New Roman"/>
          <w:b w:val="false"/>
          <w:i w:val="false"/>
          <w:color w:val="000000"/>
          <w:sz w:val="28"/>
        </w:rPr>
        <w:t>
      кестенің жалғасы:</w:t>
      </w:r>
    </w:p>
    <w:bookmarkEnd w:id="1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құны (акционерлік инвестициялық қор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пайшылар саны (инвестициялық пай қоры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пайшылар саны (инвестициялық пай қоры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 банктің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333" w:id="1146"/>
    <w:p>
      <w:pPr>
        <w:spacing w:after="0"/>
        <w:ind w:left="0"/>
        <w:jc w:val="both"/>
      </w:pPr>
      <w:r>
        <w:rPr>
          <w:rFonts w:ascii="Times New Roman"/>
          <w:b w:val="false"/>
          <w:i w:val="false"/>
          <w:color w:val="000000"/>
          <w:sz w:val="28"/>
        </w:rPr>
        <w:t xml:space="preserve">
      Атауы ______________________________________ </w:t>
      </w:r>
    </w:p>
    <w:bookmarkEnd w:id="1146"/>
    <w:bookmarkStart w:name="z1334" w:id="1147"/>
    <w:p>
      <w:pPr>
        <w:spacing w:after="0"/>
        <w:ind w:left="0"/>
        <w:jc w:val="both"/>
      </w:pPr>
      <w:r>
        <w:rPr>
          <w:rFonts w:ascii="Times New Roman"/>
          <w:b w:val="false"/>
          <w:i w:val="false"/>
          <w:color w:val="000000"/>
          <w:sz w:val="28"/>
        </w:rPr>
        <w:t xml:space="preserve">
      Мекенжайы __________________________________________________________ </w:t>
      </w:r>
    </w:p>
    <w:bookmarkEnd w:id="1147"/>
    <w:bookmarkStart w:name="z1335" w:id="1148"/>
    <w:p>
      <w:pPr>
        <w:spacing w:after="0"/>
        <w:ind w:left="0"/>
        <w:jc w:val="both"/>
      </w:pPr>
      <w:r>
        <w:rPr>
          <w:rFonts w:ascii="Times New Roman"/>
          <w:b w:val="false"/>
          <w:i w:val="false"/>
          <w:color w:val="000000"/>
          <w:sz w:val="28"/>
        </w:rPr>
        <w:t xml:space="preserve">
      Телефоны ________________________________________ </w:t>
      </w:r>
    </w:p>
    <w:bookmarkEnd w:id="1148"/>
    <w:bookmarkStart w:name="z1336" w:id="1149"/>
    <w:p>
      <w:pPr>
        <w:spacing w:after="0"/>
        <w:ind w:left="0"/>
        <w:jc w:val="both"/>
      </w:pPr>
      <w:r>
        <w:rPr>
          <w:rFonts w:ascii="Times New Roman"/>
          <w:b w:val="false"/>
          <w:i w:val="false"/>
          <w:color w:val="000000"/>
          <w:sz w:val="28"/>
        </w:rPr>
        <w:t xml:space="preserve">
      Электрондық пошта мекенжайы _________________________ </w:t>
      </w:r>
    </w:p>
    <w:bookmarkEnd w:id="1149"/>
    <w:bookmarkStart w:name="z1337" w:id="1150"/>
    <w:p>
      <w:pPr>
        <w:spacing w:after="0"/>
        <w:ind w:left="0"/>
        <w:jc w:val="both"/>
      </w:pPr>
      <w:r>
        <w:rPr>
          <w:rFonts w:ascii="Times New Roman"/>
          <w:b w:val="false"/>
          <w:i w:val="false"/>
          <w:color w:val="000000"/>
          <w:sz w:val="28"/>
        </w:rPr>
        <w:t xml:space="preserve">
      Орындаушы ______________________________________             ______________ </w:t>
      </w:r>
    </w:p>
    <w:bookmarkEnd w:id="1150"/>
    <w:bookmarkStart w:name="z1338" w:id="1151"/>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151"/>
    <w:bookmarkStart w:name="z1339" w:id="1152"/>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152"/>
    <w:bookmarkStart w:name="z1340" w:id="1153"/>
    <w:p>
      <w:pPr>
        <w:spacing w:after="0"/>
        <w:ind w:left="0"/>
        <w:jc w:val="both"/>
      </w:pPr>
      <w:r>
        <w:rPr>
          <w:rFonts w:ascii="Times New Roman"/>
          <w:b w:val="false"/>
          <w:i w:val="false"/>
          <w:color w:val="000000"/>
          <w:sz w:val="28"/>
        </w:rPr>
        <w:t xml:space="preserve">
      _______________________________________                         _____________ </w:t>
      </w:r>
    </w:p>
    <w:bookmarkEnd w:id="1153"/>
    <w:bookmarkStart w:name="z1341" w:id="1154"/>
    <w:p>
      <w:pPr>
        <w:spacing w:after="0"/>
        <w:ind w:left="0"/>
        <w:jc w:val="both"/>
      </w:pPr>
      <w:r>
        <w:rPr>
          <w:rFonts w:ascii="Times New Roman"/>
          <w:b w:val="false"/>
          <w:i w:val="false"/>
          <w:color w:val="000000"/>
          <w:sz w:val="28"/>
        </w:rPr>
        <w:t>
      тегі, аты және әкесінің аты (ол бар болса)                               қолы</w:t>
      </w:r>
    </w:p>
    <w:bookmarkEnd w:id="1154"/>
    <w:bookmarkStart w:name="z1342" w:id="1155"/>
    <w:p>
      <w:pPr>
        <w:spacing w:after="0"/>
        <w:ind w:left="0"/>
        <w:jc w:val="both"/>
      </w:pPr>
      <w:r>
        <w:rPr>
          <w:rFonts w:ascii="Times New Roman"/>
          <w:b w:val="false"/>
          <w:i w:val="false"/>
          <w:color w:val="000000"/>
          <w:sz w:val="28"/>
        </w:rPr>
        <w:t>
      Күні 20__ жылғы "____" ______________</w:t>
      </w:r>
    </w:p>
    <w:bookmarkEnd w:id="1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қорлар</w:t>
            </w:r>
            <w:r>
              <w:br/>
            </w:r>
            <w:r>
              <w:rPr>
                <w:rFonts w:ascii="Times New Roman"/>
                <w:b w:val="false"/>
                <w:i w:val="false"/>
                <w:color w:val="000000"/>
                <w:sz w:val="20"/>
              </w:rPr>
              <w:t>жөніндегі есеп нысанына</w:t>
            </w:r>
            <w:r>
              <w:br/>
            </w:r>
            <w:r>
              <w:rPr>
                <w:rFonts w:ascii="Times New Roman"/>
                <w:b w:val="false"/>
                <w:i w:val="false"/>
                <w:color w:val="000000"/>
                <w:sz w:val="20"/>
              </w:rPr>
              <w:t>қосымша</w:t>
            </w:r>
          </w:p>
        </w:tc>
      </w:tr>
    </w:tbl>
    <w:bookmarkStart w:name="z1344" w:id="1156"/>
    <w:p>
      <w:pPr>
        <w:spacing w:after="0"/>
        <w:ind w:left="0"/>
        <w:jc w:val="left"/>
      </w:pPr>
      <w:r>
        <w:rPr>
          <w:rFonts w:ascii="Times New Roman"/>
          <w:b/>
          <w:i w:val="false"/>
          <w:color w:val="000000"/>
        </w:rPr>
        <w:t xml:space="preserve"> "Инвестициялық қорлар жөніндегі есеп" (индекс: 1- RCB_IF, кезеңділігі: ай сайын) әкімшілік деректер нысанын толтыру бойынша түсіндірме</w:t>
      </w:r>
    </w:p>
    <w:bookmarkEnd w:id="1156"/>
    <w:bookmarkStart w:name="z1345" w:id="1157"/>
    <w:p>
      <w:pPr>
        <w:spacing w:after="0"/>
        <w:ind w:left="0"/>
        <w:jc w:val="left"/>
      </w:pPr>
      <w:r>
        <w:rPr>
          <w:rFonts w:ascii="Times New Roman"/>
          <w:b/>
          <w:i w:val="false"/>
          <w:color w:val="000000"/>
        </w:rPr>
        <w:t xml:space="preserve"> 1-тарау. Жалпы ережелер</w:t>
      </w:r>
    </w:p>
    <w:bookmarkEnd w:id="1157"/>
    <w:bookmarkStart w:name="z1346" w:id="1158"/>
    <w:p>
      <w:pPr>
        <w:spacing w:after="0"/>
        <w:ind w:left="0"/>
        <w:jc w:val="both"/>
      </w:pPr>
      <w:r>
        <w:rPr>
          <w:rFonts w:ascii="Times New Roman"/>
          <w:b w:val="false"/>
          <w:i w:val="false"/>
          <w:color w:val="000000"/>
          <w:sz w:val="28"/>
        </w:rPr>
        <w:t>
      1. Осы түсіндірмеде "Инвестициялық қорлар жөніндегі есеп" әкімшілік деректер нысанын (бұдан әрі – Нысан) толтыру бойынша бірыңғай талаптар айқындалады.</w:t>
      </w:r>
    </w:p>
    <w:bookmarkEnd w:id="1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348" w:id="1159"/>
    <w:p>
      <w:pPr>
        <w:spacing w:after="0"/>
        <w:ind w:left="0"/>
        <w:jc w:val="both"/>
      </w:pPr>
      <w:r>
        <w:rPr>
          <w:rFonts w:ascii="Times New Roman"/>
          <w:b w:val="false"/>
          <w:i w:val="false"/>
          <w:color w:val="000000"/>
          <w:sz w:val="28"/>
        </w:rPr>
        <w:t>
      3. Нысанды инвестициялық портфельді басқарушы ай сайын жасайды және есепті кезеңнің соңындағы жағдай бойынша толтырады. Нысандағы деректер мың теңгемен толтырылады..</w:t>
      </w:r>
    </w:p>
    <w:bookmarkEnd w:id="1159"/>
    <w:bookmarkStart w:name="z1349" w:id="116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160"/>
    <w:bookmarkStart w:name="z1350" w:id="1161"/>
    <w:p>
      <w:pPr>
        <w:spacing w:after="0"/>
        <w:ind w:left="0"/>
        <w:jc w:val="left"/>
      </w:pPr>
      <w:r>
        <w:rPr>
          <w:rFonts w:ascii="Times New Roman"/>
          <w:b/>
          <w:i w:val="false"/>
          <w:color w:val="000000"/>
        </w:rPr>
        <w:t xml:space="preserve"> 2-тарау. Нысанды толтыру бойынша түсіндірме</w:t>
      </w:r>
    </w:p>
    <w:bookmarkEnd w:id="1161"/>
    <w:bookmarkStart w:name="z1351" w:id="1162"/>
    <w:p>
      <w:pPr>
        <w:spacing w:after="0"/>
        <w:ind w:left="0"/>
        <w:jc w:val="both"/>
      </w:pPr>
      <w:r>
        <w:rPr>
          <w:rFonts w:ascii="Times New Roman"/>
          <w:b w:val="false"/>
          <w:i w:val="false"/>
          <w:color w:val="000000"/>
          <w:sz w:val="28"/>
        </w:rPr>
        <w:t>
      5. 5-баған ((Р1/Р2-1)/N х 365 күн х 100) формула бойынша толтырылады, мұнда:</w:t>
      </w:r>
    </w:p>
    <w:bookmarkEnd w:id="1162"/>
    <w:bookmarkStart w:name="z1352" w:id="1163"/>
    <w:p>
      <w:pPr>
        <w:spacing w:after="0"/>
        <w:ind w:left="0"/>
        <w:jc w:val="both"/>
      </w:pPr>
      <w:r>
        <w:rPr>
          <w:rFonts w:ascii="Times New Roman"/>
          <w:b w:val="false"/>
          <w:i w:val="false"/>
          <w:color w:val="000000"/>
          <w:sz w:val="28"/>
        </w:rPr>
        <w:t>
      P1 - есепті кезеңнің соңындағы пайдың есептік құны (4-баған);</w:t>
      </w:r>
    </w:p>
    <w:bookmarkEnd w:id="1163"/>
    <w:bookmarkStart w:name="z1353" w:id="1164"/>
    <w:p>
      <w:pPr>
        <w:spacing w:after="0"/>
        <w:ind w:left="0"/>
        <w:jc w:val="both"/>
      </w:pPr>
      <w:r>
        <w:rPr>
          <w:rFonts w:ascii="Times New Roman"/>
          <w:b w:val="false"/>
          <w:i w:val="false"/>
          <w:color w:val="000000"/>
          <w:sz w:val="28"/>
        </w:rPr>
        <w:t>
      P2 - есепті кезеңнің басындағы пайдың есептік құны (3-баған);</w:t>
      </w:r>
    </w:p>
    <w:bookmarkEnd w:id="1164"/>
    <w:bookmarkStart w:name="z1354" w:id="1165"/>
    <w:p>
      <w:pPr>
        <w:spacing w:after="0"/>
        <w:ind w:left="0"/>
        <w:jc w:val="both"/>
      </w:pPr>
      <w:r>
        <w:rPr>
          <w:rFonts w:ascii="Times New Roman"/>
          <w:b w:val="false"/>
          <w:i w:val="false"/>
          <w:color w:val="000000"/>
          <w:sz w:val="28"/>
        </w:rPr>
        <w:t>
      N - есепті кезеңдегі күндер саны.</w:t>
      </w:r>
    </w:p>
    <w:bookmarkEnd w:id="1165"/>
    <w:bookmarkStart w:name="z1355" w:id="1166"/>
    <w:p>
      <w:pPr>
        <w:spacing w:after="0"/>
        <w:ind w:left="0"/>
        <w:jc w:val="both"/>
      </w:pPr>
      <w:r>
        <w:rPr>
          <w:rFonts w:ascii="Times New Roman"/>
          <w:b w:val="false"/>
          <w:i w:val="false"/>
          <w:color w:val="000000"/>
          <w:sz w:val="28"/>
        </w:rPr>
        <w:t>
      6. 3, 4, 5 және 6-бағандар үтірден кейін төрт таңбамен көрсетіледі.</w:t>
      </w:r>
    </w:p>
    <w:bookmarkEnd w:id="1166"/>
    <w:bookmarkStart w:name="z1356" w:id="1167"/>
    <w:p>
      <w:pPr>
        <w:spacing w:after="0"/>
        <w:ind w:left="0"/>
        <w:jc w:val="both"/>
      </w:pPr>
      <w:r>
        <w:rPr>
          <w:rFonts w:ascii="Times New Roman"/>
          <w:b w:val="false"/>
          <w:i w:val="false"/>
          <w:color w:val="000000"/>
          <w:sz w:val="28"/>
        </w:rPr>
        <w:t xml:space="preserve">
      7. Мәліметтер болмаған жағдайда, Нысан толтырылмай ұсынылады. </w:t>
      </w:r>
    </w:p>
    <w:bookmarkEnd w:id="1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8-қосымша</w:t>
            </w:r>
          </w:p>
        </w:tc>
      </w:tr>
    </w:tbl>
    <w:bookmarkStart w:name="z1359" w:id="1168"/>
    <w:p>
      <w:pPr>
        <w:spacing w:after="0"/>
        <w:ind w:left="0"/>
        <w:jc w:val="left"/>
      </w:pPr>
      <w:r>
        <w:rPr>
          <w:rFonts w:ascii="Times New Roman"/>
          <w:b/>
          <w:i w:val="false"/>
          <w:color w:val="000000"/>
        </w:rPr>
        <w:t xml:space="preserve"> Әкімшілік деректерді жинауға арналған нысан</w:t>
      </w:r>
    </w:p>
    <w:bookmarkEnd w:id="1168"/>
    <w:bookmarkStart w:name="z1360" w:id="1169"/>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169"/>
    <w:bookmarkStart w:name="z1361" w:id="1170"/>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1170"/>
    <w:bookmarkStart w:name="z1362" w:id="1171"/>
    <w:p>
      <w:pPr>
        <w:spacing w:after="0"/>
        <w:ind w:left="0"/>
        <w:jc w:val="left"/>
      </w:pPr>
      <w:r>
        <w:rPr>
          <w:rFonts w:ascii="Times New Roman"/>
          <w:b/>
          <w:i w:val="false"/>
          <w:color w:val="000000"/>
        </w:rPr>
        <w:t xml:space="preserve"> Клиенттердің активтері есебінен сатып алынған инвестициялық портфельдің құрылымы туралы есеп </w:t>
      </w:r>
    </w:p>
    <w:bookmarkEnd w:id="1171"/>
    <w:bookmarkStart w:name="z1363" w:id="1172"/>
    <w:p>
      <w:pPr>
        <w:spacing w:after="0"/>
        <w:ind w:left="0"/>
        <w:jc w:val="both"/>
      </w:pPr>
      <w:r>
        <w:rPr>
          <w:rFonts w:ascii="Times New Roman"/>
          <w:b w:val="false"/>
          <w:i w:val="false"/>
          <w:color w:val="000000"/>
          <w:sz w:val="28"/>
        </w:rPr>
        <w:t>
      Әкімшілік деректер нысанының индексі: 1-RCB_СП_client</w:t>
      </w:r>
    </w:p>
    <w:bookmarkEnd w:id="1172"/>
    <w:bookmarkStart w:name="z1364" w:id="1173"/>
    <w:p>
      <w:pPr>
        <w:spacing w:after="0"/>
        <w:ind w:left="0"/>
        <w:jc w:val="both"/>
      </w:pPr>
      <w:r>
        <w:rPr>
          <w:rFonts w:ascii="Times New Roman"/>
          <w:b w:val="false"/>
          <w:i w:val="false"/>
          <w:color w:val="000000"/>
          <w:sz w:val="28"/>
        </w:rPr>
        <w:t>
      Кезеңділігі: ай сайын</w:t>
      </w:r>
    </w:p>
    <w:bookmarkEnd w:id="1173"/>
    <w:bookmarkStart w:name="z1365" w:id="1174"/>
    <w:p>
      <w:pPr>
        <w:spacing w:after="0"/>
        <w:ind w:left="0"/>
        <w:jc w:val="both"/>
      </w:pPr>
      <w:r>
        <w:rPr>
          <w:rFonts w:ascii="Times New Roman"/>
          <w:b w:val="false"/>
          <w:i w:val="false"/>
          <w:color w:val="000000"/>
          <w:sz w:val="28"/>
        </w:rPr>
        <w:t>
      Есепті кезең: 20__ жылғы "______" ____________ жағдай бойынша</w:t>
      </w:r>
    </w:p>
    <w:bookmarkEnd w:id="1174"/>
    <w:bookmarkStart w:name="z1366" w:id="1175"/>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w:t>
      </w:r>
    </w:p>
    <w:bookmarkEnd w:id="1175"/>
    <w:bookmarkStart w:name="z1367" w:id="1176"/>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bookmarkEnd w:id="1176"/>
    <w:bookmarkStart w:name="z1368" w:id="1177"/>
    <w:p>
      <w:pPr>
        <w:spacing w:after="0"/>
        <w:ind w:left="0"/>
        <w:jc w:val="both"/>
      </w:pPr>
      <w:r>
        <w:rPr>
          <w:rFonts w:ascii="Times New Roman"/>
          <w:b w:val="false"/>
          <w:i w:val="false"/>
          <w:color w:val="000000"/>
          <w:sz w:val="28"/>
        </w:rPr>
        <w:t xml:space="preserve">
      Нысан </w:t>
      </w:r>
    </w:p>
    <w:bookmarkEnd w:id="1177"/>
    <w:bookmarkStart w:name="z1369" w:id="1178"/>
    <w:p>
      <w:pPr>
        <w:spacing w:after="0"/>
        <w:ind w:left="0"/>
        <w:jc w:val="both"/>
      </w:pPr>
      <w:r>
        <w:rPr>
          <w:rFonts w:ascii="Times New Roman"/>
          <w:b w:val="false"/>
          <w:i w:val="false"/>
          <w:color w:val="000000"/>
          <w:sz w:val="28"/>
        </w:rPr>
        <w:t>
      1-кесте. Клиенттердің активтері есебінен сатып алынған бағалы қағаздар</w:t>
      </w:r>
    </w:p>
    <w:bookmarkEnd w:id="1178"/>
    <w:bookmarkStart w:name="z1370" w:id="1179"/>
    <w:p>
      <w:pPr>
        <w:spacing w:after="0"/>
        <w:ind w:left="0"/>
        <w:jc w:val="both"/>
      </w:pPr>
      <w:r>
        <w:rPr>
          <w:rFonts w:ascii="Times New Roman"/>
          <w:b w:val="false"/>
          <w:i w:val="false"/>
          <w:color w:val="000000"/>
          <w:sz w:val="28"/>
        </w:rPr>
        <w:t xml:space="preserve">
      (мың теңгемен) </w:t>
      </w:r>
    </w:p>
    <w:bookmarkEnd w:id="1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 және репо операцияларының мәні болып табылатын бағалы қағаздар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 бойынша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клиенттер бойынша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1" w:id="1180"/>
    <w:p>
      <w:pPr>
        <w:spacing w:after="0"/>
        <w:ind w:left="0"/>
        <w:jc w:val="both"/>
      </w:pPr>
      <w:r>
        <w:rPr>
          <w:rFonts w:ascii="Times New Roman"/>
          <w:b w:val="false"/>
          <w:i w:val="false"/>
          <w:color w:val="000000"/>
          <w:sz w:val="28"/>
        </w:rPr>
        <w:t>
      кестенің жалғасы:</w:t>
      </w:r>
    </w:p>
    <w:bookmarkEnd w:id="1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372" w:id="1181"/>
    <w:p>
      <w:pPr>
        <w:spacing w:after="0"/>
        <w:ind w:left="0"/>
        <w:jc w:val="both"/>
      </w:pPr>
      <w:r>
        <w:rPr>
          <w:rFonts w:ascii="Times New Roman"/>
          <w:b w:val="false"/>
          <w:i w:val="false"/>
          <w:color w:val="000000"/>
          <w:sz w:val="28"/>
        </w:rPr>
        <w:t>
      кестенің жалғасы:</w:t>
      </w:r>
    </w:p>
    <w:bookmarkEnd w:id="1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баланстық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 және репо операцияларының мәні болып табылатын бағалы қағаздар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373" w:id="1182"/>
    <w:p>
      <w:pPr>
        <w:spacing w:after="0"/>
        <w:ind w:left="0"/>
        <w:jc w:val="both"/>
      </w:pPr>
      <w:r>
        <w:rPr>
          <w:rFonts w:ascii="Times New Roman"/>
          <w:b w:val="false"/>
          <w:i w:val="false"/>
          <w:color w:val="000000"/>
          <w:sz w:val="28"/>
        </w:rPr>
        <w:t>
      кестенің жалғасы:</w:t>
      </w:r>
    </w:p>
    <w:bookmarkEnd w:id="1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ағымдағы купондық мөлшерлеме, жылдық пайызбен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bookmarkStart w:name="z1374" w:id="1183"/>
    <w:p>
      <w:pPr>
        <w:spacing w:after="0"/>
        <w:ind w:left="0"/>
        <w:jc w:val="both"/>
      </w:pPr>
      <w:r>
        <w:rPr>
          <w:rFonts w:ascii="Times New Roman"/>
          <w:b w:val="false"/>
          <w:i w:val="false"/>
          <w:color w:val="000000"/>
          <w:sz w:val="28"/>
        </w:rPr>
        <w:t xml:space="preserve">
      2-кесте. Клиенттердің активтері есебінен "кері репо" операциялары бойынша сатып алынған бағалы қағаздар </w:t>
      </w:r>
    </w:p>
    <w:bookmarkEnd w:id="1183"/>
    <w:bookmarkStart w:name="z1375" w:id="1184"/>
    <w:p>
      <w:pPr>
        <w:spacing w:after="0"/>
        <w:ind w:left="0"/>
        <w:jc w:val="both"/>
      </w:pPr>
      <w:r>
        <w:rPr>
          <w:rFonts w:ascii="Times New Roman"/>
          <w:b w:val="false"/>
          <w:i w:val="false"/>
          <w:color w:val="000000"/>
          <w:sz w:val="28"/>
        </w:rPr>
        <w:t>
      (мың теңгемен)</w:t>
      </w:r>
    </w:p>
    <w:bookmarkEnd w:id="1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 бойынша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клиенттер бойынша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6" w:id="1185"/>
    <w:p>
      <w:pPr>
        <w:spacing w:after="0"/>
        <w:ind w:left="0"/>
        <w:jc w:val="both"/>
      </w:pPr>
      <w:r>
        <w:rPr>
          <w:rFonts w:ascii="Times New Roman"/>
          <w:b w:val="false"/>
          <w:i w:val="false"/>
          <w:color w:val="000000"/>
          <w:sz w:val="28"/>
        </w:rPr>
        <w:t>
      кестенің жалғасы:</w:t>
      </w:r>
    </w:p>
    <w:bookmarkEnd w:id="1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 валютасының коды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ашу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құнның валютасымен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377" w:id="1186"/>
    <w:p>
      <w:pPr>
        <w:spacing w:after="0"/>
        <w:ind w:left="0"/>
        <w:jc w:val="both"/>
      </w:pPr>
      <w:r>
        <w:rPr>
          <w:rFonts w:ascii="Times New Roman"/>
          <w:b w:val="false"/>
          <w:i w:val="false"/>
          <w:color w:val="000000"/>
          <w:sz w:val="28"/>
        </w:rPr>
        <w:t>
      кестенің жалғасы:</w:t>
      </w:r>
    </w:p>
    <w:bookmarkEnd w:id="1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жабу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баланстық құны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кірістілік мөлшерлемесі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құнның валютасымен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ашу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жабу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378" w:id="1187"/>
    <w:p>
      <w:pPr>
        <w:spacing w:after="0"/>
        <w:ind w:left="0"/>
        <w:jc w:val="both"/>
      </w:pPr>
      <w:r>
        <w:rPr>
          <w:rFonts w:ascii="Times New Roman"/>
          <w:b w:val="false"/>
          <w:i w:val="false"/>
          <w:color w:val="000000"/>
          <w:sz w:val="28"/>
        </w:rPr>
        <w:t>
      3-кесте. Екінші деңгейдегі банктердегі салымдар</w:t>
      </w:r>
    </w:p>
    <w:bookmarkEnd w:id="1187"/>
    <w:bookmarkStart w:name="z1379" w:id="1188"/>
    <w:p>
      <w:pPr>
        <w:spacing w:after="0"/>
        <w:ind w:left="0"/>
        <w:jc w:val="both"/>
      </w:pPr>
      <w:r>
        <w:rPr>
          <w:rFonts w:ascii="Times New Roman"/>
          <w:b w:val="false"/>
          <w:i w:val="false"/>
          <w:color w:val="000000"/>
          <w:sz w:val="28"/>
        </w:rPr>
        <w:t>
      (мың теңгемен)</w:t>
      </w:r>
    </w:p>
    <w:bookmarkEnd w:id="1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рейтингі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шартының жасалған күні және нөмірі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Салымның мерзімі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салымды орналастыру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 бойынша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клиенттер бойынша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0" w:id="1189"/>
    <w:p>
      <w:pPr>
        <w:spacing w:after="0"/>
        <w:ind w:left="0"/>
        <w:jc w:val="both"/>
      </w:pPr>
      <w:r>
        <w:rPr>
          <w:rFonts w:ascii="Times New Roman"/>
          <w:b w:val="false"/>
          <w:i w:val="false"/>
          <w:color w:val="000000"/>
          <w:sz w:val="28"/>
        </w:rPr>
        <w:t>
      кестенің жалғасы:</w:t>
      </w:r>
    </w:p>
    <w:bookmarkEnd w:id="1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381" w:id="1190"/>
    <w:p>
      <w:pPr>
        <w:spacing w:after="0"/>
        <w:ind w:left="0"/>
        <w:jc w:val="both"/>
      </w:pPr>
      <w:r>
        <w:rPr>
          <w:rFonts w:ascii="Times New Roman"/>
          <w:b w:val="false"/>
          <w:i w:val="false"/>
          <w:color w:val="000000"/>
          <w:sz w:val="28"/>
        </w:rPr>
        <w:t xml:space="preserve">
      Атауы ______________________________________ </w:t>
      </w:r>
    </w:p>
    <w:bookmarkEnd w:id="1190"/>
    <w:bookmarkStart w:name="z1382" w:id="1191"/>
    <w:p>
      <w:pPr>
        <w:spacing w:after="0"/>
        <w:ind w:left="0"/>
        <w:jc w:val="both"/>
      </w:pPr>
      <w:r>
        <w:rPr>
          <w:rFonts w:ascii="Times New Roman"/>
          <w:b w:val="false"/>
          <w:i w:val="false"/>
          <w:color w:val="000000"/>
          <w:sz w:val="28"/>
        </w:rPr>
        <w:t xml:space="preserve">
      Мекенжайы __________________________________________________________ </w:t>
      </w:r>
    </w:p>
    <w:bookmarkEnd w:id="1191"/>
    <w:bookmarkStart w:name="z1383" w:id="1192"/>
    <w:p>
      <w:pPr>
        <w:spacing w:after="0"/>
        <w:ind w:left="0"/>
        <w:jc w:val="both"/>
      </w:pPr>
      <w:r>
        <w:rPr>
          <w:rFonts w:ascii="Times New Roman"/>
          <w:b w:val="false"/>
          <w:i w:val="false"/>
          <w:color w:val="000000"/>
          <w:sz w:val="28"/>
        </w:rPr>
        <w:t xml:space="preserve">
      Телефоны ________________________________________ </w:t>
      </w:r>
    </w:p>
    <w:bookmarkEnd w:id="1192"/>
    <w:bookmarkStart w:name="z1384" w:id="1193"/>
    <w:p>
      <w:pPr>
        <w:spacing w:after="0"/>
        <w:ind w:left="0"/>
        <w:jc w:val="both"/>
      </w:pPr>
      <w:r>
        <w:rPr>
          <w:rFonts w:ascii="Times New Roman"/>
          <w:b w:val="false"/>
          <w:i w:val="false"/>
          <w:color w:val="000000"/>
          <w:sz w:val="28"/>
        </w:rPr>
        <w:t xml:space="preserve">
      Электрондық пошта мекенжайы _________________________ </w:t>
      </w:r>
    </w:p>
    <w:bookmarkEnd w:id="1193"/>
    <w:bookmarkStart w:name="z1385" w:id="1194"/>
    <w:p>
      <w:pPr>
        <w:spacing w:after="0"/>
        <w:ind w:left="0"/>
        <w:jc w:val="both"/>
      </w:pPr>
      <w:r>
        <w:rPr>
          <w:rFonts w:ascii="Times New Roman"/>
          <w:b w:val="false"/>
          <w:i w:val="false"/>
          <w:color w:val="000000"/>
          <w:sz w:val="28"/>
        </w:rPr>
        <w:t xml:space="preserve">
      Орындаушы ______________________________________             ______________ </w:t>
      </w:r>
    </w:p>
    <w:bookmarkEnd w:id="1194"/>
    <w:bookmarkStart w:name="z1386" w:id="119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195"/>
    <w:bookmarkStart w:name="z1387" w:id="119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196"/>
    <w:bookmarkStart w:name="z1388" w:id="1197"/>
    <w:p>
      <w:pPr>
        <w:spacing w:after="0"/>
        <w:ind w:left="0"/>
        <w:jc w:val="both"/>
      </w:pPr>
      <w:r>
        <w:rPr>
          <w:rFonts w:ascii="Times New Roman"/>
          <w:b w:val="false"/>
          <w:i w:val="false"/>
          <w:color w:val="000000"/>
          <w:sz w:val="28"/>
        </w:rPr>
        <w:t xml:space="preserve">
      _______________________________________                         _____________ </w:t>
      </w:r>
    </w:p>
    <w:bookmarkEnd w:id="1197"/>
    <w:bookmarkStart w:name="z1389" w:id="1198"/>
    <w:p>
      <w:pPr>
        <w:spacing w:after="0"/>
        <w:ind w:left="0"/>
        <w:jc w:val="both"/>
      </w:pPr>
      <w:r>
        <w:rPr>
          <w:rFonts w:ascii="Times New Roman"/>
          <w:b w:val="false"/>
          <w:i w:val="false"/>
          <w:color w:val="000000"/>
          <w:sz w:val="28"/>
        </w:rPr>
        <w:t>
      тегі, аты және әкесінің аты (ол бар болса)                               қолы</w:t>
      </w:r>
    </w:p>
    <w:bookmarkEnd w:id="1198"/>
    <w:bookmarkStart w:name="z1390" w:id="1199"/>
    <w:p>
      <w:pPr>
        <w:spacing w:after="0"/>
        <w:ind w:left="0"/>
        <w:jc w:val="both"/>
      </w:pPr>
      <w:r>
        <w:rPr>
          <w:rFonts w:ascii="Times New Roman"/>
          <w:b w:val="false"/>
          <w:i w:val="false"/>
          <w:color w:val="000000"/>
          <w:sz w:val="28"/>
        </w:rPr>
        <w:t>
      Күні 20__ жылғы "____" ______________</w:t>
      </w:r>
    </w:p>
    <w:bookmarkEnd w:id="1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активтері есебінен</w:t>
            </w:r>
            <w:r>
              <w:br/>
            </w:r>
            <w:r>
              <w:rPr>
                <w:rFonts w:ascii="Times New Roman"/>
                <w:b w:val="false"/>
                <w:i w:val="false"/>
                <w:color w:val="000000"/>
                <w:sz w:val="20"/>
              </w:rPr>
              <w:t>сатып алынған инвестициялық</w:t>
            </w:r>
            <w:r>
              <w:br/>
            </w:r>
            <w:r>
              <w:rPr>
                <w:rFonts w:ascii="Times New Roman"/>
                <w:b w:val="false"/>
                <w:i w:val="false"/>
                <w:color w:val="000000"/>
                <w:sz w:val="20"/>
              </w:rPr>
              <w:t>портфельдің құрылымы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392" w:id="1200"/>
    <w:p>
      <w:pPr>
        <w:spacing w:after="0"/>
        <w:ind w:left="0"/>
        <w:jc w:val="left"/>
      </w:pPr>
      <w:r>
        <w:rPr>
          <w:rFonts w:ascii="Times New Roman"/>
          <w:b/>
          <w:i w:val="false"/>
          <w:color w:val="000000"/>
        </w:rPr>
        <w:t xml:space="preserve"> "Клиенттердің активтері есебінен сатып алынған инвестициялық портфельдің құрылымы туралы есеп" (индексі: 1- RCB_СП_client, кезеңділігі: ай сайын) әкімшілік деректер нысанын толтыру бойынша түсіндірме</w:t>
      </w:r>
    </w:p>
    <w:bookmarkEnd w:id="1200"/>
    <w:bookmarkStart w:name="z1393" w:id="1201"/>
    <w:p>
      <w:pPr>
        <w:spacing w:after="0"/>
        <w:ind w:left="0"/>
        <w:jc w:val="left"/>
      </w:pPr>
      <w:r>
        <w:rPr>
          <w:rFonts w:ascii="Times New Roman"/>
          <w:b/>
          <w:i w:val="false"/>
          <w:color w:val="000000"/>
        </w:rPr>
        <w:t xml:space="preserve"> 1-тарау. Жалпы ережелер</w:t>
      </w:r>
    </w:p>
    <w:bookmarkEnd w:id="1201"/>
    <w:bookmarkStart w:name="z1394" w:id="1202"/>
    <w:p>
      <w:pPr>
        <w:spacing w:after="0"/>
        <w:ind w:left="0"/>
        <w:jc w:val="both"/>
      </w:pPr>
      <w:r>
        <w:rPr>
          <w:rFonts w:ascii="Times New Roman"/>
          <w:b w:val="false"/>
          <w:i w:val="false"/>
          <w:color w:val="000000"/>
          <w:sz w:val="28"/>
        </w:rPr>
        <w:t>
      1. Осы түсіндірмеде "Клиенттердің активтері есебінен сатып алынған инвестициялық портфельдің құрылымы туралы есеп" әкімшілік деректер нысанын (бұдан әрі – Нысан) толтыру бойынша бірыңғай талаптар айқындалады.</w:t>
      </w:r>
    </w:p>
    <w:bookmarkEnd w:id="1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396" w:id="1203"/>
    <w:p>
      <w:pPr>
        <w:spacing w:after="0"/>
        <w:ind w:left="0"/>
        <w:jc w:val="both"/>
      </w:pPr>
      <w:r>
        <w:rPr>
          <w:rFonts w:ascii="Times New Roman"/>
          <w:b w:val="false"/>
          <w:i w:val="false"/>
          <w:color w:val="000000"/>
          <w:sz w:val="28"/>
        </w:rPr>
        <w:t>
      3. Нысанды инвестициялық портфельді басқарушы ай сайын жасайды және есепті кезеңнің соңындағы жағдай бойынша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203"/>
    <w:bookmarkStart w:name="z1397" w:id="120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204"/>
    <w:bookmarkStart w:name="z1398" w:id="1205"/>
    <w:p>
      <w:pPr>
        <w:spacing w:after="0"/>
        <w:ind w:left="0"/>
        <w:jc w:val="left"/>
      </w:pPr>
      <w:r>
        <w:rPr>
          <w:rFonts w:ascii="Times New Roman"/>
          <w:b/>
          <w:i w:val="false"/>
          <w:color w:val="000000"/>
        </w:rPr>
        <w:t xml:space="preserve"> 2-тарау. Нысанды толтыру бойынша түсіндірме</w:t>
      </w:r>
    </w:p>
    <w:bookmarkEnd w:id="1205"/>
    <w:bookmarkStart w:name="z1399" w:id="1206"/>
    <w:p>
      <w:pPr>
        <w:spacing w:after="0"/>
        <w:ind w:left="0"/>
        <w:jc w:val="both"/>
      </w:pPr>
      <w:r>
        <w:rPr>
          <w:rFonts w:ascii="Times New Roman"/>
          <w:b w:val="false"/>
          <w:i w:val="false"/>
          <w:color w:val="000000"/>
          <w:sz w:val="28"/>
        </w:rPr>
        <w:t>
      5. Нысан әрбір инвестициялық қор бойынша және инвестициялық қор болып табылмайтын барлық клиенттер бойынша толтырылады.</w:t>
      </w:r>
    </w:p>
    <w:bookmarkEnd w:id="1206"/>
    <w:bookmarkStart w:name="z1400" w:id="1207"/>
    <w:p>
      <w:pPr>
        <w:spacing w:after="0"/>
        <w:ind w:left="0"/>
        <w:jc w:val="both"/>
      </w:pPr>
      <w:r>
        <w:rPr>
          <w:rFonts w:ascii="Times New Roman"/>
          <w:b w:val="false"/>
          <w:i w:val="false"/>
          <w:color w:val="000000"/>
          <w:sz w:val="28"/>
        </w:rPr>
        <w:t>
      6. 1-кесте бойынша:</w:t>
      </w:r>
    </w:p>
    <w:bookmarkEnd w:id="1207"/>
    <w:bookmarkStart w:name="z1401" w:id="1208"/>
    <w:p>
      <w:pPr>
        <w:spacing w:after="0"/>
        <w:ind w:left="0"/>
        <w:jc w:val="both"/>
      </w:pPr>
      <w:r>
        <w:rPr>
          <w:rFonts w:ascii="Times New Roman"/>
          <w:b w:val="false"/>
          <w:i w:val="false"/>
          <w:color w:val="000000"/>
          <w:sz w:val="28"/>
        </w:rPr>
        <w:t>
      1) 2-бағанда инвестициялық портфельді басқарушы клиентінің тегі, аты, әкесінің аты (ол бар болса) немесе атауы көрсетіледі.</w:t>
      </w:r>
    </w:p>
    <w:bookmarkEnd w:id="1208"/>
    <w:bookmarkStart w:name="z1402" w:id="1209"/>
    <w:p>
      <w:pPr>
        <w:spacing w:after="0"/>
        <w:ind w:left="0"/>
        <w:jc w:val="both"/>
      </w:pPr>
      <w:r>
        <w:rPr>
          <w:rFonts w:ascii="Times New Roman"/>
          <w:b w:val="false"/>
          <w:i w:val="false"/>
          <w:color w:val="000000"/>
          <w:sz w:val="28"/>
        </w:rPr>
        <w:t>
      2) 3-бағанда бағалы қағаз эмитентінің атауы көрсетіледі.</w:t>
      </w:r>
    </w:p>
    <w:bookmarkEnd w:id="1209"/>
    <w:bookmarkStart w:name="z1403" w:id="1210"/>
    <w:p>
      <w:pPr>
        <w:spacing w:after="0"/>
        <w:ind w:left="0"/>
        <w:jc w:val="both"/>
      </w:pPr>
      <w:r>
        <w:rPr>
          <w:rFonts w:ascii="Times New Roman"/>
          <w:b w:val="false"/>
          <w:i w:val="false"/>
          <w:color w:val="000000"/>
          <w:sz w:val="28"/>
        </w:rPr>
        <w:t xml:space="preserve">
      3) 5-бағанда типі көрсетіле отырып, сатып алынған бағалы қағаз түрі көрсетіледі; </w:t>
      </w:r>
    </w:p>
    <w:bookmarkEnd w:id="1210"/>
    <w:bookmarkStart w:name="z1404" w:id="1211"/>
    <w:p>
      <w:pPr>
        <w:spacing w:after="0"/>
        <w:ind w:left="0"/>
        <w:jc w:val="both"/>
      </w:pPr>
      <w:r>
        <w:rPr>
          <w:rFonts w:ascii="Times New Roman"/>
          <w:b w:val="false"/>
          <w:i w:val="false"/>
          <w:color w:val="000000"/>
          <w:sz w:val="28"/>
        </w:rPr>
        <w:t xml:space="preserve">
      4) 7-бағанда сатып алынған бағалы қағаздардың саны данамен көрсетіледі. Борыштық бағалы қағаздар шығарылым валютасында номиналдық құны бойынша көрсетіледі; </w:t>
      </w:r>
    </w:p>
    <w:bookmarkEnd w:id="1211"/>
    <w:bookmarkStart w:name="z1405" w:id="1212"/>
    <w:p>
      <w:pPr>
        <w:spacing w:after="0"/>
        <w:ind w:left="0"/>
        <w:jc w:val="both"/>
      </w:pPr>
      <w:r>
        <w:rPr>
          <w:rFonts w:ascii="Times New Roman"/>
          <w:b w:val="false"/>
          <w:i w:val="false"/>
          <w:color w:val="000000"/>
          <w:sz w:val="28"/>
        </w:rPr>
        <w:t xml:space="preserve">
      5) 8-бағанда есепті күнге ауыртпалық салынған бағалы қағаздар және репо операцияларының мәні болып табылатын бағалы қағаздар саны көрсетіледі. Борыштық бағалы қағаздар шығарылым валютасында номиналдық құны бойынша көрсетіледі; </w:t>
      </w:r>
    </w:p>
    <w:bookmarkEnd w:id="1212"/>
    <w:bookmarkStart w:name="z1406" w:id="1213"/>
    <w:p>
      <w:pPr>
        <w:spacing w:after="0"/>
        <w:ind w:left="0"/>
        <w:jc w:val="both"/>
      </w:pPr>
      <w:r>
        <w:rPr>
          <w:rFonts w:ascii="Times New Roman"/>
          <w:b w:val="false"/>
          <w:i w:val="false"/>
          <w:color w:val="000000"/>
          <w:sz w:val="28"/>
        </w:rPr>
        <w:t>
      6) 9-бағанда есепті күнге репо операцияларының мәні болып табылатын бағалы қағаздар саны көрсетіледі. Борыштық бағалы қағаздар шығарылым валютасында номиналдық құны бойынша көрсетіледі;</w:t>
      </w:r>
    </w:p>
    <w:bookmarkEnd w:id="1213"/>
    <w:bookmarkStart w:name="z1407" w:id="1214"/>
    <w:p>
      <w:pPr>
        <w:spacing w:after="0"/>
        <w:ind w:left="0"/>
        <w:jc w:val="both"/>
      </w:pPr>
      <w:r>
        <w:rPr>
          <w:rFonts w:ascii="Times New Roman"/>
          <w:b w:val="false"/>
          <w:i w:val="false"/>
          <w:color w:val="000000"/>
          <w:sz w:val="28"/>
        </w:rPr>
        <w:t>
      7) 10 және 12-бағандарда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214"/>
    <w:bookmarkStart w:name="z1408" w:id="1215"/>
    <w:p>
      <w:pPr>
        <w:spacing w:after="0"/>
        <w:ind w:left="0"/>
        <w:jc w:val="both"/>
      </w:pPr>
      <w:r>
        <w:rPr>
          <w:rFonts w:ascii="Times New Roman"/>
          <w:b w:val="false"/>
          <w:i w:val="false"/>
          <w:color w:val="000000"/>
          <w:sz w:val="28"/>
        </w:rPr>
        <w:t>
      8) 11-баған борыштық бағалы қағаздар бойынша толтырылады;</w:t>
      </w:r>
    </w:p>
    <w:bookmarkEnd w:id="1215"/>
    <w:bookmarkStart w:name="z1409" w:id="1216"/>
    <w:p>
      <w:pPr>
        <w:spacing w:after="0"/>
        <w:ind w:left="0"/>
        <w:jc w:val="both"/>
      </w:pPr>
      <w:r>
        <w:rPr>
          <w:rFonts w:ascii="Times New Roman"/>
          <w:b w:val="false"/>
          <w:i w:val="false"/>
          <w:color w:val="000000"/>
          <w:sz w:val="28"/>
        </w:rPr>
        <w:t xml:space="preserve">
      9) 12-бағанда мәміленің теңгемен жүзеге асырылғанын растайтын бастапқы құжатта (брокердің және (немесе) дилердің есебі, СВИФТ (SWIFT) халықаралық банкаралық ақпарат беру және төлемдер жасау жүйесі бойынша алынған растау)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 төрт таңбаға дейінгі дәлдікпен номиналды құнға қатысты пайызбен көрсетіледі. Сатып алынған бағалы қағаз (борыштық бағалы қағаздарды қоспағанда)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 </w:t>
      </w:r>
    </w:p>
    <w:bookmarkEnd w:id="1216"/>
    <w:bookmarkStart w:name="z1410" w:id="1217"/>
    <w:p>
      <w:pPr>
        <w:spacing w:after="0"/>
        <w:ind w:left="0"/>
        <w:jc w:val="both"/>
      </w:pPr>
      <w:r>
        <w:rPr>
          <w:rFonts w:ascii="Times New Roman"/>
          <w:b w:val="false"/>
          <w:i w:val="false"/>
          <w:color w:val="000000"/>
          <w:sz w:val="28"/>
        </w:rPr>
        <w:t>
      10) 14-бағанда бухгалтерлік есепте бастапқы тану күні "жылы.айы.күні" форматында көрсетіледі;</w:t>
      </w:r>
    </w:p>
    <w:bookmarkEnd w:id="1217"/>
    <w:bookmarkStart w:name="z1411" w:id="1218"/>
    <w:p>
      <w:pPr>
        <w:spacing w:after="0"/>
        <w:ind w:left="0"/>
        <w:jc w:val="both"/>
      </w:pPr>
      <w:r>
        <w:rPr>
          <w:rFonts w:ascii="Times New Roman"/>
          <w:b w:val="false"/>
          <w:i w:val="false"/>
          <w:color w:val="000000"/>
          <w:sz w:val="28"/>
        </w:rPr>
        <w:t>
      11) 15-бағанда борыштық бағалы қағаздарды өтеу мерзімі "жылы.айы.күні" форматында көрсетіледі;</w:t>
      </w:r>
    </w:p>
    <w:bookmarkEnd w:id="1218"/>
    <w:bookmarkStart w:name="z1412" w:id="1219"/>
    <w:p>
      <w:pPr>
        <w:spacing w:after="0"/>
        <w:ind w:left="0"/>
        <w:jc w:val="both"/>
      </w:pPr>
      <w:r>
        <w:rPr>
          <w:rFonts w:ascii="Times New Roman"/>
          <w:b w:val="false"/>
          <w:i w:val="false"/>
          <w:color w:val="000000"/>
          <w:sz w:val="28"/>
        </w:rPr>
        <w:t xml:space="preserve">
      12) 16-бағанда агенттерге, консультанттарға, брокерлерге (дилерлерге) төленген сыйақыны және комиссияны қосқанда, тікелей сатып алуға байланысты шығыстарды, қор биржаларының алымдарын, сондай-ақ аударым бойынша банк қызметтерін қосқанда, сатып алушының сатушыға төлеген пайызының (мұндай бар болса) шамасына азайтылған бағалы қағаздардың сатып алу құны көрсетіледі. Сатып алынған бағалы қағаз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 </w:t>
      </w:r>
    </w:p>
    <w:bookmarkEnd w:id="1219"/>
    <w:bookmarkStart w:name="z1413" w:id="1220"/>
    <w:p>
      <w:pPr>
        <w:spacing w:after="0"/>
        <w:ind w:left="0"/>
        <w:jc w:val="both"/>
      </w:pPr>
      <w:r>
        <w:rPr>
          <w:rFonts w:ascii="Times New Roman"/>
          <w:b w:val="false"/>
          <w:i w:val="false"/>
          <w:color w:val="000000"/>
          <w:sz w:val="28"/>
        </w:rPr>
        <w:t xml:space="preserve">
      13) 17-бағанда бағалы қағаздардың бухгалтерлік есепте берілген құны көрсетіледі. </w:t>
      </w:r>
    </w:p>
    <w:bookmarkEnd w:id="1220"/>
    <w:bookmarkStart w:name="z1414" w:id="1221"/>
    <w:p>
      <w:pPr>
        <w:spacing w:after="0"/>
        <w:ind w:left="0"/>
        <w:jc w:val="both"/>
      </w:pPr>
      <w:r>
        <w:rPr>
          <w:rFonts w:ascii="Times New Roman"/>
          <w:b w:val="false"/>
          <w:i w:val="false"/>
          <w:color w:val="000000"/>
          <w:sz w:val="28"/>
        </w:rPr>
        <w:t xml:space="preserve">
      14) 19-бағанда бухгалтерлік есепте көрсетілген, ауыртпалық салынған бағалы қағаздар және репо операцияларының мәні болып табылатын бағалы қағаздар құны көрсетіледі; </w:t>
      </w:r>
    </w:p>
    <w:bookmarkEnd w:id="1221"/>
    <w:bookmarkStart w:name="z1415" w:id="1222"/>
    <w:p>
      <w:pPr>
        <w:spacing w:after="0"/>
        <w:ind w:left="0"/>
        <w:jc w:val="both"/>
      </w:pPr>
      <w:r>
        <w:rPr>
          <w:rFonts w:ascii="Times New Roman"/>
          <w:b w:val="false"/>
          <w:i w:val="false"/>
          <w:color w:val="000000"/>
          <w:sz w:val="28"/>
        </w:rPr>
        <w:t xml:space="preserve">
      15) 20-бағанда бухгалтерлік есепте көрсетілген, репо операцияларының мәні болып табылатын бағалы қағаздар құны көрсетіледі; </w:t>
      </w:r>
    </w:p>
    <w:bookmarkEnd w:id="1222"/>
    <w:bookmarkStart w:name="z1416" w:id="1223"/>
    <w:p>
      <w:pPr>
        <w:spacing w:after="0"/>
        <w:ind w:left="0"/>
        <w:jc w:val="both"/>
      </w:pPr>
      <w:r>
        <w:rPr>
          <w:rFonts w:ascii="Times New Roman"/>
          <w:b w:val="false"/>
          <w:i w:val="false"/>
          <w:color w:val="000000"/>
          <w:sz w:val="28"/>
        </w:rPr>
        <w:t>
      16) 21-бағанда бухгалтерлік есепте көрсетілген, қалыптастырылған резервтердің (провизиялардың) сомасы көрсетіледі;</w:t>
      </w:r>
    </w:p>
    <w:bookmarkEnd w:id="1223"/>
    <w:bookmarkStart w:name="z1417" w:id="1224"/>
    <w:p>
      <w:pPr>
        <w:spacing w:after="0"/>
        <w:ind w:left="0"/>
        <w:jc w:val="both"/>
      </w:pPr>
      <w:r>
        <w:rPr>
          <w:rFonts w:ascii="Times New Roman"/>
          <w:b w:val="false"/>
          <w:i w:val="false"/>
          <w:color w:val="000000"/>
          <w:sz w:val="28"/>
        </w:rPr>
        <w:t>
      17) 22 және 23-бағандарды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қаулысының (бұдан әрі – № 385 қаулы) 3-тармағында көрсетілген рейтингтік агенттіктердің бірі берген облигациялар бойынша бағалы қағаздың рейтингі, эмитенттің акциялар бойынша рейтингі, мемлекеттік бағалы қағаздар бойынша ел рейтингі көрсетіледі. Рейтингі болмаған кезде 22 және 23-бағандарда "рейтингі жоқ" деп көрсетіледі. Бұл бағандар Қазақстан Республикасының мемлекеттік бағалы қағаздары бойынша толтырылмайды. 22-бағанда бухгалтерлік есепте бастапқы танылған күніндегі рейтингі көрсетіледі;</w:t>
      </w:r>
    </w:p>
    <w:bookmarkEnd w:id="1224"/>
    <w:bookmarkStart w:name="z1418" w:id="1225"/>
    <w:p>
      <w:pPr>
        <w:spacing w:after="0"/>
        <w:ind w:left="0"/>
        <w:jc w:val="both"/>
      </w:pPr>
      <w:r>
        <w:rPr>
          <w:rFonts w:ascii="Times New Roman"/>
          <w:b w:val="false"/>
          <w:i w:val="false"/>
          <w:color w:val="000000"/>
          <w:sz w:val="28"/>
        </w:rPr>
        <w:t>
      18) 24 және 25-бағандарда Қазақстан Республикасының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ресми тізімінің санаты болмаған кезде 24 және 25-бағандарда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 24-бағанда бухгалтерлік есепте бастапқы танылған күніндегі қор биржасы тізімінің санаты көрсетіледі;</w:t>
      </w:r>
    </w:p>
    <w:bookmarkEnd w:id="1225"/>
    <w:bookmarkStart w:name="z1419" w:id="1226"/>
    <w:p>
      <w:pPr>
        <w:spacing w:after="0"/>
        <w:ind w:left="0"/>
        <w:jc w:val="both"/>
      </w:pPr>
      <w:r>
        <w:rPr>
          <w:rFonts w:ascii="Times New Roman"/>
          <w:b w:val="false"/>
          <w:i w:val="false"/>
          <w:color w:val="000000"/>
          <w:sz w:val="28"/>
        </w:rPr>
        <w:t>
      19) 26-бағанда Нысанды ұсыну күні борыштық қаржы құралдары бойынша купондық мөлшерлеме көрсетіледі;</w:t>
      </w:r>
    </w:p>
    <w:bookmarkEnd w:id="1226"/>
    <w:bookmarkStart w:name="z1420" w:id="1227"/>
    <w:p>
      <w:pPr>
        <w:spacing w:after="0"/>
        <w:ind w:left="0"/>
        <w:jc w:val="both"/>
      </w:pPr>
      <w:r>
        <w:rPr>
          <w:rFonts w:ascii="Times New Roman"/>
          <w:b w:val="false"/>
          <w:i w:val="false"/>
          <w:color w:val="000000"/>
          <w:sz w:val="28"/>
        </w:rPr>
        <w:t>
      20) 8, 9, 19 және 20-бағандар 7 және 17-бағандарда көрсетілген бағалы қағаздарға қатысты толтырылады;</w:t>
      </w:r>
    </w:p>
    <w:bookmarkEnd w:id="1227"/>
    <w:bookmarkStart w:name="z1421" w:id="1228"/>
    <w:p>
      <w:pPr>
        <w:spacing w:after="0"/>
        <w:ind w:left="0"/>
        <w:jc w:val="both"/>
      </w:pPr>
      <w:r>
        <w:rPr>
          <w:rFonts w:ascii="Times New Roman"/>
          <w:b w:val="false"/>
          <w:i w:val="false"/>
          <w:color w:val="000000"/>
          <w:sz w:val="28"/>
        </w:rPr>
        <w:t>
      21) 1-кестеде зейнетақы активтерінің есебінен сатып алынған бағалы қағаздар көрсетіледі.</w:t>
      </w:r>
    </w:p>
    <w:bookmarkEnd w:id="1228"/>
    <w:bookmarkStart w:name="z1422" w:id="1229"/>
    <w:p>
      <w:pPr>
        <w:spacing w:after="0"/>
        <w:ind w:left="0"/>
        <w:jc w:val="both"/>
      </w:pPr>
      <w:r>
        <w:rPr>
          <w:rFonts w:ascii="Times New Roman"/>
          <w:b w:val="false"/>
          <w:i w:val="false"/>
          <w:color w:val="000000"/>
          <w:sz w:val="28"/>
        </w:rPr>
        <w:t>
      7. 2-кесте бойынша:</w:t>
      </w:r>
    </w:p>
    <w:bookmarkEnd w:id="1229"/>
    <w:bookmarkStart w:name="z1423" w:id="1230"/>
    <w:p>
      <w:pPr>
        <w:spacing w:after="0"/>
        <w:ind w:left="0"/>
        <w:jc w:val="both"/>
      </w:pPr>
      <w:r>
        <w:rPr>
          <w:rFonts w:ascii="Times New Roman"/>
          <w:b w:val="false"/>
          <w:i w:val="false"/>
          <w:color w:val="000000"/>
          <w:sz w:val="28"/>
        </w:rPr>
        <w:t>
      1) 2-бағанда инвестициялық портфельді басқарушы клиентінің тегі, аты және әкесінің аты (ол бар болса) немесе атауы көрсетіледі;</w:t>
      </w:r>
    </w:p>
    <w:bookmarkEnd w:id="1230"/>
    <w:bookmarkStart w:name="z1424" w:id="1231"/>
    <w:p>
      <w:pPr>
        <w:spacing w:after="0"/>
        <w:ind w:left="0"/>
        <w:jc w:val="both"/>
      </w:pPr>
      <w:r>
        <w:rPr>
          <w:rFonts w:ascii="Times New Roman"/>
          <w:b w:val="false"/>
          <w:i w:val="false"/>
          <w:color w:val="000000"/>
          <w:sz w:val="28"/>
        </w:rPr>
        <w:t>
      2) 3-бағанда бағалы қағаз эмитентінің атауы көрсетіледі;</w:t>
      </w:r>
    </w:p>
    <w:bookmarkEnd w:id="1231"/>
    <w:bookmarkStart w:name="z1425" w:id="1232"/>
    <w:p>
      <w:pPr>
        <w:spacing w:after="0"/>
        <w:ind w:left="0"/>
        <w:jc w:val="both"/>
      </w:pPr>
      <w:r>
        <w:rPr>
          <w:rFonts w:ascii="Times New Roman"/>
          <w:b w:val="false"/>
          <w:i w:val="false"/>
          <w:color w:val="000000"/>
          <w:sz w:val="28"/>
        </w:rPr>
        <w:t xml:space="preserve">
      3) 5-бағанда "кері репо" операциялары бойынша типі көрсетіле отырып, сатып алынған бағалы қағаздың түрі көрсетіледі. </w:t>
      </w:r>
    </w:p>
    <w:bookmarkEnd w:id="1232"/>
    <w:bookmarkStart w:name="z1426" w:id="1233"/>
    <w:p>
      <w:pPr>
        <w:spacing w:after="0"/>
        <w:ind w:left="0"/>
        <w:jc w:val="both"/>
      </w:pPr>
      <w:r>
        <w:rPr>
          <w:rFonts w:ascii="Times New Roman"/>
          <w:b w:val="false"/>
          <w:i w:val="false"/>
          <w:color w:val="000000"/>
          <w:sz w:val="28"/>
        </w:rPr>
        <w:t>
      4) 8 және 9-бағандарда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233"/>
    <w:bookmarkStart w:name="z1427" w:id="1234"/>
    <w:p>
      <w:pPr>
        <w:spacing w:after="0"/>
        <w:ind w:left="0"/>
        <w:jc w:val="both"/>
      </w:pPr>
      <w:r>
        <w:rPr>
          <w:rFonts w:ascii="Times New Roman"/>
          <w:b w:val="false"/>
          <w:i w:val="false"/>
          <w:color w:val="000000"/>
          <w:sz w:val="28"/>
        </w:rPr>
        <w:t>
      5) 10 және 11-бағандарда "кері репо" операциясының жүзеге асырылуын растайтын бастапқы құжатта көрсетілген баға үтірден кейін төрт таңбаға дейінгі дәлдікпен көрсетіледі. Сатып алынған бағалы қағазға шетел валютасымен ақы төленген жағдайда, баламасы ұлттық валюта - теңгемен 10 және 12-бағандарда бір мезгілде көрсетіле отырып, 11 және 13-бағандар толтырылады, сатып алынған бағалы қағазға ұлттық валюта - теңгемен ақы төленген жағдайда, 10 және 12-бағандар толтырылады;</w:t>
      </w:r>
    </w:p>
    <w:bookmarkEnd w:id="1234"/>
    <w:bookmarkStart w:name="z1428" w:id="1235"/>
    <w:p>
      <w:pPr>
        <w:spacing w:after="0"/>
        <w:ind w:left="0"/>
        <w:jc w:val="both"/>
      </w:pPr>
      <w:r>
        <w:rPr>
          <w:rFonts w:ascii="Times New Roman"/>
          <w:b w:val="false"/>
          <w:i w:val="false"/>
          <w:color w:val="000000"/>
          <w:sz w:val="28"/>
        </w:rPr>
        <w:t>
      6) 16-бағанда бухгалтерлік есепте берілген құны көрсетіледі;</w:t>
      </w:r>
    </w:p>
    <w:bookmarkEnd w:id="1235"/>
    <w:bookmarkStart w:name="z1429" w:id="1236"/>
    <w:p>
      <w:pPr>
        <w:spacing w:after="0"/>
        <w:ind w:left="0"/>
        <w:jc w:val="both"/>
      </w:pPr>
      <w:r>
        <w:rPr>
          <w:rFonts w:ascii="Times New Roman"/>
          <w:b w:val="false"/>
          <w:i w:val="false"/>
          <w:color w:val="000000"/>
          <w:sz w:val="28"/>
        </w:rPr>
        <w:t>
      7) 18 және 19-бағандарды толтыру кезінде № 385 қаулының 3-тармағында көрсетілген рейтингтік агенттіктердің бірі берген облигациялар бойынша бағалы қағаздың рейтингі, эмитенттің акциялар бойынша рейтингі, мемлекеттік бағалы қағаздар бойынша ел рейтингі көрсетіледі. Рейтингі болмаған кезде 18 және 19-бағандарда "рейтингі жоқ" деп көрсетіледі. Бұл бағандар Қазақстан Республикасының мемлекеттік бағалы қағаздары бойынша толтырылмайды. 18-бағанда бухгалтерлік есепте бастапқы танылған күніндегі рейтингі көрсетіледі;</w:t>
      </w:r>
    </w:p>
    <w:bookmarkEnd w:id="1236"/>
    <w:bookmarkStart w:name="z1430" w:id="1237"/>
    <w:p>
      <w:pPr>
        <w:spacing w:after="0"/>
        <w:ind w:left="0"/>
        <w:jc w:val="both"/>
      </w:pPr>
      <w:r>
        <w:rPr>
          <w:rFonts w:ascii="Times New Roman"/>
          <w:b w:val="false"/>
          <w:i w:val="false"/>
          <w:color w:val="000000"/>
          <w:sz w:val="28"/>
        </w:rPr>
        <w:t>
      8) 20 және 21-бағандарда Қазақстан Республикасының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ресми тізімінің санаты болмаған кезде 20 және 21-бағандарда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 20-бағанда бухгалтерлік есепте бастапқы танылған күніндегі қор биржасы тізімінің санаты көрсетіледі;</w:t>
      </w:r>
    </w:p>
    <w:bookmarkEnd w:id="1237"/>
    <w:bookmarkStart w:name="z1431" w:id="1238"/>
    <w:p>
      <w:pPr>
        <w:spacing w:after="0"/>
        <w:ind w:left="0"/>
        <w:jc w:val="both"/>
      </w:pPr>
      <w:r>
        <w:rPr>
          <w:rFonts w:ascii="Times New Roman"/>
          <w:b w:val="false"/>
          <w:i w:val="false"/>
          <w:color w:val="000000"/>
          <w:sz w:val="28"/>
        </w:rPr>
        <w:t>
      9) 2-кестеде зейнетақы активтері есебінен "кері репо" операциялары бойынша сатып алынған бағалы қағаздар көрсетілмейді.</w:t>
      </w:r>
    </w:p>
    <w:bookmarkEnd w:id="1238"/>
    <w:bookmarkStart w:name="z1432" w:id="1239"/>
    <w:p>
      <w:pPr>
        <w:spacing w:after="0"/>
        <w:ind w:left="0"/>
        <w:jc w:val="both"/>
      </w:pPr>
      <w:r>
        <w:rPr>
          <w:rFonts w:ascii="Times New Roman"/>
          <w:b w:val="false"/>
          <w:i w:val="false"/>
          <w:color w:val="000000"/>
          <w:sz w:val="28"/>
        </w:rPr>
        <w:t>
      8. 3-кесте бойынша:</w:t>
      </w:r>
    </w:p>
    <w:bookmarkEnd w:id="1239"/>
    <w:bookmarkStart w:name="z1433" w:id="1240"/>
    <w:p>
      <w:pPr>
        <w:spacing w:after="0"/>
        <w:ind w:left="0"/>
        <w:jc w:val="both"/>
      </w:pPr>
      <w:r>
        <w:rPr>
          <w:rFonts w:ascii="Times New Roman"/>
          <w:b w:val="false"/>
          <w:i w:val="false"/>
          <w:color w:val="000000"/>
          <w:sz w:val="28"/>
        </w:rPr>
        <w:t>
      1) 2-бағанда инвестициялық портфельді басқарушы клиентінің тегі, аты және әкесінің аты (ол бар болса) немесе атауы көрсетіледі;</w:t>
      </w:r>
    </w:p>
    <w:bookmarkEnd w:id="1240"/>
    <w:bookmarkStart w:name="z1434" w:id="1241"/>
    <w:p>
      <w:pPr>
        <w:spacing w:after="0"/>
        <w:ind w:left="0"/>
        <w:jc w:val="both"/>
      </w:pPr>
      <w:r>
        <w:rPr>
          <w:rFonts w:ascii="Times New Roman"/>
          <w:b w:val="false"/>
          <w:i w:val="false"/>
          <w:color w:val="000000"/>
          <w:sz w:val="28"/>
        </w:rPr>
        <w:t>
      2) 3-бағанда банктің атауы көрсетіледі;</w:t>
      </w:r>
    </w:p>
    <w:bookmarkEnd w:id="1241"/>
    <w:bookmarkStart w:name="z1435" w:id="1242"/>
    <w:p>
      <w:pPr>
        <w:spacing w:after="0"/>
        <w:ind w:left="0"/>
        <w:jc w:val="both"/>
      </w:pPr>
      <w:r>
        <w:rPr>
          <w:rFonts w:ascii="Times New Roman"/>
          <w:b w:val="false"/>
          <w:i w:val="false"/>
          <w:color w:val="000000"/>
          <w:sz w:val="28"/>
        </w:rPr>
        <w:t>
      3) 4 және 5-бағандарды толтыру кезінде № 385 қаулының 3-тармағында көрсетілген рейтингтік агенттіктердің бірі берген екінші деңгейдегі банктің рейтингі көрсетіледі. Рейтингі болмаған кезде 4 және 5-бағандарда "рейтингі жоқ" деп көрсетіледі. Бұл бағандар Қазақстан Республикасының Ұлттық Банкіндегі салымдар бойынша толтырылмайды;</w:t>
      </w:r>
    </w:p>
    <w:bookmarkEnd w:id="1242"/>
    <w:bookmarkStart w:name="z1436" w:id="1243"/>
    <w:p>
      <w:pPr>
        <w:spacing w:after="0"/>
        <w:ind w:left="0"/>
        <w:jc w:val="both"/>
      </w:pPr>
      <w:r>
        <w:rPr>
          <w:rFonts w:ascii="Times New Roman"/>
          <w:b w:val="false"/>
          <w:i w:val="false"/>
          <w:color w:val="000000"/>
          <w:sz w:val="28"/>
        </w:rPr>
        <w:t>
      4) 6-бағанда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243"/>
    <w:bookmarkStart w:name="z1437" w:id="1244"/>
    <w:p>
      <w:pPr>
        <w:spacing w:after="0"/>
        <w:ind w:left="0"/>
        <w:jc w:val="both"/>
      </w:pPr>
      <w:r>
        <w:rPr>
          <w:rFonts w:ascii="Times New Roman"/>
          <w:b w:val="false"/>
          <w:i w:val="false"/>
          <w:color w:val="000000"/>
          <w:sz w:val="28"/>
        </w:rPr>
        <w:t>
      5) 9-бағанда банктік салым шарты бойынша салымның мерзімі көрсетіледі, салым мерзімі ұзартылған жағдайда, ұзартылған мерзімі ескеріліп көрсетіледі;</w:t>
      </w:r>
    </w:p>
    <w:bookmarkEnd w:id="1244"/>
    <w:bookmarkStart w:name="z1438" w:id="1245"/>
    <w:p>
      <w:pPr>
        <w:spacing w:after="0"/>
        <w:ind w:left="0"/>
        <w:jc w:val="both"/>
      </w:pPr>
      <w:r>
        <w:rPr>
          <w:rFonts w:ascii="Times New Roman"/>
          <w:b w:val="false"/>
          <w:i w:val="false"/>
          <w:color w:val="000000"/>
          <w:sz w:val="28"/>
        </w:rPr>
        <w:t>
      6) 10 және 11-бағандарда жинақталған сыйақыны төлеу күні мен кезеңділігі банктік салым шартының талаптарына сәйкес көрсетіледі. 11-бағанда күні "жылы.айы.күні" форматында көрсетіледі.</w:t>
      </w:r>
    </w:p>
    <w:bookmarkEnd w:id="1245"/>
    <w:bookmarkStart w:name="z1439" w:id="1246"/>
    <w:p>
      <w:pPr>
        <w:spacing w:after="0"/>
        <w:ind w:left="0"/>
        <w:jc w:val="both"/>
      </w:pPr>
      <w:r>
        <w:rPr>
          <w:rFonts w:ascii="Times New Roman"/>
          <w:b w:val="false"/>
          <w:i w:val="false"/>
          <w:color w:val="000000"/>
          <w:sz w:val="28"/>
        </w:rPr>
        <w:t>
      7) 14 және 15-бағандарда клиенттердің активтерін Қазақстан Республикасының Ұлттық Банкіндегі және екінші деңгейдегі банктердегі салымға орналастыру сомасы көрсетіледі. Зейнетақы активтері шетел валютасымен салымға орналастырылған жағдайда, баламасы ұлттық валюта - теңгемен 14-бағанда бір мезгілде көрсетіле отырып, 15-баған толтырылады, зейнетақы активтері ұлттық валюта - теңгемен салымға орналастырылған жағдайда, 14-баған толтырылады;</w:t>
      </w:r>
    </w:p>
    <w:bookmarkEnd w:id="1246"/>
    <w:bookmarkStart w:name="z1440" w:id="1247"/>
    <w:p>
      <w:pPr>
        <w:spacing w:after="0"/>
        <w:ind w:left="0"/>
        <w:jc w:val="both"/>
      </w:pPr>
      <w:r>
        <w:rPr>
          <w:rFonts w:ascii="Times New Roman"/>
          <w:b w:val="false"/>
          <w:i w:val="false"/>
          <w:color w:val="000000"/>
          <w:sz w:val="28"/>
        </w:rPr>
        <w:t xml:space="preserve">
      8) 16-бағанда бухгалтерлік есепте жазылған құн көрсетіледі; </w:t>
      </w:r>
    </w:p>
    <w:bookmarkEnd w:id="1247"/>
    <w:bookmarkStart w:name="z1441" w:id="1248"/>
    <w:p>
      <w:pPr>
        <w:spacing w:after="0"/>
        <w:ind w:left="0"/>
        <w:jc w:val="both"/>
      </w:pPr>
      <w:r>
        <w:rPr>
          <w:rFonts w:ascii="Times New Roman"/>
          <w:b w:val="false"/>
          <w:i w:val="false"/>
          <w:color w:val="000000"/>
          <w:sz w:val="28"/>
        </w:rPr>
        <w:t xml:space="preserve">
      9) 3-кесте әрбір банк бойынша және салымның әрбір валютасы бойынша жеке-жеке салымдар сомасы көрсетіле отырып толтырылады; </w:t>
      </w:r>
    </w:p>
    <w:bookmarkEnd w:id="1248"/>
    <w:bookmarkStart w:name="z1442" w:id="1249"/>
    <w:p>
      <w:pPr>
        <w:spacing w:after="0"/>
        <w:ind w:left="0"/>
        <w:jc w:val="both"/>
      </w:pPr>
      <w:r>
        <w:rPr>
          <w:rFonts w:ascii="Times New Roman"/>
          <w:b w:val="false"/>
          <w:i w:val="false"/>
          <w:color w:val="000000"/>
          <w:sz w:val="28"/>
        </w:rPr>
        <w:t xml:space="preserve">
      10) 3-кестеде зейнетақы активтері есебінен орналастырылған салымдар көрсетілмейді. </w:t>
      </w:r>
    </w:p>
    <w:bookmarkEnd w:id="1249"/>
    <w:bookmarkStart w:name="z1443" w:id="1250"/>
    <w:p>
      <w:pPr>
        <w:spacing w:after="0"/>
        <w:ind w:left="0"/>
        <w:jc w:val="both"/>
      </w:pPr>
      <w:r>
        <w:rPr>
          <w:rFonts w:ascii="Times New Roman"/>
          <w:b w:val="false"/>
          <w:i w:val="false"/>
          <w:color w:val="000000"/>
          <w:sz w:val="28"/>
        </w:rPr>
        <w:t xml:space="preserve">
      9. Мәліметтер болмаған жағдайда, Нысан толтырылмай ұсынылады. </w:t>
      </w:r>
    </w:p>
    <w:bookmarkEnd w:id="1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9-қосымша</w:t>
            </w:r>
          </w:p>
        </w:tc>
      </w:tr>
    </w:tbl>
    <w:bookmarkStart w:name="z1446" w:id="1251"/>
    <w:p>
      <w:pPr>
        <w:spacing w:after="0"/>
        <w:ind w:left="0"/>
        <w:jc w:val="left"/>
      </w:pPr>
      <w:r>
        <w:rPr>
          <w:rFonts w:ascii="Times New Roman"/>
          <w:b/>
          <w:i w:val="false"/>
          <w:color w:val="000000"/>
        </w:rPr>
        <w:t xml:space="preserve"> Әкімшілік деректерді жинауға арналған нысан</w:t>
      </w:r>
    </w:p>
    <w:bookmarkEnd w:id="1251"/>
    <w:bookmarkStart w:name="z1447" w:id="125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252"/>
    <w:bookmarkStart w:name="z1448" w:id="1253"/>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1253"/>
    <w:bookmarkStart w:name="z1449" w:id="1254"/>
    <w:p>
      <w:pPr>
        <w:spacing w:after="0"/>
        <w:ind w:left="0"/>
        <w:jc w:val="left"/>
      </w:pPr>
      <w:r>
        <w:rPr>
          <w:rFonts w:ascii="Times New Roman"/>
          <w:b/>
          <w:i w:val="false"/>
          <w:color w:val="000000"/>
        </w:rPr>
        <w:t xml:space="preserve"> Инвестициялық қордың өзге мүлігінің құрылымы туралы есеп </w:t>
      </w:r>
    </w:p>
    <w:bookmarkEnd w:id="1254"/>
    <w:bookmarkStart w:name="z1450" w:id="1255"/>
    <w:p>
      <w:pPr>
        <w:spacing w:after="0"/>
        <w:ind w:left="0"/>
        <w:jc w:val="both"/>
      </w:pPr>
      <w:r>
        <w:rPr>
          <w:rFonts w:ascii="Times New Roman"/>
          <w:b w:val="false"/>
          <w:i w:val="false"/>
          <w:color w:val="000000"/>
          <w:sz w:val="28"/>
        </w:rPr>
        <w:t xml:space="preserve">
      Әкімшілік деректер нысанының индексі: 1-RCB_PROPERTY </w:t>
      </w:r>
    </w:p>
    <w:bookmarkEnd w:id="1255"/>
    <w:bookmarkStart w:name="z1451" w:id="1256"/>
    <w:p>
      <w:pPr>
        <w:spacing w:after="0"/>
        <w:ind w:left="0"/>
        <w:jc w:val="both"/>
      </w:pPr>
      <w:r>
        <w:rPr>
          <w:rFonts w:ascii="Times New Roman"/>
          <w:b w:val="false"/>
          <w:i w:val="false"/>
          <w:color w:val="000000"/>
          <w:sz w:val="28"/>
        </w:rPr>
        <w:t>
      Кезеңділігі: ай сайын</w:t>
      </w:r>
    </w:p>
    <w:bookmarkEnd w:id="1256"/>
    <w:bookmarkStart w:name="z1452" w:id="1257"/>
    <w:p>
      <w:pPr>
        <w:spacing w:after="0"/>
        <w:ind w:left="0"/>
        <w:jc w:val="both"/>
      </w:pPr>
      <w:r>
        <w:rPr>
          <w:rFonts w:ascii="Times New Roman"/>
          <w:b w:val="false"/>
          <w:i w:val="false"/>
          <w:color w:val="000000"/>
          <w:sz w:val="28"/>
        </w:rPr>
        <w:t>
      Есепті кезең: 20__ жылғы "______" ____________ жағдай бойынша</w:t>
      </w:r>
    </w:p>
    <w:bookmarkEnd w:id="1257"/>
    <w:bookmarkStart w:name="z1453" w:id="1258"/>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w:t>
      </w:r>
    </w:p>
    <w:bookmarkEnd w:id="1258"/>
    <w:bookmarkStart w:name="z1454" w:id="1259"/>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bookmarkEnd w:id="1259"/>
    <w:bookmarkStart w:name="z1455" w:id="1260"/>
    <w:p>
      <w:pPr>
        <w:spacing w:after="0"/>
        <w:ind w:left="0"/>
        <w:jc w:val="both"/>
      </w:pPr>
      <w:r>
        <w:rPr>
          <w:rFonts w:ascii="Times New Roman"/>
          <w:b w:val="false"/>
          <w:i w:val="false"/>
          <w:color w:val="000000"/>
          <w:sz w:val="28"/>
        </w:rPr>
        <w:t xml:space="preserve">
      Нысан </w:t>
      </w:r>
    </w:p>
    <w:bookmarkEnd w:id="1260"/>
    <w:bookmarkStart w:name="z1456" w:id="1261"/>
    <w:p>
      <w:pPr>
        <w:spacing w:after="0"/>
        <w:ind w:left="0"/>
        <w:jc w:val="both"/>
      </w:pPr>
      <w:r>
        <w:rPr>
          <w:rFonts w:ascii="Times New Roman"/>
          <w:b w:val="false"/>
          <w:i w:val="false"/>
          <w:color w:val="000000"/>
          <w:sz w:val="28"/>
        </w:rPr>
        <w:t xml:space="preserve">
      Кесте. Инвестициялық қордың өзге мүлігінің құрылымы </w:t>
      </w:r>
    </w:p>
    <w:bookmarkEnd w:id="1261"/>
    <w:bookmarkStart w:name="z1457" w:id="1262"/>
    <w:p>
      <w:pPr>
        <w:spacing w:after="0"/>
        <w:ind w:left="0"/>
        <w:jc w:val="both"/>
      </w:pPr>
      <w:r>
        <w:rPr>
          <w:rFonts w:ascii="Times New Roman"/>
          <w:b w:val="false"/>
          <w:i w:val="false"/>
          <w:color w:val="000000"/>
          <w:sz w:val="28"/>
        </w:rPr>
        <w:t xml:space="preserve">
      (мың теңгемен) </w:t>
      </w:r>
    </w:p>
    <w:bookmarkEnd w:id="1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8" w:id="1263"/>
    <w:p>
      <w:pPr>
        <w:spacing w:after="0"/>
        <w:ind w:left="0"/>
        <w:jc w:val="both"/>
      </w:pPr>
      <w:r>
        <w:rPr>
          <w:rFonts w:ascii="Times New Roman"/>
          <w:b w:val="false"/>
          <w:i w:val="false"/>
          <w:color w:val="000000"/>
          <w:sz w:val="28"/>
        </w:rPr>
        <w:t xml:space="preserve">
      Атауы ______________________________________ </w:t>
      </w:r>
    </w:p>
    <w:bookmarkEnd w:id="1263"/>
    <w:bookmarkStart w:name="z1459" w:id="1264"/>
    <w:p>
      <w:pPr>
        <w:spacing w:after="0"/>
        <w:ind w:left="0"/>
        <w:jc w:val="both"/>
      </w:pPr>
      <w:r>
        <w:rPr>
          <w:rFonts w:ascii="Times New Roman"/>
          <w:b w:val="false"/>
          <w:i w:val="false"/>
          <w:color w:val="000000"/>
          <w:sz w:val="28"/>
        </w:rPr>
        <w:t xml:space="preserve">
      Мекенжайы __________________________________________________________ </w:t>
      </w:r>
    </w:p>
    <w:bookmarkEnd w:id="1264"/>
    <w:bookmarkStart w:name="z1460" w:id="1265"/>
    <w:p>
      <w:pPr>
        <w:spacing w:after="0"/>
        <w:ind w:left="0"/>
        <w:jc w:val="both"/>
      </w:pPr>
      <w:r>
        <w:rPr>
          <w:rFonts w:ascii="Times New Roman"/>
          <w:b w:val="false"/>
          <w:i w:val="false"/>
          <w:color w:val="000000"/>
          <w:sz w:val="28"/>
        </w:rPr>
        <w:t xml:space="preserve">
      Телефоны ________________________________________ </w:t>
      </w:r>
    </w:p>
    <w:bookmarkEnd w:id="1265"/>
    <w:bookmarkStart w:name="z1461" w:id="1266"/>
    <w:p>
      <w:pPr>
        <w:spacing w:after="0"/>
        <w:ind w:left="0"/>
        <w:jc w:val="both"/>
      </w:pPr>
      <w:r>
        <w:rPr>
          <w:rFonts w:ascii="Times New Roman"/>
          <w:b w:val="false"/>
          <w:i w:val="false"/>
          <w:color w:val="000000"/>
          <w:sz w:val="28"/>
        </w:rPr>
        <w:t xml:space="preserve">
      Электрондық пошта мекенжайы _________________________ </w:t>
      </w:r>
    </w:p>
    <w:bookmarkEnd w:id="1266"/>
    <w:bookmarkStart w:name="z1462" w:id="1267"/>
    <w:p>
      <w:pPr>
        <w:spacing w:after="0"/>
        <w:ind w:left="0"/>
        <w:jc w:val="both"/>
      </w:pPr>
      <w:r>
        <w:rPr>
          <w:rFonts w:ascii="Times New Roman"/>
          <w:b w:val="false"/>
          <w:i w:val="false"/>
          <w:color w:val="000000"/>
          <w:sz w:val="28"/>
        </w:rPr>
        <w:t xml:space="preserve">
      Орындаушы ______________________________________             ______________ </w:t>
      </w:r>
    </w:p>
    <w:bookmarkEnd w:id="1267"/>
    <w:bookmarkStart w:name="z1463" w:id="126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268"/>
    <w:bookmarkStart w:name="z1464" w:id="126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269"/>
    <w:bookmarkStart w:name="z1465" w:id="1270"/>
    <w:p>
      <w:pPr>
        <w:spacing w:after="0"/>
        <w:ind w:left="0"/>
        <w:jc w:val="both"/>
      </w:pPr>
      <w:r>
        <w:rPr>
          <w:rFonts w:ascii="Times New Roman"/>
          <w:b w:val="false"/>
          <w:i w:val="false"/>
          <w:color w:val="000000"/>
          <w:sz w:val="28"/>
        </w:rPr>
        <w:t xml:space="preserve">
      _______________________________________                         _____________ </w:t>
      </w:r>
    </w:p>
    <w:bookmarkEnd w:id="1270"/>
    <w:bookmarkStart w:name="z1466" w:id="1271"/>
    <w:p>
      <w:pPr>
        <w:spacing w:after="0"/>
        <w:ind w:left="0"/>
        <w:jc w:val="both"/>
      </w:pPr>
      <w:r>
        <w:rPr>
          <w:rFonts w:ascii="Times New Roman"/>
          <w:b w:val="false"/>
          <w:i w:val="false"/>
          <w:color w:val="000000"/>
          <w:sz w:val="28"/>
        </w:rPr>
        <w:t>
      тегі, аты және әкесінің аты (ол бар болса)                               қолы</w:t>
      </w:r>
    </w:p>
    <w:bookmarkEnd w:id="1271"/>
    <w:bookmarkStart w:name="z1467" w:id="1272"/>
    <w:p>
      <w:pPr>
        <w:spacing w:after="0"/>
        <w:ind w:left="0"/>
        <w:jc w:val="both"/>
      </w:pPr>
      <w:r>
        <w:rPr>
          <w:rFonts w:ascii="Times New Roman"/>
          <w:b w:val="false"/>
          <w:i w:val="false"/>
          <w:color w:val="000000"/>
          <w:sz w:val="28"/>
        </w:rPr>
        <w:t>
      Күні 20__ жылғы "____" ______________</w:t>
      </w:r>
    </w:p>
    <w:bookmarkEnd w:id="1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қордың өзге</w:t>
            </w:r>
            <w:r>
              <w:br/>
            </w:r>
            <w:r>
              <w:rPr>
                <w:rFonts w:ascii="Times New Roman"/>
                <w:b w:val="false"/>
                <w:i w:val="false"/>
                <w:color w:val="000000"/>
                <w:sz w:val="20"/>
              </w:rPr>
              <w:t>мүлігінің құрылымы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469" w:id="1273"/>
    <w:p>
      <w:pPr>
        <w:spacing w:after="0"/>
        <w:ind w:left="0"/>
        <w:jc w:val="left"/>
      </w:pPr>
      <w:r>
        <w:rPr>
          <w:rFonts w:ascii="Times New Roman"/>
          <w:b/>
          <w:i w:val="false"/>
          <w:color w:val="000000"/>
        </w:rPr>
        <w:t xml:space="preserve"> "Инвестициялық қордың өзге мүлігінің құрылымы туралы есеп" (индексі: 1- RCB_PROPERTY, кезеңділігі: ай сайын) әкімшілік деректер нысанын толтыру бойынша түсіндірме</w:t>
      </w:r>
    </w:p>
    <w:bookmarkEnd w:id="1273"/>
    <w:bookmarkStart w:name="z1470" w:id="1274"/>
    <w:p>
      <w:pPr>
        <w:spacing w:after="0"/>
        <w:ind w:left="0"/>
        <w:jc w:val="left"/>
      </w:pPr>
      <w:r>
        <w:rPr>
          <w:rFonts w:ascii="Times New Roman"/>
          <w:b/>
          <w:i w:val="false"/>
          <w:color w:val="000000"/>
        </w:rPr>
        <w:t xml:space="preserve"> 1-тарау. Жалпы ережелер</w:t>
      </w:r>
    </w:p>
    <w:bookmarkEnd w:id="1274"/>
    <w:bookmarkStart w:name="z1471" w:id="1275"/>
    <w:p>
      <w:pPr>
        <w:spacing w:after="0"/>
        <w:ind w:left="0"/>
        <w:jc w:val="both"/>
      </w:pPr>
      <w:r>
        <w:rPr>
          <w:rFonts w:ascii="Times New Roman"/>
          <w:b w:val="false"/>
          <w:i w:val="false"/>
          <w:color w:val="000000"/>
          <w:sz w:val="28"/>
        </w:rPr>
        <w:t>
      1. Осы түсіндірмеде "Инвестициялық қордың өзге мүлігінің құрылымы туралы есеп" әкімшілік деректер нысанын (бұдан әрі – Нысан) толтыру бойынша бірыңғай талаптар айқындалады.</w:t>
      </w:r>
    </w:p>
    <w:bookmarkEnd w:id="1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473" w:id="1276"/>
    <w:p>
      <w:pPr>
        <w:spacing w:after="0"/>
        <w:ind w:left="0"/>
        <w:jc w:val="both"/>
      </w:pPr>
      <w:r>
        <w:rPr>
          <w:rFonts w:ascii="Times New Roman"/>
          <w:b w:val="false"/>
          <w:i w:val="false"/>
          <w:color w:val="000000"/>
          <w:sz w:val="28"/>
        </w:rPr>
        <w:t>
      3. Нысанды инвестициялық портфельді басқарушы ай сайын жасайды және есепті кезеңнің соңындағы жағдай бойынша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276"/>
    <w:bookmarkStart w:name="z1474" w:id="127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277"/>
    <w:bookmarkStart w:name="z1475" w:id="1278"/>
    <w:p>
      <w:pPr>
        <w:spacing w:after="0"/>
        <w:ind w:left="0"/>
        <w:jc w:val="left"/>
      </w:pPr>
      <w:r>
        <w:rPr>
          <w:rFonts w:ascii="Times New Roman"/>
          <w:b/>
          <w:i w:val="false"/>
          <w:color w:val="000000"/>
        </w:rPr>
        <w:t xml:space="preserve"> 2-тарау. Нысанды толтыру бойынша түсіндірме</w:t>
      </w:r>
    </w:p>
    <w:bookmarkEnd w:id="1278"/>
    <w:bookmarkStart w:name="z1476" w:id="1279"/>
    <w:p>
      <w:pPr>
        <w:spacing w:after="0"/>
        <w:ind w:left="0"/>
        <w:jc w:val="both"/>
      </w:pPr>
      <w:r>
        <w:rPr>
          <w:rFonts w:ascii="Times New Roman"/>
          <w:b w:val="false"/>
          <w:i w:val="false"/>
          <w:color w:val="000000"/>
          <w:sz w:val="28"/>
        </w:rPr>
        <w:t>
      5. 3-бағанда өзге мүліктің атауы мен оның орналасқан жері көрсетіледі.</w:t>
      </w:r>
    </w:p>
    <w:bookmarkEnd w:id="1279"/>
    <w:bookmarkStart w:name="z1477" w:id="1280"/>
    <w:p>
      <w:pPr>
        <w:spacing w:after="0"/>
        <w:ind w:left="0"/>
        <w:jc w:val="both"/>
      </w:pPr>
      <w:r>
        <w:rPr>
          <w:rFonts w:ascii="Times New Roman"/>
          <w:b w:val="false"/>
          <w:i w:val="false"/>
          <w:color w:val="000000"/>
          <w:sz w:val="28"/>
        </w:rPr>
        <w:t>
      6. 4-бағанда нақты шығындар бойынша бағаланатын мәліметтер көрсетіледі. Мәміле жасалған кезде келтірілген шығындар (өзге мүлікті сатып алуға тікелей байланысты), оның ішінде агенттерге, жеткізушілерге төленген сыйақылар мен комиссиялық сыйақылар, сондай-ақ ақша аудару бойынша банк шығыстары осы мүліктің құнына кіргізіледі. Осы күнгі өзге мүліктің құнына сатып алған кезге дейінгі кезеңде есептелген сыйақы енгізіледі (мұндай бар болса).</w:t>
      </w:r>
    </w:p>
    <w:bookmarkEnd w:id="1280"/>
    <w:bookmarkStart w:name="z1478" w:id="1281"/>
    <w:p>
      <w:pPr>
        <w:spacing w:after="0"/>
        <w:ind w:left="0"/>
        <w:jc w:val="both"/>
      </w:pPr>
      <w:r>
        <w:rPr>
          <w:rFonts w:ascii="Times New Roman"/>
          <w:b w:val="false"/>
          <w:i w:val="false"/>
          <w:color w:val="000000"/>
          <w:sz w:val="28"/>
        </w:rPr>
        <w:t>
      7. 5-бағанда бухгалтерлік есепте берілген мүліктің құны көрсетіледі.</w:t>
      </w:r>
    </w:p>
    <w:bookmarkEnd w:id="1281"/>
    <w:bookmarkStart w:name="z1479" w:id="1282"/>
    <w:p>
      <w:pPr>
        <w:spacing w:after="0"/>
        <w:ind w:left="0"/>
        <w:jc w:val="both"/>
      </w:pPr>
      <w:r>
        <w:rPr>
          <w:rFonts w:ascii="Times New Roman"/>
          <w:b w:val="false"/>
          <w:i w:val="false"/>
          <w:color w:val="000000"/>
          <w:sz w:val="28"/>
        </w:rPr>
        <w:t xml:space="preserve">
      8. Мәліметтер болмаған жағдайда, Нысан толтырылмай ұсынылады. </w:t>
      </w:r>
    </w:p>
    <w:bookmarkEnd w:id="1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10-қосымша</w:t>
            </w:r>
          </w:p>
        </w:tc>
      </w:tr>
    </w:tbl>
    <w:bookmarkStart w:name="z1482" w:id="1283"/>
    <w:p>
      <w:pPr>
        <w:spacing w:after="0"/>
        <w:ind w:left="0"/>
        <w:jc w:val="left"/>
      </w:pPr>
      <w:r>
        <w:rPr>
          <w:rFonts w:ascii="Times New Roman"/>
          <w:b/>
          <w:i w:val="false"/>
          <w:color w:val="000000"/>
        </w:rPr>
        <w:t xml:space="preserve"> Әкімшілік деректерді жинауға арналған нысан</w:t>
      </w:r>
    </w:p>
    <w:bookmarkEnd w:id="1283"/>
    <w:bookmarkStart w:name="z1483" w:id="128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284"/>
    <w:bookmarkStart w:name="z1484" w:id="1285"/>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1285"/>
    <w:bookmarkStart w:name="z1485" w:id="1286"/>
    <w:p>
      <w:pPr>
        <w:spacing w:after="0"/>
        <w:ind w:left="0"/>
        <w:jc w:val="left"/>
      </w:pPr>
      <w:r>
        <w:rPr>
          <w:rFonts w:ascii="Times New Roman"/>
          <w:b/>
          <w:i w:val="false"/>
          <w:color w:val="000000"/>
        </w:rPr>
        <w:t xml:space="preserve"> Акционерлік қоғамдар болып табылмайтын заңды тұлғалардың капиталына инвестициялық қордың және басқа да клиенттердің инвестициялары туралы есеп</w:t>
      </w:r>
    </w:p>
    <w:bookmarkEnd w:id="1286"/>
    <w:bookmarkStart w:name="z1486" w:id="1287"/>
    <w:p>
      <w:pPr>
        <w:spacing w:after="0"/>
        <w:ind w:left="0"/>
        <w:jc w:val="both"/>
      </w:pPr>
      <w:r>
        <w:rPr>
          <w:rFonts w:ascii="Times New Roman"/>
          <w:b w:val="false"/>
          <w:i w:val="false"/>
          <w:color w:val="000000"/>
          <w:sz w:val="28"/>
        </w:rPr>
        <w:t xml:space="preserve">
      Әкімшілік деректер нысанының индексі: 1-RCB_IKDU_client </w:t>
      </w:r>
    </w:p>
    <w:bookmarkEnd w:id="1287"/>
    <w:bookmarkStart w:name="z1487" w:id="1288"/>
    <w:p>
      <w:pPr>
        <w:spacing w:after="0"/>
        <w:ind w:left="0"/>
        <w:jc w:val="both"/>
      </w:pPr>
      <w:r>
        <w:rPr>
          <w:rFonts w:ascii="Times New Roman"/>
          <w:b w:val="false"/>
          <w:i w:val="false"/>
          <w:color w:val="000000"/>
          <w:sz w:val="28"/>
        </w:rPr>
        <w:t>
      Кезеңділігі: ай сайын</w:t>
      </w:r>
    </w:p>
    <w:bookmarkEnd w:id="1288"/>
    <w:bookmarkStart w:name="z1488" w:id="1289"/>
    <w:p>
      <w:pPr>
        <w:spacing w:after="0"/>
        <w:ind w:left="0"/>
        <w:jc w:val="both"/>
      </w:pPr>
      <w:r>
        <w:rPr>
          <w:rFonts w:ascii="Times New Roman"/>
          <w:b w:val="false"/>
          <w:i w:val="false"/>
          <w:color w:val="000000"/>
          <w:sz w:val="28"/>
        </w:rPr>
        <w:t>
      Есепті кезең: 20__ жылғы "______" ____________ жағдай бойынша</w:t>
      </w:r>
    </w:p>
    <w:bookmarkEnd w:id="1289"/>
    <w:bookmarkStart w:name="z1489" w:id="1290"/>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w:t>
      </w:r>
    </w:p>
    <w:bookmarkEnd w:id="1290"/>
    <w:bookmarkStart w:name="z1490" w:id="1291"/>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bookmarkEnd w:id="1291"/>
    <w:bookmarkStart w:name="z1491" w:id="1292"/>
    <w:p>
      <w:pPr>
        <w:spacing w:after="0"/>
        <w:ind w:left="0"/>
        <w:jc w:val="both"/>
      </w:pPr>
      <w:r>
        <w:rPr>
          <w:rFonts w:ascii="Times New Roman"/>
          <w:b w:val="false"/>
          <w:i w:val="false"/>
          <w:color w:val="000000"/>
          <w:sz w:val="28"/>
        </w:rPr>
        <w:t>
      Нысан</w:t>
      </w:r>
    </w:p>
    <w:bookmarkEnd w:id="1292"/>
    <w:bookmarkStart w:name="z1492" w:id="1293"/>
    <w:p>
      <w:pPr>
        <w:spacing w:after="0"/>
        <w:ind w:left="0"/>
        <w:jc w:val="both"/>
      </w:pPr>
      <w:r>
        <w:rPr>
          <w:rFonts w:ascii="Times New Roman"/>
          <w:b w:val="false"/>
          <w:i w:val="false"/>
          <w:color w:val="000000"/>
          <w:sz w:val="28"/>
        </w:rPr>
        <w:t xml:space="preserve">
      Кесте. Акционерлік қоғамдар болып табылмайтын заңды тұлғалардың капиталына инвестициялық қордың және басқа да клиенттердің инвестициялары туралы есеп </w:t>
      </w:r>
    </w:p>
    <w:bookmarkEnd w:id="1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 клиентінің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(мың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жарғылық капиталындағы үлесі (пайызбен)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тіркеу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клиенттер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3" w:id="1294"/>
    <w:p>
      <w:pPr>
        <w:spacing w:after="0"/>
        <w:ind w:left="0"/>
        <w:jc w:val="both"/>
      </w:pPr>
      <w:r>
        <w:rPr>
          <w:rFonts w:ascii="Times New Roman"/>
          <w:b w:val="false"/>
          <w:i w:val="false"/>
          <w:color w:val="000000"/>
          <w:sz w:val="28"/>
        </w:rPr>
        <w:t xml:space="preserve">
      Атауы ______________________________________ </w:t>
      </w:r>
    </w:p>
    <w:bookmarkEnd w:id="1294"/>
    <w:bookmarkStart w:name="z1494" w:id="1295"/>
    <w:p>
      <w:pPr>
        <w:spacing w:after="0"/>
        <w:ind w:left="0"/>
        <w:jc w:val="both"/>
      </w:pPr>
      <w:r>
        <w:rPr>
          <w:rFonts w:ascii="Times New Roman"/>
          <w:b w:val="false"/>
          <w:i w:val="false"/>
          <w:color w:val="000000"/>
          <w:sz w:val="28"/>
        </w:rPr>
        <w:t xml:space="preserve">
      Мекенжайы __________________________________________________________ </w:t>
      </w:r>
    </w:p>
    <w:bookmarkEnd w:id="1295"/>
    <w:bookmarkStart w:name="z1495" w:id="1296"/>
    <w:p>
      <w:pPr>
        <w:spacing w:after="0"/>
        <w:ind w:left="0"/>
        <w:jc w:val="both"/>
      </w:pPr>
      <w:r>
        <w:rPr>
          <w:rFonts w:ascii="Times New Roman"/>
          <w:b w:val="false"/>
          <w:i w:val="false"/>
          <w:color w:val="000000"/>
          <w:sz w:val="28"/>
        </w:rPr>
        <w:t xml:space="preserve">
      Телефоны ________________________________________ </w:t>
      </w:r>
    </w:p>
    <w:bookmarkEnd w:id="1296"/>
    <w:bookmarkStart w:name="z1496" w:id="1297"/>
    <w:p>
      <w:pPr>
        <w:spacing w:after="0"/>
        <w:ind w:left="0"/>
        <w:jc w:val="both"/>
      </w:pPr>
      <w:r>
        <w:rPr>
          <w:rFonts w:ascii="Times New Roman"/>
          <w:b w:val="false"/>
          <w:i w:val="false"/>
          <w:color w:val="000000"/>
          <w:sz w:val="28"/>
        </w:rPr>
        <w:t xml:space="preserve">
      Электрондық пошта мекенжайы _________________________ </w:t>
      </w:r>
    </w:p>
    <w:bookmarkEnd w:id="1297"/>
    <w:bookmarkStart w:name="z1497" w:id="1298"/>
    <w:p>
      <w:pPr>
        <w:spacing w:after="0"/>
        <w:ind w:left="0"/>
        <w:jc w:val="both"/>
      </w:pPr>
      <w:r>
        <w:rPr>
          <w:rFonts w:ascii="Times New Roman"/>
          <w:b w:val="false"/>
          <w:i w:val="false"/>
          <w:color w:val="000000"/>
          <w:sz w:val="28"/>
        </w:rPr>
        <w:t xml:space="preserve">
      Орындаушы ______________________________________             ______________ </w:t>
      </w:r>
    </w:p>
    <w:bookmarkEnd w:id="1298"/>
    <w:bookmarkStart w:name="z1498" w:id="129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299"/>
    <w:bookmarkStart w:name="z1499" w:id="130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300"/>
    <w:bookmarkStart w:name="z1500" w:id="1301"/>
    <w:p>
      <w:pPr>
        <w:spacing w:after="0"/>
        <w:ind w:left="0"/>
        <w:jc w:val="both"/>
      </w:pPr>
      <w:r>
        <w:rPr>
          <w:rFonts w:ascii="Times New Roman"/>
          <w:b w:val="false"/>
          <w:i w:val="false"/>
          <w:color w:val="000000"/>
          <w:sz w:val="28"/>
        </w:rPr>
        <w:t xml:space="preserve">
      _______________________________________                         _____________ </w:t>
      </w:r>
    </w:p>
    <w:bookmarkEnd w:id="1301"/>
    <w:bookmarkStart w:name="z1501" w:id="1302"/>
    <w:p>
      <w:pPr>
        <w:spacing w:after="0"/>
        <w:ind w:left="0"/>
        <w:jc w:val="both"/>
      </w:pPr>
      <w:r>
        <w:rPr>
          <w:rFonts w:ascii="Times New Roman"/>
          <w:b w:val="false"/>
          <w:i w:val="false"/>
          <w:color w:val="000000"/>
          <w:sz w:val="28"/>
        </w:rPr>
        <w:t>
      тегі, аты және әкесінің аты (ол бар болса)                               қолы</w:t>
      </w:r>
    </w:p>
    <w:bookmarkEnd w:id="1302"/>
    <w:bookmarkStart w:name="z1502" w:id="1303"/>
    <w:p>
      <w:pPr>
        <w:spacing w:after="0"/>
        <w:ind w:left="0"/>
        <w:jc w:val="both"/>
      </w:pPr>
      <w:r>
        <w:rPr>
          <w:rFonts w:ascii="Times New Roman"/>
          <w:b w:val="false"/>
          <w:i w:val="false"/>
          <w:color w:val="000000"/>
          <w:sz w:val="28"/>
        </w:rPr>
        <w:t>
      Күні 20__ жылғы "____" ______________</w:t>
      </w:r>
    </w:p>
    <w:bookmarkEnd w:id="1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Акционерлік қоғамдар болып</w:t>
            </w:r>
            <w:r>
              <w:br/>
            </w:r>
            <w:r>
              <w:rPr>
                <w:rFonts w:ascii="Times New Roman"/>
                <w:b w:val="false"/>
                <w:i w:val="false"/>
                <w:color w:val="000000"/>
                <w:sz w:val="20"/>
              </w:rPr>
              <w:t xml:space="preserve">табылмайтын заңды </w:t>
            </w:r>
            <w:r>
              <w:br/>
            </w:r>
            <w:r>
              <w:rPr>
                <w:rFonts w:ascii="Times New Roman"/>
                <w:b w:val="false"/>
                <w:i w:val="false"/>
                <w:color w:val="000000"/>
                <w:sz w:val="20"/>
              </w:rPr>
              <w:t xml:space="preserve">тұлғалардың капиталына </w:t>
            </w:r>
            <w:r>
              <w:br/>
            </w:r>
            <w:r>
              <w:rPr>
                <w:rFonts w:ascii="Times New Roman"/>
                <w:b w:val="false"/>
                <w:i w:val="false"/>
                <w:color w:val="000000"/>
                <w:sz w:val="20"/>
              </w:rPr>
              <w:t xml:space="preserve">инвестициялық қордың және </w:t>
            </w:r>
            <w:r>
              <w:br/>
            </w:r>
            <w:r>
              <w:rPr>
                <w:rFonts w:ascii="Times New Roman"/>
                <w:b w:val="false"/>
                <w:i w:val="false"/>
                <w:color w:val="000000"/>
                <w:sz w:val="20"/>
              </w:rPr>
              <w:t xml:space="preserve">басқа да клиенттердің </w:t>
            </w:r>
            <w:r>
              <w:br/>
            </w:r>
            <w:r>
              <w:rPr>
                <w:rFonts w:ascii="Times New Roman"/>
                <w:b w:val="false"/>
                <w:i w:val="false"/>
                <w:color w:val="000000"/>
                <w:sz w:val="20"/>
              </w:rPr>
              <w:t>инвестициялары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504" w:id="1304"/>
    <w:p>
      <w:pPr>
        <w:spacing w:after="0"/>
        <w:ind w:left="0"/>
        <w:jc w:val="left"/>
      </w:pPr>
      <w:r>
        <w:rPr>
          <w:rFonts w:ascii="Times New Roman"/>
          <w:b/>
          <w:i w:val="false"/>
          <w:color w:val="000000"/>
        </w:rPr>
        <w:t xml:space="preserve"> "Акционерлік қоғамдар болып табылмайтын заңды тұлғалардың капиталына инвестициялық қордың және басқа да клиенттердің инвестициялары туралы есеп" (индексі – 1-RCB_IKDU_client, кезеңділігі: ай сайын) әкімшілік деректер нысанын толтыру бойынша түсіндірме</w:t>
      </w:r>
    </w:p>
    <w:bookmarkEnd w:id="1304"/>
    <w:bookmarkStart w:name="z1505" w:id="1305"/>
    <w:p>
      <w:pPr>
        <w:spacing w:after="0"/>
        <w:ind w:left="0"/>
        <w:jc w:val="left"/>
      </w:pPr>
      <w:r>
        <w:rPr>
          <w:rFonts w:ascii="Times New Roman"/>
          <w:b/>
          <w:i w:val="false"/>
          <w:color w:val="000000"/>
        </w:rPr>
        <w:t xml:space="preserve"> 1-тарау. Жалпы ережелер</w:t>
      </w:r>
    </w:p>
    <w:bookmarkEnd w:id="1305"/>
    <w:bookmarkStart w:name="z1506" w:id="1306"/>
    <w:p>
      <w:pPr>
        <w:spacing w:after="0"/>
        <w:ind w:left="0"/>
        <w:jc w:val="both"/>
      </w:pPr>
      <w:r>
        <w:rPr>
          <w:rFonts w:ascii="Times New Roman"/>
          <w:b w:val="false"/>
          <w:i w:val="false"/>
          <w:color w:val="000000"/>
          <w:sz w:val="28"/>
        </w:rPr>
        <w:t xml:space="preserve">
      1. Осы түсіндірмеде "Акционерлік қоғамдар болып табылмайтын заңды тұлғалардың капиталына инвестициялық қордың және басқа да клиенттердің инвестициялары туралы есеп" әкімшілік деректер нысанын (бұдан әрі – Нысан) толтыру бойынша бірыңғай талаптар айқындалады. </w:t>
      </w:r>
    </w:p>
    <w:bookmarkEnd w:id="1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508" w:id="1307"/>
    <w:p>
      <w:pPr>
        <w:spacing w:after="0"/>
        <w:ind w:left="0"/>
        <w:jc w:val="both"/>
      </w:pPr>
      <w:r>
        <w:rPr>
          <w:rFonts w:ascii="Times New Roman"/>
          <w:b w:val="false"/>
          <w:i w:val="false"/>
          <w:color w:val="000000"/>
          <w:sz w:val="28"/>
        </w:rPr>
        <w:t>
      3. Нысанды инвестициялық портфельді басқарушы ай сайын жасайды және есепті кезеңнің соңындағы жағдай бойынша толтырады. Нысандағы деректер бір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1307"/>
    <w:bookmarkStart w:name="z1509" w:id="1308"/>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308"/>
    <w:bookmarkStart w:name="z1510" w:id="1309"/>
    <w:p>
      <w:pPr>
        <w:spacing w:after="0"/>
        <w:ind w:left="0"/>
        <w:jc w:val="left"/>
      </w:pPr>
      <w:r>
        <w:rPr>
          <w:rFonts w:ascii="Times New Roman"/>
          <w:b/>
          <w:i w:val="false"/>
          <w:color w:val="000000"/>
        </w:rPr>
        <w:t xml:space="preserve"> 2-тарау. Нысанды толтыру бойынша түсіндірме</w:t>
      </w:r>
    </w:p>
    <w:bookmarkEnd w:id="1309"/>
    <w:bookmarkStart w:name="z1511" w:id="1310"/>
    <w:p>
      <w:pPr>
        <w:spacing w:after="0"/>
        <w:ind w:left="0"/>
        <w:jc w:val="both"/>
      </w:pPr>
      <w:r>
        <w:rPr>
          <w:rFonts w:ascii="Times New Roman"/>
          <w:b w:val="false"/>
          <w:i w:val="false"/>
          <w:color w:val="000000"/>
          <w:sz w:val="28"/>
        </w:rPr>
        <w:t>
      5. 2-бағанда жеке тұлғаның тегі, аты және әкесінің аты (ол бар болса), инвестициялық қордың немесе инвестициялық портфельді басқарушының клиенті болып табылатын заңды тұлғаның атауы көрсетіледі.</w:t>
      </w:r>
    </w:p>
    <w:bookmarkEnd w:id="1310"/>
    <w:bookmarkStart w:name="z1512" w:id="1311"/>
    <w:p>
      <w:pPr>
        <w:spacing w:after="0"/>
        <w:ind w:left="0"/>
        <w:jc w:val="both"/>
      </w:pPr>
      <w:r>
        <w:rPr>
          <w:rFonts w:ascii="Times New Roman"/>
          <w:b w:val="false"/>
          <w:i w:val="false"/>
          <w:color w:val="000000"/>
          <w:sz w:val="28"/>
        </w:rPr>
        <w:t>
      6. 4-бағанда сатып алу күніне акциялардың сатып алу құны көрсетіледі.</w:t>
      </w:r>
    </w:p>
    <w:bookmarkEnd w:id="1311"/>
    <w:bookmarkStart w:name="z1513" w:id="1312"/>
    <w:p>
      <w:pPr>
        <w:spacing w:after="0"/>
        <w:ind w:left="0"/>
        <w:jc w:val="both"/>
      </w:pPr>
      <w:r>
        <w:rPr>
          <w:rFonts w:ascii="Times New Roman"/>
          <w:b w:val="false"/>
          <w:i w:val="false"/>
          <w:color w:val="000000"/>
          <w:sz w:val="28"/>
        </w:rPr>
        <w:t>
      7. 6-бағанда бухгалтерлік есепте көрсетілген инвестициялардың құны көрсетіледі.</w:t>
      </w:r>
    </w:p>
    <w:bookmarkEnd w:id="1312"/>
    <w:bookmarkStart w:name="z1514" w:id="1313"/>
    <w:p>
      <w:pPr>
        <w:spacing w:after="0"/>
        <w:ind w:left="0"/>
        <w:jc w:val="both"/>
      </w:pPr>
      <w:r>
        <w:rPr>
          <w:rFonts w:ascii="Times New Roman"/>
          <w:b w:val="false"/>
          <w:i w:val="false"/>
          <w:color w:val="000000"/>
          <w:sz w:val="28"/>
        </w:rPr>
        <w:t>
      8. Нысан әрбір клиент бойынша бөле отырып толтырылады.</w:t>
      </w:r>
    </w:p>
    <w:bookmarkEnd w:id="1313"/>
    <w:bookmarkStart w:name="z1515" w:id="1314"/>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1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211 қаулысына </w:t>
            </w:r>
            <w:r>
              <w:br/>
            </w:r>
            <w:r>
              <w:rPr>
                <w:rFonts w:ascii="Times New Roman"/>
                <w:b w:val="false"/>
                <w:i w:val="false"/>
                <w:color w:val="000000"/>
                <w:sz w:val="20"/>
              </w:rPr>
              <w:t>11-қосымша</w:t>
            </w:r>
          </w:p>
        </w:tc>
      </w:tr>
    </w:tbl>
    <w:bookmarkStart w:name="z1518" w:id="1315"/>
    <w:p>
      <w:pPr>
        <w:spacing w:after="0"/>
        <w:ind w:left="0"/>
        <w:jc w:val="left"/>
      </w:pPr>
      <w:r>
        <w:rPr>
          <w:rFonts w:ascii="Times New Roman"/>
          <w:b/>
          <w:i w:val="false"/>
          <w:color w:val="000000"/>
        </w:rPr>
        <w:t xml:space="preserve"> Әкімшілік деректерді жинауға арналған нысан</w:t>
      </w:r>
    </w:p>
    <w:bookmarkEnd w:id="1315"/>
    <w:bookmarkStart w:name="z1519" w:id="1316"/>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316"/>
    <w:bookmarkStart w:name="z1520" w:id="1317"/>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317"/>
    <w:bookmarkStart w:name="z1521" w:id="1318"/>
    <w:p>
      <w:pPr>
        <w:spacing w:after="0"/>
        <w:ind w:left="0"/>
        <w:jc w:val="left"/>
      </w:pPr>
      <w:r>
        <w:rPr>
          <w:rFonts w:ascii="Times New Roman"/>
          <w:b/>
          <w:i w:val="false"/>
          <w:color w:val="000000"/>
        </w:rPr>
        <w:t xml:space="preserve"> Зейнетақы активтерінің құны туралы есеп</w:t>
      </w:r>
    </w:p>
    <w:bookmarkEnd w:id="1318"/>
    <w:bookmarkStart w:name="z1522" w:id="1319"/>
    <w:p>
      <w:pPr>
        <w:spacing w:after="0"/>
        <w:ind w:left="0"/>
        <w:jc w:val="both"/>
      </w:pPr>
      <w:r>
        <w:rPr>
          <w:rFonts w:ascii="Times New Roman"/>
          <w:b w:val="false"/>
          <w:i w:val="false"/>
          <w:color w:val="000000"/>
          <w:sz w:val="28"/>
        </w:rPr>
        <w:t>
      Әкімшілік деректер нысанының индексі: 1-RCB_PA</w:t>
      </w:r>
    </w:p>
    <w:bookmarkEnd w:id="1319"/>
    <w:bookmarkStart w:name="z1523" w:id="1320"/>
    <w:p>
      <w:pPr>
        <w:spacing w:after="0"/>
        <w:ind w:left="0"/>
        <w:jc w:val="both"/>
      </w:pPr>
      <w:r>
        <w:rPr>
          <w:rFonts w:ascii="Times New Roman"/>
          <w:b w:val="false"/>
          <w:i w:val="false"/>
          <w:color w:val="000000"/>
          <w:sz w:val="28"/>
        </w:rPr>
        <w:t>
      Кезеңділігі: ай сайын</w:t>
      </w:r>
    </w:p>
    <w:bookmarkEnd w:id="1320"/>
    <w:bookmarkStart w:name="z1524" w:id="1321"/>
    <w:p>
      <w:pPr>
        <w:spacing w:after="0"/>
        <w:ind w:left="0"/>
        <w:jc w:val="both"/>
      </w:pPr>
      <w:r>
        <w:rPr>
          <w:rFonts w:ascii="Times New Roman"/>
          <w:b w:val="false"/>
          <w:i w:val="false"/>
          <w:color w:val="000000"/>
          <w:sz w:val="28"/>
        </w:rPr>
        <w:t>
      Есепті кезеңі: 20___жылғы ____________ жағдай бойынша</w:t>
      </w:r>
    </w:p>
    <w:bookmarkEnd w:id="1321"/>
    <w:bookmarkStart w:name="z1525" w:id="1322"/>
    <w:p>
      <w:pPr>
        <w:spacing w:after="0"/>
        <w:ind w:left="0"/>
        <w:jc w:val="both"/>
      </w:pPr>
      <w:r>
        <w:rPr>
          <w:rFonts w:ascii="Times New Roman"/>
          <w:b w:val="false"/>
          <w:i w:val="false"/>
          <w:color w:val="000000"/>
          <w:sz w:val="28"/>
        </w:rPr>
        <w:t>
      Ақпарат ұсынатын тұлғалар тобы: ерікті жинақтаушы зейнетақы қоры, зейнетақы активтері сенімгерлік басқаруға берілген инвестициялық портфельді басқарушы (бұдан әрі – сенімгерлік басқарушы)</w:t>
      </w:r>
    </w:p>
    <w:bookmarkEnd w:id="1322"/>
    <w:bookmarkStart w:name="z1526" w:id="1323"/>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1323"/>
    <w:bookmarkStart w:name="z1527" w:id="1324"/>
    <w:p>
      <w:pPr>
        <w:spacing w:after="0"/>
        <w:ind w:left="0"/>
        <w:jc w:val="both"/>
      </w:pPr>
      <w:r>
        <w:rPr>
          <w:rFonts w:ascii="Times New Roman"/>
          <w:b w:val="false"/>
          <w:i w:val="false"/>
          <w:color w:val="000000"/>
          <w:sz w:val="28"/>
        </w:rPr>
        <w:t>
      Нысан</w:t>
      </w:r>
    </w:p>
    <w:bookmarkEnd w:id="1324"/>
    <w:bookmarkStart w:name="z1528" w:id="1325"/>
    <w:p>
      <w:pPr>
        <w:spacing w:after="0"/>
        <w:ind w:left="0"/>
        <w:jc w:val="both"/>
      </w:pPr>
      <w:r>
        <w:rPr>
          <w:rFonts w:ascii="Times New Roman"/>
          <w:b w:val="false"/>
          <w:i w:val="false"/>
          <w:color w:val="000000"/>
          <w:sz w:val="28"/>
        </w:rPr>
        <w:t>
      Кесте. Зейнетақы активтерінің құны</w:t>
      </w:r>
    </w:p>
    <w:bookmarkEnd w:id="1325"/>
    <w:bookmarkStart w:name="z1529" w:id="1326"/>
    <w:p>
      <w:pPr>
        <w:spacing w:after="0"/>
        <w:ind w:left="0"/>
        <w:jc w:val="both"/>
      </w:pPr>
      <w:r>
        <w:rPr>
          <w:rFonts w:ascii="Times New Roman"/>
          <w:b w:val="false"/>
          <w:i w:val="false"/>
          <w:color w:val="000000"/>
          <w:sz w:val="28"/>
        </w:rPr>
        <w:t>
      (теңгемен)</w:t>
      </w:r>
    </w:p>
    <w:bookmarkEnd w:id="1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басындағы инвестициялық шоттардағы қалдық,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шоттарға күн соңында түскен ақша,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шоттардан күн соңында шығарылған ақша,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 күн соңындағы қалдық ((1)+(2)-(3)),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күн басындағы құны,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күн соңындағы құны,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басындағы қаржылық инвестициялар құнының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 түскен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аяқталғанда шығарылған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қаржылық инвестициялар құнының барлығы ((7)+(8)-(9)+(11)-(11.4.1)),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 есептелген инвестициялық кіріс (шығыс),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бойынша сыйақы алуға байланысты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 құнының өзгеруінен түсетін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құнының өзгеруінен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 (шығыс),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шоттағы ақшаны және басқа активтерді қайта бағалаудан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инвестицияларды қайта бағалаудан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құнсыздануынан болатын ықтимал шығынды өтеу үшін резервтерді (провизияларды) қалпына келтіруге (қалыптастыруға) байланысты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активтерінің ағымдағы құнының жиынтығы ((4)+(6)+(10))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активтерінен комиссиялық сыйақы,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комиссиялық сыйақы бойынша берешек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аяқталғанда инвестициялық кірістен комиссиялық сыйақы,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комиссиялық сыйақы бойынша берешек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 жатқызылатын есептелген зейнетақы міндеттемелері, күн аяқталғанда,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(жаңылыс есепке алынған)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және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 орындаған, зейнетақы активтеріне жатқызылатын зейнетақы міндеттемелері, күн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шоттан қате (жаңылыс есепке алынған)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және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міндеттемелерінің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 бойынша міндеттемелер жиынтығы ((15)+(17)+(19)):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"таза" зейнетақы активтері құнының жиынтығы ((12)-(20))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0" w:id="1327"/>
    <w:p>
      <w:pPr>
        <w:spacing w:after="0"/>
        <w:ind w:left="0"/>
        <w:jc w:val="both"/>
      </w:pPr>
      <w:r>
        <w:rPr>
          <w:rFonts w:ascii="Times New Roman"/>
          <w:b w:val="false"/>
          <w:i w:val="false"/>
          <w:color w:val="000000"/>
          <w:sz w:val="28"/>
        </w:rPr>
        <w:t xml:space="preserve">
      Атауы ______________________________________ </w:t>
      </w:r>
    </w:p>
    <w:bookmarkEnd w:id="1327"/>
    <w:bookmarkStart w:name="z1531" w:id="1328"/>
    <w:p>
      <w:pPr>
        <w:spacing w:after="0"/>
        <w:ind w:left="0"/>
        <w:jc w:val="both"/>
      </w:pPr>
      <w:r>
        <w:rPr>
          <w:rFonts w:ascii="Times New Roman"/>
          <w:b w:val="false"/>
          <w:i w:val="false"/>
          <w:color w:val="000000"/>
          <w:sz w:val="28"/>
        </w:rPr>
        <w:t xml:space="preserve">
      Мекенжайы __________________________________________________________ </w:t>
      </w:r>
    </w:p>
    <w:bookmarkEnd w:id="1328"/>
    <w:bookmarkStart w:name="z1532" w:id="1329"/>
    <w:p>
      <w:pPr>
        <w:spacing w:after="0"/>
        <w:ind w:left="0"/>
        <w:jc w:val="both"/>
      </w:pPr>
      <w:r>
        <w:rPr>
          <w:rFonts w:ascii="Times New Roman"/>
          <w:b w:val="false"/>
          <w:i w:val="false"/>
          <w:color w:val="000000"/>
          <w:sz w:val="28"/>
        </w:rPr>
        <w:t xml:space="preserve">
      Телефоны ________________________________________ </w:t>
      </w:r>
    </w:p>
    <w:bookmarkEnd w:id="1329"/>
    <w:bookmarkStart w:name="z1533" w:id="1330"/>
    <w:p>
      <w:pPr>
        <w:spacing w:after="0"/>
        <w:ind w:left="0"/>
        <w:jc w:val="both"/>
      </w:pPr>
      <w:r>
        <w:rPr>
          <w:rFonts w:ascii="Times New Roman"/>
          <w:b w:val="false"/>
          <w:i w:val="false"/>
          <w:color w:val="000000"/>
          <w:sz w:val="28"/>
        </w:rPr>
        <w:t xml:space="preserve">
      Электрондық пошта мекенжайы _________________________ </w:t>
      </w:r>
    </w:p>
    <w:bookmarkEnd w:id="1330"/>
    <w:bookmarkStart w:name="z1534" w:id="1331"/>
    <w:p>
      <w:pPr>
        <w:spacing w:after="0"/>
        <w:ind w:left="0"/>
        <w:jc w:val="both"/>
      </w:pPr>
      <w:r>
        <w:rPr>
          <w:rFonts w:ascii="Times New Roman"/>
          <w:b w:val="false"/>
          <w:i w:val="false"/>
          <w:color w:val="000000"/>
          <w:sz w:val="28"/>
        </w:rPr>
        <w:t xml:space="preserve">
      Орындаушы ______________________________________             ______________ </w:t>
      </w:r>
    </w:p>
    <w:bookmarkEnd w:id="1331"/>
    <w:bookmarkStart w:name="z1535" w:id="1332"/>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332"/>
    <w:bookmarkStart w:name="z1536" w:id="1333"/>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333"/>
    <w:bookmarkStart w:name="z1537" w:id="1334"/>
    <w:p>
      <w:pPr>
        <w:spacing w:after="0"/>
        <w:ind w:left="0"/>
        <w:jc w:val="both"/>
      </w:pPr>
      <w:r>
        <w:rPr>
          <w:rFonts w:ascii="Times New Roman"/>
          <w:b w:val="false"/>
          <w:i w:val="false"/>
          <w:color w:val="000000"/>
          <w:sz w:val="28"/>
        </w:rPr>
        <w:t xml:space="preserve">
      _______________________________________                         _____________ </w:t>
      </w:r>
    </w:p>
    <w:bookmarkEnd w:id="1334"/>
    <w:bookmarkStart w:name="z1538" w:id="1335"/>
    <w:p>
      <w:pPr>
        <w:spacing w:after="0"/>
        <w:ind w:left="0"/>
        <w:jc w:val="both"/>
      </w:pPr>
      <w:r>
        <w:rPr>
          <w:rFonts w:ascii="Times New Roman"/>
          <w:b w:val="false"/>
          <w:i w:val="false"/>
          <w:color w:val="000000"/>
          <w:sz w:val="28"/>
        </w:rPr>
        <w:t>
      тегі, аты және әкесінің аты (ол бар болса)                               қолы</w:t>
      </w:r>
    </w:p>
    <w:bookmarkEnd w:id="1335"/>
    <w:bookmarkStart w:name="z1539" w:id="1336"/>
    <w:p>
      <w:pPr>
        <w:spacing w:after="0"/>
        <w:ind w:left="0"/>
        <w:jc w:val="both"/>
      </w:pPr>
      <w:r>
        <w:rPr>
          <w:rFonts w:ascii="Times New Roman"/>
          <w:b w:val="false"/>
          <w:i w:val="false"/>
          <w:color w:val="000000"/>
          <w:sz w:val="28"/>
        </w:rPr>
        <w:t>
      Күні 20__ жылғы "____" ______________</w:t>
      </w:r>
    </w:p>
    <w:bookmarkEnd w:id="1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активтерінің</w:t>
            </w:r>
            <w:r>
              <w:br/>
            </w:r>
            <w:r>
              <w:rPr>
                <w:rFonts w:ascii="Times New Roman"/>
                <w:b w:val="false"/>
                <w:i w:val="false"/>
                <w:color w:val="000000"/>
                <w:sz w:val="20"/>
              </w:rPr>
              <w:t>құны туралы есеп нысанына</w:t>
            </w:r>
            <w:r>
              <w:br/>
            </w:r>
            <w:r>
              <w:rPr>
                <w:rFonts w:ascii="Times New Roman"/>
                <w:b w:val="false"/>
                <w:i w:val="false"/>
                <w:color w:val="000000"/>
                <w:sz w:val="20"/>
              </w:rPr>
              <w:t>қосымша</w:t>
            </w:r>
          </w:p>
        </w:tc>
      </w:tr>
    </w:tbl>
    <w:bookmarkStart w:name="z1541" w:id="1337"/>
    <w:p>
      <w:pPr>
        <w:spacing w:after="0"/>
        <w:ind w:left="0"/>
        <w:jc w:val="left"/>
      </w:pPr>
      <w:r>
        <w:rPr>
          <w:rFonts w:ascii="Times New Roman"/>
          <w:b/>
          <w:i w:val="false"/>
          <w:color w:val="000000"/>
        </w:rPr>
        <w:t xml:space="preserve"> "Зейнетақы активтерінің құны туралы есеп" (индексі – 1-RCB_PA, кезеңділігі: ай сайын) әкімшілік деректер нысанын толтыру бойынша түсіндірме</w:t>
      </w:r>
    </w:p>
    <w:bookmarkEnd w:id="1337"/>
    <w:bookmarkStart w:name="z1542" w:id="1338"/>
    <w:p>
      <w:pPr>
        <w:spacing w:after="0"/>
        <w:ind w:left="0"/>
        <w:jc w:val="left"/>
      </w:pPr>
      <w:r>
        <w:rPr>
          <w:rFonts w:ascii="Times New Roman"/>
          <w:b/>
          <w:i w:val="false"/>
          <w:color w:val="000000"/>
        </w:rPr>
        <w:t xml:space="preserve"> 1-тарау. Жалпы ережелер</w:t>
      </w:r>
    </w:p>
    <w:bookmarkEnd w:id="1338"/>
    <w:bookmarkStart w:name="z1543" w:id="1339"/>
    <w:p>
      <w:pPr>
        <w:spacing w:after="0"/>
        <w:ind w:left="0"/>
        <w:jc w:val="both"/>
      </w:pPr>
      <w:r>
        <w:rPr>
          <w:rFonts w:ascii="Times New Roman"/>
          <w:b w:val="false"/>
          <w:i w:val="false"/>
          <w:color w:val="000000"/>
          <w:sz w:val="28"/>
        </w:rPr>
        <w:t xml:space="preserve">
      1. Осы түсіндірмеде "Зейнетақы активтерінің құны туралы есеп" әкімшілік деректер нысанын (бұдан әрі – Нысан) толтыру бойынша бірыңғай талаптар айқындалады. </w:t>
      </w:r>
    </w:p>
    <w:bookmarkEnd w:id="1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545" w:id="1340"/>
    <w:p>
      <w:pPr>
        <w:spacing w:after="0"/>
        <w:ind w:left="0"/>
        <w:jc w:val="both"/>
      </w:pPr>
      <w:r>
        <w:rPr>
          <w:rFonts w:ascii="Times New Roman"/>
          <w:b w:val="false"/>
          <w:i w:val="false"/>
          <w:color w:val="000000"/>
          <w:sz w:val="28"/>
        </w:rPr>
        <w:t xml:space="preserve">
      3. Нысанды ерікті жинақтаушы зейнетақы қоры, сенімгерлік басқарушы ай сайын жасайды және есепті кезеңге толтырады. Нысандағы деректер теңгемен толтырылады. </w:t>
      </w:r>
    </w:p>
    <w:bookmarkEnd w:id="1340"/>
    <w:bookmarkStart w:name="z1546" w:id="134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341"/>
    <w:bookmarkStart w:name="z1547" w:id="1342"/>
    <w:p>
      <w:pPr>
        <w:spacing w:after="0"/>
        <w:ind w:left="0"/>
        <w:jc w:val="left"/>
      </w:pPr>
      <w:r>
        <w:rPr>
          <w:rFonts w:ascii="Times New Roman"/>
          <w:b/>
          <w:i w:val="false"/>
          <w:color w:val="000000"/>
        </w:rPr>
        <w:t xml:space="preserve"> 2-тарау. Нысанды толтыру бойынша түсіндірме</w:t>
      </w:r>
    </w:p>
    <w:bookmarkEnd w:id="1342"/>
    <w:bookmarkStart w:name="z1548" w:id="1343"/>
    <w:p>
      <w:pPr>
        <w:spacing w:after="0"/>
        <w:ind w:left="0"/>
        <w:jc w:val="both"/>
      </w:pPr>
      <w:r>
        <w:rPr>
          <w:rFonts w:ascii="Times New Roman"/>
          <w:b w:val="false"/>
          <w:i w:val="false"/>
          <w:color w:val="000000"/>
          <w:sz w:val="28"/>
        </w:rPr>
        <w:t>
      5. Нысан есепті айдың әрбір күні үшін толтырылады. Күні "жылы.күні. айы" форматында көрсетіледі.</w:t>
      </w:r>
    </w:p>
    <w:bookmarkEnd w:id="1343"/>
    <w:bookmarkStart w:name="z1549" w:id="1344"/>
    <w:p>
      <w:pPr>
        <w:spacing w:after="0"/>
        <w:ind w:left="0"/>
        <w:jc w:val="both"/>
      </w:pPr>
      <w:r>
        <w:rPr>
          <w:rFonts w:ascii="Times New Roman"/>
          <w:b w:val="false"/>
          <w:i w:val="false"/>
          <w:color w:val="000000"/>
          <w:sz w:val="28"/>
        </w:rPr>
        <w:t xml:space="preserve">
      6. 1.2, 2.2, 3.2, 4.2, 5.2 және 6.2-жолдарда теңгеге балама сома көрсетіледі </w:t>
      </w:r>
    </w:p>
    <w:bookmarkEnd w:id="1344"/>
    <w:bookmarkStart w:name="z1550" w:id="1345"/>
    <w:p>
      <w:pPr>
        <w:spacing w:after="0"/>
        <w:ind w:left="0"/>
        <w:jc w:val="both"/>
      </w:pPr>
      <w:r>
        <w:rPr>
          <w:rFonts w:ascii="Times New Roman"/>
          <w:b w:val="false"/>
          <w:i w:val="false"/>
          <w:color w:val="000000"/>
          <w:sz w:val="28"/>
        </w:rPr>
        <w:t>
      7. 6-жолда көрсетілген есепті кезеңнің соңындағы басқа да активтердің тізбесі ақпараттық жүйеде көзделген Нысанға ескертпеде көрсетіледі.</w:t>
      </w:r>
    </w:p>
    <w:bookmarkEnd w:id="1345"/>
    <w:bookmarkStart w:name="z1551" w:id="1346"/>
    <w:p>
      <w:pPr>
        <w:spacing w:after="0"/>
        <w:ind w:left="0"/>
        <w:jc w:val="both"/>
      </w:pPr>
      <w:r>
        <w:rPr>
          <w:rFonts w:ascii="Times New Roman"/>
          <w:b w:val="false"/>
          <w:i w:val="false"/>
          <w:color w:val="000000"/>
          <w:sz w:val="28"/>
        </w:rPr>
        <w:t>
      8. 8-жолды толтырған кезде нақты шығын бойынша бағаланатын қаржы құралдары жөнінде мәліметтер көрсетіледі. Мәміле жасау (қаржы құралдарын сатып алуға тікелей байланысты) кезінде келтірілген шығын, оның ішінде агенттерге, консультанттарға, брокерлерге (дилерлерге) төленген сыйақылар мен комиссиялық сыйақылар, қор биржаларының алымдары, сондай-ақ аударым бойынша банк шығысы осы қаржы құралдарының құнына қосылады. Қаржы құралдарының құнына сатып алған сәтке дейінгі кезеңде есептелген сыйақылар (осындай бар болса) да кіреді.</w:t>
      </w:r>
    </w:p>
    <w:bookmarkEnd w:id="1346"/>
    <w:bookmarkStart w:name="z1552" w:id="1347"/>
    <w:p>
      <w:pPr>
        <w:spacing w:after="0"/>
        <w:ind w:left="0"/>
        <w:jc w:val="both"/>
      </w:pPr>
      <w:r>
        <w:rPr>
          <w:rFonts w:ascii="Times New Roman"/>
          <w:b w:val="false"/>
          <w:i w:val="false"/>
          <w:color w:val="000000"/>
          <w:sz w:val="28"/>
        </w:rPr>
        <w:t>
      9. 9-жолды толтырған кезде нақты сату немесе өтеу құны бойынша сатылған немесе өтелген қаржы құралдары туралы мәліметтер көрсетіледі.</w:t>
      </w:r>
    </w:p>
    <w:bookmarkEnd w:id="1347"/>
    <w:bookmarkStart w:name="z1553" w:id="1348"/>
    <w:p>
      <w:pPr>
        <w:spacing w:after="0"/>
        <w:ind w:left="0"/>
        <w:jc w:val="both"/>
      </w:pPr>
      <w:r>
        <w:rPr>
          <w:rFonts w:ascii="Times New Roman"/>
          <w:b w:val="false"/>
          <w:i w:val="false"/>
          <w:color w:val="000000"/>
          <w:sz w:val="28"/>
        </w:rPr>
        <w:t>
      10. 10-жол бойынша мәліметтер осы қаулыға 12-қосымшаға сәйкес Зейнетақы активтерінің инвестициялық портфельінің құрылымы туралы есептің деректеріне сәйкес көрсетіледі.</w:t>
      </w:r>
    </w:p>
    <w:bookmarkEnd w:id="1348"/>
    <w:bookmarkStart w:name="z1554" w:id="1349"/>
    <w:p>
      <w:pPr>
        <w:spacing w:after="0"/>
        <w:ind w:left="0"/>
        <w:jc w:val="both"/>
      </w:pPr>
      <w:r>
        <w:rPr>
          <w:rFonts w:ascii="Times New Roman"/>
          <w:b w:val="false"/>
          <w:i w:val="false"/>
          <w:color w:val="000000"/>
          <w:sz w:val="28"/>
        </w:rPr>
        <w:t>
      11. 11.5-жолды толтырған кезде резервтер (провизиялар) айына бір рет, олар қалыптасқан күннің соңында көрсетіледі.</w:t>
      </w:r>
    </w:p>
    <w:bookmarkEnd w:id="1349"/>
    <w:bookmarkStart w:name="z1555" w:id="1350"/>
    <w:p>
      <w:pPr>
        <w:spacing w:after="0"/>
        <w:ind w:left="0"/>
        <w:jc w:val="both"/>
      </w:pPr>
      <w:r>
        <w:rPr>
          <w:rFonts w:ascii="Times New Roman"/>
          <w:b w:val="false"/>
          <w:i w:val="false"/>
          <w:color w:val="000000"/>
          <w:sz w:val="28"/>
        </w:rPr>
        <w:t>
      12. 11.6-жолды толтырған кезде алынған кіріс көздерінің тізбесі және зейнетақы активтерінің құнына енгізілген шеккен зиян туралы мәліметтер қоса беріледі.</w:t>
      </w:r>
    </w:p>
    <w:bookmarkEnd w:id="1350"/>
    <w:bookmarkStart w:name="z1556" w:id="1351"/>
    <w:p>
      <w:pPr>
        <w:spacing w:after="0"/>
        <w:ind w:left="0"/>
        <w:jc w:val="both"/>
      </w:pPr>
      <w:r>
        <w:rPr>
          <w:rFonts w:ascii="Times New Roman"/>
          <w:b w:val="false"/>
          <w:i w:val="false"/>
          <w:color w:val="000000"/>
          <w:sz w:val="28"/>
        </w:rPr>
        <w:t>
      13. 13 және 15-жолдарда ерікті жинақтаушы зейнетақы қорының, сенімгерлік басқарушының комиссиялық сыйақы сомасы көрсетіледі.</w:t>
      </w:r>
    </w:p>
    <w:bookmarkEnd w:id="1351"/>
    <w:bookmarkStart w:name="z1557" w:id="1352"/>
    <w:p>
      <w:pPr>
        <w:spacing w:after="0"/>
        <w:ind w:left="0"/>
        <w:jc w:val="both"/>
      </w:pPr>
      <w:r>
        <w:rPr>
          <w:rFonts w:ascii="Times New Roman"/>
          <w:b w:val="false"/>
          <w:i w:val="false"/>
          <w:color w:val="000000"/>
          <w:sz w:val="28"/>
        </w:rPr>
        <w:t>
      14. 14 және 16-жолдарды толтырған кезде есепті кезеңнің соңындағы деректер ескеріле отырып, өспелі жиынтығымен комиссиялық сыйақы бойынша берешек қалдығы көрсетіледі.</w:t>
      </w:r>
    </w:p>
    <w:bookmarkEnd w:id="1352"/>
    <w:bookmarkStart w:name="z1558" w:id="1353"/>
    <w:p>
      <w:pPr>
        <w:spacing w:after="0"/>
        <w:ind w:left="0"/>
        <w:jc w:val="both"/>
      </w:pPr>
      <w:r>
        <w:rPr>
          <w:rFonts w:ascii="Times New Roman"/>
          <w:b w:val="false"/>
          <w:i w:val="false"/>
          <w:color w:val="000000"/>
          <w:sz w:val="28"/>
        </w:rPr>
        <w:t>
      15. 17.2 және 18.2-жолдарды толтырған кезде бірыңғай жинақтаушы зейнетақы қорына, басқа ерікті жинақтаушы зейнетақы қорына, сақтандыру ұйымдарына аударылған зейнетақы жинақтарының сомасы, алушыларға және басқа тұлғаларға төленген сома, зейнетақы төлемдерінен табыс салығы сомасы көрсетіледі.</w:t>
      </w:r>
    </w:p>
    <w:bookmarkEnd w:id="1353"/>
    <w:bookmarkStart w:name="z1559" w:id="1354"/>
    <w:p>
      <w:pPr>
        <w:spacing w:after="0"/>
        <w:ind w:left="0"/>
        <w:jc w:val="both"/>
      </w:pPr>
      <w:r>
        <w:rPr>
          <w:rFonts w:ascii="Times New Roman"/>
          <w:b w:val="false"/>
          <w:i w:val="false"/>
          <w:color w:val="000000"/>
          <w:sz w:val="28"/>
        </w:rPr>
        <w:t>
      16. 17.3 және 18.3-жолдарды толтырған кезде зейнетақы активтерінің құнына қосылған міндеттемелер тізбесі қоса беріледі.</w:t>
      </w:r>
    </w:p>
    <w:bookmarkEnd w:id="1354"/>
    <w:bookmarkStart w:name="z1560" w:id="1355"/>
    <w:p>
      <w:pPr>
        <w:spacing w:after="0"/>
        <w:ind w:left="0"/>
        <w:jc w:val="both"/>
      </w:pPr>
      <w:r>
        <w:rPr>
          <w:rFonts w:ascii="Times New Roman"/>
          <w:b w:val="false"/>
          <w:i w:val="false"/>
          <w:color w:val="000000"/>
          <w:sz w:val="28"/>
        </w:rPr>
        <w:t>
      17. Мәліметтер болмаған жағдайда Нысан толтырылмай ұсынылады.</w:t>
      </w:r>
    </w:p>
    <w:bookmarkEnd w:id="1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211 қаулысына </w:t>
            </w:r>
            <w:r>
              <w:br/>
            </w:r>
            <w:r>
              <w:rPr>
                <w:rFonts w:ascii="Times New Roman"/>
                <w:b w:val="false"/>
                <w:i w:val="false"/>
                <w:color w:val="000000"/>
                <w:sz w:val="20"/>
              </w:rPr>
              <w:t>12-қосымша</w:t>
            </w:r>
          </w:p>
        </w:tc>
      </w:tr>
    </w:tbl>
    <w:bookmarkStart w:name="z1563" w:id="1356"/>
    <w:p>
      <w:pPr>
        <w:spacing w:after="0"/>
        <w:ind w:left="0"/>
        <w:jc w:val="left"/>
      </w:pPr>
      <w:r>
        <w:rPr>
          <w:rFonts w:ascii="Times New Roman"/>
          <w:b/>
          <w:i w:val="false"/>
          <w:color w:val="000000"/>
        </w:rPr>
        <w:t xml:space="preserve"> Әкімшілік деректерді жинауға арналған нысан</w:t>
      </w:r>
    </w:p>
    <w:bookmarkEnd w:id="1356"/>
    <w:bookmarkStart w:name="z1564" w:id="135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357"/>
    <w:bookmarkStart w:name="z1565" w:id="1358"/>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358"/>
    <w:bookmarkStart w:name="z1566" w:id="1359"/>
    <w:p>
      <w:pPr>
        <w:spacing w:after="0"/>
        <w:ind w:left="0"/>
        <w:jc w:val="left"/>
      </w:pPr>
      <w:r>
        <w:rPr>
          <w:rFonts w:ascii="Times New Roman"/>
          <w:b/>
          <w:i w:val="false"/>
          <w:color w:val="000000"/>
        </w:rPr>
        <w:t xml:space="preserve"> Зейнетақы активтерінің инвестициялық портфелінің құрылымы туралы есеп </w:t>
      </w:r>
    </w:p>
    <w:bookmarkEnd w:id="1359"/>
    <w:bookmarkStart w:name="z1567" w:id="1360"/>
    <w:p>
      <w:pPr>
        <w:spacing w:after="0"/>
        <w:ind w:left="0"/>
        <w:jc w:val="both"/>
      </w:pPr>
      <w:r>
        <w:rPr>
          <w:rFonts w:ascii="Times New Roman"/>
          <w:b w:val="false"/>
          <w:i w:val="false"/>
          <w:color w:val="000000"/>
          <w:sz w:val="28"/>
        </w:rPr>
        <w:t>
      Әкімшілік деректер нысанының индексі: 1-RCB_SPPA</w:t>
      </w:r>
    </w:p>
    <w:bookmarkEnd w:id="1360"/>
    <w:bookmarkStart w:name="z1568" w:id="1361"/>
    <w:p>
      <w:pPr>
        <w:spacing w:after="0"/>
        <w:ind w:left="0"/>
        <w:jc w:val="both"/>
      </w:pPr>
      <w:r>
        <w:rPr>
          <w:rFonts w:ascii="Times New Roman"/>
          <w:b w:val="false"/>
          <w:i w:val="false"/>
          <w:color w:val="000000"/>
          <w:sz w:val="28"/>
        </w:rPr>
        <w:t>
      Кезеңділігі: ай сайын</w:t>
      </w:r>
    </w:p>
    <w:bookmarkEnd w:id="1361"/>
    <w:bookmarkStart w:name="z1569" w:id="1362"/>
    <w:p>
      <w:pPr>
        <w:spacing w:after="0"/>
        <w:ind w:left="0"/>
        <w:jc w:val="both"/>
      </w:pPr>
      <w:r>
        <w:rPr>
          <w:rFonts w:ascii="Times New Roman"/>
          <w:b w:val="false"/>
          <w:i w:val="false"/>
          <w:color w:val="000000"/>
          <w:sz w:val="28"/>
        </w:rPr>
        <w:t>
      Есепті кезеңі: 20___жылғы ____________ жағдай бойынша</w:t>
      </w:r>
    </w:p>
    <w:bookmarkEnd w:id="1362"/>
    <w:bookmarkStart w:name="z1570" w:id="1363"/>
    <w:p>
      <w:pPr>
        <w:spacing w:after="0"/>
        <w:ind w:left="0"/>
        <w:jc w:val="both"/>
      </w:pPr>
      <w:r>
        <w:rPr>
          <w:rFonts w:ascii="Times New Roman"/>
          <w:b w:val="false"/>
          <w:i w:val="false"/>
          <w:color w:val="000000"/>
          <w:sz w:val="28"/>
        </w:rPr>
        <w:t>
      Ақпарат ұсынатын тұлғалар тобы: ерікті жинақтаушы зейнетақы қоры, зейнетақы активтері сенімгерлік басқаруға берілген инвестициялық портфельді басқарушы (бұдан әрі – сенімгерлік басқарушы)</w:t>
      </w:r>
    </w:p>
    <w:bookmarkEnd w:id="1363"/>
    <w:bookmarkStart w:name="z1571" w:id="1364"/>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1364"/>
    <w:bookmarkStart w:name="z1572" w:id="1365"/>
    <w:p>
      <w:pPr>
        <w:spacing w:after="0"/>
        <w:ind w:left="0"/>
        <w:jc w:val="both"/>
      </w:pPr>
      <w:r>
        <w:rPr>
          <w:rFonts w:ascii="Times New Roman"/>
          <w:b w:val="false"/>
          <w:i w:val="false"/>
          <w:color w:val="000000"/>
          <w:sz w:val="28"/>
        </w:rPr>
        <w:t>
      Нысан</w:t>
      </w:r>
    </w:p>
    <w:bookmarkEnd w:id="1365"/>
    <w:bookmarkStart w:name="z1573" w:id="1366"/>
    <w:p>
      <w:pPr>
        <w:spacing w:after="0"/>
        <w:ind w:left="0"/>
        <w:jc w:val="both"/>
      </w:pPr>
      <w:r>
        <w:rPr>
          <w:rFonts w:ascii="Times New Roman"/>
          <w:b w:val="false"/>
          <w:i w:val="false"/>
          <w:color w:val="000000"/>
          <w:sz w:val="28"/>
        </w:rPr>
        <w:t>
      1-кесте. Зейнетақы активтері есебінен сатып алынған бағалы қағаздар</w:t>
      </w:r>
    </w:p>
    <w:bookmarkEnd w:id="1366"/>
    <w:bookmarkStart w:name="z1574" w:id="1367"/>
    <w:p>
      <w:pPr>
        <w:spacing w:after="0"/>
        <w:ind w:left="0"/>
        <w:jc w:val="both"/>
      </w:pPr>
      <w:r>
        <w:rPr>
          <w:rFonts w:ascii="Times New Roman"/>
          <w:b w:val="false"/>
          <w:i w:val="false"/>
          <w:color w:val="000000"/>
          <w:sz w:val="28"/>
        </w:rPr>
        <w:t>
      (теңгемен)</w:t>
      </w:r>
    </w:p>
    <w:bookmarkEnd w:id="1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5" w:id="1368"/>
    <w:p>
      <w:pPr>
        <w:spacing w:after="0"/>
        <w:ind w:left="0"/>
        <w:jc w:val="both"/>
      </w:pPr>
      <w:r>
        <w:rPr>
          <w:rFonts w:ascii="Times New Roman"/>
          <w:b w:val="false"/>
          <w:i w:val="false"/>
          <w:color w:val="000000"/>
          <w:sz w:val="28"/>
        </w:rPr>
        <w:t>
      кестенің жалғасы:</w:t>
      </w:r>
    </w:p>
    <w:bookmarkEnd w:id="1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сатып алу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576" w:id="1369"/>
    <w:p>
      <w:pPr>
        <w:spacing w:after="0"/>
        <w:ind w:left="0"/>
        <w:jc w:val="both"/>
      </w:pPr>
      <w:r>
        <w:rPr>
          <w:rFonts w:ascii="Times New Roman"/>
          <w:b w:val="false"/>
          <w:i w:val="false"/>
          <w:color w:val="000000"/>
          <w:sz w:val="28"/>
        </w:rPr>
        <w:t>
      кестенің жалғасы:</w:t>
      </w:r>
    </w:p>
    <w:bookmarkEnd w:id="1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ағымдағы купондық мөлшерлеме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қалыптасқан резервтер (провизиялар)</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1577" w:id="1370"/>
    <w:p>
      <w:pPr>
        <w:spacing w:after="0"/>
        <w:ind w:left="0"/>
        <w:jc w:val="both"/>
      </w:pPr>
      <w:r>
        <w:rPr>
          <w:rFonts w:ascii="Times New Roman"/>
          <w:b w:val="false"/>
          <w:i w:val="false"/>
          <w:color w:val="000000"/>
          <w:sz w:val="28"/>
        </w:rPr>
        <w:t>
      2-кесте. "Кері репо" операциялары бойынша сатып алынған бағалы қағаздар</w:t>
      </w:r>
    </w:p>
    <w:bookmarkEnd w:id="1370"/>
    <w:bookmarkStart w:name="z1578" w:id="1371"/>
    <w:p>
      <w:pPr>
        <w:spacing w:after="0"/>
        <w:ind w:left="0"/>
        <w:jc w:val="both"/>
      </w:pPr>
      <w:r>
        <w:rPr>
          <w:rFonts w:ascii="Times New Roman"/>
          <w:b w:val="false"/>
          <w:i w:val="false"/>
          <w:color w:val="000000"/>
          <w:sz w:val="28"/>
        </w:rPr>
        <w:t>
      (теңгемен)</w:t>
      </w:r>
    </w:p>
    <w:bookmarkEnd w:id="1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9" w:id="1372"/>
    <w:p>
      <w:pPr>
        <w:spacing w:after="0"/>
        <w:ind w:left="0"/>
        <w:jc w:val="both"/>
      </w:pPr>
      <w:r>
        <w:rPr>
          <w:rFonts w:ascii="Times New Roman"/>
          <w:b w:val="false"/>
          <w:i w:val="false"/>
          <w:color w:val="000000"/>
          <w:sz w:val="28"/>
        </w:rPr>
        <w:t>
      кестенің жалғасы:</w:t>
      </w:r>
    </w:p>
    <w:bookmarkEnd w:id="1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ашылу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жабылу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кірістілік мөлшерлемесі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ашу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жабу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580" w:id="1373"/>
    <w:p>
      <w:pPr>
        <w:spacing w:after="0"/>
        <w:ind w:left="0"/>
        <w:jc w:val="both"/>
      </w:pPr>
      <w:r>
        <w:rPr>
          <w:rFonts w:ascii="Times New Roman"/>
          <w:b w:val="false"/>
          <w:i w:val="false"/>
          <w:color w:val="000000"/>
          <w:sz w:val="28"/>
        </w:rPr>
        <w:t>
      3-кесте. Қазақстан Республикасының Ұлттық Банкіндегі және екінші деңгейдегі банктердегі салымдар</w:t>
      </w:r>
    </w:p>
    <w:bookmarkEnd w:id="1373"/>
    <w:bookmarkStart w:name="z1581" w:id="1374"/>
    <w:p>
      <w:pPr>
        <w:spacing w:after="0"/>
        <w:ind w:left="0"/>
        <w:jc w:val="both"/>
      </w:pPr>
      <w:r>
        <w:rPr>
          <w:rFonts w:ascii="Times New Roman"/>
          <w:b w:val="false"/>
          <w:i w:val="false"/>
          <w:color w:val="000000"/>
          <w:sz w:val="28"/>
        </w:rPr>
        <w:t>
      (теңгемен)</w:t>
      </w:r>
    </w:p>
    <w:bookmarkEnd w:id="1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рейтингі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 жасалған күн және оның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(күндермен)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орналастырылған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2" w:id="1375"/>
    <w:p>
      <w:pPr>
        <w:spacing w:after="0"/>
        <w:ind w:left="0"/>
        <w:jc w:val="both"/>
      </w:pPr>
      <w:r>
        <w:rPr>
          <w:rFonts w:ascii="Times New Roman"/>
          <w:b w:val="false"/>
          <w:i w:val="false"/>
          <w:color w:val="000000"/>
          <w:sz w:val="28"/>
        </w:rPr>
        <w:t>
      кестенің жалғасы:</w:t>
      </w:r>
    </w:p>
    <w:bookmarkEnd w:id="1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583" w:id="1376"/>
    <w:p>
      <w:pPr>
        <w:spacing w:after="0"/>
        <w:ind w:left="0"/>
        <w:jc w:val="both"/>
      </w:pPr>
      <w:r>
        <w:rPr>
          <w:rFonts w:ascii="Times New Roman"/>
          <w:b w:val="false"/>
          <w:i w:val="false"/>
          <w:color w:val="000000"/>
          <w:sz w:val="28"/>
        </w:rPr>
        <w:t>
      4-кесте. Аффинирленген бағалы металдар</w:t>
      </w:r>
    </w:p>
    <w:bookmarkEnd w:id="1376"/>
    <w:bookmarkStart w:name="z1584" w:id="1377"/>
    <w:p>
      <w:pPr>
        <w:spacing w:after="0"/>
        <w:ind w:left="0"/>
        <w:jc w:val="both"/>
      </w:pPr>
      <w:r>
        <w:rPr>
          <w:rFonts w:ascii="Times New Roman"/>
          <w:b w:val="false"/>
          <w:i w:val="false"/>
          <w:color w:val="000000"/>
          <w:sz w:val="28"/>
        </w:rPr>
        <w:t>
      (теңгемен)</w:t>
      </w:r>
    </w:p>
    <w:bookmarkEnd w:id="1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Троя унцияларының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троя унциясын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5" w:id="1378"/>
    <w:p>
      <w:pPr>
        <w:spacing w:after="0"/>
        <w:ind w:left="0"/>
        <w:jc w:val="both"/>
      </w:pPr>
      <w:r>
        <w:rPr>
          <w:rFonts w:ascii="Times New Roman"/>
          <w:b w:val="false"/>
          <w:i w:val="false"/>
          <w:color w:val="000000"/>
          <w:sz w:val="28"/>
        </w:rPr>
        <w:t xml:space="preserve">
      5-кесте. Шартты талаптар (міндеттемелер) </w:t>
      </w:r>
    </w:p>
    <w:bookmarkEnd w:id="1378"/>
    <w:bookmarkStart w:name="z1586" w:id="1379"/>
    <w:p>
      <w:pPr>
        <w:spacing w:after="0"/>
        <w:ind w:left="0"/>
        <w:jc w:val="both"/>
      </w:pPr>
      <w:r>
        <w:rPr>
          <w:rFonts w:ascii="Times New Roman"/>
          <w:b w:val="false"/>
          <w:i w:val="false"/>
          <w:color w:val="000000"/>
          <w:sz w:val="28"/>
        </w:rPr>
        <w:t>
      (теңгемен)</w:t>
      </w:r>
    </w:p>
    <w:bookmarkEnd w:id="1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құралы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құралмен операция жүзеге асырылған күнгі талаптар (міндеттемелер)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ағымдағы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7" w:id="1380"/>
    <w:p>
      <w:pPr>
        <w:spacing w:after="0"/>
        <w:ind w:left="0"/>
        <w:jc w:val="both"/>
      </w:pPr>
      <w:r>
        <w:rPr>
          <w:rFonts w:ascii="Times New Roman"/>
          <w:b w:val="false"/>
          <w:i w:val="false"/>
          <w:color w:val="000000"/>
          <w:sz w:val="28"/>
        </w:rPr>
        <w:t xml:space="preserve">
      Атауы ______________________________________ </w:t>
      </w:r>
    </w:p>
    <w:bookmarkEnd w:id="1380"/>
    <w:bookmarkStart w:name="z1588" w:id="1381"/>
    <w:p>
      <w:pPr>
        <w:spacing w:after="0"/>
        <w:ind w:left="0"/>
        <w:jc w:val="both"/>
      </w:pPr>
      <w:r>
        <w:rPr>
          <w:rFonts w:ascii="Times New Roman"/>
          <w:b w:val="false"/>
          <w:i w:val="false"/>
          <w:color w:val="000000"/>
          <w:sz w:val="28"/>
        </w:rPr>
        <w:t xml:space="preserve">
      Мекенжайы __________________________________________________________ </w:t>
      </w:r>
    </w:p>
    <w:bookmarkEnd w:id="1381"/>
    <w:bookmarkStart w:name="z1589" w:id="1382"/>
    <w:p>
      <w:pPr>
        <w:spacing w:after="0"/>
        <w:ind w:left="0"/>
        <w:jc w:val="both"/>
      </w:pPr>
      <w:r>
        <w:rPr>
          <w:rFonts w:ascii="Times New Roman"/>
          <w:b w:val="false"/>
          <w:i w:val="false"/>
          <w:color w:val="000000"/>
          <w:sz w:val="28"/>
        </w:rPr>
        <w:t xml:space="preserve">
      Телефоны ________________________________________ </w:t>
      </w:r>
    </w:p>
    <w:bookmarkEnd w:id="1382"/>
    <w:bookmarkStart w:name="z1590" w:id="1383"/>
    <w:p>
      <w:pPr>
        <w:spacing w:after="0"/>
        <w:ind w:left="0"/>
        <w:jc w:val="both"/>
      </w:pPr>
      <w:r>
        <w:rPr>
          <w:rFonts w:ascii="Times New Roman"/>
          <w:b w:val="false"/>
          <w:i w:val="false"/>
          <w:color w:val="000000"/>
          <w:sz w:val="28"/>
        </w:rPr>
        <w:t xml:space="preserve">
      Электрондық пошта мекенжайы _________________________ </w:t>
      </w:r>
    </w:p>
    <w:bookmarkEnd w:id="1383"/>
    <w:bookmarkStart w:name="z1591" w:id="1384"/>
    <w:p>
      <w:pPr>
        <w:spacing w:after="0"/>
        <w:ind w:left="0"/>
        <w:jc w:val="both"/>
      </w:pPr>
      <w:r>
        <w:rPr>
          <w:rFonts w:ascii="Times New Roman"/>
          <w:b w:val="false"/>
          <w:i w:val="false"/>
          <w:color w:val="000000"/>
          <w:sz w:val="28"/>
        </w:rPr>
        <w:t xml:space="preserve">
      Орындаушы ______________________________________             ______________ </w:t>
      </w:r>
    </w:p>
    <w:bookmarkEnd w:id="1384"/>
    <w:bookmarkStart w:name="z1592" w:id="138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385"/>
    <w:bookmarkStart w:name="z1593" w:id="138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386"/>
    <w:bookmarkStart w:name="z1594" w:id="1387"/>
    <w:p>
      <w:pPr>
        <w:spacing w:after="0"/>
        <w:ind w:left="0"/>
        <w:jc w:val="both"/>
      </w:pPr>
      <w:r>
        <w:rPr>
          <w:rFonts w:ascii="Times New Roman"/>
          <w:b w:val="false"/>
          <w:i w:val="false"/>
          <w:color w:val="000000"/>
          <w:sz w:val="28"/>
        </w:rPr>
        <w:t xml:space="preserve">
      _______________________________________                         _____________ </w:t>
      </w:r>
    </w:p>
    <w:bookmarkEnd w:id="1387"/>
    <w:bookmarkStart w:name="z1595" w:id="1388"/>
    <w:p>
      <w:pPr>
        <w:spacing w:after="0"/>
        <w:ind w:left="0"/>
        <w:jc w:val="both"/>
      </w:pPr>
      <w:r>
        <w:rPr>
          <w:rFonts w:ascii="Times New Roman"/>
          <w:b w:val="false"/>
          <w:i w:val="false"/>
          <w:color w:val="000000"/>
          <w:sz w:val="28"/>
        </w:rPr>
        <w:t>
      тегі, аты және әкесінің аты (ол бар болса)                               қолы</w:t>
      </w:r>
    </w:p>
    <w:bookmarkEnd w:id="1388"/>
    <w:bookmarkStart w:name="z1596" w:id="1389"/>
    <w:p>
      <w:pPr>
        <w:spacing w:after="0"/>
        <w:ind w:left="0"/>
        <w:jc w:val="both"/>
      </w:pPr>
      <w:r>
        <w:rPr>
          <w:rFonts w:ascii="Times New Roman"/>
          <w:b w:val="false"/>
          <w:i w:val="false"/>
          <w:color w:val="000000"/>
          <w:sz w:val="28"/>
        </w:rPr>
        <w:t>
      Күні 20__ жылғы "____" ______________</w:t>
      </w:r>
    </w:p>
    <w:bookmarkEnd w:id="1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активтерінің</w:t>
            </w:r>
            <w:r>
              <w:br/>
            </w:r>
            <w:r>
              <w:rPr>
                <w:rFonts w:ascii="Times New Roman"/>
                <w:b w:val="false"/>
                <w:i w:val="false"/>
                <w:color w:val="000000"/>
                <w:sz w:val="20"/>
              </w:rPr>
              <w:t>инвестициялық портфелінің</w:t>
            </w:r>
            <w:r>
              <w:br/>
            </w:r>
            <w:r>
              <w:rPr>
                <w:rFonts w:ascii="Times New Roman"/>
                <w:b w:val="false"/>
                <w:i w:val="false"/>
                <w:color w:val="000000"/>
                <w:sz w:val="20"/>
              </w:rPr>
              <w:t xml:space="preserve">құрылымы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598" w:id="1390"/>
    <w:p>
      <w:pPr>
        <w:spacing w:after="0"/>
        <w:ind w:left="0"/>
        <w:jc w:val="left"/>
      </w:pPr>
      <w:r>
        <w:rPr>
          <w:rFonts w:ascii="Times New Roman"/>
          <w:b/>
          <w:i w:val="false"/>
          <w:color w:val="000000"/>
        </w:rPr>
        <w:t xml:space="preserve"> "Зейнетақы активтерінің инвестициялық портфелінің құрылымы туралы есеп" (индексі – 1-RCB_SPPA, кезеңділігі: ай сайын) әкімшілік деректер нысанын толтыру бойынша түсіндірме</w:t>
      </w:r>
    </w:p>
    <w:bookmarkEnd w:id="1390"/>
    <w:bookmarkStart w:name="z1599" w:id="1391"/>
    <w:p>
      <w:pPr>
        <w:spacing w:after="0"/>
        <w:ind w:left="0"/>
        <w:jc w:val="left"/>
      </w:pPr>
      <w:r>
        <w:rPr>
          <w:rFonts w:ascii="Times New Roman"/>
          <w:b/>
          <w:i w:val="false"/>
          <w:color w:val="000000"/>
        </w:rPr>
        <w:t xml:space="preserve"> 1-тарау. Жалпы ережелер</w:t>
      </w:r>
    </w:p>
    <w:bookmarkEnd w:id="1391"/>
    <w:bookmarkStart w:name="z1600" w:id="1392"/>
    <w:p>
      <w:pPr>
        <w:spacing w:after="0"/>
        <w:ind w:left="0"/>
        <w:jc w:val="both"/>
      </w:pPr>
      <w:r>
        <w:rPr>
          <w:rFonts w:ascii="Times New Roman"/>
          <w:b w:val="false"/>
          <w:i w:val="false"/>
          <w:color w:val="000000"/>
          <w:sz w:val="28"/>
        </w:rPr>
        <w:t xml:space="preserve">
      1. Осы түсіндірмеде "Зейнетақы активтерінің инвестициялық портфелінің құрылымы туралы есеп" әкімшілік деректер нысанын (бұдан әрі – Нысан) толтыру бойынша бірыңғай талаптар айқындалады. </w:t>
      </w:r>
    </w:p>
    <w:bookmarkEnd w:id="1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602" w:id="1393"/>
    <w:p>
      <w:pPr>
        <w:spacing w:after="0"/>
        <w:ind w:left="0"/>
        <w:jc w:val="both"/>
      </w:pPr>
      <w:r>
        <w:rPr>
          <w:rFonts w:ascii="Times New Roman"/>
          <w:b w:val="false"/>
          <w:i w:val="false"/>
          <w:color w:val="000000"/>
          <w:sz w:val="28"/>
        </w:rPr>
        <w:t xml:space="preserve">
      3. Нысанды ерікті жинақтаушы зейнетақы қоры, сенімгерлік басқарушы ай сайын жасайды және есепті кезең үшін толтырады. Нысандағы деректер теңгемен толтырылады. </w:t>
      </w:r>
    </w:p>
    <w:bookmarkEnd w:id="1393"/>
    <w:bookmarkStart w:name="z1603" w:id="139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394"/>
    <w:bookmarkStart w:name="z1604" w:id="1395"/>
    <w:p>
      <w:pPr>
        <w:spacing w:after="0"/>
        <w:ind w:left="0"/>
        <w:jc w:val="left"/>
      </w:pPr>
      <w:r>
        <w:rPr>
          <w:rFonts w:ascii="Times New Roman"/>
          <w:b/>
          <w:i w:val="false"/>
          <w:color w:val="000000"/>
        </w:rPr>
        <w:t xml:space="preserve"> 2-тарау. Нысанды толтыру бойынша түсіндірме</w:t>
      </w:r>
    </w:p>
    <w:bookmarkEnd w:id="1395"/>
    <w:bookmarkStart w:name="z1605" w:id="1396"/>
    <w:p>
      <w:pPr>
        <w:spacing w:after="0"/>
        <w:ind w:left="0"/>
        <w:jc w:val="both"/>
      </w:pPr>
      <w:r>
        <w:rPr>
          <w:rFonts w:ascii="Times New Roman"/>
          <w:b w:val="false"/>
          <w:i w:val="false"/>
          <w:color w:val="000000"/>
          <w:sz w:val="28"/>
        </w:rPr>
        <w:t>
      5. 1-кесте бойынша:</w:t>
      </w:r>
    </w:p>
    <w:bookmarkEnd w:id="1396"/>
    <w:bookmarkStart w:name="z1606" w:id="1397"/>
    <w:p>
      <w:pPr>
        <w:spacing w:after="0"/>
        <w:ind w:left="0"/>
        <w:jc w:val="both"/>
      </w:pPr>
      <w:r>
        <w:rPr>
          <w:rFonts w:ascii="Times New Roman"/>
          <w:b w:val="false"/>
          <w:i w:val="false"/>
          <w:color w:val="000000"/>
          <w:sz w:val="28"/>
        </w:rPr>
        <w:t>
      1) 1-кестеде бағалы қағаздар және эмиссиялық бағалы қағаздар бойынша эмитенттің міндеттемелері бойынша талап ету құқығы бойынша деректер көрсетіледі;</w:t>
      </w:r>
    </w:p>
    <w:bookmarkEnd w:id="1397"/>
    <w:bookmarkStart w:name="z1607" w:id="1398"/>
    <w:p>
      <w:pPr>
        <w:spacing w:after="0"/>
        <w:ind w:left="0"/>
        <w:jc w:val="both"/>
      </w:pPr>
      <w:r>
        <w:rPr>
          <w:rFonts w:ascii="Times New Roman"/>
          <w:b w:val="false"/>
          <w:i w:val="false"/>
          <w:color w:val="000000"/>
          <w:sz w:val="28"/>
        </w:rPr>
        <w:t>
      2) 3-бағанда экономикалық қызмет түрі "Экономикалық қызмет түрлерінің жалпы сыныптауышы" ҚР ҰС 03 Қазақстан Республикасының ұлттық сыныптауышына сәйкес көрсетіледі. Осы баған Қазақстан Республикасының резидент-эмитенттерінің мемлекеттік емес бағалы қағаздары бойынша толтырылады.Осы баған Қазақстан Республикасы резидент эмитенттерінің мемлекеттік емес бағалы қағаздары бойынша толтырылады;</w:t>
      </w:r>
    </w:p>
    <w:bookmarkEnd w:id="1398"/>
    <w:bookmarkStart w:name="z1608" w:id="1399"/>
    <w:p>
      <w:pPr>
        <w:spacing w:after="0"/>
        <w:ind w:left="0"/>
        <w:jc w:val="both"/>
      </w:pPr>
      <w:r>
        <w:rPr>
          <w:rFonts w:ascii="Times New Roman"/>
          <w:b w:val="false"/>
          <w:i w:val="false"/>
          <w:color w:val="000000"/>
          <w:sz w:val="28"/>
        </w:rPr>
        <w:t>
      3) 5-бағанда сатып алынған бағалы қағаздың түрі оның типі көрсетіле отырып көрсетіледі;</w:t>
      </w:r>
    </w:p>
    <w:bookmarkEnd w:id="1399"/>
    <w:bookmarkStart w:name="z1609" w:id="1400"/>
    <w:p>
      <w:pPr>
        <w:spacing w:after="0"/>
        <w:ind w:left="0"/>
        <w:jc w:val="both"/>
      </w:pPr>
      <w:r>
        <w:rPr>
          <w:rFonts w:ascii="Times New Roman"/>
          <w:b w:val="false"/>
          <w:i w:val="false"/>
          <w:color w:val="000000"/>
          <w:sz w:val="28"/>
        </w:rPr>
        <w:t>
      4) 6-бағанда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1400"/>
    <w:bookmarkStart w:name="z1610" w:id="1401"/>
    <w:p>
      <w:pPr>
        <w:spacing w:after="0"/>
        <w:ind w:left="0"/>
        <w:jc w:val="both"/>
      </w:pPr>
      <w:r>
        <w:rPr>
          <w:rFonts w:ascii="Times New Roman"/>
          <w:b w:val="false"/>
          <w:i w:val="false"/>
          <w:color w:val="000000"/>
          <w:sz w:val="28"/>
        </w:rPr>
        <w:t>
      5) 7-бағанда сатып алынған бағалы қағаздар саны данамен көрсетіледі. Борыштық бағалы қағаздар шығарылым валютасының номиналдық құны бойынша көрсетіледі;</w:t>
      </w:r>
    </w:p>
    <w:bookmarkEnd w:id="1401"/>
    <w:bookmarkStart w:name="z1611" w:id="1402"/>
    <w:p>
      <w:pPr>
        <w:spacing w:after="0"/>
        <w:ind w:left="0"/>
        <w:jc w:val="both"/>
      </w:pPr>
      <w:r>
        <w:rPr>
          <w:rFonts w:ascii="Times New Roman"/>
          <w:b w:val="false"/>
          <w:i w:val="false"/>
          <w:color w:val="000000"/>
          <w:sz w:val="28"/>
        </w:rPr>
        <w:t>
      6) 8 және 10-бағандарда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402"/>
    <w:bookmarkStart w:name="z1612" w:id="1403"/>
    <w:p>
      <w:pPr>
        <w:spacing w:after="0"/>
        <w:ind w:left="0"/>
        <w:jc w:val="both"/>
      </w:pPr>
      <w:r>
        <w:rPr>
          <w:rFonts w:ascii="Times New Roman"/>
          <w:b w:val="false"/>
          <w:i w:val="false"/>
          <w:color w:val="000000"/>
          <w:sz w:val="28"/>
        </w:rPr>
        <w:t>
      7) 9-бағанда облигациялар бойынша облигация шығарылған кезде айқындалған, оған купондық облигация бойынша пайызбен көрсетілген сыйақы есептелетін облигация құнының ақшалай көрінісі, сондай-ақ оны өтеу кезінде облигация ұстаушыға төленуі тиіс сома көрсетіледі. Сома шығарылым валютасымен көрсетіледі;</w:t>
      </w:r>
    </w:p>
    <w:bookmarkEnd w:id="1403"/>
    <w:bookmarkStart w:name="z1613" w:id="1404"/>
    <w:p>
      <w:pPr>
        <w:spacing w:after="0"/>
        <w:ind w:left="0"/>
        <w:jc w:val="both"/>
      </w:pPr>
      <w:r>
        <w:rPr>
          <w:rFonts w:ascii="Times New Roman"/>
          <w:b w:val="false"/>
          <w:i w:val="false"/>
          <w:color w:val="000000"/>
          <w:sz w:val="28"/>
        </w:rPr>
        <w:t>
      8) 11 және 12-бағандарда мәміленің жүзеге асырылғанын растайтын бастапқы құжатта (биржалық куәлік, брокердің және (немесе) дилердің есебі, СВИФТ (SWIFT) халықаралық банкаралық ақпарат беру және төлемдер жасау жүйесі бойынша алынған растау) көрсетілген баға үтірден кейін төрт таңбаға дейінгі дәлдікпен көрсетіледі. Сатып алынған бағалы қағазға шетел валютасымен ақы төленген жағдайда, баламасы ұлттық валюта – теңгемен бір мезгілде 11-бағанда көрсетіле отырып, 12-баған толтырылады. 11-бағанда борыштық бағалы қағаздардың бағасы жинақталған сыйақыны ескере отырып, үтірден кейін төрт таңбаға дейінгі дәлдікпен номиналдық құнына қатысты пайызбен көрсетіледі;</w:t>
      </w:r>
    </w:p>
    <w:bookmarkEnd w:id="1404"/>
    <w:bookmarkStart w:name="z1614" w:id="1405"/>
    <w:p>
      <w:pPr>
        <w:spacing w:after="0"/>
        <w:ind w:left="0"/>
        <w:jc w:val="both"/>
      </w:pPr>
      <w:r>
        <w:rPr>
          <w:rFonts w:ascii="Times New Roman"/>
          <w:b w:val="false"/>
          <w:i w:val="false"/>
          <w:color w:val="000000"/>
          <w:sz w:val="28"/>
        </w:rPr>
        <w:t>
      9) 13-бағанда бухгалтерлік есепте бастапқы тану күні көрсетіледі;</w:t>
      </w:r>
    </w:p>
    <w:bookmarkEnd w:id="1405"/>
    <w:bookmarkStart w:name="z1615" w:id="1406"/>
    <w:p>
      <w:pPr>
        <w:spacing w:after="0"/>
        <w:ind w:left="0"/>
        <w:jc w:val="both"/>
      </w:pPr>
      <w:r>
        <w:rPr>
          <w:rFonts w:ascii="Times New Roman"/>
          <w:b w:val="false"/>
          <w:i w:val="false"/>
          <w:color w:val="000000"/>
          <w:sz w:val="28"/>
        </w:rPr>
        <w:t>
      10) 14-бағанда борыштық бағалы қағаздарды өтеу мерзімі көрсетіледі;</w:t>
      </w:r>
    </w:p>
    <w:bookmarkEnd w:id="1406"/>
    <w:bookmarkStart w:name="z1616" w:id="1407"/>
    <w:p>
      <w:pPr>
        <w:spacing w:after="0"/>
        <w:ind w:left="0"/>
        <w:jc w:val="both"/>
      </w:pPr>
      <w:r>
        <w:rPr>
          <w:rFonts w:ascii="Times New Roman"/>
          <w:b w:val="false"/>
          <w:i w:val="false"/>
          <w:color w:val="000000"/>
          <w:sz w:val="28"/>
        </w:rPr>
        <w:t>
      11) 15-бағанда бағалы қағазды тікелей сатып алуға байланысты шығысты, оның ішінде агенттерге, консультанттарға, брокерлерге (дилерлерге) төленген сыйақылар мен комиссиялық сыйақыларды, қор биржаларының алымдарын, сондай-ақ сатып алушы сатушыға төлеген пайыз мөлшеріне азайтылған аударым бойынша банк қызметтерін (осындай бар болса) қоса алғанда, бағалы қағазды сатып алу құны көрсетіледі;</w:t>
      </w:r>
    </w:p>
    <w:bookmarkEnd w:id="1407"/>
    <w:bookmarkStart w:name="z1617" w:id="1408"/>
    <w:p>
      <w:pPr>
        <w:spacing w:after="0"/>
        <w:ind w:left="0"/>
        <w:jc w:val="both"/>
      </w:pPr>
      <w:r>
        <w:rPr>
          <w:rFonts w:ascii="Times New Roman"/>
          <w:b w:val="false"/>
          <w:i w:val="false"/>
          <w:color w:val="000000"/>
          <w:sz w:val="28"/>
        </w:rPr>
        <w:t>
      12) 16-бағанда бухгалтерлік есепте көрсетілген бағалы қағаздардың ағымдағы құны көрсетіледі;</w:t>
      </w:r>
    </w:p>
    <w:bookmarkEnd w:id="1408"/>
    <w:bookmarkStart w:name="z1618" w:id="1409"/>
    <w:p>
      <w:pPr>
        <w:spacing w:after="0"/>
        <w:ind w:left="0"/>
        <w:jc w:val="both"/>
      </w:pPr>
      <w:r>
        <w:rPr>
          <w:rFonts w:ascii="Times New Roman"/>
          <w:b w:val="false"/>
          <w:i w:val="false"/>
          <w:color w:val="000000"/>
          <w:sz w:val="28"/>
        </w:rPr>
        <w:t>
      13) 20-бағанда "әділ құн бойынша бағаланатын", "амортизациялық құны бойынша бағаланатын" бағалы қағаздың санаты көрсетіледі;</w:t>
      </w:r>
    </w:p>
    <w:bookmarkEnd w:id="1409"/>
    <w:bookmarkStart w:name="z1619" w:id="1410"/>
    <w:p>
      <w:pPr>
        <w:spacing w:after="0"/>
        <w:ind w:left="0"/>
        <w:jc w:val="both"/>
      </w:pPr>
      <w:r>
        <w:rPr>
          <w:rFonts w:ascii="Times New Roman"/>
          <w:b w:val="false"/>
          <w:i w:val="false"/>
          <w:color w:val="000000"/>
          <w:sz w:val="28"/>
        </w:rPr>
        <w:t>
      14) 21 және 22-бағандарды толтырған кезде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(бұдан әрі – Қаулы) 3-тармағында көрсетілген рейтингтік агенттіктердің бірі берген бағалы қағаздың облигациялар бойынша рейтингі, эмитенттің акциялар бойынша рейтингі, мемлекеттің бағалы қағаздар бойынша елдің рейтингі көрсетіледі. Рейтинг3 болмаған кезде 21 және 22-бағандарда "рейтингі жоқ" деп көрсетіледі. Бұл бағандар Қазақстан Республикасының мемлекеттік бағалы қағаздары бойынша толтырылмайды. 21-бағанда бухгалтерлік есепте бастапқы танылған күндегі рейтинг көрсетіледі;</w:t>
      </w:r>
    </w:p>
    <w:bookmarkEnd w:id="1410"/>
    <w:bookmarkStart w:name="z1620" w:id="1411"/>
    <w:p>
      <w:pPr>
        <w:spacing w:after="0"/>
        <w:ind w:left="0"/>
        <w:jc w:val="both"/>
      </w:pPr>
      <w:r>
        <w:rPr>
          <w:rFonts w:ascii="Times New Roman"/>
          <w:b w:val="false"/>
          <w:i w:val="false"/>
          <w:color w:val="000000"/>
          <w:sz w:val="28"/>
        </w:rPr>
        <w:t>
      15) 23 және 24-бағандарда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 қор биржасы тізімінің санаты болмаған кезде 23 және 24-бағандарда "листингі жоқ" деп көрсетіледі. Бұл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23-бағанда бухгалтерлік есепте бастапқы танылған күндегі қор биржасы тізімінің санаты көрсетіледі;</w:t>
      </w:r>
    </w:p>
    <w:bookmarkEnd w:id="1411"/>
    <w:bookmarkStart w:name="z1621" w:id="1412"/>
    <w:p>
      <w:pPr>
        <w:spacing w:after="0"/>
        <w:ind w:left="0"/>
        <w:jc w:val="both"/>
      </w:pPr>
      <w:r>
        <w:rPr>
          <w:rFonts w:ascii="Times New Roman"/>
          <w:b w:val="false"/>
          <w:i w:val="false"/>
          <w:color w:val="000000"/>
          <w:sz w:val="28"/>
        </w:rPr>
        <w:t>
      16) 25-бағанда Нысанды ұсыну күніндегі борыштық қаржы құралдары бойынша купондық мөлшерлеме көрсетіледі.</w:t>
      </w:r>
    </w:p>
    <w:bookmarkEnd w:id="1412"/>
    <w:bookmarkStart w:name="z1622" w:id="1413"/>
    <w:p>
      <w:pPr>
        <w:spacing w:after="0"/>
        <w:ind w:left="0"/>
        <w:jc w:val="both"/>
      </w:pPr>
      <w:r>
        <w:rPr>
          <w:rFonts w:ascii="Times New Roman"/>
          <w:b w:val="false"/>
          <w:i w:val="false"/>
          <w:color w:val="000000"/>
          <w:sz w:val="28"/>
        </w:rPr>
        <w:t>
      6. 2-кесте бойынша:</w:t>
      </w:r>
    </w:p>
    <w:bookmarkEnd w:id="1413"/>
    <w:bookmarkStart w:name="z1623" w:id="1414"/>
    <w:p>
      <w:pPr>
        <w:spacing w:after="0"/>
        <w:ind w:left="0"/>
        <w:jc w:val="both"/>
      </w:pPr>
      <w:r>
        <w:rPr>
          <w:rFonts w:ascii="Times New Roman"/>
          <w:b w:val="false"/>
          <w:i w:val="false"/>
          <w:color w:val="000000"/>
          <w:sz w:val="28"/>
        </w:rPr>
        <w:t>
      1) 4-бағанда репо операциялары бойынша сатып алынған бағалы қағаздың түрі, оның типі көрсетіле отырып көрсетіледі;</w:t>
      </w:r>
    </w:p>
    <w:bookmarkEnd w:id="1414"/>
    <w:bookmarkStart w:name="z1624" w:id="1415"/>
    <w:p>
      <w:pPr>
        <w:spacing w:after="0"/>
        <w:ind w:left="0"/>
        <w:jc w:val="both"/>
      </w:pPr>
      <w:r>
        <w:rPr>
          <w:rFonts w:ascii="Times New Roman"/>
          <w:b w:val="false"/>
          <w:i w:val="false"/>
          <w:color w:val="000000"/>
          <w:sz w:val="28"/>
        </w:rPr>
        <w:t>
      2) 7 және 8-бағандарда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1415"/>
    <w:bookmarkStart w:name="z1625" w:id="1416"/>
    <w:p>
      <w:pPr>
        <w:spacing w:after="0"/>
        <w:ind w:left="0"/>
        <w:jc w:val="both"/>
      </w:pPr>
      <w:r>
        <w:rPr>
          <w:rFonts w:ascii="Times New Roman"/>
          <w:b w:val="false"/>
          <w:i w:val="false"/>
          <w:color w:val="000000"/>
          <w:sz w:val="28"/>
        </w:rPr>
        <w:t>
      3) 9 және 10-бағандарда "кері репо" операциясының жүзеге асырылғанын растайтын бастапқы құжатта көрсетілген үтірден кейін төрт таңбаға дейінгі дәлдікпен бағасы көрсетіледі. Сатып алынған бағалы қағазға шетел валютасымен ақы төленген жағдайда, баламасы ұлттық валюта – теңгемен 9 және 11-бағандарда бір мезгілде көрсетіле отырып, 10 және 12-бағандар толтырылады, сатып алынған бағалы қағазға ұлттық валюта – теңгемен ақы төленген жағдайда, 9 және 11-бағандар толтырылады;</w:t>
      </w:r>
    </w:p>
    <w:bookmarkEnd w:id="1416"/>
    <w:bookmarkStart w:name="z1626" w:id="1417"/>
    <w:p>
      <w:pPr>
        <w:spacing w:after="0"/>
        <w:ind w:left="0"/>
        <w:jc w:val="both"/>
      </w:pPr>
      <w:r>
        <w:rPr>
          <w:rFonts w:ascii="Times New Roman"/>
          <w:b w:val="false"/>
          <w:i w:val="false"/>
          <w:color w:val="000000"/>
          <w:sz w:val="28"/>
        </w:rPr>
        <w:t>
      4) 15-бағанда бухгалтерлік есепте көрсетілген ағымдағы құн көрсетіледі.</w:t>
      </w:r>
    </w:p>
    <w:bookmarkEnd w:id="1417"/>
    <w:bookmarkStart w:name="z1627" w:id="1418"/>
    <w:p>
      <w:pPr>
        <w:spacing w:after="0"/>
        <w:ind w:left="0"/>
        <w:jc w:val="both"/>
      </w:pPr>
      <w:r>
        <w:rPr>
          <w:rFonts w:ascii="Times New Roman"/>
          <w:b w:val="false"/>
          <w:i w:val="false"/>
          <w:color w:val="000000"/>
          <w:sz w:val="28"/>
        </w:rPr>
        <w:t>
      7. 3-кесте бойынша:</w:t>
      </w:r>
    </w:p>
    <w:bookmarkEnd w:id="1418"/>
    <w:bookmarkStart w:name="z1628" w:id="1419"/>
    <w:p>
      <w:pPr>
        <w:spacing w:after="0"/>
        <w:ind w:left="0"/>
        <w:jc w:val="both"/>
      </w:pPr>
      <w:r>
        <w:rPr>
          <w:rFonts w:ascii="Times New Roman"/>
          <w:b w:val="false"/>
          <w:i w:val="false"/>
          <w:color w:val="000000"/>
          <w:sz w:val="28"/>
        </w:rPr>
        <w:t>
      1) 3 және 4-бағандарды толтырған кезде № 385 қаулының 3-тармағында көрсетілген рейтингтік агенттіктердің бірі берген рейтинг көрсетіледі. Рейтинг болмаған жағдайда 3 және 4-бағандарда "рейтингі жоқ" деп көрсетіледі. Аталған бағандар Қазақстан Республикасының Ұлттық Банкіндегі салымдар бойынша толтырылмайды;</w:t>
      </w:r>
    </w:p>
    <w:bookmarkEnd w:id="1419"/>
    <w:bookmarkStart w:name="z1629" w:id="1420"/>
    <w:p>
      <w:pPr>
        <w:spacing w:after="0"/>
        <w:ind w:left="0"/>
        <w:jc w:val="both"/>
      </w:pPr>
      <w:r>
        <w:rPr>
          <w:rFonts w:ascii="Times New Roman"/>
          <w:b w:val="false"/>
          <w:i w:val="false"/>
          <w:color w:val="000000"/>
          <w:sz w:val="28"/>
        </w:rPr>
        <w:t>
      2) 5-бағанда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1420"/>
    <w:bookmarkStart w:name="z1630" w:id="1421"/>
    <w:p>
      <w:pPr>
        <w:spacing w:after="0"/>
        <w:ind w:left="0"/>
        <w:jc w:val="both"/>
      </w:pPr>
      <w:r>
        <w:rPr>
          <w:rFonts w:ascii="Times New Roman"/>
          <w:b w:val="false"/>
          <w:i w:val="false"/>
          <w:color w:val="000000"/>
          <w:sz w:val="28"/>
        </w:rPr>
        <w:t>
      3) 8-бағанда банктік салым шарты бойынша салым мерзімі көрсетіледі, салым мерзімі ұзартылған кезде мерзім мерзімін ұзарту ескеріле отырып көрсетіледі;</w:t>
      </w:r>
    </w:p>
    <w:bookmarkEnd w:id="1421"/>
    <w:bookmarkStart w:name="z1631" w:id="1422"/>
    <w:p>
      <w:pPr>
        <w:spacing w:after="0"/>
        <w:ind w:left="0"/>
        <w:jc w:val="both"/>
      </w:pPr>
      <w:r>
        <w:rPr>
          <w:rFonts w:ascii="Times New Roman"/>
          <w:b w:val="false"/>
          <w:i w:val="false"/>
          <w:color w:val="000000"/>
          <w:sz w:val="28"/>
        </w:rPr>
        <w:t>
      4) 9 және 10-бағандарда жинақталған сыйақыны төлеу күні мен кезеңділігі банктік салым шартының талаптарына сәйкес көрсетіледі;</w:t>
      </w:r>
    </w:p>
    <w:bookmarkEnd w:id="1422"/>
    <w:bookmarkStart w:name="z1632" w:id="1423"/>
    <w:p>
      <w:pPr>
        <w:spacing w:after="0"/>
        <w:ind w:left="0"/>
        <w:jc w:val="both"/>
      </w:pPr>
      <w:r>
        <w:rPr>
          <w:rFonts w:ascii="Times New Roman"/>
          <w:b w:val="false"/>
          <w:i w:val="false"/>
          <w:color w:val="000000"/>
          <w:sz w:val="28"/>
        </w:rPr>
        <w:t>
      5) 13 және 14-бағандарда зейнетақы активтерін Қазақстан Республикасының Ұлттық Банкіндегі және екінші деңгейдегі банктердегі салымдарға орналастыру сомасы көрсетіледі. Зейнетақы активтерін салымға шетел валютасымен орналастырған жағдайда, баламасы ұлттық валюта – теңгемен 13-бағанда бір мерзімде көрсетіле отырып, 14-баған толтырылады, зейнетақы активтерін салымға ұлттық валюта – теңгемен орналастырған жағдайда, 13-баған толтырылады;</w:t>
      </w:r>
    </w:p>
    <w:bookmarkEnd w:id="1423"/>
    <w:bookmarkStart w:name="z1633" w:id="1424"/>
    <w:p>
      <w:pPr>
        <w:spacing w:after="0"/>
        <w:ind w:left="0"/>
        <w:jc w:val="both"/>
      </w:pPr>
      <w:r>
        <w:rPr>
          <w:rFonts w:ascii="Times New Roman"/>
          <w:b w:val="false"/>
          <w:i w:val="false"/>
          <w:color w:val="000000"/>
          <w:sz w:val="28"/>
        </w:rPr>
        <w:t>
      6) 15-бағанда бухгалтерлік есепте көрсетілген салымдар құны көрсетіледі;</w:t>
      </w:r>
    </w:p>
    <w:bookmarkEnd w:id="1424"/>
    <w:bookmarkStart w:name="z1634" w:id="1425"/>
    <w:p>
      <w:pPr>
        <w:spacing w:after="0"/>
        <w:ind w:left="0"/>
        <w:jc w:val="both"/>
      </w:pPr>
      <w:r>
        <w:rPr>
          <w:rFonts w:ascii="Times New Roman"/>
          <w:b w:val="false"/>
          <w:i w:val="false"/>
          <w:color w:val="000000"/>
          <w:sz w:val="28"/>
        </w:rPr>
        <w:t>
      7) 18-бағанда бухгалтерлік есепте көрсетілген резервтер (провизиялар) сомасы көрсетіледі;</w:t>
      </w:r>
    </w:p>
    <w:bookmarkEnd w:id="1425"/>
    <w:bookmarkStart w:name="z1635" w:id="1426"/>
    <w:p>
      <w:pPr>
        <w:spacing w:after="0"/>
        <w:ind w:left="0"/>
        <w:jc w:val="both"/>
      </w:pPr>
      <w:r>
        <w:rPr>
          <w:rFonts w:ascii="Times New Roman"/>
          <w:b w:val="false"/>
          <w:i w:val="false"/>
          <w:color w:val="000000"/>
          <w:sz w:val="28"/>
        </w:rPr>
        <w:t>
      8) 3-кесте салым сомасын әрбір банк бойынша және әрбір салым валютасы бойынша жеке көрсете отырып толтырылады.</w:t>
      </w:r>
    </w:p>
    <w:bookmarkEnd w:id="1426"/>
    <w:bookmarkStart w:name="z1636" w:id="1427"/>
    <w:p>
      <w:pPr>
        <w:spacing w:after="0"/>
        <w:ind w:left="0"/>
        <w:jc w:val="both"/>
      </w:pPr>
      <w:r>
        <w:rPr>
          <w:rFonts w:ascii="Times New Roman"/>
          <w:b w:val="false"/>
          <w:i w:val="false"/>
          <w:color w:val="000000"/>
          <w:sz w:val="28"/>
        </w:rPr>
        <w:t>
      8. 4-кесте бойынша:</w:t>
      </w:r>
    </w:p>
    <w:bookmarkEnd w:id="1427"/>
    <w:bookmarkStart w:name="z1637" w:id="1428"/>
    <w:p>
      <w:pPr>
        <w:spacing w:after="0"/>
        <w:ind w:left="0"/>
        <w:jc w:val="both"/>
      </w:pPr>
      <w:r>
        <w:rPr>
          <w:rFonts w:ascii="Times New Roman"/>
          <w:b w:val="false"/>
          <w:i w:val="false"/>
          <w:color w:val="000000"/>
          <w:sz w:val="28"/>
        </w:rPr>
        <w:t>
      1) 4-бағанда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1428"/>
    <w:bookmarkStart w:name="z1638" w:id="1429"/>
    <w:p>
      <w:pPr>
        <w:spacing w:after="0"/>
        <w:ind w:left="0"/>
        <w:jc w:val="both"/>
      </w:pPr>
      <w:r>
        <w:rPr>
          <w:rFonts w:ascii="Times New Roman"/>
          <w:b w:val="false"/>
          <w:i w:val="false"/>
          <w:color w:val="000000"/>
          <w:sz w:val="28"/>
        </w:rPr>
        <w:t>
      2) 5 және 7-бағандарда сатып алу бағасы мәміле жасалған күні қалыптасқан валютаның нарықтық айырбастау бағамы бойынша көрсетіледі, 10-бағанда сома есепті күні қалыптасқан валютаның нарықтық айырбастау бағамы бойынша көрсетіледі. Аффинирленген бағалы металдарды ұлттық валюта – теңгемен сатып алған жағдайда, 5, 7 және 9-бағандар толтырылады.</w:t>
      </w:r>
    </w:p>
    <w:bookmarkEnd w:id="1429"/>
    <w:bookmarkStart w:name="z1639" w:id="1430"/>
    <w:p>
      <w:pPr>
        <w:spacing w:after="0"/>
        <w:ind w:left="0"/>
        <w:jc w:val="both"/>
      </w:pPr>
      <w:r>
        <w:rPr>
          <w:rFonts w:ascii="Times New Roman"/>
          <w:b w:val="false"/>
          <w:i w:val="false"/>
          <w:color w:val="000000"/>
          <w:sz w:val="28"/>
        </w:rPr>
        <w:t>
      3) 9-бағанда бухгалтерлік есепте көрсетілген ағымдағы құны көрсетіледі.</w:t>
      </w:r>
    </w:p>
    <w:bookmarkEnd w:id="1430"/>
    <w:bookmarkStart w:name="z1640" w:id="1431"/>
    <w:p>
      <w:pPr>
        <w:spacing w:after="0"/>
        <w:ind w:left="0"/>
        <w:jc w:val="both"/>
      </w:pPr>
      <w:r>
        <w:rPr>
          <w:rFonts w:ascii="Times New Roman"/>
          <w:b w:val="false"/>
          <w:i w:val="false"/>
          <w:color w:val="000000"/>
          <w:sz w:val="28"/>
        </w:rPr>
        <w:t>
      9. 5-кесте бойынша:</w:t>
      </w:r>
    </w:p>
    <w:bookmarkEnd w:id="1431"/>
    <w:bookmarkStart w:name="z1641" w:id="1432"/>
    <w:p>
      <w:pPr>
        <w:spacing w:after="0"/>
        <w:ind w:left="0"/>
        <w:jc w:val="both"/>
      </w:pPr>
      <w:r>
        <w:rPr>
          <w:rFonts w:ascii="Times New Roman"/>
          <w:b w:val="false"/>
          <w:i w:val="false"/>
          <w:color w:val="000000"/>
          <w:sz w:val="28"/>
        </w:rPr>
        <w:t>
      1) 3-бағанда туынды қаржы құралының базалық активі (бағалы қағаздың және оның эмитентінің атауы, валютасы, сыйақы мөлшерлемесі, тауар және басқа да базалық активтер) көрсетіледі;</w:t>
      </w:r>
    </w:p>
    <w:bookmarkEnd w:id="1432"/>
    <w:bookmarkStart w:name="z1642" w:id="1433"/>
    <w:p>
      <w:pPr>
        <w:spacing w:after="0"/>
        <w:ind w:left="0"/>
        <w:jc w:val="both"/>
      </w:pPr>
      <w:r>
        <w:rPr>
          <w:rFonts w:ascii="Times New Roman"/>
          <w:b w:val="false"/>
          <w:i w:val="false"/>
          <w:color w:val="000000"/>
          <w:sz w:val="28"/>
        </w:rPr>
        <w:t>
      2) 4-бағанда мәміле валютасы "Валюталарды және қорларды көрсетуге арналған кодтар" ҚР ҰС 07 ISO 4217 Қазақстан Республикасының ұлттық сыныптауышына сәйкес көрсетіледі;</w:t>
      </w:r>
    </w:p>
    <w:bookmarkEnd w:id="1433"/>
    <w:bookmarkStart w:name="z1643" w:id="1434"/>
    <w:p>
      <w:pPr>
        <w:spacing w:after="0"/>
        <w:ind w:left="0"/>
        <w:jc w:val="both"/>
      </w:pPr>
      <w:r>
        <w:rPr>
          <w:rFonts w:ascii="Times New Roman"/>
          <w:b w:val="false"/>
          <w:i w:val="false"/>
          <w:color w:val="000000"/>
          <w:sz w:val="28"/>
        </w:rPr>
        <w:t>
      3) 5-баған бағалы қағаз туынды қаржы құралының базалық активі болып табылған жағдайда толтырылады;</w:t>
      </w:r>
    </w:p>
    <w:bookmarkEnd w:id="1434"/>
    <w:bookmarkStart w:name="z1644" w:id="1435"/>
    <w:p>
      <w:pPr>
        <w:spacing w:after="0"/>
        <w:ind w:left="0"/>
        <w:jc w:val="both"/>
      </w:pPr>
      <w:r>
        <w:rPr>
          <w:rFonts w:ascii="Times New Roman"/>
          <w:b w:val="false"/>
          <w:i w:val="false"/>
          <w:color w:val="000000"/>
          <w:sz w:val="28"/>
        </w:rPr>
        <w:t>
      4) 6-бағанда Нормативтік құқықтық актілерді мемлекеттік тіркеу тізілімінде № 7118 болып тіркелген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қаулысының талаптарына сәйкес туынды құралдармен операция жүргізу кезінде қалыптасатын шартты талаптар мен міндеттемелер сомасы көрсетіледі.</w:t>
      </w:r>
    </w:p>
    <w:bookmarkEnd w:id="1435"/>
    <w:bookmarkStart w:name="z1645" w:id="1436"/>
    <w:p>
      <w:pPr>
        <w:spacing w:after="0"/>
        <w:ind w:left="0"/>
        <w:jc w:val="both"/>
      </w:pPr>
      <w:r>
        <w:rPr>
          <w:rFonts w:ascii="Times New Roman"/>
          <w:b w:val="false"/>
          <w:i w:val="false"/>
          <w:color w:val="000000"/>
          <w:sz w:val="28"/>
        </w:rPr>
        <w:t>
      5) 7-бағанда туынды қаржы құралының нарықтық құны (алмастыру құны) көрсетіледі, ол мынаны білдіреді:</w:t>
      </w:r>
    </w:p>
    <w:bookmarkEnd w:id="1436"/>
    <w:bookmarkStart w:name="z1646" w:id="1437"/>
    <w:p>
      <w:pPr>
        <w:spacing w:after="0"/>
        <w:ind w:left="0"/>
        <w:jc w:val="both"/>
      </w:pPr>
      <w:r>
        <w:rPr>
          <w:rFonts w:ascii="Times New Roman"/>
          <w:b w:val="false"/>
          <w:i w:val="false"/>
          <w:color w:val="000000"/>
          <w:sz w:val="28"/>
        </w:rPr>
        <w:t>
      сатып алу мәмілелері бойынша – туынды қаржы құралының ағымдағы нарықтық құнының осы туынды қаржы құралының номиналды келісімшарттық құнынан асып түсу мөлшері (шартты талаптар), туынды қаржы құралының номиналды келісімшарттық құнының осы туынды қаржы құралының ағымдағы нарықтық құнынан асып түсу мөлшері (шартты міндеттемелер);</w:t>
      </w:r>
    </w:p>
    <w:bookmarkEnd w:id="1437"/>
    <w:bookmarkStart w:name="z1647" w:id="1438"/>
    <w:p>
      <w:pPr>
        <w:spacing w:after="0"/>
        <w:ind w:left="0"/>
        <w:jc w:val="both"/>
      </w:pPr>
      <w:r>
        <w:rPr>
          <w:rFonts w:ascii="Times New Roman"/>
          <w:b w:val="false"/>
          <w:i w:val="false"/>
          <w:color w:val="000000"/>
          <w:sz w:val="28"/>
        </w:rPr>
        <w:t>
      сату мәмілелері бойынша – туынды қаржы құралының номиналды келісімшарттық құнының осы туынды қаржы құралының ағымдағы нарықтық құнынан асып түсу мөлшері (шартты талаптар), туынды қаржы құралының ағымдағы нарықтық құнының осы туынды қаржы құралының номиналды келісімшарттық құнынан асып түсу мөлшері (шартты міндеттемелер).</w:t>
      </w:r>
    </w:p>
    <w:bookmarkEnd w:id="1438"/>
    <w:bookmarkStart w:name="z1648" w:id="1439"/>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14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211 қаулысына </w:t>
            </w:r>
            <w:r>
              <w:br/>
            </w:r>
            <w:r>
              <w:rPr>
                <w:rFonts w:ascii="Times New Roman"/>
                <w:b w:val="false"/>
                <w:i w:val="false"/>
                <w:color w:val="000000"/>
                <w:sz w:val="20"/>
              </w:rPr>
              <w:t>13-қосымша</w:t>
            </w:r>
          </w:p>
        </w:tc>
      </w:tr>
    </w:tbl>
    <w:bookmarkStart w:name="z1651" w:id="1440"/>
    <w:p>
      <w:pPr>
        <w:spacing w:after="0"/>
        <w:ind w:left="0"/>
        <w:jc w:val="left"/>
      </w:pPr>
      <w:r>
        <w:rPr>
          <w:rFonts w:ascii="Times New Roman"/>
          <w:b/>
          <w:i w:val="false"/>
          <w:color w:val="000000"/>
        </w:rPr>
        <w:t xml:space="preserve"> Әкімшілік деректерді жинауға арналған нысан</w:t>
      </w:r>
    </w:p>
    <w:bookmarkEnd w:id="1440"/>
    <w:bookmarkStart w:name="z1652" w:id="1441"/>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441"/>
    <w:bookmarkStart w:name="z1653" w:id="1442"/>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442"/>
    <w:bookmarkStart w:name="z1654" w:id="1443"/>
    <w:p>
      <w:pPr>
        <w:spacing w:after="0"/>
        <w:ind w:left="0"/>
        <w:jc w:val="left"/>
      </w:pPr>
      <w:r>
        <w:rPr>
          <w:rFonts w:ascii="Times New Roman"/>
          <w:b/>
          <w:i w:val="false"/>
          <w:color w:val="000000"/>
        </w:rPr>
        <w:t xml:space="preserve"> Зейнетақы жинақтарының көлемі және ерікті зейнетақы жарналары салымшыларының (алушыларының) саны туралы есеп</w:t>
      </w:r>
    </w:p>
    <w:bookmarkEnd w:id="1443"/>
    <w:bookmarkStart w:name="z1655" w:id="1444"/>
    <w:p>
      <w:pPr>
        <w:spacing w:after="0"/>
        <w:ind w:left="0"/>
        <w:jc w:val="both"/>
      </w:pPr>
      <w:r>
        <w:rPr>
          <w:rFonts w:ascii="Times New Roman"/>
          <w:b w:val="false"/>
          <w:i w:val="false"/>
          <w:color w:val="000000"/>
          <w:sz w:val="28"/>
        </w:rPr>
        <w:t>
      Әкімшілік деректер нысанының индексі: 1-RCB_DPV</w:t>
      </w:r>
    </w:p>
    <w:bookmarkEnd w:id="1444"/>
    <w:bookmarkStart w:name="z1656" w:id="1445"/>
    <w:p>
      <w:pPr>
        <w:spacing w:after="0"/>
        <w:ind w:left="0"/>
        <w:jc w:val="both"/>
      </w:pPr>
      <w:r>
        <w:rPr>
          <w:rFonts w:ascii="Times New Roman"/>
          <w:b w:val="false"/>
          <w:i w:val="false"/>
          <w:color w:val="000000"/>
          <w:sz w:val="28"/>
        </w:rPr>
        <w:t>
      Кезеңділігі: ай сайын</w:t>
      </w:r>
    </w:p>
    <w:bookmarkEnd w:id="1445"/>
    <w:bookmarkStart w:name="z1657" w:id="1446"/>
    <w:p>
      <w:pPr>
        <w:spacing w:after="0"/>
        <w:ind w:left="0"/>
        <w:jc w:val="both"/>
      </w:pPr>
      <w:r>
        <w:rPr>
          <w:rFonts w:ascii="Times New Roman"/>
          <w:b w:val="false"/>
          <w:i w:val="false"/>
          <w:color w:val="000000"/>
          <w:sz w:val="28"/>
        </w:rPr>
        <w:t>
      Есепті кезеңі: 20___жылғы ____________ жағдай бойынша</w:t>
      </w:r>
    </w:p>
    <w:bookmarkEnd w:id="1446"/>
    <w:bookmarkStart w:name="z1658" w:id="1447"/>
    <w:p>
      <w:pPr>
        <w:spacing w:after="0"/>
        <w:ind w:left="0"/>
        <w:jc w:val="both"/>
      </w:pPr>
      <w:r>
        <w:rPr>
          <w:rFonts w:ascii="Times New Roman"/>
          <w:b w:val="false"/>
          <w:i w:val="false"/>
          <w:color w:val="000000"/>
          <w:sz w:val="28"/>
        </w:rPr>
        <w:t xml:space="preserve">
      Ақпарат ұсынатын тұлғалар тобы: ерікті жинақтаушы зейнетақы қоры </w:t>
      </w:r>
    </w:p>
    <w:bookmarkEnd w:id="1447"/>
    <w:bookmarkStart w:name="z1659" w:id="1448"/>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1448"/>
    <w:bookmarkStart w:name="z1660" w:id="1449"/>
    <w:p>
      <w:pPr>
        <w:spacing w:after="0"/>
        <w:ind w:left="0"/>
        <w:jc w:val="both"/>
      </w:pPr>
      <w:r>
        <w:rPr>
          <w:rFonts w:ascii="Times New Roman"/>
          <w:b w:val="false"/>
          <w:i w:val="false"/>
          <w:color w:val="000000"/>
          <w:sz w:val="28"/>
        </w:rPr>
        <w:t>
      Нысан</w:t>
      </w:r>
    </w:p>
    <w:bookmarkEnd w:id="1449"/>
    <w:bookmarkStart w:name="z1661" w:id="1450"/>
    <w:p>
      <w:pPr>
        <w:spacing w:after="0"/>
        <w:ind w:left="0"/>
        <w:jc w:val="both"/>
      </w:pPr>
      <w:r>
        <w:rPr>
          <w:rFonts w:ascii="Times New Roman"/>
          <w:b w:val="false"/>
          <w:i w:val="false"/>
          <w:color w:val="000000"/>
          <w:sz w:val="28"/>
        </w:rPr>
        <w:t xml:space="preserve">
      Кесте. Зейнетақы жинақтарының көлемі және ерікті зейнетақы жарналары салымшыларының (алушыларының) саны </w:t>
      </w:r>
    </w:p>
    <w:bookmarkEnd w:id="1450"/>
    <w:bookmarkStart w:name="z1662" w:id="1451"/>
    <w:p>
      <w:pPr>
        <w:spacing w:after="0"/>
        <w:ind w:left="0"/>
        <w:jc w:val="both"/>
      </w:pPr>
      <w:r>
        <w:rPr>
          <w:rFonts w:ascii="Times New Roman"/>
          <w:b w:val="false"/>
          <w:i w:val="false"/>
          <w:color w:val="000000"/>
          <w:sz w:val="28"/>
        </w:rPr>
        <w:t>
      (мың теңгемен)</w:t>
      </w:r>
    </w:p>
    <w:bookmarkEnd w:id="1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жас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жас және одан үлкен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3" w:id="1452"/>
    <w:p>
      <w:pPr>
        <w:spacing w:after="0"/>
        <w:ind w:left="0"/>
        <w:jc w:val="both"/>
      </w:pPr>
      <w:r>
        <w:rPr>
          <w:rFonts w:ascii="Times New Roman"/>
          <w:b w:val="false"/>
          <w:i w:val="false"/>
          <w:color w:val="000000"/>
          <w:sz w:val="28"/>
        </w:rPr>
        <w:t xml:space="preserve">
      Атауы ______________________________________ </w:t>
      </w:r>
    </w:p>
    <w:bookmarkEnd w:id="1452"/>
    <w:bookmarkStart w:name="z1664" w:id="1453"/>
    <w:p>
      <w:pPr>
        <w:spacing w:after="0"/>
        <w:ind w:left="0"/>
        <w:jc w:val="both"/>
      </w:pPr>
      <w:r>
        <w:rPr>
          <w:rFonts w:ascii="Times New Roman"/>
          <w:b w:val="false"/>
          <w:i w:val="false"/>
          <w:color w:val="000000"/>
          <w:sz w:val="28"/>
        </w:rPr>
        <w:t xml:space="preserve">
      Мекенжайы __________________________________________________________ </w:t>
      </w:r>
    </w:p>
    <w:bookmarkEnd w:id="1453"/>
    <w:bookmarkStart w:name="z1665" w:id="1454"/>
    <w:p>
      <w:pPr>
        <w:spacing w:after="0"/>
        <w:ind w:left="0"/>
        <w:jc w:val="both"/>
      </w:pPr>
      <w:r>
        <w:rPr>
          <w:rFonts w:ascii="Times New Roman"/>
          <w:b w:val="false"/>
          <w:i w:val="false"/>
          <w:color w:val="000000"/>
          <w:sz w:val="28"/>
        </w:rPr>
        <w:t xml:space="preserve">
      Телефоны ________________________________________ </w:t>
      </w:r>
    </w:p>
    <w:bookmarkEnd w:id="1454"/>
    <w:bookmarkStart w:name="z1666" w:id="1455"/>
    <w:p>
      <w:pPr>
        <w:spacing w:after="0"/>
        <w:ind w:left="0"/>
        <w:jc w:val="both"/>
      </w:pPr>
      <w:r>
        <w:rPr>
          <w:rFonts w:ascii="Times New Roman"/>
          <w:b w:val="false"/>
          <w:i w:val="false"/>
          <w:color w:val="000000"/>
          <w:sz w:val="28"/>
        </w:rPr>
        <w:t xml:space="preserve">
      Электрондық пошта мекенжайы _________________________ </w:t>
      </w:r>
    </w:p>
    <w:bookmarkEnd w:id="1455"/>
    <w:bookmarkStart w:name="z1667" w:id="1456"/>
    <w:p>
      <w:pPr>
        <w:spacing w:after="0"/>
        <w:ind w:left="0"/>
        <w:jc w:val="both"/>
      </w:pPr>
      <w:r>
        <w:rPr>
          <w:rFonts w:ascii="Times New Roman"/>
          <w:b w:val="false"/>
          <w:i w:val="false"/>
          <w:color w:val="000000"/>
          <w:sz w:val="28"/>
        </w:rPr>
        <w:t xml:space="preserve">
      Орындаушы ______________________________________             ______________ </w:t>
      </w:r>
    </w:p>
    <w:bookmarkEnd w:id="1456"/>
    <w:bookmarkStart w:name="z1668" w:id="1457"/>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457"/>
    <w:bookmarkStart w:name="z1669" w:id="1458"/>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458"/>
    <w:bookmarkStart w:name="z1670" w:id="1459"/>
    <w:p>
      <w:pPr>
        <w:spacing w:after="0"/>
        <w:ind w:left="0"/>
        <w:jc w:val="both"/>
      </w:pPr>
      <w:r>
        <w:rPr>
          <w:rFonts w:ascii="Times New Roman"/>
          <w:b w:val="false"/>
          <w:i w:val="false"/>
          <w:color w:val="000000"/>
          <w:sz w:val="28"/>
        </w:rPr>
        <w:t xml:space="preserve">
      _______________________________________                         _____________ </w:t>
      </w:r>
    </w:p>
    <w:bookmarkEnd w:id="1459"/>
    <w:bookmarkStart w:name="z1671" w:id="1460"/>
    <w:p>
      <w:pPr>
        <w:spacing w:after="0"/>
        <w:ind w:left="0"/>
        <w:jc w:val="both"/>
      </w:pPr>
      <w:r>
        <w:rPr>
          <w:rFonts w:ascii="Times New Roman"/>
          <w:b w:val="false"/>
          <w:i w:val="false"/>
          <w:color w:val="000000"/>
          <w:sz w:val="28"/>
        </w:rPr>
        <w:t>
      тегі, аты және әкесінің аты (ол бар болса)                               қолы</w:t>
      </w:r>
    </w:p>
    <w:bookmarkEnd w:id="1460"/>
    <w:bookmarkStart w:name="z1672" w:id="1461"/>
    <w:p>
      <w:pPr>
        <w:spacing w:after="0"/>
        <w:ind w:left="0"/>
        <w:jc w:val="both"/>
      </w:pPr>
      <w:r>
        <w:rPr>
          <w:rFonts w:ascii="Times New Roman"/>
          <w:b w:val="false"/>
          <w:i w:val="false"/>
          <w:color w:val="000000"/>
          <w:sz w:val="28"/>
        </w:rPr>
        <w:t>
      Күні 20__ жылғы "____" ______________</w:t>
      </w:r>
    </w:p>
    <w:bookmarkEnd w:id="1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Зейнетақы жинақтарының </w:t>
            </w:r>
            <w:r>
              <w:br/>
            </w:r>
            <w:r>
              <w:rPr>
                <w:rFonts w:ascii="Times New Roman"/>
                <w:b w:val="false"/>
                <w:i w:val="false"/>
                <w:color w:val="000000"/>
                <w:sz w:val="20"/>
              </w:rPr>
              <w:t xml:space="preserve">көлемі және ерікті зейнетақы </w:t>
            </w:r>
            <w:r>
              <w:br/>
            </w:r>
            <w:r>
              <w:rPr>
                <w:rFonts w:ascii="Times New Roman"/>
                <w:b w:val="false"/>
                <w:i w:val="false"/>
                <w:color w:val="000000"/>
                <w:sz w:val="20"/>
              </w:rPr>
              <w:t xml:space="preserve">жарналары салымшыларының </w:t>
            </w:r>
            <w:r>
              <w:br/>
            </w:r>
            <w:r>
              <w:rPr>
                <w:rFonts w:ascii="Times New Roman"/>
                <w:b w:val="false"/>
                <w:i w:val="false"/>
                <w:color w:val="000000"/>
                <w:sz w:val="20"/>
              </w:rPr>
              <w:t xml:space="preserve">(алушыларының) саны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674" w:id="1462"/>
    <w:p>
      <w:pPr>
        <w:spacing w:after="0"/>
        <w:ind w:left="0"/>
        <w:jc w:val="left"/>
      </w:pPr>
      <w:r>
        <w:rPr>
          <w:rFonts w:ascii="Times New Roman"/>
          <w:b/>
          <w:i w:val="false"/>
          <w:color w:val="000000"/>
        </w:rPr>
        <w:t xml:space="preserve"> "Зейнетақы жинақтарының көлемі және ерікті зейнетақы жарналары салымшыларының (алушыларының) саны туралы есеп" (индексі – 1-RCB_DPV, кезеңділігі: ай сайын) әкімшілік деректер нысанын толтыру бойынша түсіндірме</w:t>
      </w:r>
    </w:p>
    <w:bookmarkEnd w:id="1462"/>
    <w:bookmarkStart w:name="z1675" w:id="1463"/>
    <w:p>
      <w:pPr>
        <w:spacing w:after="0"/>
        <w:ind w:left="0"/>
        <w:jc w:val="left"/>
      </w:pPr>
      <w:r>
        <w:rPr>
          <w:rFonts w:ascii="Times New Roman"/>
          <w:b/>
          <w:i w:val="false"/>
          <w:color w:val="000000"/>
        </w:rPr>
        <w:t xml:space="preserve"> 1-тарау. Жалпы ережелер</w:t>
      </w:r>
    </w:p>
    <w:bookmarkEnd w:id="1463"/>
    <w:bookmarkStart w:name="z1676" w:id="1464"/>
    <w:p>
      <w:pPr>
        <w:spacing w:after="0"/>
        <w:ind w:left="0"/>
        <w:jc w:val="both"/>
      </w:pPr>
      <w:r>
        <w:rPr>
          <w:rFonts w:ascii="Times New Roman"/>
          <w:b w:val="false"/>
          <w:i w:val="false"/>
          <w:color w:val="000000"/>
          <w:sz w:val="28"/>
        </w:rPr>
        <w:t xml:space="preserve">
      1. Осы түсіндірмеде "Зейнетақы жинақтарының көлемі және ерікті зейнетақы жарналары салымшыларының (алушыларының) саны туралы есеп" әкімшілік деректер нысанын (бұдан әрі – Нысан) толтыру бойынша бірыңғай талаптар айқындалады. </w:t>
      </w:r>
    </w:p>
    <w:bookmarkEnd w:id="1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678" w:id="1465"/>
    <w:p>
      <w:pPr>
        <w:spacing w:after="0"/>
        <w:ind w:left="0"/>
        <w:jc w:val="both"/>
      </w:pPr>
      <w:r>
        <w:rPr>
          <w:rFonts w:ascii="Times New Roman"/>
          <w:b w:val="false"/>
          <w:i w:val="false"/>
          <w:color w:val="000000"/>
          <w:sz w:val="28"/>
        </w:rPr>
        <w:t>
      3. Нысанды ерікті жинақтаушы зейнетақы қоры ай сайын жасайды және есепті кезеңнің соңындағы жағдай бойынша толтырады. Нысандағы деректер бір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1465"/>
    <w:bookmarkStart w:name="z1679" w:id="1466"/>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466"/>
    <w:bookmarkStart w:name="z1680" w:id="1467"/>
    <w:p>
      <w:pPr>
        <w:spacing w:after="0"/>
        <w:ind w:left="0"/>
        <w:jc w:val="left"/>
      </w:pPr>
      <w:r>
        <w:rPr>
          <w:rFonts w:ascii="Times New Roman"/>
          <w:b/>
          <w:i w:val="false"/>
          <w:color w:val="000000"/>
        </w:rPr>
        <w:t xml:space="preserve"> 2-тарау. Нысанды толтыру бойынша түсіндірме</w:t>
      </w:r>
    </w:p>
    <w:bookmarkEnd w:id="1467"/>
    <w:bookmarkStart w:name="z1681" w:id="1468"/>
    <w:p>
      <w:pPr>
        <w:spacing w:after="0"/>
        <w:ind w:left="0"/>
        <w:jc w:val="both"/>
      </w:pPr>
      <w:r>
        <w:rPr>
          <w:rFonts w:ascii="Times New Roman"/>
          <w:b w:val="false"/>
          <w:i w:val="false"/>
          <w:color w:val="000000"/>
          <w:sz w:val="28"/>
        </w:rPr>
        <w:t>
      5. Нысанды толтыру кезінде зейнетақы жинақтары жоқ салымшылардың (алушылардың) жеке сәйкестендіру нөмірімен жеке зейнетақы шоттарының саны бойынша, сондай-ақ жеке сәйкестендіру нөмірі жоқ (оның ішінде зейнетақы жинақтары сомасымен) жеке зейнетақы шоттарының саны жөнінде мәліметтер болған жағдайда, олар бойынша мәліметтер ақпараттық жүйеде көзделген Нысанға ескертпеде көрсетіледі.</w:t>
      </w:r>
    </w:p>
    <w:bookmarkEnd w:id="1468"/>
    <w:bookmarkStart w:name="z1682" w:id="1469"/>
    <w:p>
      <w:pPr>
        <w:spacing w:after="0"/>
        <w:ind w:left="0"/>
        <w:jc w:val="both"/>
      </w:pPr>
      <w:r>
        <w:rPr>
          <w:rFonts w:ascii="Times New Roman"/>
          <w:b w:val="false"/>
          <w:i w:val="false"/>
          <w:color w:val="000000"/>
          <w:sz w:val="28"/>
        </w:rPr>
        <w:t>
      6. 2 және 4-бағандарда салымшылар (алушылар) саны салымшының (алушының) жасына қарай бөлінген, зейнетақымен қамсыздандыру туралы шарт жасаған ерлер мен әйелдер бойынша (тиісті бағандарда) бөлек көрсетіледі. Зейнетақы жинақтарының сомасы олар бойынша тиісінше 3 және 5-бағандарда көрсетіледі.</w:t>
      </w:r>
    </w:p>
    <w:bookmarkEnd w:id="1469"/>
    <w:bookmarkStart w:name="z1683" w:id="1470"/>
    <w:p>
      <w:pPr>
        <w:spacing w:after="0"/>
        <w:ind w:left="0"/>
        <w:jc w:val="both"/>
      </w:pPr>
      <w:r>
        <w:rPr>
          <w:rFonts w:ascii="Times New Roman"/>
          <w:b w:val="false"/>
          <w:i w:val="false"/>
          <w:color w:val="000000"/>
          <w:sz w:val="28"/>
        </w:rPr>
        <w:t>
      7. Мәліметтер болмаған жағдайда Нысан толтырылмай ұсынылады.</w:t>
      </w:r>
    </w:p>
    <w:bookmarkEnd w:id="14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211 қаулысына </w:t>
            </w:r>
            <w:r>
              <w:br/>
            </w:r>
            <w:r>
              <w:rPr>
                <w:rFonts w:ascii="Times New Roman"/>
                <w:b w:val="false"/>
                <w:i w:val="false"/>
                <w:color w:val="000000"/>
                <w:sz w:val="20"/>
              </w:rPr>
              <w:t>14-қосымша</w:t>
            </w:r>
          </w:p>
        </w:tc>
      </w:tr>
    </w:tbl>
    <w:bookmarkStart w:name="z1686" w:id="1471"/>
    <w:p>
      <w:pPr>
        <w:spacing w:after="0"/>
        <w:ind w:left="0"/>
        <w:jc w:val="left"/>
      </w:pPr>
      <w:r>
        <w:rPr>
          <w:rFonts w:ascii="Times New Roman"/>
          <w:b/>
          <w:i w:val="false"/>
          <w:color w:val="000000"/>
        </w:rPr>
        <w:t xml:space="preserve"> Әкімшілік деректерді жинауға арналған нысан</w:t>
      </w:r>
    </w:p>
    <w:bookmarkEnd w:id="1471"/>
    <w:bookmarkStart w:name="z1687" w:id="147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472"/>
    <w:bookmarkStart w:name="z1688" w:id="1473"/>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473"/>
    <w:bookmarkStart w:name="z1689" w:id="1474"/>
    <w:p>
      <w:pPr>
        <w:spacing w:after="0"/>
        <w:ind w:left="0"/>
        <w:jc w:val="left"/>
      </w:pPr>
      <w:r>
        <w:rPr>
          <w:rFonts w:ascii="Times New Roman"/>
          <w:b/>
          <w:i w:val="false"/>
          <w:color w:val="000000"/>
        </w:rPr>
        <w:t xml:space="preserve"> Зейнетақы төлемдері туралы есеп</w:t>
      </w:r>
    </w:p>
    <w:bookmarkEnd w:id="1474"/>
    <w:bookmarkStart w:name="z1690" w:id="1475"/>
    <w:p>
      <w:pPr>
        <w:spacing w:after="0"/>
        <w:ind w:left="0"/>
        <w:jc w:val="both"/>
      </w:pPr>
      <w:r>
        <w:rPr>
          <w:rFonts w:ascii="Times New Roman"/>
          <w:b w:val="false"/>
          <w:i w:val="false"/>
          <w:color w:val="000000"/>
          <w:sz w:val="28"/>
        </w:rPr>
        <w:t xml:space="preserve">
      Әкімшілік деректер нысанының индексі: 1-RCB_Vyplaty </w:t>
      </w:r>
    </w:p>
    <w:bookmarkEnd w:id="1475"/>
    <w:bookmarkStart w:name="z1691" w:id="1476"/>
    <w:p>
      <w:pPr>
        <w:spacing w:after="0"/>
        <w:ind w:left="0"/>
        <w:jc w:val="both"/>
      </w:pPr>
      <w:r>
        <w:rPr>
          <w:rFonts w:ascii="Times New Roman"/>
          <w:b w:val="false"/>
          <w:i w:val="false"/>
          <w:color w:val="000000"/>
          <w:sz w:val="28"/>
        </w:rPr>
        <w:t>
      Кезеңділігі: ай сайын</w:t>
      </w:r>
    </w:p>
    <w:bookmarkEnd w:id="1476"/>
    <w:bookmarkStart w:name="z1692" w:id="1477"/>
    <w:p>
      <w:pPr>
        <w:spacing w:after="0"/>
        <w:ind w:left="0"/>
        <w:jc w:val="both"/>
      </w:pPr>
      <w:r>
        <w:rPr>
          <w:rFonts w:ascii="Times New Roman"/>
          <w:b w:val="false"/>
          <w:i w:val="false"/>
          <w:color w:val="000000"/>
          <w:sz w:val="28"/>
        </w:rPr>
        <w:t>
      Есепті кезеңі: 20___жылғы ____________ жағдай бойынша</w:t>
      </w:r>
    </w:p>
    <w:bookmarkEnd w:id="1477"/>
    <w:bookmarkStart w:name="z1693" w:id="1478"/>
    <w:p>
      <w:pPr>
        <w:spacing w:after="0"/>
        <w:ind w:left="0"/>
        <w:jc w:val="both"/>
      </w:pPr>
      <w:r>
        <w:rPr>
          <w:rFonts w:ascii="Times New Roman"/>
          <w:b w:val="false"/>
          <w:i w:val="false"/>
          <w:color w:val="000000"/>
          <w:sz w:val="28"/>
        </w:rPr>
        <w:t xml:space="preserve">
      Ақпарат ұсынатын тұлғалар тобы: ерікті жинақтаушы зейнетақы қоры </w:t>
      </w:r>
    </w:p>
    <w:bookmarkEnd w:id="1478"/>
    <w:bookmarkStart w:name="z1694" w:id="1479"/>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1479"/>
    <w:bookmarkStart w:name="z1695" w:id="1480"/>
    <w:p>
      <w:pPr>
        <w:spacing w:after="0"/>
        <w:ind w:left="0"/>
        <w:jc w:val="both"/>
      </w:pPr>
      <w:r>
        <w:rPr>
          <w:rFonts w:ascii="Times New Roman"/>
          <w:b w:val="false"/>
          <w:i w:val="false"/>
          <w:color w:val="000000"/>
          <w:sz w:val="28"/>
        </w:rPr>
        <w:t>
      Нысан</w:t>
      </w:r>
    </w:p>
    <w:bookmarkEnd w:id="1480"/>
    <w:bookmarkStart w:name="z1696" w:id="1481"/>
    <w:p>
      <w:pPr>
        <w:spacing w:after="0"/>
        <w:ind w:left="0"/>
        <w:jc w:val="both"/>
      </w:pPr>
      <w:r>
        <w:rPr>
          <w:rFonts w:ascii="Times New Roman"/>
          <w:b w:val="false"/>
          <w:i w:val="false"/>
          <w:color w:val="000000"/>
          <w:sz w:val="28"/>
        </w:rPr>
        <w:t>
      Кесте. Зейнетақы төлемдері</w:t>
      </w:r>
    </w:p>
    <w:bookmarkEnd w:id="1481"/>
    <w:bookmarkStart w:name="z1697" w:id="1482"/>
    <w:p>
      <w:pPr>
        <w:spacing w:after="0"/>
        <w:ind w:left="0"/>
        <w:jc w:val="both"/>
      </w:pPr>
      <w:r>
        <w:rPr>
          <w:rFonts w:ascii="Times New Roman"/>
          <w:b w:val="false"/>
          <w:i w:val="false"/>
          <w:color w:val="000000"/>
          <w:sz w:val="28"/>
        </w:rPr>
        <w:t xml:space="preserve">
      (мың теңгемен) </w:t>
      </w:r>
    </w:p>
    <w:bookmarkEnd w:id="1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бастап кезең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жасқа келген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шегінен тыс жерлерге шығуға байланысты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сақтандыру ұйымына аудару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зейнетақы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8" w:id="1483"/>
    <w:p>
      <w:pPr>
        <w:spacing w:after="0"/>
        <w:ind w:left="0"/>
        <w:jc w:val="both"/>
      </w:pPr>
      <w:r>
        <w:rPr>
          <w:rFonts w:ascii="Times New Roman"/>
          <w:b w:val="false"/>
          <w:i w:val="false"/>
          <w:color w:val="000000"/>
          <w:sz w:val="28"/>
        </w:rPr>
        <w:t xml:space="preserve">
      Атауы ______________________________________ </w:t>
      </w:r>
    </w:p>
    <w:bookmarkEnd w:id="1483"/>
    <w:bookmarkStart w:name="z1699" w:id="1484"/>
    <w:p>
      <w:pPr>
        <w:spacing w:after="0"/>
        <w:ind w:left="0"/>
        <w:jc w:val="both"/>
      </w:pPr>
      <w:r>
        <w:rPr>
          <w:rFonts w:ascii="Times New Roman"/>
          <w:b w:val="false"/>
          <w:i w:val="false"/>
          <w:color w:val="000000"/>
          <w:sz w:val="28"/>
        </w:rPr>
        <w:t xml:space="preserve">
      Мекенжайы __________________________________________________________ </w:t>
      </w:r>
    </w:p>
    <w:bookmarkEnd w:id="1484"/>
    <w:bookmarkStart w:name="z1700" w:id="1485"/>
    <w:p>
      <w:pPr>
        <w:spacing w:after="0"/>
        <w:ind w:left="0"/>
        <w:jc w:val="both"/>
      </w:pPr>
      <w:r>
        <w:rPr>
          <w:rFonts w:ascii="Times New Roman"/>
          <w:b w:val="false"/>
          <w:i w:val="false"/>
          <w:color w:val="000000"/>
          <w:sz w:val="28"/>
        </w:rPr>
        <w:t xml:space="preserve">
      Телефоны ________________________________________ </w:t>
      </w:r>
    </w:p>
    <w:bookmarkEnd w:id="1485"/>
    <w:bookmarkStart w:name="z1701" w:id="1486"/>
    <w:p>
      <w:pPr>
        <w:spacing w:after="0"/>
        <w:ind w:left="0"/>
        <w:jc w:val="both"/>
      </w:pPr>
      <w:r>
        <w:rPr>
          <w:rFonts w:ascii="Times New Roman"/>
          <w:b w:val="false"/>
          <w:i w:val="false"/>
          <w:color w:val="000000"/>
          <w:sz w:val="28"/>
        </w:rPr>
        <w:t xml:space="preserve">
      Электрондық пошта мекенжайы _________________________ </w:t>
      </w:r>
    </w:p>
    <w:bookmarkEnd w:id="1486"/>
    <w:bookmarkStart w:name="z1702" w:id="1487"/>
    <w:p>
      <w:pPr>
        <w:spacing w:after="0"/>
        <w:ind w:left="0"/>
        <w:jc w:val="both"/>
      </w:pPr>
      <w:r>
        <w:rPr>
          <w:rFonts w:ascii="Times New Roman"/>
          <w:b w:val="false"/>
          <w:i w:val="false"/>
          <w:color w:val="000000"/>
          <w:sz w:val="28"/>
        </w:rPr>
        <w:t xml:space="preserve">
      Орындаушы ______________________________________             ______________ </w:t>
      </w:r>
    </w:p>
    <w:bookmarkEnd w:id="1487"/>
    <w:bookmarkStart w:name="z1703" w:id="148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488"/>
    <w:bookmarkStart w:name="z1704" w:id="148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489"/>
    <w:bookmarkStart w:name="z1705" w:id="1490"/>
    <w:p>
      <w:pPr>
        <w:spacing w:after="0"/>
        <w:ind w:left="0"/>
        <w:jc w:val="both"/>
      </w:pPr>
      <w:r>
        <w:rPr>
          <w:rFonts w:ascii="Times New Roman"/>
          <w:b w:val="false"/>
          <w:i w:val="false"/>
          <w:color w:val="000000"/>
          <w:sz w:val="28"/>
        </w:rPr>
        <w:t xml:space="preserve">
      _______________________________________                         _____________ </w:t>
      </w:r>
    </w:p>
    <w:bookmarkEnd w:id="1490"/>
    <w:bookmarkStart w:name="z1706" w:id="1491"/>
    <w:p>
      <w:pPr>
        <w:spacing w:after="0"/>
        <w:ind w:left="0"/>
        <w:jc w:val="both"/>
      </w:pPr>
      <w:r>
        <w:rPr>
          <w:rFonts w:ascii="Times New Roman"/>
          <w:b w:val="false"/>
          <w:i w:val="false"/>
          <w:color w:val="000000"/>
          <w:sz w:val="28"/>
        </w:rPr>
        <w:t>
      тегі, аты және әкесінің аты (ол бар болса)                               қолы</w:t>
      </w:r>
    </w:p>
    <w:bookmarkEnd w:id="1491"/>
    <w:bookmarkStart w:name="z1707" w:id="1492"/>
    <w:p>
      <w:pPr>
        <w:spacing w:after="0"/>
        <w:ind w:left="0"/>
        <w:jc w:val="both"/>
      </w:pPr>
      <w:r>
        <w:rPr>
          <w:rFonts w:ascii="Times New Roman"/>
          <w:b w:val="false"/>
          <w:i w:val="false"/>
          <w:color w:val="000000"/>
          <w:sz w:val="28"/>
        </w:rPr>
        <w:t>
      Күні 20__ жылғы "____" ______________</w:t>
      </w:r>
    </w:p>
    <w:bookmarkEnd w:id="1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төлемдері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709" w:id="1493"/>
    <w:p>
      <w:pPr>
        <w:spacing w:after="0"/>
        <w:ind w:left="0"/>
        <w:jc w:val="left"/>
      </w:pPr>
      <w:r>
        <w:rPr>
          <w:rFonts w:ascii="Times New Roman"/>
          <w:b/>
          <w:i w:val="false"/>
          <w:color w:val="000000"/>
        </w:rPr>
        <w:t xml:space="preserve"> "Зейнетақы төлемдері туралы есеп" (индексі – 1-RCB_Vyplaty, кезеңділігі: ай сайын) әкімшілік деректер нысанын толтыру бойынша түсіндірме</w:t>
      </w:r>
    </w:p>
    <w:bookmarkEnd w:id="1493"/>
    <w:bookmarkStart w:name="z1710" w:id="1494"/>
    <w:p>
      <w:pPr>
        <w:spacing w:after="0"/>
        <w:ind w:left="0"/>
        <w:jc w:val="left"/>
      </w:pPr>
      <w:r>
        <w:rPr>
          <w:rFonts w:ascii="Times New Roman"/>
          <w:b/>
          <w:i w:val="false"/>
          <w:color w:val="000000"/>
        </w:rPr>
        <w:t xml:space="preserve"> 1-тарау. Жалпы ережелер</w:t>
      </w:r>
    </w:p>
    <w:bookmarkEnd w:id="1494"/>
    <w:bookmarkStart w:name="z1711" w:id="1495"/>
    <w:p>
      <w:pPr>
        <w:spacing w:after="0"/>
        <w:ind w:left="0"/>
        <w:jc w:val="both"/>
      </w:pPr>
      <w:r>
        <w:rPr>
          <w:rFonts w:ascii="Times New Roman"/>
          <w:b w:val="false"/>
          <w:i w:val="false"/>
          <w:color w:val="000000"/>
          <w:sz w:val="28"/>
        </w:rPr>
        <w:t xml:space="preserve">
      1. Осы түсіндірмеде "Зейнетақы төлемдері туралы есеп" әкімшілік деректер нысанын (бұдан әрі – Нысан) толтыру бойынша бірыңғай талаптар айқындалады. </w:t>
      </w:r>
    </w:p>
    <w:bookmarkEnd w:id="1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713" w:id="1496"/>
    <w:p>
      <w:pPr>
        <w:spacing w:after="0"/>
        <w:ind w:left="0"/>
        <w:jc w:val="both"/>
      </w:pPr>
      <w:r>
        <w:rPr>
          <w:rFonts w:ascii="Times New Roman"/>
          <w:b w:val="false"/>
          <w:i w:val="false"/>
          <w:color w:val="000000"/>
          <w:sz w:val="28"/>
        </w:rPr>
        <w:t>
      3. Нысанды ерікті жинақтаушы зейнетақы қоры ай сайын жасайды және есепті кезеңнің соңындағы жағдай бойынша толтырады. Нысандағы деректер бір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1496"/>
    <w:bookmarkStart w:name="z1714" w:id="149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497"/>
    <w:bookmarkStart w:name="z1715" w:id="1498"/>
    <w:p>
      <w:pPr>
        <w:spacing w:after="0"/>
        <w:ind w:left="0"/>
        <w:jc w:val="left"/>
      </w:pPr>
      <w:r>
        <w:rPr>
          <w:rFonts w:ascii="Times New Roman"/>
          <w:b/>
          <w:i w:val="false"/>
          <w:color w:val="000000"/>
        </w:rPr>
        <w:t xml:space="preserve"> 2-тарау. Нысанды толтыру бойынша түсіндірме</w:t>
      </w:r>
    </w:p>
    <w:bookmarkEnd w:id="1498"/>
    <w:bookmarkStart w:name="z1716" w:id="1499"/>
    <w:p>
      <w:pPr>
        <w:spacing w:after="0"/>
        <w:ind w:left="0"/>
        <w:jc w:val="both"/>
      </w:pPr>
      <w:r>
        <w:rPr>
          <w:rFonts w:ascii="Times New Roman"/>
          <w:b w:val="false"/>
          <w:i w:val="false"/>
          <w:color w:val="000000"/>
          <w:sz w:val="28"/>
        </w:rPr>
        <w:t>
      5. 3-бағанда шоттарынан жыл басынан бергі кезең үшін төлемдер жүргізілген салымшылардың (алушылардың) саны (жинақталған қорытындымен) көрсетіледі.</w:t>
      </w:r>
    </w:p>
    <w:bookmarkEnd w:id="1499"/>
    <w:bookmarkStart w:name="z1717" w:id="1500"/>
    <w:p>
      <w:pPr>
        <w:spacing w:after="0"/>
        <w:ind w:left="0"/>
        <w:jc w:val="both"/>
      </w:pPr>
      <w:r>
        <w:rPr>
          <w:rFonts w:ascii="Times New Roman"/>
          <w:b w:val="false"/>
          <w:i w:val="false"/>
          <w:color w:val="000000"/>
          <w:sz w:val="28"/>
        </w:rPr>
        <w:t>
      6. 4-бағанда салымшыларға (алушыларға) жыл басынан бергі кезең үшін жүргізілген төлемдер саны (жинақталған қорытындымен) көрсетіледі. Төлемдер саны жөнінде ақпарат салымшыларға (алушыларға) жүргізілген төлемдер (транзакциялар) негізге алына отырып көрсетіледі.</w:t>
      </w:r>
    </w:p>
    <w:bookmarkEnd w:id="1500"/>
    <w:bookmarkStart w:name="z1718" w:id="1501"/>
    <w:p>
      <w:pPr>
        <w:spacing w:after="0"/>
        <w:ind w:left="0"/>
        <w:jc w:val="both"/>
      </w:pPr>
      <w:r>
        <w:rPr>
          <w:rFonts w:ascii="Times New Roman"/>
          <w:b w:val="false"/>
          <w:i w:val="false"/>
          <w:color w:val="000000"/>
          <w:sz w:val="28"/>
        </w:rPr>
        <w:t>
      7. 5-бағанда жыл басынан бергі кезең үшін төлемдер сомасы (жинақталған қорытындымен) көрсетіледі.</w:t>
      </w:r>
    </w:p>
    <w:bookmarkEnd w:id="1501"/>
    <w:bookmarkStart w:name="z1719" w:id="1502"/>
    <w:p>
      <w:pPr>
        <w:spacing w:after="0"/>
        <w:ind w:left="0"/>
        <w:jc w:val="both"/>
      </w:pPr>
      <w:r>
        <w:rPr>
          <w:rFonts w:ascii="Times New Roman"/>
          <w:b w:val="false"/>
          <w:i w:val="false"/>
          <w:color w:val="000000"/>
          <w:sz w:val="28"/>
        </w:rPr>
        <w:t>
      8. Мәліметтер болмаған жағдайда Нысан толтырылмай ұсынылады.</w:t>
      </w:r>
    </w:p>
    <w:bookmarkEnd w:id="15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211 қаулысына </w:t>
            </w:r>
            <w:r>
              <w:br/>
            </w:r>
            <w:r>
              <w:rPr>
                <w:rFonts w:ascii="Times New Roman"/>
                <w:b w:val="false"/>
                <w:i w:val="false"/>
                <w:color w:val="000000"/>
                <w:sz w:val="20"/>
              </w:rPr>
              <w:t>15-қосымша</w:t>
            </w:r>
          </w:p>
        </w:tc>
      </w:tr>
    </w:tbl>
    <w:bookmarkStart w:name="z1722" w:id="1503"/>
    <w:p>
      <w:pPr>
        <w:spacing w:after="0"/>
        <w:ind w:left="0"/>
        <w:jc w:val="left"/>
      </w:pPr>
      <w:r>
        <w:rPr>
          <w:rFonts w:ascii="Times New Roman"/>
          <w:b/>
          <w:i w:val="false"/>
          <w:color w:val="000000"/>
        </w:rPr>
        <w:t xml:space="preserve"> Әкімшілік деректерді жинауға арналған нысан</w:t>
      </w:r>
    </w:p>
    <w:bookmarkEnd w:id="1503"/>
    <w:bookmarkStart w:name="z1723" w:id="150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504"/>
    <w:bookmarkStart w:name="z1724" w:id="1505"/>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505"/>
    <w:bookmarkStart w:name="z1725" w:id="1506"/>
    <w:p>
      <w:pPr>
        <w:spacing w:after="0"/>
        <w:ind w:left="0"/>
        <w:jc w:val="left"/>
      </w:pPr>
      <w:r>
        <w:rPr>
          <w:rFonts w:ascii="Times New Roman"/>
          <w:b/>
          <w:i w:val="false"/>
          <w:color w:val="000000"/>
        </w:rPr>
        <w:t xml:space="preserve"> Клиенттердің активтерін инвестициялау бойынша жасалған мәмілелер туралы есеп</w:t>
      </w:r>
    </w:p>
    <w:bookmarkEnd w:id="1506"/>
    <w:bookmarkStart w:name="z1726" w:id="1507"/>
    <w:p>
      <w:pPr>
        <w:spacing w:after="0"/>
        <w:ind w:left="0"/>
        <w:jc w:val="both"/>
      </w:pPr>
      <w:r>
        <w:rPr>
          <w:rFonts w:ascii="Times New Roman"/>
          <w:b w:val="false"/>
          <w:i w:val="false"/>
          <w:color w:val="000000"/>
          <w:sz w:val="28"/>
        </w:rPr>
        <w:t>
      Әкімшілік деректер нысанының индексі: 1-RCB_DEALINGS_client</w:t>
      </w:r>
    </w:p>
    <w:bookmarkEnd w:id="1507"/>
    <w:bookmarkStart w:name="z1727" w:id="1508"/>
    <w:p>
      <w:pPr>
        <w:spacing w:after="0"/>
        <w:ind w:left="0"/>
        <w:jc w:val="both"/>
      </w:pPr>
      <w:r>
        <w:rPr>
          <w:rFonts w:ascii="Times New Roman"/>
          <w:b w:val="false"/>
          <w:i w:val="false"/>
          <w:color w:val="000000"/>
          <w:sz w:val="28"/>
        </w:rPr>
        <w:t>
      Кезеңділігі: ай сайын</w:t>
      </w:r>
    </w:p>
    <w:bookmarkEnd w:id="1508"/>
    <w:bookmarkStart w:name="z1728" w:id="1509"/>
    <w:p>
      <w:pPr>
        <w:spacing w:after="0"/>
        <w:ind w:left="0"/>
        <w:jc w:val="both"/>
      </w:pPr>
      <w:r>
        <w:rPr>
          <w:rFonts w:ascii="Times New Roman"/>
          <w:b w:val="false"/>
          <w:i w:val="false"/>
          <w:color w:val="000000"/>
          <w:sz w:val="28"/>
        </w:rPr>
        <w:t>
      Есепті кезеңі: 20___жылғы ____________ жағдай бойынша</w:t>
      </w:r>
    </w:p>
    <w:bookmarkEnd w:id="1509"/>
    <w:bookmarkStart w:name="z1729" w:id="1510"/>
    <w:p>
      <w:pPr>
        <w:spacing w:after="0"/>
        <w:ind w:left="0"/>
        <w:jc w:val="both"/>
      </w:pPr>
      <w:r>
        <w:rPr>
          <w:rFonts w:ascii="Times New Roman"/>
          <w:b w:val="false"/>
          <w:i w:val="false"/>
          <w:color w:val="000000"/>
          <w:sz w:val="28"/>
        </w:rPr>
        <w:t>
      Ақпарат ұсынатын тұлғалар тобы: инвестициялық портфельді басқарушылар</w:t>
      </w:r>
    </w:p>
    <w:bookmarkEnd w:id="1510"/>
    <w:bookmarkStart w:name="z1730" w:id="1511"/>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1511"/>
    <w:bookmarkStart w:name="z1731" w:id="1512"/>
    <w:p>
      <w:pPr>
        <w:spacing w:after="0"/>
        <w:ind w:left="0"/>
        <w:jc w:val="both"/>
      </w:pPr>
      <w:r>
        <w:rPr>
          <w:rFonts w:ascii="Times New Roman"/>
          <w:b w:val="false"/>
          <w:i w:val="false"/>
          <w:color w:val="000000"/>
          <w:sz w:val="28"/>
        </w:rPr>
        <w:t>
      Нысан</w:t>
      </w:r>
    </w:p>
    <w:bookmarkEnd w:id="1512"/>
    <w:bookmarkStart w:name="z1732" w:id="1513"/>
    <w:p>
      <w:pPr>
        <w:spacing w:after="0"/>
        <w:ind w:left="0"/>
        <w:jc w:val="both"/>
      </w:pPr>
      <w:r>
        <w:rPr>
          <w:rFonts w:ascii="Times New Roman"/>
          <w:b w:val="false"/>
          <w:i w:val="false"/>
          <w:color w:val="000000"/>
          <w:sz w:val="28"/>
        </w:rPr>
        <w:t xml:space="preserve">
      1-кесте. Клиенттердің активтері есебінен сатып алынған бағалы қағаздар </w:t>
      </w:r>
    </w:p>
    <w:bookmarkEnd w:id="1513"/>
    <w:bookmarkStart w:name="z1733" w:id="1514"/>
    <w:p>
      <w:pPr>
        <w:spacing w:after="0"/>
        <w:ind w:left="0"/>
        <w:jc w:val="both"/>
      </w:pPr>
      <w:r>
        <w:rPr>
          <w:rFonts w:ascii="Times New Roman"/>
          <w:b w:val="false"/>
          <w:i w:val="false"/>
          <w:color w:val="000000"/>
          <w:sz w:val="28"/>
        </w:rPr>
        <w:t>
      (теңгемен)</w:t>
      </w:r>
    </w:p>
    <w:bookmarkEnd w:id="1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 және оның эмитентінің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активтері бойынша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клиенттер бойынша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4" w:id="1515"/>
    <w:p>
      <w:pPr>
        <w:spacing w:after="0"/>
        <w:ind w:left="0"/>
        <w:jc w:val="both"/>
      </w:pPr>
      <w:r>
        <w:rPr>
          <w:rFonts w:ascii="Times New Roman"/>
          <w:b w:val="false"/>
          <w:i w:val="false"/>
          <w:color w:val="000000"/>
          <w:sz w:val="28"/>
        </w:rPr>
        <w:t>
      кестенің жалғасы:</w:t>
      </w:r>
    </w:p>
    <w:bookmarkEnd w:id="1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номиналды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(сату)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күнгі бір бағалы қағаздың ең төменгі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күнгі бір бағалы қағаздың ең жоғары бағасы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735" w:id="1516"/>
    <w:p>
      <w:pPr>
        <w:spacing w:after="0"/>
        <w:ind w:left="0"/>
        <w:jc w:val="both"/>
      </w:pPr>
      <w:r>
        <w:rPr>
          <w:rFonts w:ascii="Times New Roman"/>
          <w:b w:val="false"/>
          <w:i w:val="false"/>
          <w:color w:val="000000"/>
          <w:sz w:val="28"/>
        </w:rPr>
        <w:t>
      кестенің жалғасы:</w:t>
      </w:r>
    </w:p>
    <w:bookmarkEnd w:id="1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күнгі бір бағалы қағаздың нарықтық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кірістілік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Контрәріптестің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736" w:id="1517"/>
    <w:p>
      <w:pPr>
        <w:spacing w:after="0"/>
        <w:ind w:left="0"/>
        <w:jc w:val="both"/>
      </w:pPr>
      <w:r>
        <w:rPr>
          <w:rFonts w:ascii="Times New Roman"/>
          <w:b w:val="false"/>
          <w:i w:val="false"/>
          <w:color w:val="000000"/>
          <w:sz w:val="28"/>
        </w:rPr>
        <w:t>
      2-кесте. Қазақстан Республикасының Ұлттық Банкіндегі және екінші деңгейдегі банктердегі салымдар</w:t>
      </w:r>
    </w:p>
    <w:bookmarkEnd w:id="1517"/>
    <w:bookmarkStart w:name="z1737" w:id="1518"/>
    <w:p>
      <w:pPr>
        <w:spacing w:after="0"/>
        <w:ind w:left="0"/>
        <w:jc w:val="both"/>
      </w:pPr>
      <w:r>
        <w:rPr>
          <w:rFonts w:ascii="Times New Roman"/>
          <w:b w:val="false"/>
          <w:i w:val="false"/>
          <w:color w:val="000000"/>
          <w:sz w:val="28"/>
        </w:rPr>
        <w:t>
      (теңгемен)</w:t>
      </w:r>
    </w:p>
    <w:bookmarkEnd w:id="1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аударылған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активтері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клиенттер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8" w:id="1519"/>
    <w:p>
      <w:pPr>
        <w:spacing w:after="0"/>
        <w:ind w:left="0"/>
        <w:jc w:val="both"/>
      </w:pPr>
      <w:r>
        <w:rPr>
          <w:rFonts w:ascii="Times New Roman"/>
          <w:b w:val="false"/>
          <w:i w:val="false"/>
          <w:color w:val="000000"/>
          <w:sz w:val="28"/>
        </w:rPr>
        <w:t>
      кестенің жалғасы:</w:t>
      </w:r>
    </w:p>
    <w:bookmarkEnd w:id="1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 жасау күні мен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(күндермен)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739" w:id="1520"/>
    <w:p>
      <w:pPr>
        <w:spacing w:after="0"/>
        <w:ind w:left="0"/>
        <w:jc w:val="both"/>
      </w:pPr>
      <w:r>
        <w:rPr>
          <w:rFonts w:ascii="Times New Roman"/>
          <w:b w:val="false"/>
          <w:i w:val="false"/>
          <w:color w:val="000000"/>
          <w:sz w:val="28"/>
        </w:rPr>
        <w:t>
      3-кесте. Клиенттердің активтері есебінен сатып алынған аффинирленген бағалы металдар</w:t>
      </w:r>
    </w:p>
    <w:bookmarkEnd w:id="1520"/>
    <w:bookmarkStart w:name="z1740" w:id="1521"/>
    <w:p>
      <w:pPr>
        <w:spacing w:after="0"/>
        <w:ind w:left="0"/>
        <w:jc w:val="both"/>
      </w:pPr>
      <w:r>
        <w:rPr>
          <w:rFonts w:ascii="Times New Roman"/>
          <w:b w:val="false"/>
          <w:i w:val="false"/>
          <w:color w:val="000000"/>
          <w:sz w:val="28"/>
        </w:rPr>
        <w:t>
      (теңгемен)</w:t>
      </w:r>
    </w:p>
    <w:bookmarkEnd w:id="1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ақы төлеу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металл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бірлігінің сатып алу бағасы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активтері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клиенттер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1" w:id="1522"/>
    <w:p>
      <w:pPr>
        <w:spacing w:after="0"/>
        <w:ind w:left="0"/>
        <w:jc w:val="both"/>
      </w:pPr>
      <w:r>
        <w:rPr>
          <w:rFonts w:ascii="Times New Roman"/>
          <w:b w:val="false"/>
          <w:i w:val="false"/>
          <w:color w:val="000000"/>
          <w:sz w:val="28"/>
        </w:rPr>
        <w:t xml:space="preserve">
      Атауы ______________________________________ </w:t>
      </w:r>
    </w:p>
    <w:bookmarkEnd w:id="1522"/>
    <w:bookmarkStart w:name="z1742" w:id="1523"/>
    <w:p>
      <w:pPr>
        <w:spacing w:after="0"/>
        <w:ind w:left="0"/>
        <w:jc w:val="both"/>
      </w:pPr>
      <w:r>
        <w:rPr>
          <w:rFonts w:ascii="Times New Roman"/>
          <w:b w:val="false"/>
          <w:i w:val="false"/>
          <w:color w:val="000000"/>
          <w:sz w:val="28"/>
        </w:rPr>
        <w:t xml:space="preserve">
      Мекенжайы __________________________________________________________ </w:t>
      </w:r>
    </w:p>
    <w:bookmarkEnd w:id="1523"/>
    <w:bookmarkStart w:name="z1743" w:id="1524"/>
    <w:p>
      <w:pPr>
        <w:spacing w:after="0"/>
        <w:ind w:left="0"/>
        <w:jc w:val="both"/>
      </w:pPr>
      <w:r>
        <w:rPr>
          <w:rFonts w:ascii="Times New Roman"/>
          <w:b w:val="false"/>
          <w:i w:val="false"/>
          <w:color w:val="000000"/>
          <w:sz w:val="28"/>
        </w:rPr>
        <w:t xml:space="preserve">
      Телефоны ________________________________________ </w:t>
      </w:r>
    </w:p>
    <w:bookmarkEnd w:id="1524"/>
    <w:bookmarkStart w:name="z1744" w:id="1525"/>
    <w:p>
      <w:pPr>
        <w:spacing w:after="0"/>
        <w:ind w:left="0"/>
        <w:jc w:val="both"/>
      </w:pPr>
      <w:r>
        <w:rPr>
          <w:rFonts w:ascii="Times New Roman"/>
          <w:b w:val="false"/>
          <w:i w:val="false"/>
          <w:color w:val="000000"/>
          <w:sz w:val="28"/>
        </w:rPr>
        <w:t xml:space="preserve">
      Электрондық пошта мекенжайы _________________________ </w:t>
      </w:r>
    </w:p>
    <w:bookmarkEnd w:id="1525"/>
    <w:bookmarkStart w:name="z1745" w:id="1526"/>
    <w:p>
      <w:pPr>
        <w:spacing w:after="0"/>
        <w:ind w:left="0"/>
        <w:jc w:val="both"/>
      </w:pPr>
      <w:r>
        <w:rPr>
          <w:rFonts w:ascii="Times New Roman"/>
          <w:b w:val="false"/>
          <w:i w:val="false"/>
          <w:color w:val="000000"/>
          <w:sz w:val="28"/>
        </w:rPr>
        <w:t xml:space="preserve">
      Орындаушы ______________________________________             ______________ </w:t>
      </w:r>
    </w:p>
    <w:bookmarkEnd w:id="1526"/>
    <w:bookmarkStart w:name="z1746" w:id="1527"/>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527"/>
    <w:bookmarkStart w:name="z1747" w:id="1528"/>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528"/>
    <w:bookmarkStart w:name="z1748" w:id="1529"/>
    <w:p>
      <w:pPr>
        <w:spacing w:after="0"/>
        <w:ind w:left="0"/>
        <w:jc w:val="both"/>
      </w:pPr>
      <w:r>
        <w:rPr>
          <w:rFonts w:ascii="Times New Roman"/>
          <w:b w:val="false"/>
          <w:i w:val="false"/>
          <w:color w:val="000000"/>
          <w:sz w:val="28"/>
        </w:rPr>
        <w:t xml:space="preserve">
      _______________________________________                         _____________ </w:t>
      </w:r>
    </w:p>
    <w:bookmarkEnd w:id="1529"/>
    <w:bookmarkStart w:name="z1749" w:id="1530"/>
    <w:p>
      <w:pPr>
        <w:spacing w:after="0"/>
        <w:ind w:left="0"/>
        <w:jc w:val="both"/>
      </w:pPr>
      <w:r>
        <w:rPr>
          <w:rFonts w:ascii="Times New Roman"/>
          <w:b w:val="false"/>
          <w:i w:val="false"/>
          <w:color w:val="000000"/>
          <w:sz w:val="28"/>
        </w:rPr>
        <w:t>
      тегі, аты және әкесінің аты (ол бар болса)                               қолы</w:t>
      </w:r>
    </w:p>
    <w:bookmarkEnd w:id="1530"/>
    <w:bookmarkStart w:name="z1750" w:id="1531"/>
    <w:p>
      <w:pPr>
        <w:spacing w:after="0"/>
        <w:ind w:left="0"/>
        <w:jc w:val="both"/>
      </w:pPr>
      <w:r>
        <w:rPr>
          <w:rFonts w:ascii="Times New Roman"/>
          <w:b w:val="false"/>
          <w:i w:val="false"/>
          <w:color w:val="000000"/>
          <w:sz w:val="28"/>
        </w:rPr>
        <w:t>
      Күні 20__ жылғы "____" ______________</w:t>
      </w:r>
    </w:p>
    <w:bookmarkEnd w:id="1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активтерін</w:t>
            </w:r>
            <w:r>
              <w:br/>
            </w:r>
            <w:r>
              <w:rPr>
                <w:rFonts w:ascii="Times New Roman"/>
                <w:b w:val="false"/>
                <w:i w:val="false"/>
                <w:color w:val="000000"/>
                <w:sz w:val="20"/>
              </w:rPr>
              <w:t xml:space="preserve">инвестициялау бойынша </w:t>
            </w:r>
            <w:r>
              <w:br/>
            </w:r>
            <w:r>
              <w:rPr>
                <w:rFonts w:ascii="Times New Roman"/>
                <w:b w:val="false"/>
                <w:i w:val="false"/>
                <w:color w:val="000000"/>
                <w:sz w:val="20"/>
              </w:rPr>
              <w:t xml:space="preserve">жасалған мәмілелер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752" w:id="1532"/>
    <w:p>
      <w:pPr>
        <w:spacing w:after="0"/>
        <w:ind w:left="0"/>
        <w:jc w:val="left"/>
      </w:pPr>
      <w:r>
        <w:rPr>
          <w:rFonts w:ascii="Times New Roman"/>
          <w:b/>
          <w:i w:val="false"/>
          <w:color w:val="000000"/>
        </w:rPr>
        <w:t xml:space="preserve"> "Клиенттердің активтерін инвестициялау бойынша жасалған мәмілелер туралы есеп" (индексі – 1-RCB_DEALINGS_client, кезеңділігі: ай сайын) әкімшілік деректер нысанын толтыру бойынша түсіндірме</w:t>
      </w:r>
    </w:p>
    <w:bookmarkEnd w:id="1532"/>
    <w:bookmarkStart w:name="z1753" w:id="1533"/>
    <w:p>
      <w:pPr>
        <w:spacing w:after="0"/>
        <w:ind w:left="0"/>
        <w:jc w:val="left"/>
      </w:pPr>
      <w:r>
        <w:rPr>
          <w:rFonts w:ascii="Times New Roman"/>
          <w:b/>
          <w:i w:val="false"/>
          <w:color w:val="000000"/>
        </w:rPr>
        <w:t xml:space="preserve"> 1-тарау. Жалпы ережелер</w:t>
      </w:r>
    </w:p>
    <w:bookmarkEnd w:id="1533"/>
    <w:bookmarkStart w:name="z1754" w:id="1534"/>
    <w:p>
      <w:pPr>
        <w:spacing w:after="0"/>
        <w:ind w:left="0"/>
        <w:jc w:val="both"/>
      </w:pPr>
      <w:r>
        <w:rPr>
          <w:rFonts w:ascii="Times New Roman"/>
          <w:b w:val="false"/>
          <w:i w:val="false"/>
          <w:color w:val="000000"/>
          <w:sz w:val="28"/>
        </w:rPr>
        <w:t xml:space="preserve">
      1. Осы түсіндірмеде "Клиенттердің активтерін инвестициялау бойынша жасалған мәмілелер туралы есеп" әкімшілік деректер нысанын (бұдан әрі – Нысан) толтыру бойынша бірыңғай талаптар айқындалады. </w:t>
      </w:r>
    </w:p>
    <w:bookmarkEnd w:id="15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756" w:id="1535"/>
    <w:p>
      <w:pPr>
        <w:spacing w:after="0"/>
        <w:ind w:left="0"/>
        <w:jc w:val="both"/>
      </w:pPr>
      <w:r>
        <w:rPr>
          <w:rFonts w:ascii="Times New Roman"/>
          <w:b w:val="false"/>
          <w:i w:val="false"/>
          <w:color w:val="000000"/>
          <w:sz w:val="28"/>
        </w:rPr>
        <w:t xml:space="preserve">
      3. Нысанды инвестициялық портфельді басқарушы ай сайын жасайды. Нысандағы деректер теңгемен толтырылады. </w:t>
      </w:r>
    </w:p>
    <w:bookmarkEnd w:id="1535"/>
    <w:bookmarkStart w:name="z1757" w:id="1536"/>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536"/>
    <w:bookmarkStart w:name="z1758" w:id="1537"/>
    <w:p>
      <w:pPr>
        <w:spacing w:after="0"/>
        <w:ind w:left="0"/>
        <w:jc w:val="left"/>
      </w:pPr>
      <w:r>
        <w:rPr>
          <w:rFonts w:ascii="Times New Roman"/>
          <w:b/>
          <w:i w:val="false"/>
          <w:color w:val="000000"/>
        </w:rPr>
        <w:t xml:space="preserve"> 2-тарау. Нысанды толтыру бойынша түсіндірме</w:t>
      </w:r>
    </w:p>
    <w:bookmarkEnd w:id="1537"/>
    <w:bookmarkStart w:name="z1759" w:id="1538"/>
    <w:p>
      <w:pPr>
        <w:spacing w:after="0"/>
        <w:ind w:left="0"/>
        <w:jc w:val="both"/>
      </w:pPr>
      <w:r>
        <w:rPr>
          <w:rFonts w:ascii="Times New Roman"/>
          <w:b w:val="false"/>
          <w:i w:val="false"/>
          <w:color w:val="000000"/>
          <w:sz w:val="28"/>
        </w:rPr>
        <w:t>
      5. 1-кесте бойынша:</w:t>
      </w:r>
    </w:p>
    <w:bookmarkEnd w:id="1538"/>
    <w:bookmarkStart w:name="z1760" w:id="1539"/>
    <w:p>
      <w:pPr>
        <w:spacing w:after="0"/>
        <w:ind w:left="0"/>
        <w:jc w:val="both"/>
      </w:pPr>
      <w:r>
        <w:rPr>
          <w:rFonts w:ascii="Times New Roman"/>
          <w:b w:val="false"/>
          <w:i w:val="false"/>
          <w:color w:val="000000"/>
          <w:sz w:val="28"/>
        </w:rPr>
        <w:t xml:space="preserve">
      1) 5-бағанда Қазақстан Республикасы брокерінің не шетелдік брокердің, ұйым қаржы құралдарымен мәмілелер жасауға (операцияларды тіркеуге) бұйрық және (немесе) тапсырма берген Астана халықаралық биржасында (Astana International Exchange) (бұдан әрі – AIX) аккредиттелген брокердің (мүшенің) атауы көрсетіледі; </w:t>
      </w:r>
    </w:p>
    <w:bookmarkEnd w:id="1539"/>
    <w:bookmarkStart w:name="z1761" w:id="1540"/>
    <w:p>
      <w:pPr>
        <w:spacing w:after="0"/>
        <w:ind w:left="0"/>
        <w:jc w:val="both"/>
      </w:pPr>
      <w:r>
        <w:rPr>
          <w:rFonts w:ascii="Times New Roman"/>
          <w:b w:val="false"/>
          <w:i w:val="false"/>
          <w:color w:val="000000"/>
          <w:sz w:val="28"/>
        </w:rPr>
        <w:t>
      2) 6-бағанда мәміле түрі (купонды сатып алу, сату, өтеу, дивидендтер төлеу, репо ашу (жабу), "кері репо" операциясын ашу (жабу), конвертациялау, бастапқы орналастыру, сатып алу) көрсетіледі;</w:t>
      </w:r>
    </w:p>
    <w:bookmarkEnd w:id="1540"/>
    <w:bookmarkStart w:name="z1762" w:id="1541"/>
    <w:p>
      <w:pPr>
        <w:spacing w:after="0"/>
        <w:ind w:left="0"/>
        <w:jc w:val="both"/>
      </w:pPr>
      <w:r>
        <w:rPr>
          <w:rFonts w:ascii="Times New Roman"/>
          <w:b w:val="false"/>
          <w:i w:val="false"/>
          <w:color w:val="000000"/>
          <w:sz w:val="28"/>
        </w:rPr>
        <w:t>
      3) 7-бағанда мәліметтер мынадай:</w:t>
      </w:r>
    </w:p>
    <w:bookmarkEnd w:id="1541"/>
    <w:bookmarkStart w:name="z1763" w:id="1542"/>
    <w:p>
      <w:pPr>
        <w:spacing w:after="0"/>
        <w:ind w:left="0"/>
        <w:jc w:val="both"/>
      </w:pPr>
      <w:r>
        <w:rPr>
          <w:rFonts w:ascii="Times New Roman"/>
          <w:b w:val="false"/>
          <w:i w:val="false"/>
          <w:color w:val="000000"/>
          <w:sz w:val="28"/>
        </w:rPr>
        <w:t>
       Орталық депозитарийдің есепке алу жүйесінде тіркелген бағалы қағаздардың ұйымдастырылмаған нарығында мәміле жасау (операция жасау) кезінде "ұйымдастырылмаған";</w:t>
      </w:r>
    </w:p>
    <w:bookmarkEnd w:id="1542"/>
    <w:bookmarkStart w:name="z1764" w:id="1543"/>
    <w:p>
      <w:pPr>
        <w:spacing w:after="0"/>
        <w:ind w:left="0"/>
        <w:jc w:val="both"/>
      </w:pPr>
      <w:r>
        <w:rPr>
          <w:rFonts w:ascii="Times New Roman"/>
          <w:b w:val="false"/>
          <w:i w:val="false"/>
          <w:color w:val="000000"/>
          <w:sz w:val="28"/>
        </w:rPr>
        <w:t>
      Халықаралық (шетелдік) қор биржасының сауда жүйесінде мәміле жасау (операцияны тіркеу) кезінде "халықаралық/қор биржасының атауы";</w:t>
      </w:r>
    </w:p>
    <w:bookmarkEnd w:id="1543"/>
    <w:bookmarkStart w:name="z1765" w:id="1544"/>
    <w:p>
      <w:pPr>
        <w:spacing w:after="0"/>
        <w:ind w:left="0"/>
        <w:jc w:val="both"/>
      </w:pPr>
      <w:r>
        <w:rPr>
          <w:rFonts w:ascii="Times New Roman"/>
          <w:b w:val="false"/>
          <w:i w:val="false"/>
          <w:color w:val="000000"/>
          <w:sz w:val="28"/>
        </w:rPr>
        <w:t>
      Халықаралық (шетелдік) қор биржасының сауда жүйесінен тыс халықаралық нарықта мәміле жасау (операцияны тіркеу) кезінде "халықаралық/биржадан тыс";</w:t>
      </w:r>
    </w:p>
    <w:bookmarkEnd w:id="1544"/>
    <w:bookmarkStart w:name="z1766" w:id="1545"/>
    <w:p>
      <w:pPr>
        <w:spacing w:after="0"/>
        <w:ind w:left="0"/>
        <w:jc w:val="both"/>
      </w:pPr>
      <w:r>
        <w:rPr>
          <w:rFonts w:ascii="Times New Roman"/>
          <w:b w:val="false"/>
          <w:i w:val="false"/>
          <w:color w:val="000000"/>
          <w:sz w:val="28"/>
        </w:rPr>
        <w:t>
      AIX сауда жүйесінде "Астана" халықаралық қаржы орталығының аумағында мәміле жасау (операцияны тіркеу) кезінде "АХҚО/ AIX".</w:t>
      </w:r>
    </w:p>
    <w:bookmarkEnd w:id="1545"/>
    <w:bookmarkStart w:name="z1767" w:id="1546"/>
    <w:p>
      <w:pPr>
        <w:spacing w:after="0"/>
        <w:ind w:left="0"/>
        <w:jc w:val="both"/>
      </w:pPr>
      <w:r>
        <w:rPr>
          <w:rFonts w:ascii="Times New Roman"/>
          <w:b w:val="false"/>
          <w:i w:val="false"/>
          <w:color w:val="000000"/>
          <w:sz w:val="28"/>
        </w:rPr>
        <w:t xml:space="preserve">
      AIX сауда жүйесінен тыс "Астана" халықаралық қаржы орталығының аумағында мәміле жасау (операцияны тіркеу) кезінде "АХҚО/ биржадан тыс" форматында көрсетіледі. </w:t>
      </w:r>
    </w:p>
    <w:bookmarkEnd w:id="1546"/>
    <w:bookmarkStart w:name="z1768" w:id="1547"/>
    <w:p>
      <w:pPr>
        <w:spacing w:after="0"/>
        <w:ind w:left="0"/>
        <w:jc w:val="both"/>
      </w:pPr>
      <w:r>
        <w:rPr>
          <w:rFonts w:ascii="Times New Roman"/>
          <w:b w:val="false"/>
          <w:i w:val="false"/>
          <w:color w:val="000000"/>
          <w:sz w:val="28"/>
        </w:rPr>
        <w:t>
      4) 8-бағанда эмитенттің атауы мен бағалы қағаздардың түрі көрсетіледі;</w:t>
      </w:r>
    </w:p>
    <w:bookmarkEnd w:id="1547"/>
    <w:bookmarkStart w:name="z1769" w:id="1548"/>
    <w:p>
      <w:pPr>
        <w:spacing w:after="0"/>
        <w:ind w:left="0"/>
        <w:jc w:val="both"/>
      </w:pPr>
      <w:r>
        <w:rPr>
          <w:rFonts w:ascii="Times New Roman"/>
          <w:b w:val="false"/>
          <w:i w:val="false"/>
          <w:color w:val="000000"/>
          <w:sz w:val="28"/>
        </w:rPr>
        <w:t>
      5) 10 және 13-бағандарда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1548"/>
    <w:bookmarkStart w:name="z1770" w:id="1549"/>
    <w:p>
      <w:pPr>
        <w:spacing w:after="0"/>
        <w:ind w:left="0"/>
        <w:jc w:val="both"/>
      </w:pPr>
      <w:r>
        <w:rPr>
          <w:rFonts w:ascii="Times New Roman"/>
          <w:b w:val="false"/>
          <w:i w:val="false"/>
          <w:color w:val="000000"/>
          <w:sz w:val="28"/>
        </w:rPr>
        <w:t>
      6) 12-бағанда бағалы қағаздар саны данамен көрсетіледі. Борыштық бағалы қағаздар шығарылым валютасымен номиналдық құны бойынша көрсетіледі;</w:t>
      </w:r>
    </w:p>
    <w:bookmarkEnd w:id="1549"/>
    <w:bookmarkStart w:name="z1771" w:id="1550"/>
    <w:p>
      <w:pPr>
        <w:spacing w:after="0"/>
        <w:ind w:left="0"/>
        <w:jc w:val="both"/>
      </w:pPr>
      <w:r>
        <w:rPr>
          <w:rFonts w:ascii="Times New Roman"/>
          <w:b w:val="false"/>
          <w:i w:val="false"/>
          <w:color w:val="000000"/>
          <w:sz w:val="28"/>
        </w:rPr>
        <w:t>
      7) 14-бағанда мәміленің теңгемен жүзеге асырылғанын растайтын бастапқы құжатта (брокердің есебі, СВИФТ (SWIFT) халықаралық банкаралық ақпарат беру және төлемдер жасау жүйесі бойынша алынған растау, сатып алу-сату шарты, қор биржасының құжаты, төлем құжаттары)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кейінгі төрт таңбаға дейінгі дәлдікпен номиналды құнына қатысты пайызбен көрсетіледі. Мәміле бойынша (борыштық бағалы қағаздармен мәмілелерді қоспағанда) шетел валютасымен есеп айырысу жасалған жағдайда, осы сома мәміле бойынша есеп айырысқан күні қалыптасқан валютаның нарықтық айырбастау бағамы бойынша көрсетіледі;</w:t>
      </w:r>
    </w:p>
    <w:bookmarkEnd w:id="1550"/>
    <w:bookmarkStart w:name="z1772" w:id="1551"/>
    <w:p>
      <w:pPr>
        <w:spacing w:after="0"/>
        <w:ind w:left="0"/>
        <w:jc w:val="both"/>
      </w:pPr>
      <w:r>
        <w:rPr>
          <w:rFonts w:ascii="Times New Roman"/>
          <w:b w:val="false"/>
          <w:i w:val="false"/>
          <w:color w:val="000000"/>
          <w:sz w:val="28"/>
        </w:rPr>
        <w:t>
      8) 15 және 16-бағандарда Блумберг (Bloomberg) не РЕЙТЕР (REUTERS) ақпараттық-талдамалық жүйелерінің деректері бойынша номиналды құнының валютасымен осы қаржы құралы айналыста болған халықаралық (шетелдік) қор биржаларында жасалған акцияларды (депозитарлық қолхаттарды) сатып алу (сату) мәмілелері бойынша бағалар көрсетіледі;</w:t>
      </w:r>
    </w:p>
    <w:bookmarkEnd w:id="1551"/>
    <w:bookmarkStart w:name="z1773" w:id="1552"/>
    <w:p>
      <w:pPr>
        <w:spacing w:after="0"/>
        <w:ind w:left="0"/>
        <w:jc w:val="both"/>
      </w:pPr>
      <w:r>
        <w:rPr>
          <w:rFonts w:ascii="Times New Roman"/>
          <w:b w:val="false"/>
          <w:i w:val="false"/>
          <w:color w:val="000000"/>
          <w:sz w:val="28"/>
        </w:rPr>
        <w:t>
      9) 18-бағанда бағалы қағаздар бойынша кірістілік (облигациямен мәміле бойынша – иеліктен шығару не сатып алу нәтижесінде қалыптасқан кірістілік, репо және "кері репо" операциялары бойынша – репо мәмілесін жасау нәтижесінде қалыптасқан кірістілік) жылдық пайызбен көрсетіледі;</w:t>
      </w:r>
    </w:p>
    <w:bookmarkEnd w:id="1552"/>
    <w:bookmarkStart w:name="z1774" w:id="1553"/>
    <w:p>
      <w:pPr>
        <w:spacing w:after="0"/>
        <w:ind w:left="0"/>
        <w:jc w:val="both"/>
      </w:pPr>
      <w:r>
        <w:rPr>
          <w:rFonts w:ascii="Times New Roman"/>
          <w:b w:val="false"/>
          <w:i w:val="false"/>
          <w:color w:val="000000"/>
          <w:sz w:val="28"/>
        </w:rPr>
        <w:t>
      10) 19-бағанда мәмілені орындауға байланысты шығыс шегерілген мәміле көлемі үтірден кейін екі таңбаға дейінгі дәлдікпен көрсетіледі. Сатып алынған бағалы қағаз үшін шетел валютасымен төлем жасалған жағдайда, осы сома мәміле бойынша есеп айырысу күніне қалыптасқан валютаның нарықтық айырбастау бағамы бойынша көрсетіледі;</w:t>
      </w:r>
    </w:p>
    <w:bookmarkEnd w:id="1553"/>
    <w:bookmarkStart w:name="z1775" w:id="1554"/>
    <w:p>
      <w:pPr>
        <w:spacing w:after="0"/>
        <w:ind w:left="0"/>
        <w:jc w:val="both"/>
      </w:pPr>
      <w:r>
        <w:rPr>
          <w:rFonts w:ascii="Times New Roman"/>
          <w:b w:val="false"/>
          <w:i w:val="false"/>
          <w:color w:val="000000"/>
          <w:sz w:val="28"/>
        </w:rPr>
        <w:t>
      11) 20-баған халықаралық (шетелдік) бағалы қағаздар нарығында жасалған мәмілелер бойынша толтырылады;</w:t>
      </w:r>
    </w:p>
    <w:bookmarkEnd w:id="1554"/>
    <w:bookmarkStart w:name="z1776" w:id="1555"/>
    <w:p>
      <w:pPr>
        <w:spacing w:after="0"/>
        <w:ind w:left="0"/>
        <w:jc w:val="both"/>
      </w:pPr>
      <w:r>
        <w:rPr>
          <w:rFonts w:ascii="Times New Roman"/>
          <w:b w:val="false"/>
          <w:i w:val="false"/>
          <w:color w:val="000000"/>
          <w:sz w:val="28"/>
        </w:rPr>
        <w:t>
      12) Нысанда сауда-саттықты ұйымдастырушының сауда жүйесінде жасалған Қазақстан Республикасының ұйымдастырылған нарығындағы мәмілелер көрсетілмейді;</w:t>
      </w:r>
    </w:p>
    <w:bookmarkEnd w:id="1555"/>
    <w:bookmarkStart w:name="z1777" w:id="1556"/>
    <w:p>
      <w:pPr>
        <w:spacing w:after="0"/>
        <w:ind w:left="0"/>
        <w:jc w:val="both"/>
      </w:pPr>
      <w:r>
        <w:rPr>
          <w:rFonts w:ascii="Times New Roman"/>
          <w:b w:val="false"/>
          <w:i w:val="false"/>
          <w:color w:val="000000"/>
          <w:sz w:val="28"/>
        </w:rPr>
        <w:t>
      6. 2-кесте бойынша:</w:t>
      </w:r>
    </w:p>
    <w:bookmarkEnd w:id="1556"/>
    <w:bookmarkStart w:name="z1778" w:id="1557"/>
    <w:p>
      <w:pPr>
        <w:spacing w:after="0"/>
        <w:ind w:left="0"/>
        <w:jc w:val="both"/>
      </w:pPr>
      <w:r>
        <w:rPr>
          <w:rFonts w:ascii="Times New Roman"/>
          <w:b w:val="false"/>
          <w:i w:val="false"/>
          <w:color w:val="000000"/>
          <w:sz w:val="28"/>
        </w:rPr>
        <w:t>
      1) 3-бағанда салым енгізілген жағдайда, клиенттің банктік шотынан Қазақстан Республикасының Ұлттық Банкіндегі немесе екінші деңгейдегі банктердегі банктік шотқа ақша аудару күні не мерзімінен бұрын қайтару күні немесе шарт бұзылған жағдайда ақшаны клиенттің банктік шотына қайтару күні көрсетіледі;</w:t>
      </w:r>
    </w:p>
    <w:bookmarkEnd w:id="1557"/>
    <w:bookmarkStart w:name="z1779" w:id="1558"/>
    <w:p>
      <w:pPr>
        <w:spacing w:after="0"/>
        <w:ind w:left="0"/>
        <w:jc w:val="both"/>
      </w:pPr>
      <w:r>
        <w:rPr>
          <w:rFonts w:ascii="Times New Roman"/>
          <w:b w:val="false"/>
          <w:i w:val="false"/>
          <w:color w:val="000000"/>
          <w:sz w:val="28"/>
        </w:rPr>
        <w:t xml:space="preserve">
      2) 5-бағанда салым бойынша операциялар (салымға ақша салу, салым бойынша сыйақы төлеу, салымды мерзімінен бұрын қайтару немесе банктік салым шартының мерзімі өткеннен кейін салымды қайтару) көрсетіледі; </w:t>
      </w:r>
    </w:p>
    <w:bookmarkEnd w:id="1558"/>
    <w:bookmarkStart w:name="z1780" w:id="1559"/>
    <w:p>
      <w:pPr>
        <w:spacing w:after="0"/>
        <w:ind w:left="0"/>
        <w:jc w:val="both"/>
      </w:pPr>
      <w:r>
        <w:rPr>
          <w:rFonts w:ascii="Times New Roman"/>
          <w:b w:val="false"/>
          <w:i w:val="false"/>
          <w:color w:val="000000"/>
          <w:sz w:val="28"/>
        </w:rPr>
        <w:t xml:space="preserve">
      3) 6-бағанда шетел валютасына номинирленген салым бойынша операцияның сомасы операция жасалған күні қалыптасқан валютаның нарықтық айырбастау бағамы бойынша көрсетіледі; </w:t>
      </w:r>
    </w:p>
    <w:bookmarkEnd w:id="1559"/>
    <w:bookmarkStart w:name="z1781" w:id="1560"/>
    <w:p>
      <w:pPr>
        <w:spacing w:after="0"/>
        <w:ind w:left="0"/>
        <w:jc w:val="both"/>
      </w:pPr>
      <w:r>
        <w:rPr>
          <w:rFonts w:ascii="Times New Roman"/>
          <w:b w:val="false"/>
          <w:i w:val="false"/>
          <w:color w:val="000000"/>
          <w:sz w:val="28"/>
        </w:rPr>
        <w:t>
      4) 11-бағанда салым бойынша операцияның қорытындысы бойынша есептелген сыйақы ескеріле отырып, үтірден кейін екі таңбаға дейінгі дәлдікпен салым сомасы көрсетіледі. Шетел валютасындағы салым сомасы операция жасалған күні қалыптасқан валютаның нарықтық айырбастау бағамы бойынша теңгемен көрсетіледі;</w:t>
      </w:r>
    </w:p>
    <w:bookmarkEnd w:id="1560"/>
    <w:bookmarkStart w:name="z1782" w:id="1561"/>
    <w:p>
      <w:pPr>
        <w:spacing w:after="0"/>
        <w:ind w:left="0"/>
        <w:jc w:val="both"/>
      </w:pPr>
      <w:r>
        <w:rPr>
          <w:rFonts w:ascii="Times New Roman"/>
          <w:b w:val="false"/>
          <w:i w:val="false"/>
          <w:color w:val="000000"/>
          <w:sz w:val="28"/>
        </w:rPr>
        <w:t>
      7. 3-кесте бойынша:</w:t>
      </w:r>
    </w:p>
    <w:bookmarkEnd w:id="1561"/>
    <w:bookmarkStart w:name="z1783" w:id="1562"/>
    <w:p>
      <w:pPr>
        <w:spacing w:after="0"/>
        <w:ind w:left="0"/>
        <w:jc w:val="both"/>
      </w:pPr>
      <w:r>
        <w:rPr>
          <w:rFonts w:ascii="Times New Roman"/>
          <w:b w:val="false"/>
          <w:i w:val="false"/>
          <w:color w:val="000000"/>
          <w:sz w:val="28"/>
        </w:rPr>
        <w:t>
      1) 3-бағанда мәміле жасалған күн (trade date) көрсетіледі;</w:t>
      </w:r>
    </w:p>
    <w:bookmarkEnd w:id="1562"/>
    <w:bookmarkStart w:name="z1784" w:id="1563"/>
    <w:p>
      <w:pPr>
        <w:spacing w:after="0"/>
        <w:ind w:left="0"/>
        <w:jc w:val="both"/>
      </w:pPr>
      <w:r>
        <w:rPr>
          <w:rFonts w:ascii="Times New Roman"/>
          <w:b w:val="false"/>
          <w:i w:val="false"/>
          <w:color w:val="000000"/>
          <w:sz w:val="28"/>
        </w:rPr>
        <w:t>
      2) 6-бағанда мәміле түрі (сатып алу, сату) көрсетіледі;</w:t>
      </w:r>
    </w:p>
    <w:bookmarkEnd w:id="1563"/>
    <w:bookmarkStart w:name="z1785" w:id="1564"/>
    <w:p>
      <w:pPr>
        <w:spacing w:after="0"/>
        <w:ind w:left="0"/>
        <w:jc w:val="both"/>
      </w:pPr>
      <w:r>
        <w:rPr>
          <w:rFonts w:ascii="Times New Roman"/>
          <w:b w:val="false"/>
          <w:i w:val="false"/>
          <w:color w:val="000000"/>
          <w:sz w:val="28"/>
        </w:rPr>
        <w:t>
      3) 7-бағанда металл шот түрлері (аллокирленген металл шот және аллокирленбеген металл шот) көрсетіле отырып, аффинирленген бағалы металдар түрлерінің атауы көрсетіледі;</w:t>
      </w:r>
    </w:p>
    <w:bookmarkEnd w:id="1564"/>
    <w:bookmarkStart w:name="z1786" w:id="1565"/>
    <w:p>
      <w:pPr>
        <w:spacing w:after="0"/>
        <w:ind w:left="0"/>
        <w:jc w:val="both"/>
      </w:pPr>
      <w:r>
        <w:rPr>
          <w:rFonts w:ascii="Times New Roman"/>
          <w:b w:val="false"/>
          <w:i w:val="false"/>
          <w:color w:val="000000"/>
          <w:sz w:val="28"/>
        </w:rPr>
        <w:t>
      4) 9-бағанда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1565"/>
    <w:bookmarkStart w:name="z1787" w:id="1566"/>
    <w:p>
      <w:pPr>
        <w:spacing w:after="0"/>
        <w:ind w:left="0"/>
        <w:jc w:val="both"/>
      </w:pPr>
      <w:r>
        <w:rPr>
          <w:rFonts w:ascii="Times New Roman"/>
          <w:b w:val="false"/>
          <w:i w:val="false"/>
          <w:color w:val="000000"/>
          <w:sz w:val="28"/>
        </w:rPr>
        <w:t>
      5) 11-бағанда сома үтірден кейін екі таңбаға дейінгі дәлдікпен көрсетіледі.</w:t>
      </w:r>
    </w:p>
    <w:bookmarkEnd w:id="1566"/>
    <w:bookmarkStart w:name="z1788" w:id="1567"/>
    <w:p>
      <w:pPr>
        <w:spacing w:after="0"/>
        <w:ind w:left="0"/>
        <w:jc w:val="both"/>
      </w:pPr>
      <w:r>
        <w:rPr>
          <w:rFonts w:ascii="Times New Roman"/>
          <w:b w:val="false"/>
          <w:i w:val="false"/>
          <w:color w:val="000000"/>
          <w:sz w:val="28"/>
        </w:rPr>
        <w:t>
      8. Мәліметтер болмаған жағдайда Нысан толтырылмай ұсынылады.</w:t>
      </w:r>
    </w:p>
    <w:bookmarkEnd w:id="1567"/>
    <w:bookmarkStart w:name="z1789" w:id="1568"/>
    <w:p>
      <w:pPr>
        <w:spacing w:after="0"/>
        <w:ind w:left="0"/>
        <w:jc w:val="both"/>
      </w:pPr>
      <w:r>
        <w:rPr>
          <w:rFonts w:ascii="Times New Roman"/>
          <w:b w:val="false"/>
          <w:i w:val="false"/>
          <w:color w:val="000000"/>
          <w:sz w:val="28"/>
        </w:rPr>
        <w:t xml:space="preserve">
      9. Осы қаулыға 19-қосымшаға сәйкес Нысанда көрсетілген мәмілелер 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есепте көрсетілмейді. </w:t>
      </w:r>
    </w:p>
    <w:bookmarkEnd w:id="15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211 қаулысына </w:t>
            </w:r>
            <w:r>
              <w:br/>
            </w:r>
            <w:r>
              <w:rPr>
                <w:rFonts w:ascii="Times New Roman"/>
                <w:b w:val="false"/>
                <w:i w:val="false"/>
                <w:color w:val="000000"/>
                <w:sz w:val="20"/>
              </w:rPr>
              <w:t>16-қосымша</w:t>
            </w:r>
          </w:p>
        </w:tc>
      </w:tr>
    </w:tbl>
    <w:bookmarkStart w:name="z1792" w:id="1569"/>
    <w:p>
      <w:pPr>
        <w:spacing w:after="0"/>
        <w:ind w:left="0"/>
        <w:jc w:val="left"/>
      </w:pPr>
      <w:r>
        <w:rPr>
          <w:rFonts w:ascii="Times New Roman"/>
          <w:b/>
          <w:i w:val="false"/>
          <w:color w:val="000000"/>
        </w:rPr>
        <w:t xml:space="preserve"> Әкімшілік деректерді жинауға арналған нысан</w:t>
      </w:r>
    </w:p>
    <w:bookmarkEnd w:id="1569"/>
    <w:bookmarkStart w:name="z1793" w:id="157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570"/>
    <w:bookmarkStart w:name="z1794" w:id="1571"/>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571"/>
    <w:bookmarkStart w:name="z1795" w:id="1572"/>
    <w:p>
      <w:pPr>
        <w:spacing w:after="0"/>
        <w:ind w:left="0"/>
        <w:jc w:val="left"/>
      </w:pPr>
      <w:r>
        <w:rPr>
          <w:rFonts w:ascii="Times New Roman"/>
          <w:b/>
          <w:i w:val="false"/>
          <w:color w:val="000000"/>
        </w:rPr>
        <w:t xml:space="preserve"> Меншікті активтерді инвестициялау бойынша жасалған мәмілелер туралы есеп </w:t>
      </w:r>
    </w:p>
    <w:bookmarkEnd w:id="1572"/>
    <w:bookmarkStart w:name="z1796" w:id="1573"/>
    <w:p>
      <w:pPr>
        <w:spacing w:after="0"/>
        <w:ind w:left="0"/>
        <w:jc w:val="both"/>
      </w:pPr>
      <w:r>
        <w:rPr>
          <w:rFonts w:ascii="Times New Roman"/>
          <w:b w:val="false"/>
          <w:i w:val="false"/>
          <w:color w:val="000000"/>
          <w:sz w:val="28"/>
        </w:rPr>
        <w:t>
      Әкімшілік деректер нысанының индексі: 1-RCB_DEALINGS_SA</w:t>
      </w:r>
    </w:p>
    <w:bookmarkEnd w:id="1573"/>
    <w:bookmarkStart w:name="z1797" w:id="1574"/>
    <w:p>
      <w:pPr>
        <w:spacing w:after="0"/>
        <w:ind w:left="0"/>
        <w:jc w:val="both"/>
      </w:pPr>
      <w:r>
        <w:rPr>
          <w:rFonts w:ascii="Times New Roman"/>
          <w:b w:val="false"/>
          <w:i w:val="false"/>
          <w:color w:val="000000"/>
          <w:sz w:val="28"/>
        </w:rPr>
        <w:t>
      Кезеңділігі: ай сайын</w:t>
      </w:r>
    </w:p>
    <w:bookmarkEnd w:id="1574"/>
    <w:bookmarkStart w:name="z1798" w:id="1575"/>
    <w:p>
      <w:pPr>
        <w:spacing w:after="0"/>
        <w:ind w:left="0"/>
        <w:jc w:val="both"/>
      </w:pPr>
      <w:r>
        <w:rPr>
          <w:rFonts w:ascii="Times New Roman"/>
          <w:b w:val="false"/>
          <w:i w:val="false"/>
          <w:color w:val="000000"/>
          <w:sz w:val="28"/>
        </w:rPr>
        <w:t>
      Есепті кезеңі: 20___жылғы ____________ жағдай бойынша</w:t>
      </w:r>
    </w:p>
    <w:bookmarkEnd w:id="1575"/>
    <w:bookmarkStart w:name="z1799" w:id="1576"/>
    <w:p>
      <w:pPr>
        <w:spacing w:after="0"/>
        <w:ind w:left="0"/>
        <w:jc w:val="both"/>
      </w:pPr>
      <w:r>
        <w:rPr>
          <w:rFonts w:ascii="Times New Roman"/>
          <w:b w:val="false"/>
          <w:i w:val="false"/>
          <w:color w:val="000000"/>
          <w:sz w:val="28"/>
        </w:rPr>
        <w:t>
      Ақпарат ұсынатын тұлғалар тобы: инвестициялық портфельді басқарушылар</w:t>
      </w:r>
    </w:p>
    <w:bookmarkEnd w:id="1576"/>
    <w:bookmarkStart w:name="z1800" w:id="1577"/>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1577"/>
    <w:bookmarkStart w:name="z1801" w:id="1578"/>
    <w:p>
      <w:pPr>
        <w:spacing w:after="0"/>
        <w:ind w:left="0"/>
        <w:jc w:val="both"/>
      </w:pPr>
      <w:r>
        <w:rPr>
          <w:rFonts w:ascii="Times New Roman"/>
          <w:b w:val="false"/>
          <w:i w:val="false"/>
          <w:color w:val="000000"/>
          <w:sz w:val="28"/>
        </w:rPr>
        <w:t xml:space="preserve">
      Нысан </w:t>
      </w:r>
    </w:p>
    <w:bookmarkEnd w:id="1578"/>
    <w:bookmarkStart w:name="z1802" w:id="1579"/>
    <w:p>
      <w:pPr>
        <w:spacing w:after="0"/>
        <w:ind w:left="0"/>
        <w:jc w:val="both"/>
      </w:pPr>
      <w:r>
        <w:rPr>
          <w:rFonts w:ascii="Times New Roman"/>
          <w:b w:val="false"/>
          <w:i w:val="false"/>
          <w:color w:val="000000"/>
          <w:sz w:val="28"/>
        </w:rPr>
        <w:t>
      1-кесте. Меншікті активтер есебінен сатып алынған бағалы қағаздар</w:t>
      </w:r>
    </w:p>
    <w:bookmarkEnd w:id="1579"/>
    <w:bookmarkStart w:name="z1803" w:id="1580"/>
    <w:p>
      <w:pPr>
        <w:spacing w:after="0"/>
        <w:ind w:left="0"/>
        <w:jc w:val="both"/>
      </w:pPr>
      <w:r>
        <w:rPr>
          <w:rFonts w:ascii="Times New Roman"/>
          <w:b w:val="false"/>
          <w:i w:val="false"/>
          <w:color w:val="000000"/>
          <w:sz w:val="28"/>
        </w:rPr>
        <w:t xml:space="preserve">
      (теңгемен) </w:t>
      </w:r>
    </w:p>
    <w:bookmarkEnd w:id="1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4" w:id="1581"/>
    <w:p>
      <w:pPr>
        <w:spacing w:after="0"/>
        <w:ind w:left="0"/>
        <w:jc w:val="both"/>
      </w:pPr>
      <w:r>
        <w:rPr>
          <w:rFonts w:ascii="Times New Roman"/>
          <w:b w:val="false"/>
          <w:i w:val="false"/>
          <w:color w:val="000000"/>
          <w:sz w:val="28"/>
        </w:rPr>
        <w:t>
      кестенің жалғасы:</w:t>
      </w:r>
    </w:p>
    <w:bookmarkEnd w:id="1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 және оның эмитентінің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номиналды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805" w:id="1582"/>
    <w:p>
      <w:pPr>
        <w:spacing w:after="0"/>
        <w:ind w:left="0"/>
        <w:jc w:val="both"/>
      </w:pPr>
      <w:r>
        <w:rPr>
          <w:rFonts w:ascii="Times New Roman"/>
          <w:b w:val="false"/>
          <w:i w:val="false"/>
          <w:color w:val="000000"/>
          <w:sz w:val="28"/>
        </w:rPr>
        <w:t>
      кестенің жалғасы:</w:t>
      </w:r>
    </w:p>
    <w:bookmarkEnd w:id="1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(сату)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күнгі бір бағалы қағаздың ең төменгі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күнгі бір бағалы қағаздың ең жоғары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кірістілік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Контрәріптестің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806" w:id="1583"/>
    <w:p>
      <w:pPr>
        <w:spacing w:after="0"/>
        <w:ind w:left="0"/>
        <w:jc w:val="both"/>
      </w:pPr>
      <w:r>
        <w:rPr>
          <w:rFonts w:ascii="Times New Roman"/>
          <w:b w:val="false"/>
          <w:i w:val="false"/>
          <w:color w:val="000000"/>
          <w:sz w:val="28"/>
        </w:rPr>
        <w:t>
      2-кесте. Қазақстан Республикасының Ұлттық Банкіндегі және екінші деңгейдегі банктердегі салымдар</w:t>
      </w:r>
    </w:p>
    <w:bookmarkEnd w:id="1583"/>
    <w:bookmarkStart w:name="z1807" w:id="1584"/>
    <w:p>
      <w:pPr>
        <w:spacing w:after="0"/>
        <w:ind w:left="0"/>
        <w:jc w:val="both"/>
      </w:pPr>
      <w:r>
        <w:rPr>
          <w:rFonts w:ascii="Times New Roman"/>
          <w:b w:val="false"/>
          <w:i w:val="false"/>
          <w:color w:val="000000"/>
          <w:sz w:val="28"/>
        </w:rPr>
        <w:t>
      (теңгемен)</w:t>
      </w:r>
    </w:p>
    <w:bookmarkEnd w:id="1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аударылған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операциялар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 жасау күні мен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(күндермен)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8" w:id="1585"/>
    <w:p>
      <w:pPr>
        <w:spacing w:after="0"/>
        <w:ind w:left="0"/>
        <w:jc w:val="both"/>
      </w:pPr>
      <w:r>
        <w:rPr>
          <w:rFonts w:ascii="Times New Roman"/>
          <w:b w:val="false"/>
          <w:i w:val="false"/>
          <w:color w:val="000000"/>
          <w:sz w:val="28"/>
        </w:rPr>
        <w:t>
      3-кесте. Меншікті активтер есебінен сатып алынған аффинирленген бағалы металдар</w:t>
      </w:r>
    </w:p>
    <w:bookmarkEnd w:id="1585"/>
    <w:bookmarkStart w:name="z1809" w:id="1586"/>
    <w:p>
      <w:pPr>
        <w:spacing w:after="0"/>
        <w:ind w:left="0"/>
        <w:jc w:val="both"/>
      </w:pPr>
      <w:r>
        <w:rPr>
          <w:rFonts w:ascii="Times New Roman"/>
          <w:b w:val="false"/>
          <w:i w:val="false"/>
          <w:color w:val="000000"/>
          <w:sz w:val="28"/>
        </w:rPr>
        <w:t>
      (теңгемен)</w:t>
      </w:r>
    </w:p>
    <w:bookmarkEnd w:id="1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ақы төлеу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металл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бірлігінің сатып алу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0" w:id="1587"/>
    <w:p>
      <w:pPr>
        <w:spacing w:after="0"/>
        <w:ind w:left="0"/>
        <w:jc w:val="both"/>
      </w:pPr>
      <w:r>
        <w:rPr>
          <w:rFonts w:ascii="Times New Roman"/>
          <w:b w:val="false"/>
          <w:i w:val="false"/>
          <w:color w:val="000000"/>
          <w:sz w:val="28"/>
        </w:rPr>
        <w:t xml:space="preserve">
      Атауы ______________________________________ </w:t>
      </w:r>
    </w:p>
    <w:bookmarkEnd w:id="1587"/>
    <w:bookmarkStart w:name="z1811" w:id="1588"/>
    <w:p>
      <w:pPr>
        <w:spacing w:after="0"/>
        <w:ind w:left="0"/>
        <w:jc w:val="both"/>
      </w:pPr>
      <w:r>
        <w:rPr>
          <w:rFonts w:ascii="Times New Roman"/>
          <w:b w:val="false"/>
          <w:i w:val="false"/>
          <w:color w:val="000000"/>
          <w:sz w:val="28"/>
        </w:rPr>
        <w:t xml:space="preserve">
      Мекенжайы __________________________________________________________ </w:t>
      </w:r>
    </w:p>
    <w:bookmarkEnd w:id="1588"/>
    <w:bookmarkStart w:name="z1812" w:id="1589"/>
    <w:p>
      <w:pPr>
        <w:spacing w:after="0"/>
        <w:ind w:left="0"/>
        <w:jc w:val="both"/>
      </w:pPr>
      <w:r>
        <w:rPr>
          <w:rFonts w:ascii="Times New Roman"/>
          <w:b w:val="false"/>
          <w:i w:val="false"/>
          <w:color w:val="000000"/>
          <w:sz w:val="28"/>
        </w:rPr>
        <w:t xml:space="preserve">
      Телефоны ________________________________________ </w:t>
      </w:r>
    </w:p>
    <w:bookmarkEnd w:id="1589"/>
    <w:bookmarkStart w:name="z1813" w:id="1590"/>
    <w:p>
      <w:pPr>
        <w:spacing w:after="0"/>
        <w:ind w:left="0"/>
        <w:jc w:val="both"/>
      </w:pPr>
      <w:r>
        <w:rPr>
          <w:rFonts w:ascii="Times New Roman"/>
          <w:b w:val="false"/>
          <w:i w:val="false"/>
          <w:color w:val="000000"/>
          <w:sz w:val="28"/>
        </w:rPr>
        <w:t xml:space="preserve">
      Электрондық пошта мекенжайы _________________________ </w:t>
      </w:r>
    </w:p>
    <w:bookmarkEnd w:id="1590"/>
    <w:bookmarkStart w:name="z1814" w:id="1591"/>
    <w:p>
      <w:pPr>
        <w:spacing w:after="0"/>
        <w:ind w:left="0"/>
        <w:jc w:val="both"/>
      </w:pPr>
      <w:r>
        <w:rPr>
          <w:rFonts w:ascii="Times New Roman"/>
          <w:b w:val="false"/>
          <w:i w:val="false"/>
          <w:color w:val="000000"/>
          <w:sz w:val="28"/>
        </w:rPr>
        <w:t xml:space="preserve">
      Орындаушы ______________________________________             ______________ </w:t>
      </w:r>
    </w:p>
    <w:bookmarkEnd w:id="1591"/>
    <w:bookmarkStart w:name="z1815" w:id="1592"/>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592"/>
    <w:bookmarkStart w:name="z1816" w:id="1593"/>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593"/>
    <w:bookmarkStart w:name="z1817" w:id="1594"/>
    <w:p>
      <w:pPr>
        <w:spacing w:after="0"/>
        <w:ind w:left="0"/>
        <w:jc w:val="both"/>
      </w:pPr>
      <w:r>
        <w:rPr>
          <w:rFonts w:ascii="Times New Roman"/>
          <w:b w:val="false"/>
          <w:i w:val="false"/>
          <w:color w:val="000000"/>
          <w:sz w:val="28"/>
        </w:rPr>
        <w:t xml:space="preserve">
      _______________________________________                         _____________ </w:t>
      </w:r>
    </w:p>
    <w:bookmarkEnd w:id="1594"/>
    <w:bookmarkStart w:name="z1818" w:id="1595"/>
    <w:p>
      <w:pPr>
        <w:spacing w:after="0"/>
        <w:ind w:left="0"/>
        <w:jc w:val="both"/>
      </w:pPr>
      <w:r>
        <w:rPr>
          <w:rFonts w:ascii="Times New Roman"/>
          <w:b w:val="false"/>
          <w:i w:val="false"/>
          <w:color w:val="000000"/>
          <w:sz w:val="28"/>
        </w:rPr>
        <w:t>
      тегі, аты және әкесінің аты (ол бар болса)                               қолы</w:t>
      </w:r>
    </w:p>
    <w:bookmarkEnd w:id="1595"/>
    <w:bookmarkStart w:name="z1819" w:id="1596"/>
    <w:p>
      <w:pPr>
        <w:spacing w:after="0"/>
        <w:ind w:left="0"/>
        <w:jc w:val="both"/>
      </w:pPr>
      <w:r>
        <w:rPr>
          <w:rFonts w:ascii="Times New Roman"/>
          <w:b w:val="false"/>
          <w:i w:val="false"/>
          <w:color w:val="000000"/>
          <w:sz w:val="28"/>
        </w:rPr>
        <w:t>
      Күні 20__ жылғы "____" ______________</w:t>
      </w:r>
    </w:p>
    <w:bookmarkEnd w:id="15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Меншікті активтерді </w:t>
            </w:r>
            <w:r>
              <w:br/>
            </w:r>
            <w:r>
              <w:rPr>
                <w:rFonts w:ascii="Times New Roman"/>
                <w:b w:val="false"/>
                <w:i w:val="false"/>
                <w:color w:val="000000"/>
                <w:sz w:val="20"/>
              </w:rPr>
              <w:t xml:space="preserve">инвестициялау бойынша </w:t>
            </w:r>
            <w:r>
              <w:br/>
            </w:r>
            <w:r>
              <w:rPr>
                <w:rFonts w:ascii="Times New Roman"/>
                <w:b w:val="false"/>
                <w:i w:val="false"/>
                <w:color w:val="000000"/>
                <w:sz w:val="20"/>
              </w:rPr>
              <w:t xml:space="preserve">жасалған мәмілелер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821" w:id="1597"/>
    <w:p>
      <w:pPr>
        <w:spacing w:after="0"/>
        <w:ind w:left="0"/>
        <w:jc w:val="left"/>
      </w:pPr>
      <w:r>
        <w:rPr>
          <w:rFonts w:ascii="Times New Roman"/>
          <w:b/>
          <w:i w:val="false"/>
          <w:color w:val="000000"/>
        </w:rPr>
        <w:t xml:space="preserve"> "Меншікті активтерді инвестициялау бойынша жасалған мәмілелер туралы есеп" (индексі – 1-RCB_DEALINGS_SA, кезеңділігі: ежемесячная) әкімшілік деректердің нысанын толтыру бойынша түсіндірме</w:t>
      </w:r>
    </w:p>
    <w:bookmarkEnd w:id="1597"/>
    <w:bookmarkStart w:name="z1822" w:id="1598"/>
    <w:p>
      <w:pPr>
        <w:spacing w:after="0"/>
        <w:ind w:left="0"/>
        <w:jc w:val="left"/>
      </w:pPr>
      <w:r>
        <w:rPr>
          <w:rFonts w:ascii="Times New Roman"/>
          <w:b/>
          <w:i w:val="false"/>
          <w:color w:val="000000"/>
        </w:rPr>
        <w:t xml:space="preserve"> 1-тарау. Жалпы ережелер</w:t>
      </w:r>
    </w:p>
    <w:bookmarkEnd w:id="1598"/>
    <w:bookmarkStart w:name="z1823" w:id="1599"/>
    <w:p>
      <w:pPr>
        <w:spacing w:after="0"/>
        <w:ind w:left="0"/>
        <w:jc w:val="both"/>
      </w:pPr>
      <w:r>
        <w:rPr>
          <w:rFonts w:ascii="Times New Roman"/>
          <w:b w:val="false"/>
          <w:i w:val="false"/>
          <w:color w:val="000000"/>
          <w:sz w:val="28"/>
        </w:rPr>
        <w:t xml:space="preserve">
      1. Осы түсіндірмеде "Меншікті активтерді инвестициялау бойынша жасалған мәмілелер туралы есеп" әкімшілік деректер нысанын (бұдан әрі – Нысан) толтыру бойынша бірыңғай талаптар айқындалады. </w:t>
      </w:r>
    </w:p>
    <w:bookmarkEnd w:id="1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825" w:id="1600"/>
    <w:p>
      <w:pPr>
        <w:spacing w:after="0"/>
        <w:ind w:left="0"/>
        <w:jc w:val="both"/>
      </w:pPr>
      <w:r>
        <w:rPr>
          <w:rFonts w:ascii="Times New Roman"/>
          <w:b w:val="false"/>
          <w:i w:val="false"/>
          <w:color w:val="000000"/>
          <w:sz w:val="28"/>
        </w:rPr>
        <w:t xml:space="preserve">
      3. Нысанды инвестициялық портфельді басқарушы ай сайын жасайды. Нысандағы деректер теңгемен толтырылады. </w:t>
      </w:r>
    </w:p>
    <w:bookmarkEnd w:id="1600"/>
    <w:bookmarkStart w:name="z1826" w:id="160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601"/>
    <w:bookmarkStart w:name="z1827" w:id="1602"/>
    <w:p>
      <w:pPr>
        <w:spacing w:after="0"/>
        <w:ind w:left="0"/>
        <w:jc w:val="left"/>
      </w:pPr>
      <w:r>
        <w:rPr>
          <w:rFonts w:ascii="Times New Roman"/>
          <w:b/>
          <w:i w:val="false"/>
          <w:color w:val="000000"/>
        </w:rPr>
        <w:t xml:space="preserve"> 2-тарау. Нысанды толтыру бойынша түсіндірме</w:t>
      </w:r>
    </w:p>
    <w:bookmarkEnd w:id="1602"/>
    <w:bookmarkStart w:name="z1828" w:id="1603"/>
    <w:p>
      <w:pPr>
        <w:spacing w:after="0"/>
        <w:ind w:left="0"/>
        <w:jc w:val="both"/>
      </w:pPr>
      <w:r>
        <w:rPr>
          <w:rFonts w:ascii="Times New Roman"/>
          <w:b w:val="false"/>
          <w:i w:val="false"/>
          <w:color w:val="000000"/>
          <w:sz w:val="28"/>
        </w:rPr>
        <w:t>
      5. 1-кесте бойынша:</w:t>
      </w:r>
    </w:p>
    <w:bookmarkEnd w:id="1603"/>
    <w:bookmarkStart w:name="z1829" w:id="1604"/>
    <w:p>
      <w:pPr>
        <w:spacing w:after="0"/>
        <w:ind w:left="0"/>
        <w:jc w:val="both"/>
      </w:pPr>
      <w:r>
        <w:rPr>
          <w:rFonts w:ascii="Times New Roman"/>
          <w:b w:val="false"/>
          <w:i w:val="false"/>
          <w:color w:val="000000"/>
          <w:sz w:val="28"/>
        </w:rPr>
        <w:t xml:space="preserve">
      1) 4-бағанда Қазақстан Республикасы брокерінің не шетелдік брокердің, ұйым қаржы құралдарымен мәмілелер жасауға (операцияларды тіркеуге) бұйрық және (немесе) тапсырма берген Астана халықаралық биржасында (Astana International Exchange) (бұдан әрі – AIX) аккредиттелген брокердің (мүшенің) атауы көрсетіледі; </w:t>
      </w:r>
    </w:p>
    <w:bookmarkEnd w:id="1604"/>
    <w:bookmarkStart w:name="z1830" w:id="1605"/>
    <w:p>
      <w:pPr>
        <w:spacing w:after="0"/>
        <w:ind w:left="0"/>
        <w:jc w:val="both"/>
      </w:pPr>
      <w:r>
        <w:rPr>
          <w:rFonts w:ascii="Times New Roman"/>
          <w:b w:val="false"/>
          <w:i w:val="false"/>
          <w:color w:val="000000"/>
          <w:sz w:val="28"/>
        </w:rPr>
        <w:t>
      2) 5-бағанда мәміле түрі (купонды сатып алу, сату, өтеу, дивидендтер төлеу, репо ашу (жабу), "кері репо" операциясын ашу (жабу), конвертациялау, бастапқы орналастыру, сатып алу) көрсетіледі;</w:t>
      </w:r>
    </w:p>
    <w:bookmarkEnd w:id="1605"/>
    <w:bookmarkStart w:name="z1831" w:id="1606"/>
    <w:p>
      <w:pPr>
        <w:spacing w:after="0"/>
        <w:ind w:left="0"/>
        <w:jc w:val="both"/>
      </w:pPr>
      <w:r>
        <w:rPr>
          <w:rFonts w:ascii="Times New Roman"/>
          <w:b w:val="false"/>
          <w:i w:val="false"/>
          <w:color w:val="000000"/>
          <w:sz w:val="28"/>
        </w:rPr>
        <w:t>
      3) 6-бағанда мәліметтер мынадай:</w:t>
      </w:r>
    </w:p>
    <w:bookmarkEnd w:id="1606"/>
    <w:bookmarkStart w:name="z1832" w:id="1607"/>
    <w:p>
      <w:pPr>
        <w:spacing w:after="0"/>
        <w:ind w:left="0"/>
        <w:jc w:val="both"/>
      </w:pPr>
      <w:r>
        <w:rPr>
          <w:rFonts w:ascii="Times New Roman"/>
          <w:b w:val="false"/>
          <w:i w:val="false"/>
          <w:color w:val="000000"/>
          <w:sz w:val="28"/>
        </w:rPr>
        <w:t>
       Орталық депозитарийдің есепке алу жүйесінде тіркелген бағалы қағаздардың ұйымдастырылмаған нарығында мәміле жасау (операция жасау) кезінде "ұйымдастырылмаған";</w:t>
      </w:r>
    </w:p>
    <w:bookmarkEnd w:id="1607"/>
    <w:bookmarkStart w:name="z1833" w:id="1608"/>
    <w:p>
      <w:pPr>
        <w:spacing w:after="0"/>
        <w:ind w:left="0"/>
        <w:jc w:val="both"/>
      </w:pPr>
      <w:r>
        <w:rPr>
          <w:rFonts w:ascii="Times New Roman"/>
          <w:b w:val="false"/>
          <w:i w:val="false"/>
          <w:color w:val="000000"/>
          <w:sz w:val="28"/>
        </w:rPr>
        <w:t>
      Халықаралық (шетелдік) қор биржасының сауда жүйесінде мәміле жасау (операцияны тіркеу) кезінде "халықаралық/қор биржасының атауы";</w:t>
      </w:r>
    </w:p>
    <w:bookmarkEnd w:id="1608"/>
    <w:bookmarkStart w:name="z1834" w:id="1609"/>
    <w:p>
      <w:pPr>
        <w:spacing w:after="0"/>
        <w:ind w:left="0"/>
        <w:jc w:val="both"/>
      </w:pPr>
      <w:r>
        <w:rPr>
          <w:rFonts w:ascii="Times New Roman"/>
          <w:b w:val="false"/>
          <w:i w:val="false"/>
          <w:color w:val="000000"/>
          <w:sz w:val="28"/>
        </w:rPr>
        <w:t>
      Халықаралық (шетелдік) қор биржасының сауда жүйесінен тыс халықаралық нарықта мәміле жасау (операцияны тіркеу) кезінде "халықаралық/биржадан тыс";</w:t>
      </w:r>
    </w:p>
    <w:bookmarkEnd w:id="1609"/>
    <w:bookmarkStart w:name="z1835" w:id="1610"/>
    <w:p>
      <w:pPr>
        <w:spacing w:after="0"/>
        <w:ind w:left="0"/>
        <w:jc w:val="both"/>
      </w:pPr>
      <w:r>
        <w:rPr>
          <w:rFonts w:ascii="Times New Roman"/>
          <w:b w:val="false"/>
          <w:i w:val="false"/>
          <w:color w:val="000000"/>
          <w:sz w:val="28"/>
        </w:rPr>
        <w:t>
      AIX сауда жүйесінде "Астана" халықаралық қаржы орталығының аумағында мәміле жасау (операцияны тіркеу) кезінде "АХҚО/ AIX";</w:t>
      </w:r>
    </w:p>
    <w:bookmarkEnd w:id="1610"/>
    <w:bookmarkStart w:name="z1836" w:id="1611"/>
    <w:p>
      <w:pPr>
        <w:spacing w:after="0"/>
        <w:ind w:left="0"/>
        <w:jc w:val="both"/>
      </w:pPr>
      <w:r>
        <w:rPr>
          <w:rFonts w:ascii="Times New Roman"/>
          <w:b w:val="false"/>
          <w:i w:val="false"/>
          <w:color w:val="000000"/>
          <w:sz w:val="28"/>
        </w:rPr>
        <w:t xml:space="preserve">
      AIX сауда жүйесінен тыс "Астана" халықаралық қаржы орталығының аумағында мәміле жасау (операцияны тіркеу) кезінде "АХҚО/ биржадан тыс" форматында көрсетіледі; </w:t>
      </w:r>
    </w:p>
    <w:bookmarkEnd w:id="1611"/>
    <w:bookmarkStart w:name="z1837" w:id="1612"/>
    <w:p>
      <w:pPr>
        <w:spacing w:after="0"/>
        <w:ind w:left="0"/>
        <w:jc w:val="both"/>
      </w:pPr>
      <w:r>
        <w:rPr>
          <w:rFonts w:ascii="Times New Roman"/>
          <w:b w:val="false"/>
          <w:i w:val="false"/>
          <w:color w:val="000000"/>
          <w:sz w:val="28"/>
        </w:rPr>
        <w:t>
       4) 7-бағанда эмитенттің атауы мен бағалы қағаздардың түрі көрсетіледі;</w:t>
      </w:r>
    </w:p>
    <w:bookmarkEnd w:id="1612"/>
    <w:bookmarkStart w:name="z1838" w:id="1613"/>
    <w:p>
      <w:pPr>
        <w:spacing w:after="0"/>
        <w:ind w:left="0"/>
        <w:jc w:val="both"/>
      </w:pPr>
      <w:r>
        <w:rPr>
          <w:rFonts w:ascii="Times New Roman"/>
          <w:b w:val="false"/>
          <w:i w:val="false"/>
          <w:color w:val="000000"/>
          <w:sz w:val="28"/>
        </w:rPr>
        <w:t>
      5) 9 және 12-бағандарда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1613"/>
    <w:bookmarkStart w:name="z1839" w:id="1614"/>
    <w:p>
      <w:pPr>
        <w:spacing w:after="0"/>
        <w:ind w:left="0"/>
        <w:jc w:val="both"/>
      </w:pPr>
      <w:r>
        <w:rPr>
          <w:rFonts w:ascii="Times New Roman"/>
          <w:b w:val="false"/>
          <w:i w:val="false"/>
          <w:color w:val="000000"/>
          <w:sz w:val="28"/>
        </w:rPr>
        <w:t>
      6) 11-бағанда бағалы қағаздар саны данамен көрсетіледі. Борыштық бағалы қағаздар шығарылым валютасымен номиналдық құны бойынша көрсетіледі;</w:t>
      </w:r>
    </w:p>
    <w:bookmarkEnd w:id="1614"/>
    <w:bookmarkStart w:name="z1840" w:id="1615"/>
    <w:p>
      <w:pPr>
        <w:spacing w:after="0"/>
        <w:ind w:left="0"/>
        <w:jc w:val="both"/>
      </w:pPr>
      <w:r>
        <w:rPr>
          <w:rFonts w:ascii="Times New Roman"/>
          <w:b w:val="false"/>
          <w:i w:val="false"/>
          <w:color w:val="000000"/>
          <w:sz w:val="28"/>
        </w:rPr>
        <w:t xml:space="preserve">
      7) 13-бағанда мәміленің теңгемен жүзеге асырылғанын растайтын бастапқы құжатта (брокердің есебі, СВИФТ (SWIFT) халықаралық банкаралық ақпарат беру және төлемдер жасау жүйесі бойынша алынған растау, сатып алу-сату шарты, қор биржасының құжаты, төлем құжаттары)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кейінгі төрт таңбаға дейінгі дәлдікпен номиналды құнына қатысты пайызбен көрсетіледі. Мәміле бойынша (борыштық бағалы қағаздармен мәмілелерді қоспағанда) шетел валютасымен есеп айырысу жасалған жағдайда, осы сома мәміле бойынша есеп айырысқан күні қалыптасқан валютаның нарықтық айырбастау бағамы бойынша көрсетіледі; </w:t>
      </w:r>
    </w:p>
    <w:bookmarkEnd w:id="1615"/>
    <w:bookmarkStart w:name="z1841" w:id="1616"/>
    <w:p>
      <w:pPr>
        <w:spacing w:after="0"/>
        <w:ind w:left="0"/>
        <w:jc w:val="both"/>
      </w:pPr>
      <w:r>
        <w:rPr>
          <w:rFonts w:ascii="Times New Roman"/>
          <w:b w:val="false"/>
          <w:i w:val="false"/>
          <w:color w:val="000000"/>
          <w:sz w:val="28"/>
        </w:rPr>
        <w:t>
      8) 14 және 15-бағандарда Блумберг (Bloomberg) не РЕЙТЕР (REUTERS) ақпараттық-талдамалық жүйелерінің деректері бойынша номиналды құнының валютасымен осы қаржы құралы айналыста болған халықаралық (шетелдік) қор биржаларында жасалған акцияларды (депозитарлық қолхаттарды) сатып алу (сату) мәмілелері бойынша бағалар көрсетіледі;</w:t>
      </w:r>
    </w:p>
    <w:bookmarkEnd w:id="1616"/>
    <w:bookmarkStart w:name="z1842" w:id="1617"/>
    <w:p>
      <w:pPr>
        <w:spacing w:after="0"/>
        <w:ind w:left="0"/>
        <w:jc w:val="both"/>
      </w:pPr>
      <w:r>
        <w:rPr>
          <w:rFonts w:ascii="Times New Roman"/>
          <w:b w:val="false"/>
          <w:i w:val="false"/>
          <w:color w:val="000000"/>
          <w:sz w:val="28"/>
        </w:rPr>
        <w:t>
       9) 16-бағанда бағалы қағаздар бойынша кірістілік (облигациямен мәміле бойынша – иеліктен шығару не сатып алу нәтижесінде қалыптасқан кірістілік, репо және "кері репо" операциялары бойынша – репо мәмілесін жасау нәтижесінде қалыптасқан кірістілік) жылдық пайызбен көрсетіледі;</w:t>
      </w:r>
    </w:p>
    <w:bookmarkEnd w:id="1617"/>
    <w:bookmarkStart w:name="z1843" w:id="1618"/>
    <w:p>
      <w:pPr>
        <w:spacing w:after="0"/>
        <w:ind w:left="0"/>
        <w:jc w:val="both"/>
      </w:pPr>
      <w:r>
        <w:rPr>
          <w:rFonts w:ascii="Times New Roman"/>
          <w:b w:val="false"/>
          <w:i w:val="false"/>
          <w:color w:val="000000"/>
          <w:sz w:val="28"/>
        </w:rPr>
        <w:t>
      10) 17-бағанда мәмілені орындауға байланысты шығыс шегерілген мәміле көлемі үтірден кейін екі таңбаға дейінгі дәлдікпен көрсетіледі. Сатып алынған бағалы қағаз үшін шетел валютасымен төлем жасалған жағдайда, осы сома мәміле бойынша есеп айырысу күніне қалыптасқан валютаның нарықтық айырбастау бағамы бойынша көрсетіледі;</w:t>
      </w:r>
    </w:p>
    <w:bookmarkEnd w:id="1618"/>
    <w:bookmarkStart w:name="z1844" w:id="1619"/>
    <w:p>
      <w:pPr>
        <w:spacing w:after="0"/>
        <w:ind w:left="0"/>
        <w:jc w:val="both"/>
      </w:pPr>
      <w:r>
        <w:rPr>
          <w:rFonts w:ascii="Times New Roman"/>
          <w:b w:val="false"/>
          <w:i w:val="false"/>
          <w:color w:val="000000"/>
          <w:sz w:val="28"/>
        </w:rPr>
        <w:t xml:space="preserve">
      11) 18-баған халықаралық (шетелдік) бағалы қағаздар нарығында жасалған мәмілелер бойынша толтырылады; </w:t>
      </w:r>
    </w:p>
    <w:bookmarkEnd w:id="1619"/>
    <w:bookmarkStart w:name="z1845" w:id="1620"/>
    <w:p>
      <w:pPr>
        <w:spacing w:after="0"/>
        <w:ind w:left="0"/>
        <w:jc w:val="both"/>
      </w:pPr>
      <w:r>
        <w:rPr>
          <w:rFonts w:ascii="Times New Roman"/>
          <w:b w:val="false"/>
          <w:i w:val="false"/>
          <w:color w:val="000000"/>
          <w:sz w:val="28"/>
        </w:rPr>
        <w:t>
      12) Нысанда сауда-саттықты ұйымдастырушының сауда жүйесінде жасалған Қазақстан Республикасының ұйымдастырылған нарығындағы мәмілелер көрсетілмейді;</w:t>
      </w:r>
    </w:p>
    <w:bookmarkEnd w:id="1620"/>
    <w:bookmarkStart w:name="z1846" w:id="1621"/>
    <w:p>
      <w:pPr>
        <w:spacing w:after="0"/>
        <w:ind w:left="0"/>
        <w:jc w:val="both"/>
      </w:pPr>
      <w:r>
        <w:rPr>
          <w:rFonts w:ascii="Times New Roman"/>
          <w:b w:val="false"/>
          <w:i w:val="false"/>
          <w:color w:val="000000"/>
          <w:sz w:val="28"/>
        </w:rPr>
        <w:t>
      6. 2-кесте бойынша:</w:t>
      </w:r>
    </w:p>
    <w:bookmarkEnd w:id="1621"/>
    <w:bookmarkStart w:name="z1847" w:id="1622"/>
    <w:p>
      <w:pPr>
        <w:spacing w:after="0"/>
        <w:ind w:left="0"/>
        <w:jc w:val="both"/>
      </w:pPr>
      <w:r>
        <w:rPr>
          <w:rFonts w:ascii="Times New Roman"/>
          <w:b w:val="false"/>
          <w:i w:val="false"/>
          <w:color w:val="000000"/>
          <w:sz w:val="28"/>
        </w:rPr>
        <w:t>
      1) 2-бағанда салым енгізілген жағдайда, инвестициялық портфельді басқарушының банктік шотынан Қазақстан Республикасының Ұлттық Банкіндегі немесе екінші деңгейдегі банктегі банктік шотқа ақша аудару күні не мерзімінен бұрын қайтару күні немесе шарт бұзылған жағдайда ақшаны инвестициялық портфельді басқарушының банктік шотына қайтару күні көрсетіледі;</w:t>
      </w:r>
    </w:p>
    <w:bookmarkEnd w:id="1622"/>
    <w:bookmarkStart w:name="z1848" w:id="1623"/>
    <w:p>
      <w:pPr>
        <w:spacing w:after="0"/>
        <w:ind w:left="0"/>
        <w:jc w:val="both"/>
      </w:pPr>
      <w:r>
        <w:rPr>
          <w:rFonts w:ascii="Times New Roman"/>
          <w:b w:val="false"/>
          <w:i w:val="false"/>
          <w:color w:val="000000"/>
          <w:sz w:val="28"/>
        </w:rPr>
        <w:t>
      2) 4-бағанда салым бойынша операциялар (салымға ақша салу, салым бойынша сыйақы төлеу, салымды мерзімінен бұрын қайтару немесе банктік салым шартының мерзімі өткеннен кейін салымды қайтару) көрсетіледі;</w:t>
      </w:r>
    </w:p>
    <w:bookmarkEnd w:id="1623"/>
    <w:bookmarkStart w:name="z1849" w:id="1624"/>
    <w:p>
      <w:pPr>
        <w:spacing w:after="0"/>
        <w:ind w:left="0"/>
        <w:jc w:val="both"/>
      </w:pPr>
      <w:r>
        <w:rPr>
          <w:rFonts w:ascii="Times New Roman"/>
          <w:b w:val="false"/>
          <w:i w:val="false"/>
          <w:color w:val="000000"/>
          <w:sz w:val="28"/>
        </w:rPr>
        <w:t xml:space="preserve">
      3) 5-бағанда шетел валютасына номинирленген салым бойынша операцияның сомасы операция жасалған күні қалыптасқан валютаның нарықтық айырбастау бағамы бойынша көрсетіледі; </w:t>
      </w:r>
    </w:p>
    <w:bookmarkEnd w:id="1624"/>
    <w:bookmarkStart w:name="z1850" w:id="1625"/>
    <w:p>
      <w:pPr>
        <w:spacing w:after="0"/>
        <w:ind w:left="0"/>
        <w:jc w:val="both"/>
      </w:pPr>
      <w:r>
        <w:rPr>
          <w:rFonts w:ascii="Times New Roman"/>
          <w:b w:val="false"/>
          <w:i w:val="false"/>
          <w:color w:val="000000"/>
          <w:sz w:val="28"/>
        </w:rPr>
        <w:t>
      4) 10-бағанда салым бойынша операцияның қорытындысы бойынша есептелген сыйақы ескеріле отырып, үтірден кейін екі таңбаға дейінгі дәлдікпен салым сомасы көрсетіледі. Шетел валютасындағы салым сомасы операция жасалған күні қалыптасқан валютаның нарықтық айырбастау бағамы бойынша теңгемен көрсетіледі;</w:t>
      </w:r>
    </w:p>
    <w:bookmarkEnd w:id="1625"/>
    <w:bookmarkStart w:name="z1851" w:id="1626"/>
    <w:p>
      <w:pPr>
        <w:spacing w:after="0"/>
        <w:ind w:left="0"/>
        <w:jc w:val="both"/>
      </w:pPr>
      <w:r>
        <w:rPr>
          <w:rFonts w:ascii="Times New Roman"/>
          <w:b w:val="false"/>
          <w:i w:val="false"/>
          <w:color w:val="000000"/>
          <w:sz w:val="28"/>
        </w:rPr>
        <w:t>
      7. 3-кесте бойынша:</w:t>
      </w:r>
    </w:p>
    <w:bookmarkEnd w:id="1626"/>
    <w:bookmarkStart w:name="z1852" w:id="1627"/>
    <w:p>
      <w:pPr>
        <w:spacing w:after="0"/>
        <w:ind w:left="0"/>
        <w:jc w:val="both"/>
      </w:pPr>
      <w:r>
        <w:rPr>
          <w:rFonts w:ascii="Times New Roman"/>
          <w:b w:val="false"/>
          <w:i w:val="false"/>
          <w:color w:val="000000"/>
          <w:sz w:val="28"/>
        </w:rPr>
        <w:t>
      1) 2-бағанда мәміле жасалған күн (trade date) көрсетіледі;</w:t>
      </w:r>
    </w:p>
    <w:bookmarkEnd w:id="1627"/>
    <w:bookmarkStart w:name="z1853" w:id="1628"/>
    <w:p>
      <w:pPr>
        <w:spacing w:after="0"/>
        <w:ind w:left="0"/>
        <w:jc w:val="both"/>
      </w:pPr>
      <w:r>
        <w:rPr>
          <w:rFonts w:ascii="Times New Roman"/>
          <w:b w:val="false"/>
          <w:i w:val="false"/>
          <w:color w:val="000000"/>
          <w:sz w:val="28"/>
        </w:rPr>
        <w:t xml:space="preserve">
      2) 5-бағанда мәміле түрі (сатып алу, сату және басқалары) көрсетіледі; </w:t>
      </w:r>
    </w:p>
    <w:bookmarkEnd w:id="1628"/>
    <w:bookmarkStart w:name="z1854" w:id="1629"/>
    <w:p>
      <w:pPr>
        <w:spacing w:after="0"/>
        <w:ind w:left="0"/>
        <w:jc w:val="both"/>
      </w:pPr>
      <w:r>
        <w:rPr>
          <w:rFonts w:ascii="Times New Roman"/>
          <w:b w:val="false"/>
          <w:i w:val="false"/>
          <w:color w:val="000000"/>
          <w:sz w:val="28"/>
        </w:rPr>
        <w:t xml:space="preserve">
      3) 6-бағанда металл шот түрлері (аллокирленген металл шот және аллокирленбеген металл шот) көрсетіле отырып, аффинирленген бағалы металдар түрлерінің атауы көрсетіледі; </w:t>
      </w:r>
    </w:p>
    <w:bookmarkEnd w:id="1629"/>
    <w:bookmarkStart w:name="z1855" w:id="1630"/>
    <w:p>
      <w:pPr>
        <w:spacing w:after="0"/>
        <w:ind w:left="0"/>
        <w:jc w:val="both"/>
      </w:pPr>
      <w:r>
        <w:rPr>
          <w:rFonts w:ascii="Times New Roman"/>
          <w:b w:val="false"/>
          <w:i w:val="false"/>
          <w:color w:val="000000"/>
          <w:sz w:val="28"/>
        </w:rPr>
        <w:t xml:space="preserve">
      4) 8-бағанда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 </w:t>
      </w:r>
    </w:p>
    <w:bookmarkEnd w:id="1630"/>
    <w:bookmarkStart w:name="z1856" w:id="1631"/>
    <w:p>
      <w:pPr>
        <w:spacing w:after="0"/>
        <w:ind w:left="0"/>
        <w:jc w:val="both"/>
      </w:pPr>
      <w:r>
        <w:rPr>
          <w:rFonts w:ascii="Times New Roman"/>
          <w:b w:val="false"/>
          <w:i w:val="false"/>
          <w:color w:val="000000"/>
          <w:sz w:val="28"/>
        </w:rPr>
        <w:t xml:space="preserve">
      5) 10-бағанда сома үтірден кейін екі таңбаға дейінгі дәлдікпен көрсетіледі. </w:t>
      </w:r>
    </w:p>
    <w:bookmarkEnd w:id="1631"/>
    <w:bookmarkStart w:name="z1857" w:id="1632"/>
    <w:p>
      <w:pPr>
        <w:spacing w:after="0"/>
        <w:ind w:left="0"/>
        <w:jc w:val="both"/>
      </w:pPr>
      <w:r>
        <w:rPr>
          <w:rFonts w:ascii="Times New Roman"/>
          <w:b w:val="false"/>
          <w:i w:val="false"/>
          <w:color w:val="000000"/>
          <w:sz w:val="28"/>
        </w:rPr>
        <w:t>
      8. Мәліметтер болмаған жағдайда Нысан толтырылмай ұсынылады.</w:t>
      </w:r>
    </w:p>
    <w:bookmarkEnd w:id="16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211 қаулысына </w:t>
            </w:r>
            <w:r>
              <w:br/>
            </w:r>
            <w:r>
              <w:rPr>
                <w:rFonts w:ascii="Times New Roman"/>
                <w:b w:val="false"/>
                <w:i w:val="false"/>
                <w:color w:val="000000"/>
                <w:sz w:val="20"/>
              </w:rPr>
              <w:t>17-қосымша</w:t>
            </w:r>
          </w:p>
        </w:tc>
      </w:tr>
    </w:tbl>
    <w:bookmarkStart w:name="z1860" w:id="1633"/>
    <w:p>
      <w:pPr>
        <w:spacing w:after="0"/>
        <w:ind w:left="0"/>
        <w:jc w:val="left"/>
      </w:pPr>
      <w:r>
        <w:rPr>
          <w:rFonts w:ascii="Times New Roman"/>
          <w:b/>
          <w:i w:val="false"/>
          <w:color w:val="000000"/>
        </w:rPr>
        <w:t xml:space="preserve"> Әкімшілік деректерді жинауға арналған нысан</w:t>
      </w:r>
    </w:p>
    <w:bookmarkEnd w:id="1633"/>
    <w:bookmarkStart w:name="z1861" w:id="163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634"/>
    <w:bookmarkStart w:name="z1862" w:id="1635"/>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635"/>
    <w:bookmarkStart w:name="z1863" w:id="1636"/>
    <w:p>
      <w:pPr>
        <w:spacing w:after="0"/>
        <w:ind w:left="0"/>
        <w:jc w:val="left"/>
      </w:pPr>
      <w:r>
        <w:rPr>
          <w:rFonts w:ascii="Times New Roman"/>
          <w:b/>
          <w:i w:val="false"/>
          <w:color w:val="000000"/>
        </w:rPr>
        <w:t xml:space="preserve"> Клиенттердің активтерін және меншікті активтерді туынды қаржы құралдарына инвестициялау бойынша жасалған мәмілелер туралы есеп</w:t>
      </w:r>
    </w:p>
    <w:bookmarkEnd w:id="1636"/>
    <w:bookmarkStart w:name="z1864" w:id="1637"/>
    <w:p>
      <w:pPr>
        <w:spacing w:after="0"/>
        <w:ind w:left="0"/>
        <w:jc w:val="both"/>
      </w:pPr>
      <w:r>
        <w:rPr>
          <w:rFonts w:ascii="Times New Roman"/>
          <w:b w:val="false"/>
          <w:i w:val="false"/>
          <w:color w:val="000000"/>
          <w:sz w:val="28"/>
        </w:rPr>
        <w:t>
      Әкімшілік деректер нысанының индексі: 1-RCB_PFI</w:t>
      </w:r>
    </w:p>
    <w:bookmarkEnd w:id="1637"/>
    <w:bookmarkStart w:name="z1865" w:id="1638"/>
    <w:p>
      <w:pPr>
        <w:spacing w:after="0"/>
        <w:ind w:left="0"/>
        <w:jc w:val="both"/>
      </w:pPr>
      <w:r>
        <w:rPr>
          <w:rFonts w:ascii="Times New Roman"/>
          <w:b w:val="false"/>
          <w:i w:val="false"/>
          <w:color w:val="000000"/>
          <w:sz w:val="28"/>
        </w:rPr>
        <w:t>
      Кезеңділігі: ай сайын</w:t>
      </w:r>
    </w:p>
    <w:bookmarkEnd w:id="1638"/>
    <w:bookmarkStart w:name="z1866" w:id="1639"/>
    <w:p>
      <w:pPr>
        <w:spacing w:after="0"/>
        <w:ind w:left="0"/>
        <w:jc w:val="both"/>
      </w:pPr>
      <w:r>
        <w:rPr>
          <w:rFonts w:ascii="Times New Roman"/>
          <w:b w:val="false"/>
          <w:i w:val="false"/>
          <w:color w:val="000000"/>
          <w:sz w:val="28"/>
        </w:rPr>
        <w:t>
      Есепті кезеңі: 20___жылғы ____________ жағдай бойынша</w:t>
      </w:r>
    </w:p>
    <w:bookmarkEnd w:id="1639"/>
    <w:bookmarkStart w:name="z1867" w:id="1640"/>
    <w:p>
      <w:pPr>
        <w:spacing w:after="0"/>
        <w:ind w:left="0"/>
        <w:jc w:val="both"/>
      </w:pPr>
      <w:r>
        <w:rPr>
          <w:rFonts w:ascii="Times New Roman"/>
          <w:b w:val="false"/>
          <w:i w:val="false"/>
          <w:color w:val="000000"/>
          <w:sz w:val="28"/>
        </w:rPr>
        <w:t>
      Ақпарат ұсынатын тұлғалар тобы: инвестициялық портфельді басқарушылар</w:t>
      </w:r>
    </w:p>
    <w:bookmarkEnd w:id="1640"/>
    <w:bookmarkStart w:name="z1868" w:id="1641"/>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1641"/>
    <w:bookmarkStart w:name="z1869" w:id="1642"/>
    <w:p>
      <w:pPr>
        <w:spacing w:after="0"/>
        <w:ind w:left="0"/>
        <w:jc w:val="both"/>
      </w:pPr>
      <w:r>
        <w:rPr>
          <w:rFonts w:ascii="Times New Roman"/>
          <w:b w:val="false"/>
          <w:i w:val="false"/>
          <w:color w:val="000000"/>
          <w:sz w:val="28"/>
        </w:rPr>
        <w:t>
      Нысан</w:t>
      </w:r>
    </w:p>
    <w:bookmarkEnd w:id="1642"/>
    <w:bookmarkStart w:name="z1870" w:id="1643"/>
    <w:p>
      <w:pPr>
        <w:spacing w:after="0"/>
        <w:ind w:left="0"/>
        <w:jc w:val="both"/>
      </w:pPr>
      <w:r>
        <w:rPr>
          <w:rFonts w:ascii="Times New Roman"/>
          <w:b w:val="false"/>
          <w:i w:val="false"/>
          <w:color w:val="000000"/>
          <w:sz w:val="28"/>
        </w:rPr>
        <w:t>
      Кесте. Клиенттердің активтерін және меншікті активтерді туынды қаржы құралдарына инвестициялау бойынша жасалған мәмілелер</w:t>
      </w:r>
    </w:p>
    <w:bookmarkEnd w:id="1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есепке қою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құралының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сәйкестендіру нөмірі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 активтерінің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1" w:id="1644"/>
    <w:p>
      <w:pPr>
        <w:spacing w:after="0"/>
        <w:ind w:left="0"/>
        <w:jc w:val="both"/>
      </w:pPr>
      <w:r>
        <w:rPr>
          <w:rFonts w:ascii="Times New Roman"/>
          <w:b w:val="false"/>
          <w:i w:val="false"/>
          <w:color w:val="000000"/>
          <w:sz w:val="28"/>
        </w:rPr>
        <w:t>
      кестенің жалғасы:</w:t>
      </w:r>
    </w:p>
    <w:bookmarkEnd w:id="1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 және оның рейтингі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және оның рейтингі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шарттарының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бағасы,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645"/>
          <w:p>
            <w:pPr>
              <w:spacing w:after="20"/>
              <w:ind w:left="20"/>
              <w:jc w:val="both"/>
            </w:pPr>
            <w:r>
              <w:rPr>
                <w:rFonts w:ascii="Times New Roman"/>
                <w:b w:val="false"/>
                <w:i w:val="false"/>
                <w:color w:val="000000"/>
                <w:sz w:val="20"/>
              </w:rPr>
              <w:t>
Мәміле сомасы,</w:t>
            </w:r>
          </w:p>
          <w:bookmarkEnd w:id="1645"/>
          <w:p>
            <w:pPr>
              <w:spacing w:after="20"/>
              <w:ind w:left="20"/>
              <w:jc w:val="both"/>
            </w:pPr>
            <w:r>
              <w:rPr>
                <w:rFonts w:ascii="Times New Roman"/>
                <w:b w:val="false"/>
                <w:i w:val="false"/>
                <w:color w:val="000000"/>
                <w:sz w:val="20"/>
              </w:rPr>
              <w:t>
мың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873" w:id="1646"/>
    <w:p>
      <w:pPr>
        <w:spacing w:after="0"/>
        <w:ind w:left="0"/>
        <w:jc w:val="both"/>
      </w:pPr>
      <w:r>
        <w:rPr>
          <w:rFonts w:ascii="Times New Roman"/>
          <w:b w:val="false"/>
          <w:i w:val="false"/>
          <w:color w:val="000000"/>
          <w:sz w:val="28"/>
        </w:rPr>
        <w:t>
      кестенің жалғасы:</w:t>
      </w:r>
    </w:p>
    <w:bookmarkEnd w:id="1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Хеджирлеу объектісі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шешімнің нөмірі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күнгі вариациялық маржа,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күнгі бастапқы маржа,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bookmarkStart w:name="z1874" w:id="1647"/>
    <w:p>
      <w:pPr>
        <w:spacing w:after="0"/>
        <w:ind w:left="0"/>
        <w:jc w:val="both"/>
      </w:pPr>
      <w:r>
        <w:rPr>
          <w:rFonts w:ascii="Times New Roman"/>
          <w:b w:val="false"/>
          <w:i w:val="false"/>
          <w:color w:val="000000"/>
          <w:sz w:val="28"/>
        </w:rPr>
        <w:t xml:space="preserve">
      Атауы ______________________________________ </w:t>
      </w:r>
    </w:p>
    <w:bookmarkEnd w:id="1647"/>
    <w:bookmarkStart w:name="z1875" w:id="1648"/>
    <w:p>
      <w:pPr>
        <w:spacing w:after="0"/>
        <w:ind w:left="0"/>
        <w:jc w:val="both"/>
      </w:pPr>
      <w:r>
        <w:rPr>
          <w:rFonts w:ascii="Times New Roman"/>
          <w:b w:val="false"/>
          <w:i w:val="false"/>
          <w:color w:val="000000"/>
          <w:sz w:val="28"/>
        </w:rPr>
        <w:t xml:space="preserve">
      Мекенжайы __________________________________________________________ </w:t>
      </w:r>
    </w:p>
    <w:bookmarkEnd w:id="1648"/>
    <w:bookmarkStart w:name="z1876" w:id="1649"/>
    <w:p>
      <w:pPr>
        <w:spacing w:after="0"/>
        <w:ind w:left="0"/>
        <w:jc w:val="both"/>
      </w:pPr>
      <w:r>
        <w:rPr>
          <w:rFonts w:ascii="Times New Roman"/>
          <w:b w:val="false"/>
          <w:i w:val="false"/>
          <w:color w:val="000000"/>
          <w:sz w:val="28"/>
        </w:rPr>
        <w:t xml:space="preserve">
      Телефоны ________________________________________ </w:t>
      </w:r>
    </w:p>
    <w:bookmarkEnd w:id="1649"/>
    <w:bookmarkStart w:name="z1877" w:id="1650"/>
    <w:p>
      <w:pPr>
        <w:spacing w:after="0"/>
        <w:ind w:left="0"/>
        <w:jc w:val="both"/>
      </w:pPr>
      <w:r>
        <w:rPr>
          <w:rFonts w:ascii="Times New Roman"/>
          <w:b w:val="false"/>
          <w:i w:val="false"/>
          <w:color w:val="000000"/>
          <w:sz w:val="28"/>
        </w:rPr>
        <w:t xml:space="preserve">
      Электрондық пошта мекенжайы _________________________ </w:t>
      </w:r>
    </w:p>
    <w:bookmarkEnd w:id="1650"/>
    <w:bookmarkStart w:name="z1878" w:id="1651"/>
    <w:p>
      <w:pPr>
        <w:spacing w:after="0"/>
        <w:ind w:left="0"/>
        <w:jc w:val="both"/>
      </w:pPr>
      <w:r>
        <w:rPr>
          <w:rFonts w:ascii="Times New Roman"/>
          <w:b w:val="false"/>
          <w:i w:val="false"/>
          <w:color w:val="000000"/>
          <w:sz w:val="28"/>
        </w:rPr>
        <w:t xml:space="preserve">
      Орындаушы ______________________________________             ______________ </w:t>
      </w:r>
    </w:p>
    <w:bookmarkEnd w:id="1651"/>
    <w:bookmarkStart w:name="z1879" w:id="1652"/>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652"/>
    <w:bookmarkStart w:name="z1880" w:id="1653"/>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653"/>
    <w:bookmarkStart w:name="z1881" w:id="1654"/>
    <w:p>
      <w:pPr>
        <w:spacing w:after="0"/>
        <w:ind w:left="0"/>
        <w:jc w:val="both"/>
      </w:pPr>
      <w:r>
        <w:rPr>
          <w:rFonts w:ascii="Times New Roman"/>
          <w:b w:val="false"/>
          <w:i w:val="false"/>
          <w:color w:val="000000"/>
          <w:sz w:val="28"/>
        </w:rPr>
        <w:t xml:space="preserve">
      _______________________________________                         _____________ </w:t>
      </w:r>
    </w:p>
    <w:bookmarkEnd w:id="1654"/>
    <w:bookmarkStart w:name="z1882" w:id="1655"/>
    <w:p>
      <w:pPr>
        <w:spacing w:after="0"/>
        <w:ind w:left="0"/>
        <w:jc w:val="both"/>
      </w:pPr>
      <w:r>
        <w:rPr>
          <w:rFonts w:ascii="Times New Roman"/>
          <w:b w:val="false"/>
          <w:i w:val="false"/>
          <w:color w:val="000000"/>
          <w:sz w:val="28"/>
        </w:rPr>
        <w:t>
      тегі, аты және әкесінің аты (ол бар болса)                               қолы</w:t>
      </w:r>
    </w:p>
    <w:bookmarkEnd w:id="1655"/>
    <w:bookmarkStart w:name="z1883" w:id="1656"/>
    <w:p>
      <w:pPr>
        <w:spacing w:after="0"/>
        <w:ind w:left="0"/>
        <w:jc w:val="both"/>
      </w:pPr>
      <w:r>
        <w:rPr>
          <w:rFonts w:ascii="Times New Roman"/>
          <w:b w:val="false"/>
          <w:i w:val="false"/>
          <w:color w:val="000000"/>
          <w:sz w:val="28"/>
        </w:rPr>
        <w:t>
      Күні 20__ жылғы "____" ______________</w:t>
      </w:r>
    </w:p>
    <w:bookmarkEnd w:id="16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Клиенттердің активтерін </w:t>
            </w:r>
            <w:r>
              <w:br/>
            </w:r>
            <w:r>
              <w:rPr>
                <w:rFonts w:ascii="Times New Roman"/>
                <w:b w:val="false"/>
                <w:i w:val="false"/>
                <w:color w:val="000000"/>
                <w:sz w:val="20"/>
              </w:rPr>
              <w:t xml:space="preserve">және меншікті активтерді </w:t>
            </w:r>
            <w:r>
              <w:br/>
            </w:r>
            <w:r>
              <w:rPr>
                <w:rFonts w:ascii="Times New Roman"/>
                <w:b w:val="false"/>
                <w:i w:val="false"/>
                <w:color w:val="000000"/>
                <w:sz w:val="20"/>
              </w:rPr>
              <w:t xml:space="preserve">туынды қаржы құралдарына </w:t>
            </w:r>
            <w:r>
              <w:br/>
            </w:r>
            <w:r>
              <w:rPr>
                <w:rFonts w:ascii="Times New Roman"/>
                <w:b w:val="false"/>
                <w:i w:val="false"/>
                <w:color w:val="000000"/>
                <w:sz w:val="20"/>
              </w:rPr>
              <w:t xml:space="preserve">инвестициялау бойынша </w:t>
            </w:r>
            <w:r>
              <w:br/>
            </w:r>
            <w:r>
              <w:rPr>
                <w:rFonts w:ascii="Times New Roman"/>
                <w:b w:val="false"/>
                <w:i w:val="false"/>
                <w:color w:val="000000"/>
                <w:sz w:val="20"/>
              </w:rPr>
              <w:t xml:space="preserve">жасалған мәмілелер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885" w:id="1657"/>
    <w:p>
      <w:pPr>
        <w:spacing w:after="0"/>
        <w:ind w:left="0"/>
        <w:jc w:val="left"/>
      </w:pPr>
      <w:r>
        <w:rPr>
          <w:rFonts w:ascii="Times New Roman"/>
          <w:b/>
          <w:i w:val="false"/>
          <w:color w:val="000000"/>
        </w:rPr>
        <w:t xml:space="preserve"> "Клиенттердің активтерін және меншікті активтерді туынды қаржы құралдарына инвестициялау бойынша жасалған мәмілелер туралы есеп" (индексі – 1-RCB_PFI, кезеңділігі: ай сайын) әкімшілік деректер нысанын толтыру бойынша түсіндірме</w:t>
      </w:r>
    </w:p>
    <w:bookmarkEnd w:id="1657"/>
    <w:bookmarkStart w:name="z1886" w:id="1658"/>
    <w:p>
      <w:pPr>
        <w:spacing w:after="0"/>
        <w:ind w:left="0"/>
        <w:jc w:val="left"/>
      </w:pPr>
      <w:r>
        <w:rPr>
          <w:rFonts w:ascii="Times New Roman"/>
          <w:b/>
          <w:i w:val="false"/>
          <w:color w:val="000000"/>
        </w:rPr>
        <w:t xml:space="preserve"> 1-тарау. Жалпы ережелер</w:t>
      </w:r>
    </w:p>
    <w:bookmarkEnd w:id="1658"/>
    <w:bookmarkStart w:name="z1887" w:id="1659"/>
    <w:p>
      <w:pPr>
        <w:spacing w:after="0"/>
        <w:ind w:left="0"/>
        <w:jc w:val="both"/>
      </w:pPr>
      <w:r>
        <w:rPr>
          <w:rFonts w:ascii="Times New Roman"/>
          <w:b w:val="false"/>
          <w:i w:val="false"/>
          <w:color w:val="000000"/>
          <w:sz w:val="28"/>
        </w:rPr>
        <w:t xml:space="preserve">
      1. Осы түсіндірмеде "Клиенттердің активтерін және меншікті активтерді туынды қаржы құралдарына инвестициялау бойынша жасалған мәмілелер туралы есеп" әкімшілік деректер нысанын (бұдан әрі – Нысан) толтыру бойынша бірыңғай талаптар айқындалады. </w:t>
      </w:r>
    </w:p>
    <w:bookmarkEnd w:id="16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889" w:id="1660"/>
    <w:p>
      <w:pPr>
        <w:spacing w:after="0"/>
        <w:ind w:left="0"/>
        <w:jc w:val="both"/>
      </w:pPr>
      <w:r>
        <w:rPr>
          <w:rFonts w:ascii="Times New Roman"/>
          <w:b w:val="false"/>
          <w:i w:val="false"/>
          <w:color w:val="000000"/>
          <w:sz w:val="28"/>
        </w:rPr>
        <w:t xml:space="preserve">
      3. Нысанды инвестициялық портфельді басқарушы ай сайын жасайды. Нысандағы деректер теңгемен толтырылады. </w:t>
      </w:r>
    </w:p>
    <w:bookmarkEnd w:id="1660"/>
    <w:bookmarkStart w:name="z1890" w:id="166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661"/>
    <w:bookmarkStart w:name="z1891" w:id="1662"/>
    <w:p>
      <w:pPr>
        <w:spacing w:after="0"/>
        <w:ind w:left="0"/>
        <w:jc w:val="left"/>
      </w:pPr>
      <w:r>
        <w:rPr>
          <w:rFonts w:ascii="Times New Roman"/>
          <w:b/>
          <w:i w:val="false"/>
          <w:color w:val="000000"/>
        </w:rPr>
        <w:t xml:space="preserve"> 2-тарау. Нысанды толтыру бойынша түсіндірме</w:t>
      </w:r>
    </w:p>
    <w:bookmarkEnd w:id="1662"/>
    <w:bookmarkStart w:name="z1892" w:id="1663"/>
    <w:p>
      <w:pPr>
        <w:spacing w:after="0"/>
        <w:ind w:left="0"/>
        <w:jc w:val="both"/>
      </w:pPr>
      <w:r>
        <w:rPr>
          <w:rFonts w:ascii="Times New Roman"/>
          <w:b w:val="false"/>
          <w:i w:val="false"/>
          <w:color w:val="000000"/>
          <w:sz w:val="28"/>
        </w:rPr>
        <w:t>
       5. 3-бағанда мәміле жасау күні "жылы.күні.айы" форматында көрсетіледі.</w:t>
      </w:r>
    </w:p>
    <w:bookmarkEnd w:id="1663"/>
    <w:bookmarkStart w:name="z1893" w:id="1664"/>
    <w:p>
      <w:pPr>
        <w:spacing w:after="0"/>
        <w:ind w:left="0"/>
        <w:jc w:val="both"/>
      </w:pPr>
      <w:r>
        <w:rPr>
          <w:rFonts w:ascii="Times New Roman"/>
          <w:b w:val="false"/>
          <w:i w:val="false"/>
          <w:color w:val="000000"/>
          <w:sz w:val="28"/>
        </w:rPr>
        <w:t>
      6. 5-бағанда есепке қою күні бухгалтерлік есепте бастапқы тану күніне "жылы.күні.айы" форматында көрсетіледі.</w:t>
      </w:r>
    </w:p>
    <w:bookmarkEnd w:id="1664"/>
    <w:bookmarkStart w:name="z1894" w:id="1665"/>
    <w:p>
      <w:pPr>
        <w:spacing w:after="0"/>
        <w:ind w:left="0"/>
        <w:jc w:val="both"/>
      </w:pPr>
      <w:r>
        <w:rPr>
          <w:rFonts w:ascii="Times New Roman"/>
          <w:b w:val="false"/>
          <w:i w:val="false"/>
          <w:color w:val="000000"/>
          <w:sz w:val="28"/>
        </w:rPr>
        <w:t>
      7. 6-бағанда мәміле бойынша есеп айырысу күні "жылы.күні.айы" форматында көрсетіледі.</w:t>
      </w:r>
    </w:p>
    <w:bookmarkEnd w:id="1665"/>
    <w:bookmarkStart w:name="z1895" w:id="1666"/>
    <w:p>
      <w:pPr>
        <w:spacing w:after="0"/>
        <w:ind w:left="0"/>
        <w:jc w:val="both"/>
      </w:pPr>
      <w:r>
        <w:rPr>
          <w:rFonts w:ascii="Times New Roman"/>
          <w:b w:val="false"/>
          <w:i w:val="false"/>
          <w:color w:val="000000"/>
          <w:sz w:val="28"/>
        </w:rPr>
        <w:t xml:space="preserve">
      8. 7-бағанда туынды қаржы құралының түрі (опцион, фьючерс, форвард, своп және басқа туынды қаржы құралдары) көрсетіледі. </w:t>
      </w:r>
    </w:p>
    <w:bookmarkEnd w:id="1666"/>
    <w:bookmarkStart w:name="z1896" w:id="1667"/>
    <w:p>
      <w:pPr>
        <w:spacing w:after="0"/>
        <w:ind w:left="0"/>
        <w:jc w:val="both"/>
      </w:pPr>
      <w:r>
        <w:rPr>
          <w:rFonts w:ascii="Times New Roman"/>
          <w:b w:val="false"/>
          <w:i w:val="false"/>
          <w:color w:val="000000"/>
          <w:sz w:val="28"/>
        </w:rPr>
        <w:t>
      9. 8-бағанда егер туынды қаржы құралының базалық активі бағалы қағаз болған жағдайда,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1667"/>
    <w:bookmarkStart w:name="z1897" w:id="1668"/>
    <w:p>
      <w:pPr>
        <w:spacing w:after="0"/>
        <w:ind w:left="0"/>
        <w:jc w:val="both"/>
      </w:pPr>
      <w:r>
        <w:rPr>
          <w:rFonts w:ascii="Times New Roman"/>
          <w:b w:val="false"/>
          <w:i w:val="false"/>
          <w:color w:val="000000"/>
          <w:sz w:val="28"/>
        </w:rPr>
        <w:t>
      10. 9-бағанда мәміле сауда жүйесінде жасалған сауда-саттықты ұйымдастырушының атауы және оның резиденттік елі "қор биржасының атауы (елі)" форматында не мәміленің қор биржасында "ұйымдастырылмаған нарық" форматында жасалмағаны көрсетіледі.</w:t>
      </w:r>
    </w:p>
    <w:bookmarkEnd w:id="1668"/>
    <w:bookmarkStart w:name="z1898" w:id="1669"/>
    <w:p>
      <w:pPr>
        <w:spacing w:after="0"/>
        <w:ind w:left="0"/>
        <w:jc w:val="both"/>
      </w:pPr>
      <w:r>
        <w:rPr>
          <w:rFonts w:ascii="Times New Roman"/>
          <w:b w:val="false"/>
          <w:i w:val="false"/>
          <w:color w:val="000000"/>
          <w:sz w:val="28"/>
        </w:rPr>
        <w:t>
      11. 10-бағанда туынды қаржы құралының базалық активі (бағалы қағаздың және оның эмитентінің атауы, валютасы, сыйақы мөлшерлемесі, тауар және басқа да базалық активтер) және "базалық актив (рейтинг) (рейтингілік агенттік)" форматында рейтингтік агенттік берген (бар болса) мәміле жасалған күнгі базалық активтің рейтингі көрсетіледі. Егер базалық активте рейтингтер болмаса, онда базалық актив көрсетіледі және "базалық актив (рейтингі жоқ)" форматында рейтингтің жоқ екені көрсетіледі.</w:t>
      </w:r>
    </w:p>
    <w:bookmarkEnd w:id="1669"/>
    <w:bookmarkStart w:name="z1899" w:id="1670"/>
    <w:p>
      <w:pPr>
        <w:spacing w:after="0"/>
        <w:ind w:left="0"/>
        <w:jc w:val="both"/>
      </w:pPr>
      <w:r>
        <w:rPr>
          <w:rFonts w:ascii="Times New Roman"/>
          <w:b w:val="false"/>
          <w:i w:val="false"/>
          <w:color w:val="000000"/>
          <w:sz w:val="28"/>
        </w:rPr>
        <w:t>
      12. 11-бағанда егер мәміле қор биржасында жасалмаған жағдайда, контрагент, оның резиденттік елі, сондай-ақ осы контрагентке "контрагент/ел/рейтинг (рейтингілік агенттік)" форматында берілген мәміле жасалған күнгі рейтинг көрсетіледі. Контрагентте рейтинг болмаған жағдайда, ақпарат "контрагент/ел/рейтингі жоқ" форматында көрсетіледі.</w:t>
      </w:r>
    </w:p>
    <w:bookmarkEnd w:id="1670"/>
    <w:bookmarkStart w:name="z1900" w:id="1671"/>
    <w:p>
      <w:pPr>
        <w:spacing w:after="0"/>
        <w:ind w:left="0"/>
        <w:jc w:val="both"/>
      </w:pPr>
      <w:r>
        <w:rPr>
          <w:rFonts w:ascii="Times New Roman"/>
          <w:b w:val="false"/>
          <w:i w:val="false"/>
          <w:color w:val="000000"/>
          <w:sz w:val="28"/>
        </w:rPr>
        <w:t>
      13. 12-бағанда мәміле түрі (сатып алу, сату және басқалары) көрсетіледі.</w:t>
      </w:r>
    </w:p>
    <w:bookmarkEnd w:id="1671"/>
    <w:bookmarkStart w:name="z1901" w:id="1672"/>
    <w:p>
      <w:pPr>
        <w:spacing w:after="0"/>
        <w:ind w:left="0"/>
        <w:jc w:val="both"/>
      </w:pPr>
      <w:r>
        <w:rPr>
          <w:rFonts w:ascii="Times New Roman"/>
          <w:b w:val="false"/>
          <w:i w:val="false"/>
          <w:color w:val="000000"/>
          <w:sz w:val="28"/>
        </w:rPr>
        <w:t>
      14. 17-бағанда егер мәміле хеджирлеу мақсатында жасалса, "иә" деген сөз және хеджирлеу объектісінің деректемелері (бағалы қағаздың ұлттық сәйкестендіру нөмірі (ҰСН) немесе халықаралық сәйкестендіру нөмірі (ISIN коды) немесе басқа сәйкестендіргіші, саны, құны, мөлшері, валютасы) "иә-хеджирлеу объектісінің деректемелері" форматында көрсетіледі. Егер мәміле хеджирлеу мақсатында жасалмаса "жоқ" деген сөз көрсетіледі.</w:t>
      </w:r>
    </w:p>
    <w:bookmarkEnd w:id="1672"/>
    <w:bookmarkStart w:name="z1902" w:id="1673"/>
    <w:p>
      <w:pPr>
        <w:spacing w:after="0"/>
        <w:ind w:left="0"/>
        <w:jc w:val="both"/>
      </w:pPr>
      <w:r>
        <w:rPr>
          <w:rFonts w:ascii="Times New Roman"/>
          <w:b w:val="false"/>
          <w:i w:val="false"/>
          <w:color w:val="000000"/>
          <w:sz w:val="28"/>
        </w:rPr>
        <w:t>
      15. 18-бағанда инвестициялық комитеттің мәміле жасау туралы инвестициялық шешімді қабылдаған күні және нөмірі көрсетіледі.</w:t>
      </w:r>
    </w:p>
    <w:bookmarkEnd w:id="1673"/>
    <w:bookmarkStart w:name="z1903" w:id="1674"/>
    <w:p>
      <w:pPr>
        <w:spacing w:after="0"/>
        <w:ind w:left="0"/>
        <w:jc w:val="both"/>
      </w:pPr>
      <w:r>
        <w:rPr>
          <w:rFonts w:ascii="Times New Roman"/>
          <w:b w:val="false"/>
          <w:i w:val="false"/>
          <w:color w:val="000000"/>
          <w:sz w:val="28"/>
        </w:rPr>
        <w:t>
      16. 19-бағанда бар болса вариациялық маржа – қор биржасы есептейтін және мерзімді келісімшарттың белгіленген бағасының өзгеруі ескерілетін сауда-саттыққа қатысушы міндеттемелерінің өзгеруінің ақшалай көрінісі көрсетіледі.</w:t>
      </w:r>
    </w:p>
    <w:bookmarkEnd w:id="1674"/>
    <w:bookmarkStart w:name="z1904" w:id="1675"/>
    <w:p>
      <w:pPr>
        <w:spacing w:after="0"/>
        <w:ind w:left="0"/>
        <w:jc w:val="both"/>
      </w:pPr>
      <w:r>
        <w:rPr>
          <w:rFonts w:ascii="Times New Roman"/>
          <w:b w:val="false"/>
          <w:i w:val="false"/>
          <w:color w:val="000000"/>
          <w:sz w:val="28"/>
        </w:rPr>
        <w:t>
      17. 20-бағанда бар болса бастапқы маржа – қор биржасы айқындайтын, клиент әрбір ашық позиция үшін енгізуі тиіс базалық активтің жиынтық нарықтық құнының үлесі көрсетіледі.</w:t>
      </w:r>
    </w:p>
    <w:bookmarkEnd w:id="1675"/>
    <w:bookmarkStart w:name="z1905" w:id="1676"/>
    <w:p>
      <w:pPr>
        <w:spacing w:after="0"/>
        <w:ind w:left="0"/>
        <w:jc w:val="both"/>
      </w:pPr>
      <w:r>
        <w:rPr>
          <w:rFonts w:ascii="Times New Roman"/>
          <w:b w:val="false"/>
          <w:i w:val="false"/>
          <w:color w:val="000000"/>
          <w:sz w:val="28"/>
        </w:rPr>
        <w:t>
      18. 21-бағанда Т+0 немесе Т+n форматында сауда-саттық режимі көрсетіледі не қор биржасының қағидаларында көзделген сауда-саттықтың басқа режимі сипатталады.</w:t>
      </w:r>
    </w:p>
    <w:bookmarkEnd w:id="1676"/>
    <w:bookmarkStart w:name="z1906" w:id="1677"/>
    <w:p>
      <w:pPr>
        <w:spacing w:after="0"/>
        <w:ind w:left="0"/>
        <w:jc w:val="both"/>
      </w:pPr>
      <w:r>
        <w:rPr>
          <w:rFonts w:ascii="Times New Roman"/>
          <w:b w:val="false"/>
          <w:i w:val="false"/>
          <w:color w:val="000000"/>
          <w:sz w:val="28"/>
        </w:rPr>
        <w:t>
      19. 22-бағанда мәміле тараптарында талаптар мен міндеттемелердің туындау жағдайлары көрсетіледі.</w:t>
      </w:r>
    </w:p>
    <w:bookmarkEnd w:id="1677"/>
    <w:bookmarkStart w:name="z1907" w:id="1678"/>
    <w:p>
      <w:pPr>
        <w:spacing w:after="0"/>
        <w:ind w:left="0"/>
        <w:jc w:val="both"/>
      </w:pPr>
      <w:r>
        <w:rPr>
          <w:rFonts w:ascii="Times New Roman"/>
          <w:b w:val="false"/>
          <w:i w:val="false"/>
          <w:color w:val="000000"/>
          <w:sz w:val="28"/>
        </w:rPr>
        <w:t>
      20. Мәміле тараптарының бір уақытта екі операцияны (ашу және жабу) жасауын көздейтін мәмілелерді жасау кезінде Нысанда әрбір операция жөніндегі ақпарат көрсетіледі.</w:t>
      </w:r>
    </w:p>
    <w:bookmarkEnd w:id="1678"/>
    <w:bookmarkStart w:name="z1908" w:id="1679"/>
    <w:p>
      <w:pPr>
        <w:spacing w:after="0"/>
        <w:ind w:left="0"/>
        <w:jc w:val="both"/>
      </w:pPr>
      <w:r>
        <w:rPr>
          <w:rFonts w:ascii="Times New Roman"/>
          <w:b w:val="false"/>
          <w:i w:val="false"/>
          <w:color w:val="000000"/>
          <w:sz w:val="28"/>
        </w:rPr>
        <w:t>
      21. Мәліметтер болмаған жағдайда Нысан толтырылмай ұсынылады.</w:t>
      </w:r>
    </w:p>
    <w:bookmarkEnd w:id="16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211 қаулысына </w:t>
            </w:r>
            <w:r>
              <w:br/>
            </w:r>
            <w:r>
              <w:rPr>
                <w:rFonts w:ascii="Times New Roman"/>
                <w:b w:val="false"/>
                <w:i w:val="false"/>
                <w:color w:val="000000"/>
                <w:sz w:val="20"/>
              </w:rPr>
              <w:t>18-қосымша</w:t>
            </w:r>
          </w:p>
        </w:tc>
      </w:tr>
    </w:tbl>
    <w:bookmarkStart w:name="z1911" w:id="1680"/>
    <w:p>
      <w:pPr>
        <w:spacing w:after="0"/>
        <w:ind w:left="0"/>
        <w:jc w:val="left"/>
      </w:pPr>
      <w:r>
        <w:rPr>
          <w:rFonts w:ascii="Times New Roman"/>
          <w:b/>
          <w:i w:val="false"/>
          <w:color w:val="000000"/>
        </w:rPr>
        <w:t xml:space="preserve"> Әкімшілік деректерді жинауға арналған нысан</w:t>
      </w:r>
    </w:p>
    <w:bookmarkEnd w:id="1680"/>
    <w:bookmarkStart w:name="z1912" w:id="1681"/>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681"/>
    <w:bookmarkStart w:name="z1913" w:id="1682"/>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682"/>
    <w:bookmarkStart w:name="z1914" w:id="1683"/>
    <w:p>
      <w:pPr>
        <w:spacing w:after="0"/>
        <w:ind w:left="0"/>
        <w:jc w:val="left"/>
      </w:pPr>
      <w:r>
        <w:rPr>
          <w:rFonts w:ascii="Times New Roman"/>
          <w:b/>
          <w:i w:val="false"/>
          <w:color w:val="000000"/>
        </w:rPr>
        <w:t xml:space="preserve"> Клиенттердің активтерін және меншікті активтерді инвестициялау бойынша үлестес тұлғалармен жасалған мәмілелер туралы есеп </w:t>
      </w:r>
    </w:p>
    <w:bookmarkEnd w:id="1683"/>
    <w:bookmarkStart w:name="z1915" w:id="1684"/>
    <w:p>
      <w:pPr>
        <w:spacing w:after="0"/>
        <w:ind w:left="0"/>
        <w:jc w:val="both"/>
      </w:pPr>
      <w:r>
        <w:rPr>
          <w:rFonts w:ascii="Times New Roman"/>
          <w:b w:val="false"/>
          <w:i w:val="false"/>
          <w:color w:val="000000"/>
          <w:sz w:val="28"/>
        </w:rPr>
        <w:t>
      Әкімшілік деректер нысанының индексі: 1-RCB_AFL</w:t>
      </w:r>
    </w:p>
    <w:bookmarkEnd w:id="1684"/>
    <w:bookmarkStart w:name="z1916" w:id="1685"/>
    <w:p>
      <w:pPr>
        <w:spacing w:after="0"/>
        <w:ind w:left="0"/>
        <w:jc w:val="both"/>
      </w:pPr>
      <w:r>
        <w:rPr>
          <w:rFonts w:ascii="Times New Roman"/>
          <w:b w:val="false"/>
          <w:i w:val="false"/>
          <w:color w:val="000000"/>
          <w:sz w:val="28"/>
        </w:rPr>
        <w:t>
      Кезеңділігі: ай сайын</w:t>
      </w:r>
    </w:p>
    <w:bookmarkEnd w:id="1685"/>
    <w:bookmarkStart w:name="z1917" w:id="1686"/>
    <w:p>
      <w:pPr>
        <w:spacing w:after="0"/>
        <w:ind w:left="0"/>
        <w:jc w:val="both"/>
      </w:pPr>
      <w:r>
        <w:rPr>
          <w:rFonts w:ascii="Times New Roman"/>
          <w:b w:val="false"/>
          <w:i w:val="false"/>
          <w:color w:val="000000"/>
          <w:sz w:val="28"/>
        </w:rPr>
        <w:t>
      Есепті кезеңі: 20___жылғы ____________ жағдай бойынша</w:t>
      </w:r>
    </w:p>
    <w:bookmarkEnd w:id="1686"/>
    <w:bookmarkStart w:name="z1918" w:id="1687"/>
    <w:p>
      <w:pPr>
        <w:spacing w:after="0"/>
        <w:ind w:left="0"/>
        <w:jc w:val="both"/>
      </w:pPr>
      <w:r>
        <w:rPr>
          <w:rFonts w:ascii="Times New Roman"/>
          <w:b w:val="false"/>
          <w:i w:val="false"/>
          <w:color w:val="000000"/>
          <w:sz w:val="28"/>
        </w:rPr>
        <w:t>
      Ақпарат ұсынатын тұлғалар тобы: инвестициялық портфельді басқарушылар</w:t>
      </w:r>
    </w:p>
    <w:bookmarkEnd w:id="1687"/>
    <w:bookmarkStart w:name="z1919" w:id="1688"/>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1688"/>
    <w:bookmarkStart w:name="z1920" w:id="1689"/>
    <w:p>
      <w:pPr>
        <w:spacing w:after="0"/>
        <w:ind w:left="0"/>
        <w:jc w:val="both"/>
      </w:pPr>
      <w:r>
        <w:rPr>
          <w:rFonts w:ascii="Times New Roman"/>
          <w:b w:val="false"/>
          <w:i w:val="false"/>
          <w:color w:val="000000"/>
          <w:sz w:val="28"/>
        </w:rPr>
        <w:t>
      Нысан</w:t>
      </w:r>
    </w:p>
    <w:bookmarkEnd w:id="1689"/>
    <w:bookmarkStart w:name="z1921" w:id="1690"/>
    <w:p>
      <w:pPr>
        <w:spacing w:after="0"/>
        <w:ind w:left="0"/>
        <w:jc w:val="both"/>
      </w:pPr>
      <w:r>
        <w:rPr>
          <w:rFonts w:ascii="Times New Roman"/>
          <w:b w:val="false"/>
          <w:i w:val="false"/>
          <w:color w:val="000000"/>
          <w:sz w:val="28"/>
        </w:rPr>
        <w:t>
      Кесте. Клиенттердің активтерін және меншікті активтерді инвестициялау бойынша үлестес тұлғалармен жасалған мәмілелер</w:t>
      </w:r>
    </w:p>
    <w:bookmarkEnd w:id="1690"/>
    <w:bookmarkStart w:name="z1922" w:id="1691"/>
    <w:p>
      <w:pPr>
        <w:spacing w:after="0"/>
        <w:ind w:left="0"/>
        <w:jc w:val="both"/>
      </w:pPr>
      <w:r>
        <w:rPr>
          <w:rFonts w:ascii="Times New Roman"/>
          <w:b w:val="false"/>
          <w:i w:val="false"/>
          <w:color w:val="000000"/>
          <w:sz w:val="28"/>
        </w:rPr>
        <w:t>
      (теңгемен)</w:t>
      </w:r>
    </w:p>
    <w:bookmarkEnd w:id="1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түрі, клиенттің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үлестес болу белгісі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айырысудың белгіленген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айырысудың нақты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контрәріптестің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 активтерінің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қызметті тұтынатын клиенттер активтерінің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3" w:id="1692"/>
    <w:p>
      <w:pPr>
        <w:spacing w:after="0"/>
        <w:ind w:left="0"/>
        <w:jc w:val="both"/>
      </w:pPr>
      <w:r>
        <w:rPr>
          <w:rFonts w:ascii="Times New Roman"/>
          <w:b w:val="false"/>
          <w:i w:val="false"/>
          <w:color w:val="000000"/>
          <w:sz w:val="28"/>
        </w:rPr>
        <w:t>
      кестенің жалғасы:</w:t>
      </w:r>
    </w:p>
    <w:bookmarkEnd w:id="1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Контрәріптестің үлестес болу белгісі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шығарған (ұсынған) эмитенттің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Біреуінің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салымы шартының аяқталу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924" w:id="1693"/>
    <w:p>
      <w:pPr>
        <w:spacing w:after="0"/>
        <w:ind w:left="0"/>
        <w:jc w:val="both"/>
      </w:pPr>
      <w:r>
        <w:rPr>
          <w:rFonts w:ascii="Times New Roman"/>
          <w:b w:val="false"/>
          <w:i w:val="false"/>
          <w:color w:val="000000"/>
          <w:sz w:val="28"/>
        </w:rPr>
        <w:t xml:space="preserve">
      Атауы ______________________________________ </w:t>
      </w:r>
    </w:p>
    <w:bookmarkEnd w:id="1693"/>
    <w:bookmarkStart w:name="z1925" w:id="1694"/>
    <w:p>
      <w:pPr>
        <w:spacing w:after="0"/>
        <w:ind w:left="0"/>
        <w:jc w:val="both"/>
      </w:pPr>
      <w:r>
        <w:rPr>
          <w:rFonts w:ascii="Times New Roman"/>
          <w:b w:val="false"/>
          <w:i w:val="false"/>
          <w:color w:val="000000"/>
          <w:sz w:val="28"/>
        </w:rPr>
        <w:t xml:space="preserve">
      Мекенжайы __________________________________________________________ </w:t>
      </w:r>
    </w:p>
    <w:bookmarkEnd w:id="1694"/>
    <w:bookmarkStart w:name="z1926" w:id="1695"/>
    <w:p>
      <w:pPr>
        <w:spacing w:after="0"/>
        <w:ind w:left="0"/>
        <w:jc w:val="both"/>
      </w:pPr>
      <w:r>
        <w:rPr>
          <w:rFonts w:ascii="Times New Roman"/>
          <w:b w:val="false"/>
          <w:i w:val="false"/>
          <w:color w:val="000000"/>
          <w:sz w:val="28"/>
        </w:rPr>
        <w:t xml:space="preserve">
      Телефоны ________________________________________ </w:t>
      </w:r>
    </w:p>
    <w:bookmarkEnd w:id="1695"/>
    <w:bookmarkStart w:name="z1927" w:id="1696"/>
    <w:p>
      <w:pPr>
        <w:spacing w:after="0"/>
        <w:ind w:left="0"/>
        <w:jc w:val="both"/>
      </w:pPr>
      <w:r>
        <w:rPr>
          <w:rFonts w:ascii="Times New Roman"/>
          <w:b w:val="false"/>
          <w:i w:val="false"/>
          <w:color w:val="000000"/>
          <w:sz w:val="28"/>
        </w:rPr>
        <w:t xml:space="preserve">
      Электрондық пошта мекенжайы _________________________ </w:t>
      </w:r>
    </w:p>
    <w:bookmarkEnd w:id="1696"/>
    <w:bookmarkStart w:name="z1928" w:id="1697"/>
    <w:p>
      <w:pPr>
        <w:spacing w:after="0"/>
        <w:ind w:left="0"/>
        <w:jc w:val="both"/>
      </w:pPr>
      <w:r>
        <w:rPr>
          <w:rFonts w:ascii="Times New Roman"/>
          <w:b w:val="false"/>
          <w:i w:val="false"/>
          <w:color w:val="000000"/>
          <w:sz w:val="28"/>
        </w:rPr>
        <w:t xml:space="preserve">
      Орындаушы ______________________________________             ______________ </w:t>
      </w:r>
    </w:p>
    <w:bookmarkEnd w:id="1697"/>
    <w:bookmarkStart w:name="z1929" w:id="169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698"/>
    <w:bookmarkStart w:name="z1930" w:id="169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699"/>
    <w:bookmarkStart w:name="z1931" w:id="1700"/>
    <w:p>
      <w:pPr>
        <w:spacing w:after="0"/>
        <w:ind w:left="0"/>
        <w:jc w:val="both"/>
      </w:pPr>
      <w:r>
        <w:rPr>
          <w:rFonts w:ascii="Times New Roman"/>
          <w:b w:val="false"/>
          <w:i w:val="false"/>
          <w:color w:val="000000"/>
          <w:sz w:val="28"/>
        </w:rPr>
        <w:t xml:space="preserve">
      _______________________________________                         _____________ </w:t>
      </w:r>
    </w:p>
    <w:bookmarkEnd w:id="1700"/>
    <w:bookmarkStart w:name="z1932" w:id="1701"/>
    <w:p>
      <w:pPr>
        <w:spacing w:after="0"/>
        <w:ind w:left="0"/>
        <w:jc w:val="both"/>
      </w:pPr>
      <w:r>
        <w:rPr>
          <w:rFonts w:ascii="Times New Roman"/>
          <w:b w:val="false"/>
          <w:i w:val="false"/>
          <w:color w:val="000000"/>
          <w:sz w:val="28"/>
        </w:rPr>
        <w:t>
      тегі, аты және әкесінің аты (ол бар болса)                               қолы</w:t>
      </w:r>
    </w:p>
    <w:bookmarkEnd w:id="1701"/>
    <w:bookmarkStart w:name="z1933" w:id="1702"/>
    <w:p>
      <w:pPr>
        <w:spacing w:after="0"/>
        <w:ind w:left="0"/>
        <w:jc w:val="both"/>
      </w:pPr>
      <w:r>
        <w:rPr>
          <w:rFonts w:ascii="Times New Roman"/>
          <w:b w:val="false"/>
          <w:i w:val="false"/>
          <w:color w:val="000000"/>
          <w:sz w:val="28"/>
        </w:rPr>
        <w:t>
      Күні 20__ жылғы "____" ______________</w:t>
      </w:r>
    </w:p>
    <w:bookmarkEnd w:id="17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активтерін</w:t>
            </w:r>
            <w:r>
              <w:br/>
            </w:r>
            <w:r>
              <w:rPr>
                <w:rFonts w:ascii="Times New Roman"/>
                <w:b w:val="false"/>
                <w:i w:val="false"/>
                <w:color w:val="000000"/>
                <w:sz w:val="20"/>
              </w:rPr>
              <w:t>және меншікті активтерді</w:t>
            </w:r>
            <w:r>
              <w:br/>
            </w:r>
            <w:r>
              <w:rPr>
                <w:rFonts w:ascii="Times New Roman"/>
                <w:b w:val="false"/>
                <w:i w:val="false"/>
                <w:color w:val="000000"/>
                <w:sz w:val="20"/>
              </w:rPr>
              <w:t>инвестициялау бойынша</w:t>
            </w:r>
            <w:r>
              <w:br/>
            </w:r>
            <w:r>
              <w:rPr>
                <w:rFonts w:ascii="Times New Roman"/>
                <w:b w:val="false"/>
                <w:i w:val="false"/>
                <w:color w:val="000000"/>
                <w:sz w:val="20"/>
              </w:rPr>
              <w:t>үлестес тұлғалармен</w:t>
            </w:r>
            <w:r>
              <w:br/>
            </w:r>
            <w:r>
              <w:rPr>
                <w:rFonts w:ascii="Times New Roman"/>
                <w:b w:val="false"/>
                <w:i w:val="false"/>
                <w:color w:val="000000"/>
                <w:sz w:val="20"/>
              </w:rPr>
              <w:t>жасалған мәмілелер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935" w:id="1703"/>
    <w:p>
      <w:pPr>
        <w:spacing w:after="0"/>
        <w:ind w:left="0"/>
        <w:jc w:val="left"/>
      </w:pPr>
      <w:r>
        <w:rPr>
          <w:rFonts w:ascii="Times New Roman"/>
          <w:b/>
          <w:i w:val="false"/>
          <w:color w:val="000000"/>
        </w:rPr>
        <w:t xml:space="preserve"> "Клиенттердің активтерін және меншікті активтерді инвестициялау бойынша үлестес тұлғалармен жасалған мәмілелер туралы есеп" (индексі – 1-RCB_AFL, кезеңділігі: ай сайын) әкімшілік деректер нысанын толтыру бойынша түсіндірме</w:t>
      </w:r>
    </w:p>
    <w:bookmarkEnd w:id="1703"/>
    <w:bookmarkStart w:name="z1936" w:id="1704"/>
    <w:p>
      <w:pPr>
        <w:spacing w:after="0"/>
        <w:ind w:left="0"/>
        <w:jc w:val="left"/>
      </w:pPr>
      <w:r>
        <w:rPr>
          <w:rFonts w:ascii="Times New Roman"/>
          <w:b/>
          <w:i w:val="false"/>
          <w:color w:val="000000"/>
        </w:rPr>
        <w:t xml:space="preserve"> 1-тарау. Жалпы ережелер</w:t>
      </w:r>
    </w:p>
    <w:bookmarkEnd w:id="1704"/>
    <w:bookmarkStart w:name="z1937" w:id="1705"/>
    <w:p>
      <w:pPr>
        <w:spacing w:after="0"/>
        <w:ind w:left="0"/>
        <w:jc w:val="both"/>
      </w:pPr>
      <w:r>
        <w:rPr>
          <w:rFonts w:ascii="Times New Roman"/>
          <w:b w:val="false"/>
          <w:i w:val="false"/>
          <w:color w:val="000000"/>
          <w:sz w:val="28"/>
        </w:rPr>
        <w:t xml:space="preserve">
      1. Осы түсіндірмеде "Клиенттердің активтерін және меншікті активтерді инвестициялау бойынша үлестес тұлғалармен жасалған мәмілелер туралы есеп" әкімшілік деректер нысанын (бұдан әрі – Нысан) толтыру бойынша бірыңғай талаптар айқындалады. </w:t>
      </w:r>
    </w:p>
    <w:bookmarkEnd w:id="1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939" w:id="1706"/>
    <w:p>
      <w:pPr>
        <w:spacing w:after="0"/>
        <w:ind w:left="0"/>
        <w:jc w:val="both"/>
      </w:pPr>
      <w:r>
        <w:rPr>
          <w:rFonts w:ascii="Times New Roman"/>
          <w:b w:val="false"/>
          <w:i w:val="false"/>
          <w:color w:val="000000"/>
          <w:sz w:val="28"/>
        </w:rPr>
        <w:t xml:space="preserve">
      3. Нысанды инвестициялық портфельді басқарушы ай сайын жасайды. Нысандағы деректер теңгемен толтырылады. </w:t>
      </w:r>
    </w:p>
    <w:bookmarkEnd w:id="1706"/>
    <w:bookmarkStart w:name="z1940" w:id="170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707"/>
    <w:bookmarkStart w:name="z1941" w:id="1708"/>
    <w:p>
      <w:pPr>
        <w:spacing w:after="0"/>
        <w:ind w:left="0"/>
        <w:jc w:val="left"/>
      </w:pPr>
      <w:r>
        <w:rPr>
          <w:rFonts w:ascii="Times New Roman"/>
          <w:b/>
          <w:i w:val="false"/>
          <w:color w:val="000000"/>
        </w:rPr>
        <w:t xml:space="preserve"> 2-тарау. Нысанды толтыру бойынша түсіндірме</w:t>
      </w:r>
    </w:p>
    <w:bookmarkEnd w:id="1708"/>
    <w:bookmarkStart w:name="z1942" w:id="1709"/>
    <w:p>
      <w:pPr>
        <w:spacing w:after="0"/>
        <w:ind w:left="0"/>
        <w:jc w:val="both"/>
      </w:pPr>
      <w:r>
        <w:rPr>
          <w:rFonts w:ascii="Times New Roman"/>
          <w:b w:val="false"/>
          <w:i w:val="false"/>
          <w:color w:val="000000"/>
          <w:sz w:val="28"/>
        </w:rPr>
        <w:t>
      5. Нысан клиенттердің активтері (инвестициялық қорлар, зейнетақы активтері, басқа да клиенттер және брокерлік қызметті тұтынатын клиенттер) және меншікті активтер есебінен есепті кезеңде орындалған мәмілелер бойынша толтырылады. Нысанда сауда-саттықты ұйымдастырушының сауда жүйесінде жасалған Қазақстан Республикасының ұйымдастырылған нарығындағы мәмілелер көрсетілмейді.</w:t>
      </w:r>
    </w:p>
    <w:bookmarkEnd w:id="1709"/>
    <w:bookmarkStart w:name="z1943" w:id="1710"/>
    <w:p>
      <w:pPr>
        <w:spacing w:after="0"/>
        <w:ind w:left="0"/>
        <w:jc w:val="both"/>
      </w:pPr>
      <w:r>
        <w:rPr>
          <w:rFonts w:ascii="Times New Roman"/>
          <w:b w:val="false"/>
          <w:i w:val="false"/>
          <w:color w:val="000000"/>
          <w:sz w:val="28"/>
        </w:rPr>
        <w:t>
      6. 3-бағанда "Акционерлік қоғамдар туралы" Қазақстан Республикасы Заңының (бұдан әрі – АҚ туралы заң) 64-бабына сәйкес инвестициялық портфельді басқарушыға қатысты клиент үлестес тұлға ретінде танылатын белгі көрсетіледі.</w:t>
      </w:r>
    </w:p>
    <w:bookmarkEnd w:id="1710"/>
    <w:bookmarkStart w:name="z1944" w:id="1711"/>
    <w:p>
      <w:pPr>
        <w:spacing w:after="0"/>
        <w:ind w:left="0"/>
        <w:jc w:val="both"/>
      </w:pPr>
      <w:r>
        <w:rPr>
          <w:rFonts w:ascii="Times New Roman"/>
          <w:b w:val="false"/>
          <w:i w:val="false"/>
          <w:color w:val="000000"/>
          <w:sz w:val="28"/>
        </w:rPr>
        <w:t>
      7. 4-бағанда мәміле жасау күні "жылы.айы.күні" форматында көрсетіледі.</w:t>
      </w:r>
    </w:p>
    <w:bookmarkEnd w:id="1711"/>
    <w:bookmarkStart w:name="z1945" w:id="1712"/>
    <w:p>
      <w:pPr>
        <w:spacing w:after="0"/>
        <w:ind w:left="0"/>
        <w:jc w:val="both"/>
      </w:pPr>
      <w:r>
        <w:rPr>
          <w:rFonts w:ascii="Times New Roman"/>
          <w:b w:val="false"/>
          <w:i w:val="false"/>
          <w:color w:val="000000"/>
          <w:sz w:val="28"/>
        </w:rPr>
        <w:t>
      8. 5-бағанда шарт, келісім немесе мәміленің жасалғанын растайтын басқа құжат талаптарына сәйкес мәмілені жасау күні көрсетіледі.</w:t>
      </w:r>
    </w:p>
    <w:bookmarkEnd w:id="1712"/>
    <w:bookmarkStart w:name="z1946" w:id="1713"/>
    <w:p>
      <w:pPr>
        <w:spacing w:after="0"/>
        <w:ind w:left="0"/>
        <w:jc w:val="both"/>
      </w:pPr>
      <w:r>
        <w:rPr>
          <w:rFonts w:ascii="Times New Roman"/>
          <w:b w:val="false"/>
          <w:i w:val="false"/>
          <w:color w:val="000000"/>
          <w:sz w:val="28"/>
        </w:rPr>
        <w:t>
      9. 6-бағанда мәміле бойынша нақты есеп айырысу күні көрсетіледі.</w:t>
      </w:r>
    </w:p>
    <w:bookmarkEnd w:id="1713"/>
    <w:bookmarkStart w:name="z1947" w:id="1714"/>
    <w:p>
      <w:pPr>
        <w:spacing w:after="0"/>
        <w:ind w:left="0"/>
        <w:jc w:val="both"/>
      </w:pPr>
      <w:r>
        <w:rPr>
          <w:rFonts w:ascii="Times New Roman"/>
          <w:b w:val="false"/>
          <w:i w:val="false"/>
          <w:color w:val="000000"/>
          <w:sz w:val="28"/>
        </w:rPr>
        <w:t>
      10. 7-бағанда мәліметтер мынадай:</w:t>
      </w:r>
    </w:p>
    <w:bookmarkEnd w:id="1714"/>
    <w:bookmarkStart w:name="z1948" w:id="1715"/>
    <w:p>
      <w:pPr>
        <w:spacing w:after="0"/>
        <w:ind w:left="0"/>
        <w:jc w:val="both"/>
      </w:pPr>
      <w:r>
        <w:rPr>
          <w:rFonts w:ascii="Times New Roman"/>
          <w:b w:val="false"/>
          <w:i w:val="false"/>
          <w:color w:val="000000"/>
          <w:sz w:val="28"/>
        </w:rPr>
        <w:t>
       Орталық депозитарийдің есепке алу жүйесінде тіркелген бағалы қағаздардың ұйымдастырылмаған нарығында мәміле жасау кезінде "ұйымдастырылмаған";</w:t>
      </w:r>
    </w:p>
    <w:bookmarkEnd w:id="1715"/>
    <w:bookmarkStart w:name="z1949" w:id="1716"/>
    <w:p>
      <w:pPr>
        <w:spacing w:after="0"/>
        <w:ind w:left="0"/>
        <w:jc w:val="both"/>
      </w:pPr>
      <w:r>
        <w:rPr>
          <w:rFonts w:ascii="Times New Roman"/>
          <w:b w:val="false"/>
          <w:i w:val="false"/>
          <w:color w:val="000000"/>
          <w:sz w:val="28"/>
        </w:rPr>
        <w:t>
      Халықаралық (шетелдік) қор биржасының сауда жүйесінде мәміле жасау кезінде "халықаралық/қор биржасының атауы";</w:t>
      </w:r>
    </w:p>
    <w:bookmarkEnd w:id="1716"/>
    <w:bookmarkStart w:name="z1950" w:id="1717"/>
    <w:p>
      <w:pPr>
        <w:spacing w:after="0"/>
        <w:ind w:left="0"/>
        <w:jc w:val="both"/>
      </w:pPr>
      <w:r>
        <w:rPr>
          <w:rFonts w:ascii="Times New Roman"/>
          <w:b w:val="false"/>
          <w:i w:val="false"/>
          <w:color w:val="000000"/>
          <w:sz w:val="28"/>
        </w:rPr>
        <w:t>
      Халықаралық (шетелдік) қор биржасының сауда жүйесінен тыс халықаралық нарықта мәміле жасау кезінде "халықаралық/биржадан тыс";</w:t>
      </w:r>
    </w:p>
    <w:bookmarkEnd w:id="1717"/>
    <w:bookmarkStart w:name="z1951" w:id="1718"/>
    <w:p>
      <w:pPr>
        <w:spacing w:after="0"/>
        <w:ind w:left="0"/>
        <w:jc w:val="both"/>
      </w:pPr>
      <w:r>
        <w:rPr>
          <w:rFonts w:ascii="Times New Roman"/>
          <w:b w:val="false"/>
          <w:i w:val="false"/>
          <w:color w:val="000000"/>
          <w:sz w:val="28"/>
        </w:rPr>
        <w:t>
      Астана халықаралық биржасы (Astana International Exchange) (бұдан әрі – AIX) сауда жүйесінде "Астана" халықаралық қаржы орталығының аумағында мәміле жасау кезінде "АХҚО/AIX".</w:t>
      </w:r>
    </w:p>
    <w:bookmarkEnd w:id="1718"/>
    <w:bookmarkStart w:name="z1952" w:id="1719"/>
    <w:p>
      <w:pPr>
        <w:spacing w:after="0"/>
        <w:ind w:left="0"/>
        <w:jc w:val="both"/>
      </w:pPr>
      <w:r>
        <w:rPr>
          <w:rFonts w:ascii="Times New Roman"/>
          <w:b w:val="false"/>
          <w:i w:val="false"/>
          <w:color w:val="000000"/>
          <w:sz w:val="28"/>
        </w:rPr>
        <w:t xml:space="preserve">
      AIX сауда жүйесінен тыс "Астана" халықаралық қаржы орталығының аумағында мәміле жасау кезінде "АХҚО/ биржадан тыс" форматында көрсетіледі. </w:t>
      </w:r>
    </w:p>
    <w:bookmarkEnd w:id="1719"/>
    <w:bookmarkStart w:name="z1953" w:id="1720"/>
    <w:p>
      <w:pPr>
        <w:spacing w:after="0"/>
        <w:ind w:left="0"/>
        <w:jc w:val="both"/>
      </w:pPr>
      <w:r>
        <w:rPr>
          <w:rFonts w:ascii="Times New Roman"/>
          <w:b w:val="false"/>
          <w:i w:val="false"/>
          <w:color w:val="000000"/>
          <w:sz w:val="28"/>
        </w:rPr>
        <w:t>
      11. 8-бағанда мәміле түрі (сатып алу, сату, репоны ашу (жабу), "кері репо" операциясын ашу (жабу), бастапқы орналастыру, сатып алу, банктік салым шартын жасау) көрсетіледі.</w:t>
      </w:r>
    </w:p>
    <w:bookmarkEnd w:id="1720"/>
    <w:bookmarkStart w:name="z1954" w:id="1721"/>
    <w:p>
      <w:pPr>
        <w:spacing w:after="0"/>
        <w:ind w:left="0"/>
        <w:jc w:val="both"/>
      </w:pPr>
      <w:r>
        <w:rPr>
          <w:rFonts w:ascii="Times New Roman"/>
          <w:b w:val="false"/>
          <w:i w:val="false"/>
          <w:color w:val="000000"/>
          <w:sz w:val="28"/>
        </w:rPr>
        <w:t>
      12. 9-бағанда мәміле бойынша контрәріптестің атауы көрсетіледі. Банктік салым шарты жасалған жағдайда банктік салым ашылған банктің атауы көрсетіледі.</w:t>
      </w:r>
    </w:p>
    <w:bookmarkEnd w:id="1721"/>
    <w:bookmarkStart w:name="z1955" w:id="1722"/>
    <w:p>
      <w:pPr>
        <w:spacing w:after="0"/>
        <w:ind w:left="0"/>
        <w:jc w:val="both"/>
      </w:pPr>
      <w:r>
        <w:rPr>
          <w:rFonts w:ascii="Times New Roman"/>
          <w:b w:val="false"/>
          <w:i w:val="false"/>
          <w:color w:val="000000"/>
          <w:sz w:val="28"/>
        </w:rPr>
        <w:t>
      13. 10-бағанда АҚ туралы заңның 64-бабына сәйкес клиенттердің активтерін инвестициялық басқаруды жүзеге асыратын ұйымға қатысты контрәріптес үлестес тұлға ретінде танылатын белгі көрсетіледі.</w:t>
      </w:r>
    </w:p>
    <w:bookmarkEnd w:id="1722"/>
    <w:bookmarkStart w:name="z1956" w:id="1723"/>
    <w:p>
      <w:pPr>
        <w:spacing w:after="0"/>
        <w:ind w:left="0"/>
        <w:jc w:val="both"/>
      </w:pPr>
      <w:r>
        <w:rPr>
          <w:rFonts w:ascii="Times New Roman"/>
          <w:b w:val="false"/>
          <w:i w:val="false"/>
          <w:color w:val="000000"/>
          <w:sz w:val="28"/>
        </w:rPr>
        <w:t>
      14. 14 және 16-бағандарда жинақталған және төленбеген сыйақы ескеріле отырып (борыштық бағалы қағаздар үшін), мәміленің жүзеге асырылғанын растайтын бастапқы құжатта (брокердің есебі, СВИФТ (SWIFT) халықаралық банкаралық ақпарат беру және төлемдер жасау жүйесі бойынша алынған растау, сатып алу-сату шарты, қор биржасының құжаты) көрсетілген баға үтірден кейін төрт таңбаға дейінгі, мәмілелер көлемі үтірден кейін екі таңбаға дейінгі дәлдікпен көрсетіледі. Мәміле шетел валютасымен орындалған жағдайда, көрсетілген бағандардағы сома мәміле бойынша есеп айырысу жүзеге асырылған күні қалыптасқан валютаның нарықтық айырбастау бағамы бойынша теңгемен көрсетіледі. Борыштық қаржы құралының бағасы 14 бағанда номиналды құнынан пайызбен көрсетіледі.</w:t>
      </w:r>
    </w:p>
    <w:bookmarkEnd w:id="1723"/>
    <w:bookmarkStart w:name="z1957" w:id="1724"/>
    <w:p>
      <w:pPr>
        <w:spacing w:after="0"/>
        <w:ind w:left="0"/>
        <w:jc w:val="both"/>
      </w:pPr>
      <w:r>
        <w:rPr>
          <w:rFonts w:ascii="Times New Roman"/>
          <w:b w:val="false"/>
          <w:i w:val="false"/>
          <w:color w:val="000000"/>
          <w:sz w:val="28"/>
        </w:rPr>
        <w:t>
      15. 15-бағанда бағалы қағаздар саны данамен көрсетіледі. Борыштық бағалы қағаздар шығарылым валютасымен номиналдық құны бойынша көрсетіледі.</w:t>
      </w:r>
    </w:p>
    <w:bookmarkEnd w:id="1724"/>
    <w:bookmarkStart w:name="z1958" w:id="1725"/>
    <w:p>
      <w:pPr>
        <w:spacing w:after="0"/>
        <w:ind w:left="0"/>
        <w:jc w:val="both"/>
      </w:pPr>
      <w:r>
        <w:rPr>
          <w:rFonts w:ascii="Times New Roman"/>
          <w:b w:val="false"/>
          <w:i w:val="false"/>
          <w:color w:val="000000"/>
          <w:sz w:val="28"/>
        </w:rPr>
        <w:t>
      16. 17-бағанда банктік салым шартының аяқталатын күні "жылы.күні.айы." форматында көрсетіледі.</w:t>
      </w:r>
    </w:p>
    <w:bookmarkEnd w:id="1725"/>
    <w:bookmarkStart w:name="z1959" w:id="1726"/>
    <w:p>
      <w:pPr>
        <w:spacing w:after="0"/>
        <w:ind w:left="0"/>
        <w:jc w:val="both"/>
      </w:pPr>
      <w:r>
        <w:rPr>
          <w:rFonts w:ascii="Times New Roman"/>
          <w:b w:val="false"/>
          <w:i w:val="false"/>
          <w:color w:val="000000"/>
          <w:sz w:val="28"/>
        </w:rPr>
        <w:t>
      17. Мәліметтер болмаған жағдайда Нысан толтырылмай ұсынылады.</w:t>
      </w:r>
    </w:p>
    <w:bookmarkEnd w:id="17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211 қаулысына </w:t>
            </w:r>
            <w:r>
              <w:br/>
            </w:r>
            <w:r>
              <w:rPr>
                <w:rFonts w:ascii="Times New Roman"/>
                <w:b w:val="false"/>
                <w:i w:val="false"/>
                <w:color w:val="000000"/>
                <w:sz w:val="20"/>
              </w:rPr>
              <w:t>19-қосымша</w:t>
            </w:r>
          </w:p>
        </w:tc>
      </w:tr>
    </w:tbl>
    <w:bookmarkStart w:name="z1962" w:id="1727"/>
    <w:p>
      <w:pPr>
        <w:spacing w:after="0"/>
        <w:ind w:left="0"/>
        <w:jc w:val="left"/>
      </w:pPr>
      <w:r>
        <w:rPr>
          <w:rFonts w:ascii="Times New Roman"/>
          <w:b/>
          <w:i w:val="false"/>
          <w:color w:val="000000"/>
        </w:rPr>
        <w:t xml:space="preserve"> Әкімшілік деректерді жинауға арналған нысан</w:t>
      </w:r>
    </w:p>
    <w:bookmarkEnd w:id="1727"/>
    <w:bookmarkStart w:name="z1963" w:id="172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728"/>
    <w:bookmarkStart w:name="z1964" w:id="1729"/>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729"/>
    <w:bookmarkStart w:name="z1965" w:id="1730"/>
    <w:p>
      <w:pPr>
        <w:spacing w:after="0"/>
        <w:ind w:left="0"/>
        <w:jc w:val="left"/>
      </w:pPr>
      <w:r>
        <w:rPr>
          <w:rFonts w:ascii="Times New Roman"/>
          <w:b/>
          <w:i w:val="false"/>
          <w:color w:val="000000"/>
        </w:rPr>
        <w:t xml:space="preserve"> 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w:t>
      </w:r>
    </w:p>
    <w:bookmarkEnd w:id="1730"/>
    <w:bookmarkStart w:name="z1966" w:id="1731"/>
    <w:p>
      <w:pPr>
        <w:spacing w:after="0"/>
        <w:ind w:left="0"/>
        <w:jc w:val="both"/>
      </w:pPr>
      <w:r>
        <w:rPr>
          <w:rFonts w:ascii="Times New Roman"/>
          <w:b w:val="false"/>
          <w:i w:val="false"/>
          <w:color w:val="000000"/>
          <w:sz w:val="28"/>
        </w:rPr>
        <w:t>
      Әкімшілік деректер нысанының индексі: 1-RCB_DEALINGS_BD</w:t>
      </w:r>
    </w:p>
    <w:bookmarkEnd w:id="1731"/>
    <w:bookmarkStart w:name="z1967" w:id="1732"/>
    <w:p>
      <w:pPr>
        <w:spacing w:after="0"/>
        <w:ind w:left="0"/>
        <w:jc w:val="both"/>
      </w:pPr>
      <w:r>
        <w:rPr>
          <w:rFonts w:ascii="Times New Roman"/>
          <w:b w:val="false"/>
          <w:i w:val="false"/>
          <w:color w:val="000000"/>
          <w:sz w:val="28"/>
        </w:rPr>
        <w:t>
      Кезеңділігі: ай сайын</w:t>
      </w:r>
    </w:p>
    <w:bookmarkEnd w:id="1732"/>
    <w:bookmarkStart w:name="z1968" w:id="1733"/>
    <w:p>
      <w:pPr>
        <w:spacing w:after="0"/>
        <w:ind w:left="0"/>
        <w:jc w:val="both"/>
      </w:pPr>
      <w:r>
        <w:rPr>
          <w:rFonts w:ascii="Times New Roman"/>
          <w:b w:val="false"/>
          <w:i w:val="false"/>
          <w:color w:val="000000"/>
          <w:sz w:val="28"/>
        </w:rPr>
        <w:t>
      Есепті кезеңі: 20___жылғы ____________ жағдай бойынша</w:t>
      </w:r>
    </w:p>
    <w:bookmarkEnd w:id="1733"/>
    <w:bookmarkStart w:name="z1969" w:id="1734"/>
    <w:p>
      <w:pPr>
        <w:spacing w:after="0"/>
        <w:ind w:left="0"/>
        <w:jc w:val="both"/>
      </w:pPr>
      <w:r>
        <w:rPr>
          <w:rFonts w:ascii="Times New Roman"/>
          <w:b w:val="false"/>
          <w:i w:val="false"/>
          <w:color w:val="000000"/>
          <w:sz w:val="28"/>
        </w:rPr>
        <w:t>
      Ақпарат ұсынатын тұлғалар тобы: брокерлер және (немесе) дилерлер</w:t>
      </w:r>
    </w:p>
    <w:bookmarkEnd w:id="1734"/>
    <w:bookmarkStart w:name="z1970" w:id="1735"/>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1735"/>
    <w:bookmarkStart w:name="z1971" w:id="1736"/>
    <w:p>
      <w:pPr>
        <w:spacing w:after="0"/>
        <w:ind w:left="0"/>
        <w:jc w:val="both"/>
      </w:pPr>
      <w:r>
        <w:rPr>
          <w:rFonts w:ascii="Times New Roman"/>
          <w:b w:val="false"/>
          <w:i w:val="false"/>
          <w:color w:val="000000"/>
          <w:sz w:val="28"/>
        </w:rPr>
        <w:t>
      Нысан</w:t>
      </w:r>
    </w:p>
    <w:bookmarkEnd w:id="1736"/>
    <w:bookmarkStart w:name="z1972" w:id="1737"/>
    <w:p>
      <w:pPr>
        <w:spacing w:after="0"/>
        <w:ind w:left="0"/>
        <w:jc w:val="both"/>
      </w:pPr>
      <w:r>
        <w:rPr>
          <w:rFonts w:ascii="Times New Roman"/>
          <w:b w:val="false"/>
          <w:i w:val="false"/>
          <w:color w:val="000000"/>
          <w:sz w:val="28"/>
        </w:rPr>
        <w:t xml:space="preserve">
      Кесте. 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w:t>
      </w:r>
    </w:p>
    <w:bookmarkEnd w:id="1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(операцияны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айырысудың белгіленген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айырысудың нақты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резиденттік елі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3" w:id="1738"/>
    <w:p>
      <w:pPr>
        <w:spacing w:after="0"/>
        <w:ind w:left="0"/>
        <w:jc w:val="both"/>
      </w:pPr>
      <w:r>
        <w:rPr>
          <w:rFonts w:ascii="Times New Roman"/>
          <w:b w:val="false"/>
          <w:i w:val="false"/>
          <w:color w:val="000000"/>
          <w:sz w:val="28"/>
        </w:rPr>
        <w:t>
      кестенің жалғасы:</w:t>
      </w:r>
    </w:p>
    <w:bookmarkEnd w:id="1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қаржы құралының шығарылым валютасындағы номиналдық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рейтингі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974" w:id="1739"/>
    <w:p>
      <w:pPr>
        <w:spacing w:after="0"/>
        <w:ind w:left="0"/>
        <w:jc w:val="both"/>
      </w:pPr>
      <w:r>
        <w:rPr>
          <w:rFonts w:ascii="Times New Roman"/>
          <w:b w:val="false"/>
          <w:i w:val="false"/>
          <w:color w:val="000000"/>
          <w:sz w:val="28"/>
        </w:rPr>
        <w:t>
      кестенің жалғасы:</w:t>
      </w:r>
    </w:p>
    <w:bookmarkEnd w:id="1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қаржы құралының таза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қаржы құралының алымдар шегерілмеген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резиденттік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975" w:id="1740"/>
    <w:p>
      <w:pPr>
        <w:spacing w:after="0"/>
        <w:ind w:left="0"/>
        <w:jc w:val="both"/>
      </w:pPr>
      <w:r>
        <w:rPr>
          <w:rFonts w:ascii="Times New Roman"/>
          <w:b w:val="false"/>
          <w:i w:val="false"/>
          <w:color w:val="000000"/>
          <w:sz w:val="28"/>
        </w:rPr>
        <w:t>
      кестенің жалғасы:</w:t>
      </w:r>
    </w:p>
    <w:bookmarkEnd w:id="1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сатушы (жөнелтуші) туралы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741"/>
          <w:p>
            <w:pPr>
              <w:spacing w:after="20"/>
              <w:ind w:left="20"/>
              <w:jc w:val="both"/>
            </w:pPr>
            <w:r>
              <w:rPr>
                <w:rFonts w:ascii="Times New Roman"/>
                <w:b w:val="false"/>
                <w:i w:val="false"/>
                <w:color w:val="000000"/>
                <w:sz w:val="20"/>
              </w:rPr>
              <w:t>
Жеке тұлғаның тегі, аты және әкесінің аты (ол бар болса)</w:t>
            </w:r>
          </w:p>
          <w:bookmarkEnd w:id="1741"/>
          <w:p>
            <w:pPr>
              <w:spacing w:after="20"/>
              <w:ind w:left="20"/>
              <w:jc w:val="both"/>
            </w:pPr>
            <w:r>
              <w:rPr>
                <w:rFonts w:ascii="Times New Roman"/>
                <w:b w:val="false"/>
                <w:i w:val="false"/>
                <w:color w:val="000000"/>
                <w:sz w:val="20"/>
              </w:rPr>
              <w:t>
немесе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 бизнес-сәйкестендіру нөмірі (бұдан әрі – БСН) не өзге сәйкестендіру нөмірі (Қазақстан Республикасының бейрезиденттері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мәмілеге (операцияға) қандай тарап ретінде қатысты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1977" w:id="1742"/>
    <w:p>
      <w:pPr>
        <w:spacing w:after="0"/>
        <w:ind w:left="0"/>
        <w:jc w:val="both"/>
      </w:pPr>
      <w:r>
        <w:rPr>
          <w:rFonts w:ascii="Times New Roman"/>
          <w:b w:val="false"/>
          <w:i w:val="false"/>
          <w:color w:val="000000"/>
          <w:sz w:val="28"/>
        </w:rPr>
        <w:t>
      кестенің жалғасы:</w:t>
      </w:r>
    </w:p>
    <w:bookmarkEnd w:id="1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сатып алушы (алушы) туралы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743"/>
          <w:p>
            <w:pPr>
              <w:spacing w:after="20"/>
              <w:ind w:left="20"/>
              <w:jc w:val="both"/>
            </w:pPr>
            <w:r>
              <w:rPr>
                <w:rFonts w:ascii="Times New Roman"/>
                <w:b w:val="false"/>
                <w:i w:val="false"/>
                <w:color w:val="000000"/>
                <w:sz w:val="20"/>
              </w:rPr>
              <w:t>
Жеке тұлғаның тегі, аты және әкесінің аты</w:t>
            </w:r>
          </w:p>
          <w:bookmarkEnd w:id="1743"/>
          <w:p>
            <w:pPr>
              <w:spacing w:after="20"/>
              <w:ind w:left="20"/>
              <w:jc w:val="both"/>
            </w:pPr>
            <w:r>
              <w:rPr>
                <w:rFonts w:ascii="Times New Roman"/>
                <w:b w:val="false"/>
                <w:i w:val="false"/>
                <w:color w:val="000000"/>
                <w:sz w:val="20"/>
              </w:rPr>
              <w:t>
(ол бар болса) немесе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 не өзге сәйкестендіру нөмірі (Қазақстан Республикасының бейрезиденттері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мәмілеге (операцияға) қандай тарап ретінде қатысты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bookmarkStart w:name="z1979" w:id="1744"/>
    <w:p>
      <w:pPr>
        <w:spacing w:after="0"/>
        <w:ind w:left="0"/>
        <w:jc w:val="both"/>
      </w:pPr>
      <w:r>
        <w:rPr>
          <w:rFonts w:ascii="Times New Roman"/>
          <w:b w:val="false"/>
          <w:i w:val="false"/>
          <w:color w:val="000000"/>
          <w:sz w:val="28"/>
        </w:rPr>
        <w:t>
      кестенің жалғасы:</w:t>
      </w:r>
    </w:p>
    <w:bookmarkEnd w:id="1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745"/>
          <w:p>
            <w:pPr>
              <w:spacing w:after="20"/>
              <w:ind w:left="20"/>
              <w:jc w:val="both"/>
            </w:pPr>
            <w:r>
              <w:rPr>
                <w:rFonts w:ascii="Times New Roman"/>
                <w:b w:val="false"/>
                <w:i w:val="false"/>
                <w:color w:val="000000"/>
                <w:sz w:val="20"/>
              </w:rPr>
              <w:t>
Кастодиан банктің атауы</w:t>
            </w:r>
          </w:p>
          <w:bookmarkEnd w:id="1745"/>
          <w:p>
            <w:pPr>
              <w:spacing w:after="20"/>
              <w:ind w:left="20"/>
              <w:jc w:val="both"/>
            </w:pPr>
            <w:r>
              <w:rPr>
                <w:rFonts w:ascii="Times New Roman"/>
                <w:b w:val="false"/>
                <w:i w:val="false"/>
                <w:color w:val="000000"/>
                <w:sz w:val="20"/>
              </w:rPr>
              <w:t>
(бар болса)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746"/>
          <w:p>
            <w:pPr>
              <w:spacing w:after="20"/>
              <w:ind w:left="20"/>
              <w:jc w:val="both"/>
            </w:pPr>
            <w:r>
              <w:rPr>
                <w:rFonts w:ascii="Times New Roman"/>
                <w:b w:val="false"/>
                <w:i w:val="false"/>
                <w:color w:val="000000"/>
                <w:sz w:val="20"/>
              </w:rPr>
              <w:t>
Шетелдік номиналды</w:t>
            </w:r>
          </w:p>
          <w:bookmarkEnd w:id="1746"/>
          <w:p>
            <w:pPr>
              <w:spacing w:after="20"/>
              <w:ind w:left="20"/>
              <w:jc w:val="both"/>
            </w:pPr>
            <w:r>
              <w:rPr>
                <w:rFonts w:ascii="Times New Roman"/>
                <w:b w:val="false"/>
                <w:i w:val="false"/>
                <w:color w:val="000000"/>
                <w:sz w:val="20"/>
              </w:rPr>
              <w:t>
</w:t>
            </w:r>
            <w:r>
              <w:rPr>
                <w:rFonts w:ascii="Times New Roman"/>
                <w:b w:val="false"/>
                <w:i w:val="false"/>
                <w:color w:val="000000"/>
                <w:sz w:val="20"/>
              </w:rPr>
              <w:t>ұстаушының атауы</w:t>
            </w:r>
          </w:p>
          <w:p>
            <w:pPr>
              <w:spacing w:after="20"/>
              <w:ind w:left="20"/>
              <w:jc w:val="both"/>
            </w:pPr>
            <w:r>
              <w:rPr>
                <w:rFonts w:ascii="Times New Roman"/>
                <w:b w:val="false"/>
                <w:i w:val="false"/>
                <w:color w:val="000000"/>
                <w:sz w:val="20"/>
              </w:rPr>
              <w:t>
(бар болса)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747"/>
          <w:p>
            <w:pPr>
              <w:spacing w:after="20"/>
              <w:ind w:left="20"/>
              <w:jc w:val="both"/>
            </w:pPr>
            <w:r>
              <w:rPr>
                <w:rFonts w:ascii="Times New Roman"/>
                <w:b w:val="false"/>
                <w:i w:val="false"/>
                <w:color w:val="000000"/>
                <w:sz w:val="20"/>
              </w:rPr>
              <w:t>
Есеп айырысу депозитарлық жүйесінің атауы</w:t>
            </w:r>
          </w:p>
          <w:bookmarkEnd w:id="1747"/>
          <w:p>
            <w:pPr>
              <w:spacing w:after="20"/>
              <w:ind w:left="20"/>
              <w:jc w:val="both"/>
            </w:pPr>
            <w:r>
              <w:rPr>
                <w:rFonts w:ascii="Times New Roman"/>
                <w:b w:val="false"/>
                <w:i w:val="false"/>
                <w:color w:val="000000"/>
                <w:sz w:val="20"/>
              </w:rPr>
              <w:t>
(бар болса)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4" w:id="1748"/>
    <w:p>
      <w:pPr>
        <w:spacing w:after="0"/>
        <w:ind w:left="0"/>
        <w:jc w:val="both"/>
      </w:pPr>
      <w:r>
        <w:rPr>
          <w:rFonts w:ascii="Times New Roman"/>
          <w:b w:val="false"/>
          <w:i w:val="false"/>
          <w:color w:val="000000"/>
          <w:sz w:val="28"/>
        </w:rPr>
        <w:t xml:space="preserve">
      Атауы ______________________________________ </w:t>
      </w:r>
    </w:p>
    <w:bookmarkEnd w:id="1748"/>
    <w:bookmarkStart w:name="z1985" w:id="1749"/>
    <w:p>
      <w:pPr>
        <w:spacing w:after="0"/>
        <w:ind w:left="0"/>
        <w:jc w:val="both"/>
      </w:pPr>
      <w:r>
        <w:rPr>
          <w:rFonts w:ascii="Times New Roman"/>
          <w:b w:val="false"/>
          <w:i w:val="false"/>
          <w:color w:val="000000"/>
          <w:sz w:val="28"/>
        </w:rPr>
        <w:t xml:space="preserve">
      Мекенжайы __________________________________________________________ </w:t>
      </w:r>
    </w:p>
    <w:bookmarkEnd w:id="1749"/>
    <w:bookmarkStart w:name="z1986" w:id="1750"/>
    <w:p>
      <w:pPr>
        <w:spacing w:after="0"/>
        <w:ind w:left="0"/>
        <w:jc w:val="both"/>
      </w:pPr>
      <w:r>
        <w:rPr>
          <w:rFonts w:ascii="Times New Roman"/>
          <w:b w:val="false"/>
          <w:i w:val="false"/>
          <w:color w:val="000000"/>
          <w:sz w:val="28"/>
        </w:rPr>
        <w:t xml:space="preserve">
      Телефоны ________________________________________ </w:t>
      </w:r>
    </w:p>
    <w:bookmarkEnd w:id="1750"/>
    <w:bookmarkStart w:name="z1987" w:id="1751"/>
    <w:p>
      <w:pPr>
        <w:spacing w:after="0"/>
        <w:ind w:left="0"/>
        <w:jc w:val="both"/>
      </w:pPr>
      <w:r>
        <w:rPr>
          <w:rFonts w:ascii="Times New Roman"/>
          <w:b w:val="false"/>
          <w:i w:val="false"/>
          <w:color w:val="000000"/>
          <w:sz w:val="28"/>
        </w:rPr>
        <w:t xml:space="preserve">
      Электрондық пошта мекенжайы _________________________ </w:t>
      </w:r>
    </w:p>
    <w:bookmarkEnd w:id="1751"/>
    <w:bookmarkStart w:name="z1988" w:id="1752"/>
    <w:p>
      <w:pPr>
        <w:spacing w:after="0"/>
        <w:ind w:left="0"/>
        <w:jc w:val="both"/>
      </w:pPr>
      <w:r>
        <w:rPr>
          <w:rFonts w:ascii="Times New Roman"/>
          <w:b w:val="false"/>
          <w:i w:val="false"/>
          <w:color w:val="000000"/>
          <w:sz w:val="28"/>
        </w:rPr>
        <w:t xml:space="preserve">
      Орындаушы ______________________________________             ______________ </w:t>
      </w:r>
    </w:p>
    <w:bookmarkEnd w:id="1752"/>
    <w:bookmarkStart w:name="z1989" w:id="1753"/>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753"/>
    <w:bookmarkStart w:name="z1990" w:id="1754"/>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754"/>
    <w:bookmarkStart w:name="z1991" w:id="1755"/>
    <w:p>
      <w:pPr>
        <w:spacing w:after="0"/>
        <w:ind w:left="0"/>
        <w:jc w:val="both"/>
      </w:pPr>
      <w:r>
        <w:rPr>
          <w:rFonts w:ascii="Times New Roman"/>
          <w:b w:val="false"/>
          <w:i w:val="false"/>
          <w:color w:val="000000"/>
          <w:sz w:val="28"/>
        </w:rPr>
        <w:t xml:space="preserve">
      _______________________________________                         _____________ </w:t>
      </w:r>
    </w:p>
    <w:bookmarkEnd w:id="1755"/>
    <w:bookmarkStart w:name="z1992" w:id="1756"/>
    <w:p>
      <w:pPr>
        <w:spacing w:after="0"/>
        <w:ind w:left="0"/>
        <w:jc w:val="both"/>
      </w:pPr>
      <w:r>
        <w:rPr>
          <w:rFonts w:ascii="Times New Roman"/>
          <w:b w:val="false"/>
          <w:i w:val="false"/>
          <w:color w:val="000000"/>
          <w:sz w:val="28"/>
        </w:rPr>
        <w:t>
      тегі, аты және әкесінің аты (ол бар болса)                               қолы</w:t>
      </w:r>
    </w:p>
    <w:bookmarkEnd w:id="1756"/>
    <w:bookmarkStart w:name="z1993" w:id="1757"/>
    <w:p>
      <w:pPr>
        <w:spacing w:after="0"/>
        <w:ind w:left="0"/>
        <w:jc w:val="both"/>
      </w:pPr>
      <w:r>
        <w:rPr>
          <w:rFonts w:ascii="Times New Roman"/>
          <w:b w:val="false"/>
          <w:i w:val="false"/>
          <w:color w:val="000000"/>
          <w:sz w:val="28"/>
        </w:rPr>
        <w:t>
      Күні 20__ жылғы "____" ______________</w:t>
      </w:r>
    </w:p>
    <w:bookmarkEnd w:id="17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ұйымдастырылмаған нарығында</w:t>
            </w:r>
            <w:r>
              <w:br/>
            </w:r>
            <w:r>
              <w:rPr>
                <w:rFonts w:ascii="Times New Roman"/>
                <w:b w:val="false"/>
                <w:i w:val="false"/>
                <w:color w:val="000000"/>
                <w:sz w:val="20"/>
              </w:rPr>
              <w:t>және халықаралық (шетелдік)</w:t>
            </w:r>
            <w:r>
              <w:br/>
            </w:r>
            <w:r>
              <w:rPr>
                <w:rFonts w:ascii="Times New Roman"/>
                <w:b w:val="false"/>
                <w:i w:val="false"/>
                <w:color w:val="000000"/>
                <w:sz w:val="20"/>
              </w:rPr>
              <w:t>бағалы қағаздар нарықтарында</w:t>
            </w:r>
            <w:r>
              <w:br/>
            </w:r>
            <w:r>
              <w:rPr>
                <w:rFonts w:ascii="Times New Roman"/>
                <w:b w:val="false"/>
                <w:i w:val="false"/>
                <w:color w:val="000000"/>
                <w:sz w:val="20"/>
              </w:rPr>
              <w:t>жасалған (тіркелген) қаржы</w:t>
            </w:r>
            <w:r>
              <w:br/>
            </w:r>
            <w:r>
              <w:rPr>
                <w:rFonts w:ascii="Times New Roman"/>
                <w:b w:val="false"/>
                <w:i w:val="false"/>
                <w:color w:val="000000"/>
                <w:sz w:val="20"/>
              </w:rPr>
              <w:t>құралдарымен мәмілелер</w:t>
            </w:r>
            <w:r>
              <w:br/>
            </w:r>
            <w:r>
              <w:rPr>
                <w:rFonts w:ascii="Times New Roman"/>
                <w:b w:val="false"/>
                <w:i w:val="false"/>
                <w:color w:val="000000"/>
                <w:sz w:val="20"/>
              </w:rPr>
              <w:t>(операциялар)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995" w:id="1758"/>
    <w:p>
      <w:pPr>
        <w:spacing w:after="0"/>
        <w:ind w:left="0"/>
        <w:jc w:val="left"/>
      </w:pPr>
      <w:r>
        <w:rPr>
          <w:rFonts w:ascii="Times New Roman"/>
          <w:b/>
          <w:i w:val="false"/>
          <w:color w:val="000000"/>
        </w:rPr>
        <w:t xml:space="preserve"> "Қазақстан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 (индексі – 1-RCB_DEALINGS_BD, кезеңділігі: ай сайын) әкімшілік деректер нысанын толтыру бойынша түсіндірме</w:t>
      </w:r>
    </w:p>
    <w:bookmarkEnd w:id="1758"/>
    <w:bookmarkStart w:name="z1996" w:id="1759"/>
    <w:p>
      <w:pPr>
        <w:spacing w:after="0"/>
        <w:ind w:left="0"/>
        <w:jc w:val="left"/>
      </w:pPr>
      <w:r>
        <w:rPr>
          <w:rFonts w:ascii="Times New Roman"/>
          <w:b/>
          <w:i w:val="false"/>
          <w:color w:val="000000"/>
        </w:rPr>
        <w:t xml:space="preserve"> 1-тарау. Жалпы ережелер</w:t>
      </w:r>
    </w:p>
    <w:bookmarkEnd w:id="1759"/>
    <w:bookmarkStart w:name="z1997" w:id="1760"/>
    <w:p>
      <w:pPr>
        <w:spacing w:after="0"/>
        <w:ind w:left="0"/>
        <w:jc w:val="both"/>
      </w:pPr>
      <w:r>
        <w:rPr>
          <w:rFonts w:ascii="Times New Roman"/>
          <w:b w:val="false"/>
          <w:i w:val="false"/>
          <w:color w:val="000000"/>
          <w:sz w:val="28"/>
        </w:rPr>
        <w:t xml:space="preserve">
      1. Осы түсіндірмеде "Қазақстан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 әкімшілік деректер нысанын (бұдан әрі – Нысан) толтыру бойынша бірыңғай талаптар айқындалады. </w:t>
      </w:r>
    </w:p>
    <w:bookmarkEnd w:id="1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999" w:id="1761"/>
    <w:p>
      <w:pPr>
        <w:spacing w:after="0"/>
        <w:ind w:left="0"/>
        <w:jc w:val="both"/>
      </w:pPr>
      <w:r>
        <w:rPr>
          <w:rFonts w:ascii="Times New Roman"/>
          <w:b w:val="false"/>
          <w:i w:val="false"/>
          <w:color w:val="000000"/>
          <w:sz w:val="28"/>
        </w:rPr>
        <w:t xml:space="preserve">
      3. Нысанды брокер және (немесе) дилер ай сайын жасайды. </w:t>
      </w:r>
    </w:p>
    <w:bookmarkEnd w:id="1761"/>
    <w:bookmarkStart w:name="z2000" w:id="1762"/>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762"/>
    <w:bookmarkStart w:name="z2001" w:id="1763"/>
    <w:p>
      <w:pPr>
        <w:spacing w:after="0"/>
        <w:ind w:left="0"/>
        <w:jc w:val="left"/>
      </w:pPr>
      <w:r>
        <w:rPr>
          <w:rFonts w:ascii="Times New Roman"/>
          <w:b/>
          <w:i w:val="false"/>
          <w:color w:val="000000"/>
        </w:rPr>
        <w:t xml:space="preserve"> 2-тарау. Нысанды толтыру бойынша түсіндірме</w:t>
      </w:r>
    </w:p>
    <w:bookmarkEnd w:id="1763"/>
    <w:bookmarkStart w:name="z2002" w:id="1764"/>
    <w:p>
      <w:pPr>
        <w:spacing w:after="0"/>
        <w:ind w:left="0"/>
        <w:jc w:val="both"/>
      </w:pPr>
      <w:r>
        <w:rPr>
          <w:rFonts w:ascii="Times New Roman"/>
          <w:b w:val="false"/>
          <w:i w:val="false"/>
          <w:color w:val="000000"/>
          <w:sz w:val="28"/>
        </w:rPr>
        <w:t>
      5. Нысан есепті кезеңде орындалған, бағалы қағаздарға меншік құқығын ауыстыруды көздейтін мәмілелер (операциялар), сондай-ақ бағалы қағаздарды конвертациялауға байланысты операциялар бойынша толтырылады.</w:t>
      </w:r>
    </w:p>
    <w:bookmarkEnd w:id="1764"/>
    <w:bookmarkStart w:name="z2003" w:id="1765"/>
    <w:p>
      <w:pPr>
        <w:spacing w:after="0"/>
        <w:ind w:left="0"/>
        <w:jc w:val="both"/>
      </w:pPr>
      <w:r>
        <w:rPr>
          <w:rFonts w:ascii="Times New Roman"/>
          <w:b w:val="false"/>
          <w:i w:val="false"/>
          <w:color w:val="000000"/>
          <w:sz w:val="28"/>
        </w:rPr>
        <w:t>
      6. 2-бағанда мәмілені жасау (егер мәмілені клиент брокердің қатысуынсыз жасаған жағдайда, номиналды ұстауды есепке алу жүйесінде операция жүргізу) күні "жылы.күні.айы" форматында көрсетіледі.</w:t>
      </w:r>
    </w:p>
    <w:bookmarkEnd w:id="1765"/>
    <w:bookmarkStart w:name="z2004" w:id="1766"/>
    <w:p>
      <w:pPr>
        <w:spacing w:after="0"/>
        <w:ind w:left="0"/>
        <w:jc w:val="both"/>
      </w:pPr>
      <w:r>
        <w:rPr>
          <w:rFonts w:ascii="Times New Roman"/>
          <w:b w:val="false"/>
          <w:i w:val="false"/>
          <w:color w:val="000000"/>
          <w:sz w:val="28"/>
        </w:rPr>
        <w:t>
      7. 3-бағанда шарт, келісім немесе мәміленің жасалғанын растайтын басқа құжат талаптарына сәйкес мәмілені жасау күні "жылы.күні.айы" форматында көрсетіледі.</w:t>
      </w:r>
    </w:p>
    <w:bookmarkEnd w:id="1766"/>
    <w:bookmarkStart w:name="z2005" w:id="1767"/>
    <w:p>
      <w:pPr>
        <w:spacing w:after="0"/>
        <w:ind w:left="0"/>
        <w:jc w:val="both"/>
      </w:pPr>
      <w:r>
        <w:rPr>
          <w:rFonts w:ascii="Times New Roman"/>
          <w:b w:val="false"/>
          <w:i w:val="false"/>
          <w:color w:val="000000"/>
          <w:sz w:val="28"/>
        </w:rPr>
        <w:t>
      8. 4-бағанда мәміле бойынша нақты есеп айырысу күні "жылы.күні.айы" форматында көрсетіледі.</w:t>
      </w:r>
    </w:p>
    <w:bookmarkEnd w:id="1767"/>
    <w:bookmarkStart w:name="z2006" w:id="1768"/>
    <w:p>
      <w:pPr>
        <w:spacing w:after="0"/>
        <w:ind w:left="0"/>
        <w:jc w:val="both"/>
      </w:pPr>
      <w:r>
        <w:rPr>
          <w:rFonts w:ascii="Times New Roman"/>
          <w:b w:val="false"/>
          <w:i w:val="false"/>
          <w:color w:val="000000"/>
          <w:sz w:val="28"/>
        </w:rPr>
        <w:t>
      9. Ұйым номиналды ұстаушы ретінде әрекет еткен жағдайда, 3, 4, 10-бағандар толтырылмайды.</w:t>
      </w:r>
    </w:p>
    <w:bookmarkEnd w:id="1768"/>
    <w:bookmarkStart w:name="z2007" w:id="1769"/>
    <w:p>
      <w:pPr>
        <w:spacing w:after="0"/>
        <w:ind w:left="0"/>
        <w:jc w:val="both"/>
      </w:pPr>
      <w:r>
        <w:rPr>
          <w:rFonts w:ascii="Times New Roman"/>
          <w:b w:val="false"/>
          <w:i w:val="false"/>
          <w:color w:val="000000"/>
          <w:sz w:val="28"/>
        </w:rPr>
        <w:t>
      10. 10-бағанда мәмілені жасау күні қаржы құралына, борыштық бағалы қағазға, үлестік бағалы қағазға берілген рейтинг немесе үлестік бағалы қағаз эмитентінің рейтингі көрсетіледі (үлестік бағалы қағазда рейтинг болмаған жағдайда, үлестік бағалы қағаз эмитентінің рейтингі көрсетіледі). Егер қаржы құралына, борыштық бағалы қағазға, үлестік бағалы қағазға (үлестік бағалы қағаздың эмитентіне) бірнеше рейтингтік агенттіктер рейтинг берген жағдайда, онда барлық берілген рейтингтер көрсетіледі. Рейтингтер "рейтинг (рейтингтік агенттік)" форматында көрсетіледі. Егер қаржы құралында, борыштық бағалы қағазда, үлестік бағалы қағазда (үлестік бағалы қағаздың эмитентінде) рейтинг болмаса, онда "жоқ" деген сөз көрсетіледі.</w:t>
      </w:r>
    </w:p>
    <w:bookmarkEnd w:id="1769"/>
    <w:bookmarkStart w:name="z2008" w:id="1770"/>
    <w:p>
      <w:pPr>
        <w:spacing w:after="0"/>
        <w:ind w:left="0"/>
        <w:jc w:val="both"/>
      </w:pPr>
      <w:r>
        <w:rPr>
          <w:rFonts w:ascii="Times New Roman"/>
          <w:b w:val="false"/>
          <w:i w:val="false"/>
          <w:color w:val="000000"/>
          <w:sz w:val="28"/>
        </w:rPr>
        <w:t>
      11. 11-бағанда бағалы қағаздар саны данамен көрсетіледі. Борыштық бағалы қағаздар шығарылым валютасыменноминалды құны бойынша көрсетіледі.</w:t>
      </w:r>
    </w:p>
    <w:bookmarkEnd w:id="1770"/>
    <w:bookmarkStart w:name="z2009" w:id="1771"/>
    <w:p>
      <w:pPr>
        <w:spacing w:after="0"/>
        <w:ind w:left="0"/>
        <w:jc w:val="both"/>
      </w:pPr>
      <w:r>
        <w:rPr>
          <w:rFonts w:ascii="Times New Roman"/>
          <w:b w:val="false"/>
          <w:i w:val="false"/>
          <w:color w:val="000000"/>
          <w:sz w:val="28"/>
        </w:rPr>
        <w:t>
      12. 12-бағанда борыштық бағалы қағаздың бағасы жинақталған және төленбеген сыйақыны есепке алмағанда, үтірден кейін төрт таңбаға дейінгі дәлдікпен, номиналдық құнынан пайызбен көрсетіледі.</w:t>
      </w:r>
    </w:p>
    <w:bookmarkEnd w:id="1771"/>
    <w:bookmarkStart w:name="z2010" w:id="1772"/>
    <w:p>
      <w:pPr>
        <w:spacing w:after="0"/>
        <w:ind w:left="0"/>
        <w:jc w:val="both"/>
      </w:pPr>
      <w:r>
        <w:rPr>
          <w:rFonts w:ascii="Times New Roman"/>
          <w:b w:val="false"/>
          <w:i w:val="false"/>
          <w:color w:val="000000"/>
          <w:sz w:val="28"/>
        </w:rPr>
        <w:t>
      13. 13, 14, 15 және 16-бағандарда жинақталған және төленбеген сыйақы ескеріле отырып (борыштық бағалы қағаздар үшін), мәміленің жүзеге асырылғанын растайтын бастапқы құжатта (брокердің есебі, СВИФТ (SWIFT) халықаралық банкаралық ақпарат беру және төлемдер жасау жүйесі бойынша алынған растау, сатып алу-сату шарты, қор биржасының құжаты, төлем құжаттары) көрсетілген баға үтірден кейін төрт таңбаға дейінгі, мәмілелер көлемі үтірден кейін екі таңбаға дейінгі дәлдікпен көрсетіледі. Борыштық қаржы құралының бағасы 13 немесе 14-бағандарда (қаржы құралын шығару валютасына байланысты) жинақталған және төленбеген сыйақы ескеріле отырып, үтірден кейін төрт таңбаға дейінгі дәлдікпен номиналды құнынан пайызбен көрсетіледі.</w:t>
      </w:r>
    </w:p>
    <w:bookmarkEnd w:id="1772"/>
    <w:bookmarkStart w:name="z2011" w:id="1773"/>
    <w:p>
      <w:pPr>
        <w:spacing w:after="0"/>
        <w:ind w:left="0"/>
        <w:jc w:val="both"/>
      </w:pPr>
      <w:r>
        <w:rPr>
          <w:rFonts w:ascii="Times New Roman"/>
          <w:b w:val="false"/>
          <w:i w:val="false"/>
          <w:color w:val="000000"/>
          <w:sz w:val="28"/>
        </w:rPr>
        <w:t>
      Қаржы құралдарымен мәміле бойынша есеп айырысулар шетел валютасымен жасалған кезде 13, 14, 15, 16-бағандар толтырылады. Мәміле шетел валютасымен орындалған жағдайда, осы сома мәміле бойынша есеп айырысу күні қалыптасқан валютаның нарықтық айырбастау бағамы бойынша көрсетіледі, бұл ретте 14-баған бағасы номиналды құннан пайызбен көрсетілген қаржы құралдары бойынша толтырылмайды. Мәміле ұлттық валютамен орындалған жағдайда, 14 және 16-бағандар толтырылады. Мәміле көлемі мәмілені орындауға байланысты шығыстар шегеріле отырып, үтірден кейінгі екі таңбаға дейінгі дәлдікпен көрсетіледі.</w:t>
      </w:r>
    </w:p>
    <w:bookmarkEnd w:id="1773"/>
    <w:bookmarkStart w:name="z2012" w:id="1774"/>
    <w:p>
      <w:pPr>
        <w:spacing w:after="0"/>
        <w:ind w:left="0"/>
        <w:jc w:val="both"/>
      </w:pPr>
      <w:r>
        <w:rPr>
          <w:rFonts w:ascii="Times New Roman"/>
          <w:b w:val="false"/>
          <w:i w:val="false"/>
          <w:color w:val="000000"/>
          <w:sz w:val="28"/>
        </w:rPr>
        <w:t>
      14. 19-бағанда мәліметтер мынадай:</w:t>
      </w:r>
    </w:p>
    <w:bookmarkEnd w:id="1774"/>
    <w:bookmarkStart w:name="z2013" w:id="1775"/>
    <w:p>
      <w:pPr>
        <w:spacing w:after="0"/>
        <w:ind w:left="0"/>
        <w:jc w:val="both"/>
      </w:pPr>
      <w:r>
        <w:rPr>
          <w:rFonts w:ascii="Times New Roman"/>
          <w:b w:val="false"/>
          <w:i w:val="false"/>
          <w:color w:val="000000"/>
          <w:sz w:val="28"/>
        </w:rPr>
        <w:t>
      Орталық депозитарийдің есепке алу жүйесінде тіркелген бағалы қағаздардың ұйымдастырылмаған нарығында мәміле жасау (операция жасау) кезінде "ұйымдастырылмаған";</w:t>
      </w:r>
    </w:p>
    <w:bookmarkEnd w:id="1775"/>
    <w:bookmarkStart w:name="z2014" w:id="1776"/>
    <w:p>
      <w:pPr>
        <w:spacing w:after="0"/>
        <w:ind w:left="0"/>
        <w:jc w:val="both"/>
      </w:pPr>
      <w:r>
        <w:rPr>
          <w:rFonts w:ascii="Times New Roman"/>
          <w:b w:val="false"/>
          <w:i w:val="false"/>
          <w:color w:val="000000"/>
          <w:sz w:val="28"/>
        </w:rPr>
        <w:t>
      Халықаралық (шетелдік) қор биржасының сауда жүйесінде мәміле жасау (операцияны тіркеу) кезінде "халықаралық/қор биржасының атауы";</w:t>
      </w:r>
    </w:p>
    <w:bookmarkEnd w:id="1776"/>
    <w:bookmarkStart w:name="z2015" w:id="1777"/>
    <w:p>
      <w:pPr>
        <w:spacing w:after="0"/>
        <w:ind w:left="0"/>
        <w:jc w:val="both"/>
      </w:pPr>
      <w:r>
        <w:rPr>
          <w:rFonts w:ascii="Times New Roman"/>
          <w:b w:val="false"/>
          <w:i w:val="false"/>
          <w:color w:val="000000"/>
          <w:sz w:val="28"/>
        </w:rPr>
        <w:t>
      Халықаралық (шетелдік) қор биржасының сауда жүйесінен тыс халықаралық нарықта мәміле жасау (операцияны тіркеу) кезінде "халықаралық/биржадан тыс";</w:t>
      </w:r>
    </w:p>
    <w:bookmarkEnd w:id="1777"/>
    <w:bookmarkStart w:name="z2016" w:id="1778"/>
    <w:p>
      <w:pPr>
        <w:spacing w:after="0"/>
        <w:ind w:left="0"/>
        <w:jc w:val="both"/>
      </w:pPr>
      <w:r>
        <w:rPr>
          <w:rFonts w:ascii="Times New Roman"/>
          <w:b w:val="false"/>
          <w:i w:val="false"/>
          <w:color w:val="000000"/>
          <w:sz w:val="28"/>
        </w:rPr>
        <w:t>
      Астана халықаралық биржасы (Astana International Exchange) (бұдан әрі – AIX) сауда жүйесінде "Астана" халықаралық қаржы орталығының аумағында мәміле жасау (операцияны тіркеу) кезінде "АХҚО/ AIX".</w:t>
      </w:r>
    </w:p>
    <w:bookmarkEnd w:id="1778"/>
    <w:bookmarkStart w:name="z2017" w:id="1779"/>
    <w:p>
      <w:pPr>
        <w:spacing w:after="0"/>
        <w:ind w:left="0"/>
        <w:jc w:val="both"/>
      </w:pPr>
      <w:r>
        <w:rPr>
          <w:rFonts w:ascii="Times New Roman"/>
          <w:b w:val="false"/>
          <w:i w:val="false"/>
          <w:color w:val="000000"/>
          <w:sz w:val="28"/>
        </w:rPr>
        <w:t>
      AIX сауда жүйесінен тыс "Астана" халықаралық қаржы орталығының аумағында мәміле жасау (операцияны тіркеу) кезінде "АХҚО/ биржадан тыс" форматында көрсетіледі.</w:t>
      </w:r>
    </w:p>
    <w:bookmarkEnd w:id="1779"/>
    <w:bookmarkStart w:name="z2018" w:id="1780"/>
    <w:p>
      <w:pPr>
        <w:spacing w:after="0"/>
        <w:ind w:left="0"/>
        <w:jc w:val="both"/>
      </w:pPr>
      <w:r>
        <w:rPr>
          <w:rFonts w:ascii="Times New Roman"/>
          <w:b w:val="false"/>
          <w:i w:val="false"/>
          <w:color w:val="000000"/>
          <w:sz w:val="28"/>
        </w:rPr>
        <w:t>
      15. 20-баған ұйым Қазақстан Республикасының басқа брокеріне не шетелдік брокерге не AIX аккредиттеген брокерге (мүшеге) қаржы құралдарымен мәмілелер жасауға (операцияларды тіркеуге) бұйрықтар және (немесе) тапсырмалар берген жағдайда толтырылады.</w:t>
      </w:r>
    </w:p>
    <w:bookmarkEnd w:id="1780"/>
    <w:bookmarkStart w:name="z2019" w:id="1781"/>
    <w:p>
      <w:pPr>
        <w:spacing w:after="0"/>
        <w:ind w:left="0"/>
        <w:jc w:val="both"/>
      </w:pPr>
      <w:r>
        <w:rPr>
          <w:rFonts w:ascii="Times New Roman"/>
          <w:b w:val="false"/>
          <w:i w:val="false"/>
          <w:color w:val="000000"/>
          <w:sz w:val="28"/>
        </w:rPr>
        <w:t>
      16. 22 және 26-бағандарда жасалған мәміле (тіркелген операция) тараптарының тегі, аты және әкесінің аты (ол бар болса) немесе атауы көрсетіледі.</w:t>
      </w:r>
    </w:p>
    <w:bookmarkEnd w:id="1781"/>
    <w:bookmarkStart w:name="z2020" w:id="1782"/>
    <w:p>
      <w:pPr>
        <w:spacing w:after="0"/>
        <w:ind w:left="0"/>
        <w:jc w:val="both"/>
      </w:pPr>
      <w:r>
        <w:rPr>
          <w:rFonts w:ascii="Times New Roman"/>
          <w:b w:val="false"/>
          <w:i w:val="false"/>
          <w:color w:val="000000"/>
          <w:sz w:val="28"/>
        </w:rPr>
        <w:t>
      Репоны ашу/жабу операцияларын жүргізген жағдайда, бағалы қағаздарды сатып алушы сатып алушы ретінде қатысады, бұл ретте 33-бағанда "репо операциясы" түрі туралы белгі қойылады.</w:t>
      </w:r>
    </w:p>
    <w:bookmarkEnd w:id="1782"/>
    <w:bookmarkStart w:name="z2021" w:id="1783"/>
    <w:p>
      <w:pPr>
        <w:spacing w:after="0"/>
        <w:ind w:left="0"/>
        <w:jc w:val="both"/>
      </w:pPr>
      <w:r>
        <w:rPr>
          <w:rFonts w:ascii="Times New Roman"/>
          <w:b w:val="false"/>
          <w:i w:val="false"/>
          <w:color w:val="000000"/>
          <w:sz w:val="28"/>
        </w:rPr>
        <w:t>
      17. 25 және 29-бағандарда:</w:t>
      </w:r>
    </w:p>
    <w:bookmarkEnd w:id="1783"/>
    <w:bookmarkStart w:name="z2022" w:id="1784"/>
    <w:p>
      <w:pPr>
        <w:spacing w:after="0"/>
        <w:ind w:left="0"/>
        <w:jc w:val="both"/>
      </w:pPr>
      <w:r>
        <w:rPr>
          <w:rFonts w:ascii="Times New Roman"/>
          <w:b w:val="false"/>
          <w:i w:val="false"/>
          <w:color w:val="000000"/>
          <w:sz w:val="28"/>
        </w:rPr>
        <w:t>
      ұйым "қатаң міндеттемелер" тәсілін қоса алғанда андеррайтер ретінде қатысқан жағдайда "А" белгісі;</w:t>
      </w:r>
    </w:p>
    <w:bookmarkEnd w:id="1784"/>
    <w:bookmarkStart w:name="z2023" w:id="1785"/>
    <w:p>
      <w:pPr>
        <w:spacing w:after="0"/>
        <w:ind w:left="0"/>
        <w:jc w:val="both"/>
      </w:pPr>
      <w:r>
        <w:rPr>
          <w:rFonts w:ascii="Times New Roman"/>
          <w:b w:val="false"/>
          <w:i w:val="false"/>
          <w:color w:val="000000"/>
          <w:sz w:val="28"/>
        </w:rPr>
        <w:t>
      ұйым брокер ретінде қатысқан жағдайда "B" белгісі;</w:t>
      </w:r>
    </w:p>
    <w:bookmarkEnd w:id="1785"/>
    <w:bookmarkStart w:name="z2024" w:id="1786"/>
    <w:p>
      <w:pPr>
        <w:spacing w:after="0"/>
        <w:ind w:left="0"/>
        <w:jc w:val="both"/>
      </w:pPr>
      <w:r>
        <w:rPr>
          <w:rFonts w:ascii="Times New Roman"/>
          <w:b w:val="false"/>
          <w:i w:val="false"/>
          <w:color w:val="000000"/>
          <w:sz w:val="28"/>
        </w:rPr>
        <w:t>
      ұйым дилер ретінде қатысқан жағдайда "D" белгісі;</w:t>
      </w:r>
    </w:p>
    <w:bookmarkEnd w:id="1786"/>
    <w:bookmarkStart w:name="z2025" w:id="1787"/>
    <w:p>
      <w:pPr>
        <w:spacing w:after="0"/>
        <w:ind w:left="0"/>
        <w:jc w:val="both"/>
      </w:pPr>
      <w:r>
        <w:rPr>
          <w:rFonts w:ascii="Times New Roman"/>
          <w:b w:val="false"/>
          <w:i w:val="false"/>
          <w:color w:val="000000"/>
          <w:sz w:val="28"/>
        </w:rPr>
        <w:t>
      ұйым маркет-мейкер ретінде қатысқан жағдайда "М" белгісі;</w:t>
      </w:r>
    </w:p>
    <w:bookmarkEnd w:id="1787"/>
    <w:bookmarkStart w:name="z2026" w:id="1788"/>
    <w:p>
      <w:pPr>
        <w:spacing w:after="0"/>
        <w:ind w:left="0"/>
        <w:jc w:val="both"/>
      </w:pPr>
      <w:r>
        <w:rPr>
          <w:rFonts w:ascii="Times New Roman"/>
          <w:b w:val="false"/>
          <w:i w:val="false"/>
          <w:color w:val="000000"/>
          <w:sz w:val="28"/>
        </w:rPr>
        <w:t>
      ұйым номиналды ұстаушы ретінде қатысқан жағдайда "ND" белгісі қолданылады.</w:t>
      </w:r>
    </w:p>
    <w:bookmarkEnd w:id="1788"/>
    <w:bookmarkStart w:name="z2027" w:id="1789"/>
    <w:p>
      <w:pPr>
        <w:spacing w:after="0"/>
        <w:ind w:left="0"/>
        <w:jc w:val="both"/>
      </w:pPr>
      <w:r>
        <w:rPr>
          <w:rFonts w:ascii="Times New Roman"/>
          <w:b w:val="false"/>
          <w:i w:val="false"/>
          <w:color w:val="000000"/>
          <w:sz w:val="28"/>
        </w:rPr>
        <w:t>
      Ұйым мәміле (операция) тараптарының бірі ретінде бір мезгілде брокер (дилер) және андеррайтер, не брокер (дилер) және маркет-мейкер ретінде қатысқан жағдайда, 25 және (немесе) 29-бағандарда тиісінше "А" немесе "М" белгісі ғана көрсетіледі. 22, 23, 24, 26, 27, 28-бағандарда, егер ұйым өз мүддесі үшін және өз есебінен әрекет етсе ұйымның деректемелері, не егер ұйым тапсырма бойынша, клиенттің есебінен және мүддесі үшін әрекет етсе клиенттің деректемелері, сондай-ақ мәміле (операция) бойынша контрагенттің (контрәріптестің) деректемелері көрсетіледі. Контрагент туралы ақпарат болмаған кезде, бұл мәліметтер толтырылмайды</w:t>
      </w:r>
    </w:p>
    <w:bookmarkEnd w:id="1789"/>
    <w:bookmarkStart w:name="z2028" w:id="1790"/>
    <w:p>
      <w:pPr>
        <w:spacing w:after="0"/>
        <w:ind w:left="0"/>
        <w:jc w:val="both"/>
      </w:pPr>
      <w:r>
        <w:rPr>
          <w:rFonts w:ascii="Times New Roman"/>
          <w:b w:val="false"/>
          <w:i w:val="false"/>
          <w:color w:val="000000"/>
          <w:sz w:val="28"/>
        </w:rPr>
        <w:t>
      18. 30, 31 және 32-бағандар халықаралық (шетелдік) бағалы қағаздар нарығында мәмілелер жасалған (операциялар жүргізілген) кезде толтырылады.</w:t>
      </w:r>
    </w:p>
    <w:bookmarkEnd w:id="1790"/>
    <w:bookmarkStart w:name="z2029" w:id="1791"/>
    <w:p>
      <w:pPr>
        <w:spacing w:after="0"/>
        <w:ind w:left="0"/>
        <w:jc w:val="both"/>
      </w:pPr>
      <w:r>
        <w:rPr>
          <w:rFonts w:ascii="Times New Roman"/>
          <w:b w:val="false"/>
          <w:i w:val="false"/>
          <w:color w:val="000000"/>
          <w:sz w:val="28"/>
        </w:rPr>
        <w:t>
      19. 6, 21, 23 және 27-бағандарда заңды тұлға бойынша оның тіркелген елі және (немесе) аумағы, жеке тұлға бойынша – азаматтығы толтырылады.</w:t>
      </w:r>
    </w:p>
    <w:bookmarkEnd w:id="1791"/>
    <w:bookmarkStart w:name="z2030" w:id="1792"/>
    <w:p>
      <w:pPr>
        <w:spacing w:after="0"/>
        <w:ind w:left="0"/>
        <w:jc w:val="both"/>
      </w:pPr>
      <w:r>
        <w:rPr>
          <w:rFonts w:ascii="Times New Roman"/>
          <w:b w:val="false"/>
          <w:i w:val="false"/>
          <w:color w:val="000000"/>
          <w:sz w:val="28"/>
        </w:rPr>
        <w:t>
      20. Нысанда бағалы қағаздарды конвертациялауға байланысты операцияларды көрсеткен кезде 4, 5, 6, 7, 8, 11, 26, 27, 28 және 33-бағандар толтырылады.</w:t>
      </w:r>
    </w:p>
    <w:bookmarkEnd w:id="1792"/>
    <w:bookmarkStart w:name="z2031" w:id="1793"/>
    <w:p>
      <w:pPr>
        <w:spacing w:after="0"/>
        <w:ind w:left="0"/>
        <w:jc w:val="both"/>
      </w:pPr>
      <w:r>
        <w:rPr>
          <w:rFonts w:ascii="Times New Roman"/>
          <w:b w:val="false"/>
          <w:i w:val="false"/>
          <w:color w:val="000000"/>
          <w:sz w:val="28"/>
        </w:rPr>
        <w:t>
      Конвертациялау операциясы туралы мәліметтер конвертациялау нәтижесінде алынған бағалы қағаздарға қатысты беріледі.</w:t>
      </w:r>
    </w:p>
    <w:bookmarkEnd w:id="1793"/>
    <w:bookmarkStart w:name="z2032" w:id="1794"/>
    <w:p>
      <w:pPr>
        <w:spacing w:after="0"/>
        <w:ind w:left="0"/>
        <w:jc w:val="both"/>
      </w:pPr>
      <w:r>
        <w:rPr>
          <w:rFonts w:ascii="Times New Roman"/>
          <w:b w:val="false"/>
          <w:i w:val="false"/>
          <w:color w:val="000000"/>
          <w:sz w:val="28"/>
        </w:rPr>
        <w:t>
      4-бағанда конвертациялау нәтижесінде бағалы қағаздарды алу күні көрсетіледі.</w:t>
      </w:r>
    </w:p>
    <w:bookmarkEnd w:id="1794"/>
    <w:bookmarkStart w:name="z2033" w:id="1795"/>
    <w:p>
      <w:pPr>
        <w:spacing w:after="0"/>
        <w:ind w:left="0"/>
        <w:jc w:val="both"/>
      </w:pPr>
      <w:r>
        <w:rPr>
          <w:rFonts w:ascii="Times New Roman"/>
          <w:b w:val="false"/>
          <w:i w:val="false"/>
          <w:color w:val="000000"/>
          <w:sz w:val="28"/>
        </w:rPr>
        <w:t>
      33-бағанда "конвертациялау" операциясының түрі көрсетіледі.</w:t>
      </w:r>
    </w:p>
    <w:bookmarkEnd w:id="1795"/>
    <w:bookmarkStart w:name="z2034" w:id="1796"/>
    <w:p>
      <w:pPr>
        <w:spacing w:after="0"/>
        <w:ind w:left="0"/>
        <w:jc w:val="both"/>
      </w:pPr>
      <w:r>
        <w:rPr>
          <w:rFonts w:ascii="Times New Roman"/>
          <w:b w:val="false"/>
          <w:i w:val="false"/>
          <w:color w:val="000000"/>
          <w:sz w:val="28"/>
        </w:rPr>
        <w:t>
      21. Мәліметтер болмаған жағдайда Нысан толтырылмай ұсынылады.</w:t>
      </w:r>
    </w:p>
    <w:bookmarkEnd w:id="17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211 қаулысына </w:t>
            </w:r>
            <w:r>
              <w:br/>
            </w:r>
            <w:r>
              <w:rPr>
                <w:rFonts w:ascii="Times New Roman"/>
                <w:b w:val="false"/>
                <w:i w:val="false"/>
                <w:color w:val="000000"/>
                <w:sz w:val="20"/>
              </w:rPr>
              <w:t>20-қосымша</w:t>
            </w:r>
          </w:p>
        </w:tc>
      </w:tr>
    </w:tbl>
    <w:bookmarkStart w:name="z2037" w:id="1797"/>
    <w:p>
      <w:pPr>
        <w:spacing w:after="0"/>
        <w:ind w:left="0"/>
        <w:jc w:val="left"/>
      </w:pPr>
      <w:r>
        <w:rPr>
          <w:rFonts w:ascii="Times New Roman"/>
          <w:b/>
          <w:i w:val="false"/>
          <w:color w:val="000000"/>
        </w:rPr>
        <w:t xml:space="preserve"> Әкімшілік деректерді жинауға арналған нысан</w:t>
      </w:r>
    </w:p>
    <w:bookmarkEnd w:id="1797"/>
    <w:bookmarkStart w:name="z2038" w:id="179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798"/>
    <w:bookmarkStart w:name="z2039" w:id="1799"/>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799"/>
    <w:bookmarkStart w:name="z2040" w:id="1800"/>
    <w:p>
      <w:pPr>
        <w:spacing w:after="0"/>
        <w:ind w:left="0"/>
        <w:jc w:val="left"/>
      </w:pPr>
      <w:r>
        <w:rPr>
          <w:rFonts w:ascii="Times New Roman"/>
          <w:b/>
          <w:i w:val="false"/>
          <w:color w:val="000000"/>
        </w:rPr>
        <w:t xml:space="preserve"> Қазақстан Республикасының бағалы қағаздар нарығында брокерлік және (немесе) дилерлік қызметті жүзеге асыруға лицензиясы бар ұйым туралы мәліметтер</w:t>
      </w:r>
    </w:p>
    <w:bookmarkEnd w:id="1800"/>
    <w:bookmarkStart w:name="z2041" w:id="1801"/>
    <w:p>
      <w:pPr>
        <w:spacing w:after="0"/>
        <w:ind w:left="0"/>
        <w:jc w:val="both"/>
      </w:pPr>
      <w:r>
        <w:rPr>
          <w:rFonts w:ascii="Times New Roman"/>
          <w:b w:val="false"/>
          <w:i w:val="false"/>
          <w:color w:val="000000"/>
          <w:sz w:val="28"/>
        </w:rPr>
        <w:t>
      Әкімшілік деректер нысанының индексі: 1-RCB_SVED_BD</w:t>
      </w:r>
    </w:p>
    <w:bookmarkEnd w:id="1801"/>
    <w:bookmarkStart w:name="z2042" w:id="1802"/>
    <w:p>
      <w:pPr>
        <w:spacing w:after="0"/>
        <w:ind w:left="0"/>
        <w:jc w:val="both"/>
      </w:pPr>
      <w:r>
        <w:rPr>
          <w:rFonts w:ascii="Times New Roman"/>
          <w:b w:val="false"/>
          <w:i w:val="false"/>
          <w:color w:val="000000"/>
          <w:sz w:val="28"/>
        </w:rPr>
        <w:t>
      Кезеңділігі: тоқсан сайын</w:t>
      </w:r>
    </w:p>
    <w:bookmarkEnd w:id="1802"/>
    <w:bookmarkStart w:name="z2043" w:id="1803"/>
    <w:p>
      <w:pPr>
        <w:spacing w:after="0"/>
        <w:ind w:left="0"/>
        <w:jc w:val="both"/>
      </w:pPr>
      <w:r>
        <w:rPr>
          <w:rFonts w:ascii="Times New Roman"/>
          <w:b w:val="false"/>
          <w:i w:val="false"/>
          <w:color w:val="000000"/>
          <w:sz w:val="28"/>
        </w:rPr>
        <w:t>
      Есепті кезеңі: 20___жылғы ____________ жағдай бойынша</w:t>
      </w:r>
    </w:p>
    <w:bookmarkEnd w:id="1803"/>
    <w:bookmarkStart w:name="z2044" w:id="1804"/>
    <w:p>
      <w:pPr>
        <w:spacing w:after="0"/>
        <w:ind w:left="0"/>
        <w:jc w:val="both"/>
      </w:pPr>
      <w:r>
        <w:rPr>
          <w:rFonts w:ascii="Times New Roman"/>
          <w:b w:val="false"/>
          <w:i w:val="false"/>
          <w:color w:val="000000"/>
          <w:sz w:val="28"/>
        </w:rPr>
        <w:t>
      Ақпарат ұсынатын тұлғалар тобы: брокерлер және (немесе) дилерлер</w:t>
      </w:r>
    </w:p>
    <w:bookmarkEnd w:id="1804"/>
    <w:bookmarkStart w:name="z2045" w:id="1805"/>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1805"/>
    <w:bookmarkStart w:name="z2046" w:id="1806"/>
    <w:p>
      <w:pPr>
        <w:spacing w:after="0"/>
        <w:ind w:left="0"/>
        <w:jc w:val="both"/>
      </w:pPr>
      <w:r>
        <w:rPr>
          <w:rFonts w:ascii="Times New Roman"/>
          <w:b w:val="false"/>
          <w:i w:val="false"/>
          <w:color w:val="000000"/>
          <w:sz w:val="28"/>
        </w:rPr>
        <w:t>
      Нысан</w:t>
      </w:r>
    </w:p>
    <w:bookmarkEnd w:id="1806"/>
    <w:bookmarkStart w:name="z2047" w:id="1807"/>
    <w:p>
      <w:pPr>
        <w:spacing w:after="0"/>
        <w:ind w:left="0"/>
        <w:jc w:val="both"/>
      </w:pPr>
      <w:r>
        <w:rPr>
          <w:rFonts w:ascii="Times New Roman"/>
          <w:b w:val="false"/>
          <w:i w:val="false"/>
          <w:color w:val="000000"/>
          <w:sz w:val="28"/>
        </w:rPr>
        <w:t>
      Кесте. Ұйым туралы мәліметтер</w:t>
      </w:r>
    </w:p>
    <w:bookmarkEnd w:id="1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брокерлік және (немесе) дилерлік қызметті жүзеге асыруға қатысушы қызметкерлер (тегі, аты, әкесінің аты (ол бар болса), атқаратын лауазымы, жұмысқа қабылданған күні)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орган сайлаған, есепті күні ұйымның меншікті активтеріне қатысты инвестициялық шешімдерді қабылдайтын инвестициялық комитеттің құрамы (тегі, аты, әкесінің аты (ол бар болса), атқаратын лауазымы, инвестициялық комитеттің құрамына сайлау туралы шешімнің күні мен нөмірі, қызметкер қай күннен бастап инвестициялық комитеттің құрамына енгізілді)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құрамы (тегі, аты, әкесінің аты (ол бар болса), атқаратын лауазымы, басқарма құрамына сайлау туралы шешімнің күні мен нөмірі, басқарма құрамына қосу күні)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құрамы (тегі, аты, әкесінің аты (ол бар болса), атқаратын лауазымы, директорлар кеңесінің құрамына сайлау туралы шешімнің күні мен нөмірі, директорлар кеңесінің құрамына қосу күні)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1808"/>
          <w:p>
            <w:pPr>
              <w:spacing w:after="20"/>
              <w:ind w:left="20"/>
              <w:jc w:val="both"/>
            </w:pPr>
            <w:r>
              <w:rPr>
                <w:rFonts w:ascii="Times New Roman"/>
                <w:b w:val="false"/>
                <w:i w:val="false"/>
                <w:color w:val="000000"/>
                <w:sz w:val="20"/>
              </w:rPr>
              <w:t>
Ұйымның дауыс беретін акцияларының (жарғылық капиталына қатысу үлесі он және одан да көп пайызын) он және одан да көп пайызын иеленетін тұлғалар туралы мәліметтер:</w:t>
            </w:r>
          </w:p>
          <w:bookmarkEnd w:id="1808"/>
          <w:p>
            <w:pPr>
              <w:spacing w:after="20"/>
              <w:ind w:left="20"/>
              <w:jc w:val="both"/>
            </w:pPr>
            <w:r>
              <w:rPr>
                <w:rFonts w:ascii="Times New Roman"/>
                <w:b w:val="false"/>
                <w:i w:val="false"/>
                <w:color w:val="000000"/>
                <w:sz w:val="20"/>
              </w:rPr>
              <w:t>
</w:t>
            </w:r>
            <w:r>
              <w:rPr>
                <w:rFonts w:ascii="Times New Roman"/>
                <w:b w:val="false"/>
                <w:i w:val="false"/>
                <w:color w:val="000000"/>
                <w:sz w:val="20"/>
              </w:rPr>
              <w:t>1) резиденттер: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заңды тұлға үшін: заңды тұлғаның атауы, заңды тұлғаны мемлекеттік тіркеу (қайта тіркеу) туралы мәліметтер, бизнес-сәйкестендіру нөмірі; заңды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тұлға үшін: тегі, аты, әкесінің аты (ол бар болса); туған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бейрезиденттер: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заңды тұлға үшін: заңды тұлғаның атауы, заңды тұлғаның пошталық мекенжайы және (немесе) тіркелген және орналасқан жері (егер заңды тұлға оффшорлық аймақтың аумағында тіркелген болса, онда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қаулысына сәйкес осы оффшорлық аймақ көрсетіледі) заңды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тұлға үшін: тегі, аты, әкесінің аты (ол бар болса), азаматтығы,</w:t>
            </w:r>
          </w:p>
          <w:p>
            <w:pPr>
              <w:spacing w:after="20"/>
              <w:ind w:left="20"/>
              <w:jc w:val="both"/>
            </w:pPr>
            <w:r>
              <w:rPr>
                <w:rFonts w:ascii="Times New Roman"/>
                <w:b w:val="false"/>
                <w:i w:val="false"/>
                <w:color w:val="000000"/>
                <w:sz w:val="20"/>
              </w:rPr>
              <w:t>
заңды мекенжайы және (немесе) тұрғылықты жері, жеке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809"/>
          <w:p>
            <w:pPr>
              <w:spacing w:after="20"/>
              <w:ind w:left="20"/>
              <w:jc w:val="both"/>
            </w:pPr>
            <w:r>
              <w:rPr>
                <w:rFonts w:ascii="Times New Roman"/>
                <w:b w:val="false"/>
                <w:i w:val="false"/>
                <w:color w:val="000000"/>
                <w:sz w:val="20"/>
              </w:rPr>
              <w:t>
Есепті күнге брокерлік қызмет көрсету шеңберінде клиенттермен жасалған қолданыстағы шарттардың саны туралы мәліметтер:</w:t>
            </w:r>
          </w:p>
          <w:bookmarkEnd w:id="1809"/>
          <w:p>
            <w:pPr>
              <w:spacing w:after="20"/>
              <w:ind w:left="20"/>
              <w:jc w:val="both"/>
            </w:pPr>
            <w:r>
              <w:rPr>
                <w:rFonts w:ascii="Times New Roman"/>
                <w:b w:val="false"/>
                <w:i w:val="false"/>
                <w:color w:val="000000"/>
                <w:sz w:val="20"/>
              </w:rPr>
              <w:t>
</w:t>
            </w:r>
            <w:r>
              <w:rPr>
                <w:rFonts w:ascii="Times New Roman"/>
                <w:b w:val="false"/>
                <w:i w:val="false"/>
                <w:color w:val="000000"/>
                <w:sz w:val="20"/>
              </w:rPr>
              <w:t>номиналды ұстау қызметтерін көрсетуді көздемейтін брокерлік қызмет көрсету туралы шарттар саны;</w:t>
            </w:r>
          </w:p>
          <w:p>
            <w:pPr>
              <w:spacing w:after="20"/>
              <w:ind w:left="20"/>
              <w:jc w:val="both"/>
            </w:pPr>
            <w:r>
              <w:rPr>
                <w:rFonts w:ascii="Times New Roman"/>
                <w:b w:val="false"/>
                <w:i w:val="false"/>
                <w:color w:val="000000"/>
                <w:sz w:val="20"/>
              </w:rPr>
              <w:t>
номиналды ұстау қызметтерін көрсетуді көздейтін брокерлік қызмет көрсету туралы шарттар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810"/>
          <w:p>
            <w:pPr>
              <w:spacing w:after="20"/>
              <w:ind w:left="20"/>
              <w:jc w:val="both"/>
            </w:pPr>
            <w:r>
              <w:rPr>
                <w:rFonts w:ascii="Times New Roman"/>
                <w:b w:val="false"/>
                <w:i w:val="false"/>
                <w:color w:val="000000"/>
                <w:sz w:val="20"/>
              </w:rPr>
              <w:t>
Ұйым есепті күні қолданыста болатын бағалы қағаздар нарығында оған кәсіби қызмет бойынша қызмет көрсетуге шарттар жасаған бағалы қағаздар нарығына қатысушылардың атауы:</w:t>
            </w:r>
          </w:p>
          <w:bookmarkEnd w:id="1810"/>
          <w:p>
            <w:pPr>
              <w:spacing w:after="20"/>
              <w:ind w:left="20"/>
              <w:jc w:val="both"/>
            </w:pPr>
            <w:r>
              <w:rPr>
                <w:rFonts w:ascii="Times New Roman"/>
                <w:b w:val="false"/>
                <w:i w:val="false"/>
                <w:color w:val="000000"/>
                <w:sz w:val="20"/>
              </w:rPr>
              <w:t>
</w:t>
            </w:r>
            <w:r>
              <w:rPr>
                <w:rFonts w:ascii="Times New Roman"/>
                <w:b w:val="false"/>
                <w:i w:val="false"/>
                <w:color w:val="000000"/>
                <w:sz w:val="20"/>
              </w:rPr>
              <w:t>шарт (қосымша келісім) жасалған күн;</w:t>
            </w:r>
          </w:p>
          <w:p>
            <w:pPr>
              <w:spacing w:after="20"/>
              <w:ind w:left="20"/>
              <w:jc w:val="both"/>
            </w:pPr>
            <w:r>
              <w:rPr>
                <w:rFonts w:ascii="Times New Roman"/>
                <w:b w:val="false"/>
                <w:i w:val="false"/>
                <w:color w:val="000000"/>
                <w:sz w:val="20"/>
              </w:rPr>
              <w:t>
ұйым жасалған шарт шеңберінде ұсынатын қызметтердің (қызметтің)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0" w:id="1811"/>
    <w:p>
      <w:pPr>
        <w:spacing w:after="0"/>
        <w:ind w:left="0"/>
        <w:jc w:val="both"/>
      </w:pPr>
      <w:r>
        <w:rPr>
          <w:rFonts w:ascii="Times New Roman"/>
          <w:b w:val="false"/>
          <w:i w:val="false"/>
          <w:color w:val="000000"/>
          <w:sz w:val="28"/>
        </w:rPr>
        <w:t xml:space="preserve">
      Атауы ______________________________________ </w:t>
      </w:r>
    </w:p>
    <w:bookmarkEnd w:id="1811"/>
    <w:bookmarkStart w:name="z2061" w:id="1812"/>
    <w:p>
      <w:pPr>
        <w:spacing w:after="0"/>
        <w:ind w:left="0"/>
        <w:jc w:val="both"/>
      </w:pPr>
      <w:r>
        <w:rPr>
          <w:rFonts w:ascii="Times New Roman"/>
          <w:b w:val="false"/>
          <w:i w:val="false"/>
          <w:color w:val="000000"/>
          <w:sz w:val="28"/>
        </w:rPr>
        <w:t xml:space="preserve">
      Мекенжайы __________________________________________________________ </w:t>
      </w:r>
    </w:p>
    <w:bookmarkEnd w:id="1812"/>
    <w:bookmarkStart w:name="z2062" w:id="1813"/>
    <w:p>
      <w:pPr>
        <w:spacing w:after="0"/>
        <w:ind w:left="0"/>
        <w:jc w:val="both"/>
      </w:pPr>
      <w:r>
        <w:rPr>
          <w:rFonts w:ascii="Times New Roman"/>
          <w:b w:val="false"/>
          <w:i w:val="false"/>
          <w:color w:val="000000"/>
          <w:sz w:val="28"/>
        </w:rPr>
        <w:t xml:space="preserve">
      Телефоны ________________________________________ </w:t>
      </w:r>
    </w:p>
    <w:bookmarkEnd w:id="1813"/>
    <w:bookmarkStart w:name="z2063" w:id="1814"/>
    <w:p>
      <w:pPr>
        <w:spacing w:after="0"/>
        <w:ind w:left="0"/>
        <w:jc w:val="both"/>
      </w:pPr>
      <w:r>
        <w:rPr>
          <w:rFonts w:ascii="Times New Roman"/>
          <w:b w:val="false"/>
          <w:i w:val="false"/>
          <w:color w:val="000000"/>
          <w:sz w:val="28"/>
        </w:rPr>
        <w:t xml:space="preserve">
      Электрондық пошта мекенжайы _________________________ </w:t>
      </w:r>
    </w:p>
    <w:bookmarkEnd w:id="1814"/>
    <w:bookmarkStart w:name="z2064" w:id="1815"/>
    <w:p>
      <w:pPr>
        <w:spacing w:after="0"/>
        <w:ind w:left="0"/>
        <w:jc w:val="both"/>
      </w:pPr>
      <w:r>
        <w:rPr>
          <w:rFonts w:ascii="Times New Roman"/>
          <w:b w:val="false"/>
          <w:i w:val="false"/>
          <w:color w:val="000000"/>
          <w:sz w:val="28"/>
        </w:rPr>
        <w:t xml:space="preserve">
      Орындаушы ______________________________________             ______________ </w:t>
      </w:r>
    </w:p>
    <w:bookmarkEnd w:id="1815"/>
    <w:bookmarkStart w:name="z2065" w:id="1816"/>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816"/>
    <w:bookmarkStart w:name="z2066" w:id="1817"/>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817"/>
    <w:bookmarkStart w:name="z2067" w:id="1818"/>
    <w:p>
      <w:pPr>
        <w:spacing w:after="0"/>
        <w:ind w:left="0"/>
        <w:jc w:val="both"/>
      </w:pPr>
      <w:r>
        <w:rPr>
          <w:rFonts w:ascii="Times New Roman"/>
          <w:b w:val="false"/>
          <w:i w:val="false"/>
          <w:color w:val="000000"/>
          <w:sz w:val="28"/>
        </w:rPr>
        <w:t xml:space="preserve">
      _______________________________________                         _____________ </w:t>
      </w:r>
    </w:p>
    <w:bookmarkEnd w:id="1818"/>
    <w:bookmarkStart w:name="z2068" w:id="1819"/>
    <w:p>
      <w:pPr>
        <w:spacing w:after="0"/>
        <w:ind w:left="0"/>
        <w:jc w:val="both"/>
      </w:pPr>
      <w:r>
        <w:rPr>
          <w:rFonts w:ascii="Times New Roman"/>
          <w:b w:val="false"/>
          <w:i w:val="false"/>
          <w:color w:val="000000"/>
          <w:sz w:val="28"/>
        </w:rPr>
        <w:t>
      тегі, аты және әкесінің аты (ол бар болса)                               қолы</w:t>
      </w:r>
    </w:p>
    <w:bookmarkEnd w:id="1819"/>
    <w:bookmarkStart w:name="z2069" w:id="1820"/>
    <w:p>
      <w:pPr>
        <w:spacing w:after="0"/>
        <w:ind w:left="0"/>
        <w:jc w:val="both"/>
      </w:pPr>
      <w:r>
        <w:rPr>
          <w:rFonts w:ascii="Times New Roman"/>
          <w:b w:val="false"/>
          <w:i w:val="false"/>
          <w:color w:val="000000"/>
          <w:sz w:val="28"/>
        </w:rPr>
        <w:t>
      Күні 20__ жылғы "____" ______________</w:t>
      </w:r>
    </w:p>
    <w:bookmarkEnd w:id="18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 xml:space="preserve">брокерлік және (немесе) </w:t>
            </w:r>
            <w:r>
              <w:br/>
            </w:r>
            <w:r>
              <w:rPr>
                <w:rFonts w:ascii="Times New Roman"/>
                <w:b w:val="false"/>
                <w:i w:val="false"/>
                <w:color w:val="000000"/>
                <w:sz w:val="20"/>
              </w:rPr>
              <w:t>дилерлік қызметті жүзеге</w:t>
            </w:r>
            <w:r>
              <w:br/>
            </w:r>
            <w:r>
              <w:rPr>
                <w:rFonts w:ascii="Times New Roman"/>
                <w:b w:val="false"/>
                <w:i w:val="false"/>
                <w:color w:val="000000"/>
                <w:sz w:val="20"/>
              </w:rPr>
              <w:t xml:space="preserve"> асыруға лицензиясы бар ұйым </w:t>
            </w:r>
            <w:r>
              <w:br/>
            </w:r>
            <w:r>
              <w:rPr>
                <w:rFonts w:ascii="Times New Roman"/>
                <w:b w:val="false"/>
                <w:i w:val="false"/>
                <w:color w:val="000000"/>
                <w:sz w:val="20"/>
              </w:rPr>
              <w:t>туралы мәліметтер нысанына</w:t>
            </w:r>
            <w:r>
              <w:br/>
            </w:r>
            <w:r>
              <w:rPr>
                <w:rFonts w:ascii="Times New Roman"/>
                <w:b w:val="false"/>
                <w:i w:val="false"/>
                <w:color w:val="000000"/>
                <w:sz w:val="20"/>
              </w:rPr>
              <w:t>қосымша</w:t>
            </w:r>
          </w:p>
        </w:tc>
      </w:tr>
    </w:tbl>
    <w:bookmarkStart w:name="z2071" w:id="1821"/>
    <w:p>
      <w:pPr>
        <w:spacing w:after="0"/>
        <w:ind w:left="0"/>
        <w:jc w:val="left"/>
      </w:pPr>
      <w:r>
        <w:rPr>
          <w:rFonts w:ascii="Times New Roman"/>
          <w:b/>
          <w:i w:val="false"/>
          <w:color w:val="000000"/>
        </w:rPr>
        <w:t xml:space="preserve"> "Қазақстан Республикасының бағалы қағаздар нарығында брокерлік және (немесе) дилерлік қызметті жүзеге асыруға лицензиясы бар ұйым туралы мәліметтер" (индексі – 1-RCB_SVED_BD, кезеңділігі: тоқсан сайын) әкімшілік деректер нысанын толтыру бойынша түсіндірме</w:t>
      </w:r>
    </w:p>
    <w:bookmarkEnd w:id="1821"/>
    <w:bookmarkStart w:name="z2072" w:id="1822"/>
    <w:p>
      <w:pPr>
        <w:spacing w:after="0"/>
        <w:ind w:left="0"/>
        <w:jc w:val="left"/>
      </w:pPr>
      <w:r>
        <w:rPr>
          <w:rFonts w:ascii="Times New Roman"/>
          <w:b/>
          <w:i w:val="false"/>
          <w:color w:val="000000"/>
        </w:rPr>
        <w:t xml:space="preserve"> 1-тарау. Жалпы ережелер</w:t>
      </w:r>
    </w:p>
    <w:bookmarkEnd w:id="1822"/>
    <w:bookmarkStart w:name="z2073" w:id="1823"/>
    <w:p>
      <w:pPr>
        <w:spacing w:after="0"/>
        <w:ind w:left="0"/>
        <w:jc w:val="both"/>
      </w:pPr>
      <w:r>
        <w:rPr>
          <w:rFonts w:ascii="Times New Roman"/>
          <w:b w:val="false"/>
          <w:i w:val="false"/>
          <w:color w:val="000000"/>
          <w:sz w:val="28"/>
        </w:rPr>
        <w:t xml:space="preserve">
      1. Осы түсіндірмеде "Қазақстан Республикасының бағалы қағаздар нарығында брокерлік және (немесе) дилерлік қызметті жүзеге асыруға лицензиясы бар ұйым туралы мәліметтер" әкімшілік деректер нысанын (бұдан әрі – Нысан) толтыру бойынша бірыңғай талаптар айқындалады. </w:t>
      </w:r>
    </w:p>
    <w:bookmarkEnd w:id="18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075" w:id="1824"/>
    <w:p>
      <w:pPr>
        <w:spacing w:after="0"/>
        <w:ind w:left="0"/>
        <w:jc w:val="both"/>
      </w:pPr>
      <w:r>
        <w:rPr>
          <w:rFonts w:ascii="Times New Roman"/>
          <w:b w:val="false"/>
          <w:i w:val="false"/>
          <w:color w:val="000000"/>
          <w:sz w:val="28"/>
        </w:rPr>
        <w:t xml:space="preserve">
      3. Нысанды брокер және (немесе) дилер тоқсан сайын жасайды. </w:t>
      </w:r>
    </w:p>
    <w:bookmarkEnd w:id="1824"/>
    <w:bookmarkStart w:name="z2076" w:id="182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825"/>
    <w:bookmarkStart w:name="z2077" w:id="1826"/>
    <w:p>
      <w:pPr>
        <w:spacing w:after="0"/>
        <w:ind w:left="0"/>
        <w:jc w:val="left"/>
      </w:pPr>
      <w:r>
        <w:rPr>
          <w:rFonts w:ascii="Times New Roman"/>
          <w:b/>
          <w:i w:val="false"/>
          <w:color w:val="000000"/>
        </w:rPr>
        <w:t xml:space="preserve"> 2-тарау. Нысанды толтыру бойынша түсіндірме</w:t>
      </w:r>
    </w:p>
    <w:bookmarkEnd w:id="1826"/>
    <w:bookmarkStart w:name="z2078" w:id="1827"/>
    <w:p>
      <w:pPr>
        <w:spacing w:after="0"/>
        <w:ind w:left="0"/>
        <w:jc w:val="both"/>
      </w:pPr>
      <w:r>
        <w:rPr>
          <w:rFonts w:ascii="Times New Roman"/>
          <w:b w:val="false"/>
          <w:i w:val="false"/>
          <w:color w:val="000000"/>
          <w:sz w:val="28"/>
        </w:rPr>
        <w:t>
      5. 2, 3, 4 және 5-жолдарды бағалы қағаздар нарығында брокерлік және (немесе) дилерлік қызметті жүзеге асыруға лицензиясы бар екінші деңгейдегі банк және Ұлттық пошта операторы толтырмайды.</w:t>
      </w:r>
    </w:p>
    <w:bookmarkEnd w:id="1827"/>
    <w:bookmarkStart w:name="z2079" w:id="1828"/>
    <w:p>
      <w:pPr>
        <w:spacing w:after="0"/>
        <w:ind w:left="0"/>
        <w:jc w:val="both"/>
      </w:pPr>
      <w:r>
        <w:rPr>
          <w:rFonts w:ascii="Times New Roman"/>
          <w:b w:val="false"/>
          <w:i w:val="false"/>
          <w:color w:val="000000"/>
          <w:sz w:val="28"/>
        </w:rPr>
        <w:t>
      6. 6-жолды бағалы қағаздар нарығында брокерлік және (немесе) дилерлік қызметті жүзеге асыруға лицензиясы бар ерікті жинақтаушы зейнетақы қоры толтырмайды.</w:t>
      </w:r>
    </w:p>
    <w:bookmarkEnd w:id="1828"/>
    <w:bookmarkStart w:name="z2080" w:id="1829"/>
    <w:p>
      <w:pPr>
        <w:spacing w:after="0"/>
        <w:ind w:left="0"/>
        <w:jc w:val="both"/>
      </w:pPr>
      <w:r>
        <w:rPr>
          <w:rFonts w:ascii="Times New Roman"/>
          <w:b w:val="false"/>
          <w:i w:val="false"/>
          <w:color w:val="000000"/>
          <w:sz w:val="28"/>
        </w:rPr>
        <w:t>
      7. Мәліметтер болмаған жағдайда Нысан толтырылмай ұсынылады.</w:t>
      </w:r>
    </w:p>
    <w:bookmarkEnd w:id="18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211 қаулысына </w:t>
            </w:r>
            <w:r>
              <w:br/>
            </w:r>
            <w:r>
              <w:rPr>
                <w:rFonts w:ascii="Times New Roman"/>
                <w:b w:val="false"/>
                <w:i w:val="false"/>
                <w:color w:val="000000"/>
                <w:sz w:val="20"/>
              </w:rPr>
              <w:t>21-қосымша</w:t>
            </w:r>
          </w:p>
        </w:tc>
      </w:tr>
    </w:tbl>
    <w:bookmarkStart w:name="z2083" w:id="1830"/>
    <w:p>
      <w:pPr>
        <w:spacing w:after="0"/>
        <w:ind w:left="0"/>
        <w:jc w:val="left"/>
      </w:pPr>
      <w:r>
        <w:rPr>
          <w:rFonts w:ascii="Times New Roman"/>
          <w:b/>
          <w:i w:val="false"/>
          <w:color w:val="000000"/>
        </w:rPr>
        <w:t xml:space="preserve"> Әкімшілік деректерді жинауға арналған нысан</w:t>
      </w:r>
    </w:p>
    <w:bookmarkEnd w:id="1830"/>
    <w:bookmarkStart w:name="z2084" w:id="1831"/>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831"/>
    <w:bookmarkStart w:name="z2085" w:id="1832"/>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832"/>
    <w:bookmarkStart w:name="z2086" w:id="1833"/>
    <w:p>
      <w:pPr>
        <w:spacing w:after="0"/>
        <w:ind w:left="0"/>
        <w:jc w:val="left"/>
      </w:pPr>
      <w:r>
        <w:rPr>
          <w:rFonts w:ascii="Times New Roman"/>
          <w:b/>
          <w:i w:val="false"/>
          <w:color w:val="000000"/>
        </w:rPr>
        <w:t xml:space="preserve"> Туынды қаржы құралдарымен жасалатын мәмілелер туралы есеп</w:t>
      </w:r>
    </w:p>
    <w:bookmarkEnd w:id="1833"/>
    <w:bookmarkStart w:name="z2087" w:id="1834"/>
    <w:p>
      <w:pPr>
        <w:spacing w:after="0"/>
        <w:ind w:left="0"/>
        <w:jc w:val="both"/>
      </w:pPr>
      <w:r>
        <w:rPr>
          <w:rFonts w:ascii="Times New Roman"/>
          <w:b w:val="false"/>
          <w:i w:val="false"/>
          <w:color w:val="000000"/>
          <w:sz w:val="28"/>
        </w:rPr>
        <w:t>
      Әкімшілік деректер нысанының индексі: 1-RCB_PFI_2</w:t>
      </w:r>
    </w:p>
    <w:bookmarkEnd w:id="1834"/>
    <w:bookmarkStart w:name="z2088" w:id="1835"/>
    <w:p>
      <w:pPr>
        <w:spacing w:after="0"/>
        <w:ind w:left="0"/>
        <w:jc w:val="both"/>
      </w:pPr>
      <w:r>
        <w:rPr>
          <w:rFonts w:ascii="Times New Roman"/>
          <w:b w:val="false"/>
          <w:i w:val="false"/>
          <w:color w:val="000000"/>
          <w:sz w:val="28"/>
        </w:rPr>
        <w:t>
      Кезеңділігі: тоқсан сайын</w:t>
      </w:r>
    </w:p>
    <w:bookmarkEnd w:id="1835"/>
    <w:bookmarkStart w:name="z2089" w:id="1836"/>
    <w:p>
      <w:pPr>
        <w:spacing w:after="0"/>
        <w:ind w:left="0"/>
        <w:jc w:val="both"/>
      </w:pPr>
      <w:r>
        <w:rPr>
          <w:rFonts w:ascii="Times New Roman"/>
          <w:b w:val="false"/>
          <w:i w:val="false"/>
          <w:color w:val="000000"/>
          <w:sz w:val="28"/>
        </w:rPr>
        <w:t>
      Есепті кезеңі: 20___жылғы ____________ жағдай бойынша</w:t>
      </w:r>
    </w:p>
    <w:bookmarkEnd w:id="1836"/>
    <w:bookmarkStart w:name="z2090" w:id="1837"/>
    <w:p>
      <w:pPr>
        <w:spacing w:after="0"/>
        <w:ind w:left="0"/>
        <w:jc w:val="both"/>
      </w:pPr>
      <w:r>
        <w:rPr>
          <w:rFonts w:ascii="Times New Roman"/>
          <w:b w:val="false"/>
          <w:i w:val="false"/>
          <w:color w:val="000000"/>
          <w:sz w:val="28"/>
        </w:rPr>
        <w:t>
      Ақпарат ұсынатын тұлғалар тобы: брокерлер және (немесе) дилерлер</w:t>
      </w:r>
    </w:p>
    <w:bookmarkEnd w:id="1837"/>
    <w:bookmarkStart w:name="z2091" w:id="1838"/>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1838"/>
    <w:bookmarkStart w:name="z2092" w:id="1839"/>
    <w:p>
      <w:pPr>
        <w:spacing w:after="0"/>
        <w:ind w:left="0"/>
        <w:jc w:val="both"/>
      </w:pPr>
      <w:r>
        <w:rPr>
          <w:rFonts w:ascii="Times New Roman"/>
          <w:b w:val="false"/>
          <w:i w:val="false"/>
          <w:color w:val="000000"/>
          <w:sz w:val="28"/>
        </w:rPr>
        <w:t xml:space="preserve">
      Нысан </w:t>
      </w:r>
    </w:p>
    <w:bookmarkEnd w:id="1839"/>
    <w:bookmarkStart w:name="z2093" w:id="1840"/>
    <w:p>
      <w:pPr>
        <w:spacing w:after="0"/>
        <w:ind w:left="0"/>
        <w:jc w:val="both"/>
      </w:pPr>
      <w:r>
        <w:rPr>
          <w:rFonts w:ascii="Times New Roman"/>
          <w:b w:val="false"/>
          <w:i w:val="false"/>
          <w:color w:val="000000"/>
          <w:sz w:val="28"/>
        </w:rPr>
        <w:t xml:space="preserve">
      Кесте. Туынды қаржы құралдарымен мәмілелер туралы есеп </w:t>
      </w:r>
    </w:p>
    <w:bookmarkEnd w:id="1840"/>
    <w:bookmarkStart w:name="z2094" w:id="1841"/>
    <w:p>
      <w:pPr>
        <w:spacing w:after="0"/>
        <w:ind w:left="0"/>
        <w:jc w:val="both"/>
      </w:pPr>
      <w:r>
        <w:rPr>
          <w:rFonts w:ascii="Times New Roman"/>
          <w:b w:val="false"/>
          <w:i w:val="false"/>
          <w:color w:val="000000"/>
          <w:sz w:val="28"/>
        </w:rPr>
        <w:t>
      (теңгемен)</w:t>
      </w:r>
    </w:p>
    <w:bookmarkEnd w:id="1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брокерге және (немесе) дилерге есепке қою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құралының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 және оның рейтингі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5" w:id="1842"/>
    <w:p>
      <w:pPr>
        <w:spacing w:after="0"/>
        <w:ind w:left="0"/>
        <w:jc w:val="both"/>
      </w:pPr>
      <w:r>
        <w:rPr>
          <w:rFonts w:ascii="Times New Roman"/>
          <w:b w:val="false"/>
          <w:i w:val="false"/>
          <w:color w:val="000000"/>
          <w:sz w:val="28"/>
        </w:rPr>
        <w:t>
      кестенің жалғасы:</w:t>
      </w:r>
    </w:p>
    <w:bookmarkEnd w:id="1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және оның рейтингі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шарттарының сипаттамасы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Хеджирлеу объектісі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2096" w:id="1843"/>
    <w:p>
      <w:pPr>
        <w:spacing w:after="0"/>
        <w:ind w:left="0"/>
        <w:jc w:val="both"/>
      </w:pPr>
      <w:r>
        <w:rPr>
          <w:rFonts w:ascii="Times New Roman"/>
          <w:b w:val="false"/>
          <w:i w:val="false"/>
          <w:color w:val="000000"/>
          <w:sz w:val="28"/>
        </w:rPr>
        <w:t>
      кестенің жалғасы:</w:t>
      </w:r>
    </w:p>
    <w:bookmarkEnd w:id="1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Мәміледе кім ретінде қатысты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Клиенттік тапсырыстың нөмірі, тіркелген күні және уақыты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тегі, аты, әкесінің аты (ол бар болса) немесе атауы және оның резиденттік 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жасаған күнгі вариациялық маржа,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жасаған күнгі бастапқы маржа,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міндеттеме жай-күйі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bookmarkStart w:name="z2097" w:id="1844"/>
    <w:p>
      <w:pPr>
        <w:spacing w:after="0"/>
        <w:ind w:left="0"/>
        <w:jc w:val="both"/>
      </w:pPr>
      <w:r>
        <w:rPr>
          <w:rFonts w:ascii="Times New Roman"/>
          <w:b w:val="false"/>
          <w:i w:val="false"/>
          <w:color w:val="000000"/>
          <w:sz w:val="28"/>
        </w:rPr>
        <w:t xml:space="preserve">
      Атауы ______________________________________ </w:t>
      </w:r>
    </w:p>
    <w:bookmarkEnd w:id="1844"/>
    <w:bookmarkStart w:name="z2098" w:id="1845"/>
    <w:p>
      <w:pPr>
        <w:spacing w:after="0"/>
        <w:ind w:left="0"/>
        <w:jc w:val="both"/>
      </w:pPr>
      <w:r>
        <w:rPr>
          <w:rFonts w:ascii="Times New Roman"/>
          <w:b w:val="false"/>
          <w:i w:val="false"/>
          <w:color w:val="000000"/>
          <w:sz w:val="28"/>
        </w:rPr>
        <w:t xml:space="preserve">
      Мекенжайы __________________________________________________________ </w:t>
      </w:r>
    </w:p>
    <w:bookmarkEnd w:id="1845"/>
    <w:bookmarkStart w:name="z2099" w:id="1846"/>
    <w:p>
      <w:pPr>
        <w:spacing w:after="0"/>
        <w:ind w:left="0"/>
        <w:jc w:val="both"/>
      </w:pPr>
      <w:r>
        <w:rPr>
          <w:rFonts w:ascii="Times New Roman"/>
          <w:b w:val="false"/>
          <w:i w:val="false"/>
          <w:color w:val="000000"/>
          <w:sz w:val="28"/>
        </w:rPr>
        <w:t xml:space="preserve">
      Телефоны ________________________________________ </w:t>
      </w:r>
    </w:p>
    <w:bookmarkEnd w:id="1846"/>
    <w:bookmarkStart w:name="z2100" w:id="1847"/>
    <w:p>
      <w:pPr>
        <w:spacing w:after="0"/>
        <w:ind w:left="0"/>
        <w:jc w:val="both"/>
      </w:pPr>
      <w:r>
        <w:rPr>
          <w:rFonts w:ascii="Times New Roman"/>
          <w:b w:val="false"/>
          <w:i w:val="false"/>
          <w:color w:val="000000"/>
          <w:sz w:val="28"/>
        </w:rPr>
        <w:t xml:space="preserve">
      Электрондық пошта мекенжайы _________________________ </w:t>
      </w:r>
    </w:p>
    <w:bookmarkEnd w:id="1847"/>
    <w:bookmarkStart w:name="z2101" w:id="1848"/>
    <w:p>
      <w:pPr>
        <w:spacing w:after="0"/>
        <w:ind w:left="0"/>
        <w:jc w:val="both"/>
      </w:pPr>
      <w:r>
        <w:rPr>
          <w:rFonts w:ascii="Times New Roman"/>
          <w:b w:val="false"/>
          <w:i w:val="false"/>
          <w:color w:val="000000"/>
          <w:sz w:val="28"/>
        </w:rPr>
        <w:t xml:space="preserve">
      Орындаушы ______________________________________             ______________ </w:t>
      </w:r>
    </w:p>
    <w:bookmarkEnd w:id="1848"/>
    <w:bookmarkStart w:name="z2102" w:id="184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849"/>
    <w:bookmarkStart w:name="z2103" w:id="185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850"/>
    <w:bookmarkStart w:name="z2104" w:id="1851"/>
    <w:p>
      <w:pPr>
        <w:spacing w:after="0"/>
        <w:ind w:left="0"/>
        <w:jc w:val="both"/>
      </w:pPr>
      <w:r>
        <w:rPr>
          <w:rFonts w:ascii="Times New Roman"/>
          <w:b w:val="false"/>
          <w:i w:val="false"/>
          <w:color w:val="000000"/>
          <w:sz w:val="28"/>
        </w:rPr>
        <w:t xml:space="preserve">
      _______________________________________                         _____________ </w:t>
      </w:r>
    </w:p>
    <w:bookmarkEnd w:id="1851"/>
    <w:bookmarkStart w:name="z2105" w:id="1852"/>
    <w:p>
      <w:pPr>
        <w:spacing w:after="0"/>
        <w:ind w:left="0"/>
        <w:jc w:val="both"/>
      </w:pPr>
      <w:r>
        <w:rPr>
          <w:rFonts w:ascii="Times New Roman"/>
          <w:b w:val="false"/>
          <w:i w:val="false"/>
          <w:color w:val="000000"/>
          <w:sz w:val="28"/>
        </w:rPr>
        <w:t>
      тегі, аты және әкесінің аты (ол бар болса)                               қолы</w:t>
      </w:r>
    </w:p>
    <w:bookmarkEnd w:id="1852"/>
    <w:bookmarkStart w:name="z2106" w:id="1853"/>
    <w:p>
      <w:pPr>
        <w:spacing w:after="0"/>
        <w:ind w:left="0"/>
        <w:jc w:val="both"/>
      </w:pPr>
      <w:r>
        <w:rPr>
          <w:rFonts w:ascii="Times New Roman"/>
          <w:b w:val="false"/>
          <w:i w:val="false"/>
          <w:color w:val="000000"/>
          <w:sz w:val="28"/>
        </w:rPr>
        <w:t>
      Күні 20__ жылғы "____" ______________</w:t>
      </w:r>
    </w:p>
    <w:bookmarkEnd w:id="18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Туынды қаржы құралдарымен</w:t>
            </w:r>
            <w:r>
              <w:br/>
            </w:r>
            <w:r>
              <w:rPr>
                <w:rFonts w:ascii="Times New Roman"/>
                <w:b w:val="false"/>
                <w:i w:val="false"/>
                <w:color w:val="000000"/>
                <w:sz w:val="20"/>
              </w:rPr>
              <w:t>мәмілелер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108" w:id="1854"/>
    <w:p>
      <w:pPr>
        <w:spacing w:after="0"/>
        <w:ind w:left="0"/>
        <w:jc w:val="left"/>
      </w:pPr>
      <w:r>
        <w:rPr>
          <w:rFonts w:ascii="Times New Roman"/>
          <w:b/>
          <w:i w:val="false"/>
          <w:color w:val="000000"/>
        </w:rPr>
        <w:t xml:space="preserve"> "Туынды қаржы құралдарымен мәмілелер туралы есеп" (индексі: 1- RCB_PFI_2, кезеңділігі: тоқсан сайын) әкімшілік деректер нысанын толтыру бойынша түсіндірме</w:t>
      </w:r>
    </w:p>
    <w:bookmarkEnd w:id="1854"/>
    <w:bookmarkStart w:name="z2109" w:id="1855"/>
    <w:p>
      <w:pPr>
        <w:spacing w:after="0"/>
        <w:ind w:left="0"/>
        <w:jc w:val="left"/>
      </w:pPr>
      <w:r>
        <w:rPr>
          <w:rFonts w:ascii="Times New Roman"/>
          <w:b/>
          <w:i w:val="false"/>
          <w:color w:val="000000"/>
        </w:rPr>
        <w:t xml:space="preserve"> 1-тарау. Жалпы ережелер</w:t>
      </w:r>
    </w:p>
    <w:bookmarkEnd w:id="1855"/>
    <w:bookmarkStart w:name="z2110" w:id="1856"/>
    <w:p>
      <w:pPr>
        <w:spacing w:after="0"/>
        <w:ind w:left="0"/>
        <w:jc w:val="both"/>
      </w:pPr>
      <w:r>
        <w:rPr>
          <w:rFonts w:ascii="Times New Roman"/>
          <w:b w:val="false"/>
          <w:i w:val="false"/>
          <w:color w:val="000000"/>
          <w:sz w:val="28"/>
        </w:rPr>
        <w:t>
      1. Осы түсіндірмеде "Туынды қаржы құралдарымен мәмілелер туралы есеп" әкімшілік деректер нысанын (бұдан әрі – Нысан) толтыру бойынша бірыңғай талаптар айқындалады.</w:t>
      </w:r>
    </w:p>
    <w:bookmarkEnd w:id="18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112" w:id="1857"/>
    <w:p>
      <w:pPr>
        <w:spacing w:after="0"/>
        <w:ind w:left="0"/>
        <w:jc w:val="both"/>
      </w:pPr>
      <w:r>
        <w:rPr>
          <w:rFonts w:ascii="Times New Roman"/>
          <w:b w:val="false"/>
          <w:i w:val="false"/>
          <w:color w:val="000000"/>
          <w:sz w:val="28"/>
        </w:rPr>
        <w:t>
      3. Нысанды брокер және (немесе) дилер тоқсан сайын жасайды. Нысан бойынша деректер теңгемен толтырылады.</w:t>
      </w:r>
    </w:p>
    <w:bookmarkEnd w:id="1857"/>
    <w:bookmarkStart w:name="z2113" w:id="1858"/>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858"/>
    <w:bookmarkStart w:name="z2114" w:id="1859"/>
    <w:p>
      <w:pPr>
        <w:spacing w:after="0"/>
        <w:ind w:left="0"/>
        <w:jc w:val="left"/>
      </w:pPr>
      <w:r>
        <w:rPr>
          <w:rFonts w:ascii="Times New Roman"/>
          <w:b/>
          <w:i w:val="false"/>
          <w:color w:val="000000"/>
        </w:rPr>
        <w:t xml:space="preserve"> 2-тарау. Нысанды толтыру бойынша түсіндірме</w:t>
      </w:r>
    </w:p>
    <w:bookmarkEnd w:id="1859"/>
    <w:bookmarkStart w:name="z2115" w:id="1860"/>
    <w:p>
      <w:pPr>
        <w:spacing w:after="0"/>
        <w:ind w:left="0"/>
        <w:jc w:val="both"/>
      </w:pPr>
      <w:r>
        <w:rPr>
          <w:rFonts w:ascii="Times New Roman"/>
          <w:b w:val="false"/>
          <w:i w:val="false"/>
          <w:color w:val="000000"/>
          <w:sz w:val="28"/>
        </w:rPr>
        <w:t>
      5. 2, 3 және 4 бағандарды толтыру кезінде мәміле жасалған күн, ішкі есептілік жүйесіндегі брокерде және (немесе) дилерде қаржы құралдарының есепке алыну күні, сондай-ақ мәміле бойынша есеп айырысу күні "жылы.күні. айы." форматында көрсетіледі. Мәміле жасалған уақыт "сағат/минут/секунд" форматында көрсетіледі (ұйымдасқан нарықта жасалған мәміле үшін).</w:t>
      </w:r>
    </w:p>
    <w:bookmarkEnd w:id="1860"/>
    <w:bookmarkStart w:name="z2116" w:id="1861"/>
    <w:p>
      <w:pPr>
        <w:spacing w:after="0"/>
        <w:ind w:left="0"/>
        <w:jc w:val="both"/>
      </w:pPr>
      <w:r>
        <w:rPr>
          <w:rFonts w:ascii="Times New Roman"/>
          <w:b w:val="false"/>
          <w:i w:val="false"/>
          <w:color w:val="000000"/>
          <w:sz w:val="28"/>
        </w:rPr>
        <w:t>
      6. 3-бағанда бухгалтерлік есептегі бастапқы тану күні көрсетіледі.</w:t>
      </w:r>
    </w:p>
    <w:bookmarkEnd w:id="1861"/>
    <w:bookmarkStart w:name="z2117" w:id="1862"/>
    <w:p>
      <w:pPr>
        <w:spacing w:after="0"/>
        <w:ind w:left="0"/>
        <w:jc w:val="both"/>
      </w:pPr>
      <w:r>
        <w:rPr>
          <w:rFonts w:ascii="Times New Roman"/>
          <w:b w:val="false"/>
          <w:i w:val="false"/>
          <w:color w:val="000000"/>
          <w:sz w:val="28"/>
        </w:rPr>
        <w:t>
      7. 5-бағанда туынды қаржы құралының түрі көрсетіледі (опцион, фьючерс, форвард, своп және басқа туынды қаржы құралдары).</w:t>
      </w:r>
    </w:p>
    <w:bookmarkEnd w:id="1862"/>
    <w:bookmarkStart w:name="z2118" w:id="1863"/>
    <w:p>
      <w:pPr>
        <w:spacing w:after="0"/>
        <w:ind w:left="0"/>
        <w:jc w:val="both"/>
      </w:pPr>
      <w:r>
        <w:rPr>
          <w:rFonts w:ascii="Times New Roman"/>
          <w:b w:val="false"/>
          <w:i w:val="false"/>
          <w:color w:val="000000"/>
          <w:sz w:val="28"/>
        </w:rPr>
        <w:t>
      8. 6-бағанда туынды қаржы құралының базалық активі бағалы қағаз болып табылған жағдайда толтырылады.</w:t>
      </w:r>
    </w:p>
    <w:bookmarkEnd w:id="1863"/>
    <w:bookmarkStart w:name="z2119" w:id="1864"/>
    <w:p>
      <w:pPr>
        <w:spacing w:after="0"/>
        <w:ind w:left="0"/>
        <w:jc w:val="both"/>
      </w:pPr>
      <w:r>
        <w:rPr>
          <w:rFonts w:ascii="Times New Roman"/>
          <w:b w:val="false"/>
          <w:i w:val="false"/>
          <w:color w:val="000000"/>
          <w:sz w:val="28"/>
        </w:rPr>
        <w:t>
      9. 7-бағанда сауда жүйесінде мәміле жасалған қор биржасының атауы және резиденттігі бар елдің "биржаның/елдің атауы" форматындағы не мәміленің қор биржасында емес "ұйымдаспаған нарық" форматында жасалғандығы көрсетіледі.</w:t>
      </w:r>
    </w:p>
    <w:bookmarkEnd w:id="1864"/>
    <w:bookmarkStart w:name="z2120" w:id="1865"/>
    <w:p>
      <w:pPr>
        <w:spacing w:after="0"/>
        <w:ind w:left="0"/>
        <w:jc w:val="both"/>
      </w:pPr>
      <w:r>
        <w:rPr>
          <w:rFonts w:ascii="Times New Roman"/>
          <w:b w:val="false"/>
          <w:i w:val="false"/>
          <w:color w:val="000000"/>
          <w:sz w:val="28"/>
        </w:rPr>
        <w:t>
      10. 8-бағанда туынды қаржы құралының базалық активі (бағалы қағаздың және оның эмитентінің атауы, валюта, пайыздық ставка, тауар және өзге де базалық активтер) және "базалық актив/рейтинг (рейтинг агенттігі)" форматында рейтинг агенттігі (бар болса) берген базалық актив рейтингі көрсетіледі. Базалық активте рейтинг болмаған жағдайда, онда базалық актив және "базалық актив/рейтинг жоқ" форматында рейтинг жоқ екендігі көрсетіледі.</w:t>
      </w:r>
    </w:p>
    <w:bookmarkEnd w:id="1865"/>
    <w:bookmarkStart w:name="z2121" w:id="1866"/>
    <w:p>
      <w:pPr>
        <w:spacing w:after="0"/>
        <w:ind w:left="0"/>
        <w:jc w:val="both"/>
      </w:pPr>
      <w:r>
        <w:rPr>
          <w:rFonts w:ascii="Times New Roman"/>
          <w:b w:val="false"/>
          <w:i w:val="false"/>
          <w:color w:val="000000"/>
          <w:sz w:val="28"/>
        </w:rPr>
        <w:t>
      11. 9-бағанда, орталық контрагенттің қатысуымен мәміле қор биржасында жасалған жағдайда "иә" деген сөз көрсетіледі. Мәміле қор биржасында орталық контрагенттің қатысуынсыз жасалған жағдайда "жоқ" деген сөз көрсетіледі.</w:t>
      </w:r>
    </w:p>
    <w:bookmarkEnd w:id="1866"/>
    <w:bookmarkStart w:name="z2122" w:id="1867"/>
    <w:p>
      <w:pPr>
        <w:spacing w:after="0"/>
        <w:ind w:left="0"/>
        <w:jc w:val="both"/>
      </w:pPr>
      <w:r>
        <w:rPr>
          <w:rFonts w:ascii="Times New Roman"/>
          <w:b w:val="false"/>
          <w:i w:val="false"/>
          <w:color w:val="000000"/>
          <w:sz w:val="28"/>
        </w:rPr>
        <w:t>
      12. 10-бағанда мәміле қор биржасында жасалмаған жағдайда контрагент, оның резиденттік елі, сондай-ақ осы контрагентке "контрагент/ел/рейтингі (рейтинг агенттігі)" форматында берілген рейтинг көрсетіледі. Контрагентте рейтинг болмаған жағдайда "контрагент/ел/рейтингі жоқ" деген форматтағы ақпарат көрсетіледі.</w:t>
      </w:r>
    </w:p>
    <w:bookmarkEnd w:id="1867"/>
    <w:bookmarkStart w:name="z2123" w:id="1868"/>
    <w:p>
      <w:pPr>
        <w:spacing w:after="0"/>
        <w:ind w:left="0"/>
        <w:jc w:val="both"/>
      </w:pPr>
      <w:r>
        <w:rPr>
          <w:rFonts w:ascii="Times New Roman"/>
          <w:b w:val="false"/>
          <w:i w:val="false"/>
          <w:color w:val="000000"/>
          <w:sz w:val="28"/>
        </w:rPr>
        <w:t>
      13. 16-бағанды толтыру кезінде, егер мәміле хеджирлеу мақсатында жасалған болса, "иә" деген сөз көрсетіледі және хеджирлеу объектісінің деректемелері (бағалы қағаздың ұлттық сәйкестендіру нөмірі (ҰСН) немесе халықаралық сәйкестендіру нөмірі (ISIN коды) немесе басқа сәйкестендіргіші, саны, құны, көлемі, валютасы) "иә/ хеджирлеу объектісінің деректемелері" форматында көрсетіледі. Егер мәміле хеджирлеу мақсаты үшін жасалмаса, "жоқ" деген сөз көрсетіледі.</w:t>
      </w:r>
    </w:p>
    <w:bookmarkEnd w:id="1868"/>
    <w:bookmarkStart w:name="z2124" w:id="1869"/>
    <w:p>
      <w:pPr>
        <w:spacing w:after="0"/>
        <w:ind w:left="0"/>
        <w:jc w:val="both"/>
      </w:pPr>
      <w:r>
        <w:rPr>
          <w:rFonts w:ascii="Times New Roman"/>
          <w:b w:val="false"/>
          <w:i w:val="false"/>
          <w:color w:val="000000"/>
          <w:sz w:val="28"/>
        </w:rPr>
        <w:t>
      14. 17-бағанда бағалы қағаздар нарығында брокерлік және дилерлік қызметті жүзеге асыруға лицензиясы бар ұйым брокер ретінде қатысқан жағдайда, "B" символы көрсетіледі, егер бағалы қағаздар нарығында брокерлік және дилерлік қызметті жүзеге асыруға лицензиясы бар ұйым дилер ретінде қатысқан жағдайда, "D" символы көрсетіледі.</w:t>
      </w:r>
    </w:p>
    <w:bookmarkEnd w:id="1869"/>
    <w:bookmarkStart w:name="z2125" w:id="1870"/>
    <w:p>
      <w:pPr>
        <w:spacing w:after="0"/>
        <w:ind w:left="0"/>
        <w:jc w:val="both"/>
      </w:pPr>
      <w:r>
        <w:rPr>
          <w:rFonts w:ascii="Times New Roman"/>
          <w:b w:val="false"/>
          <w:i w:val="false"/>
          <w:color w:val="000000"/>
          <w:sz w:val="28"/>
        </w:rPr>
        <w:t>
      15. 18-бағанды толтыру кезінде бағалы қағаздар нарығында брокерлік және дилерлік қызметті жүзеге асыруға лицензиясы бар ұйыммен дилерлік қызмет аясында мәміле жасаған жағдайда, сондай-ақ ерікті жинақтаушы зейнетақы қорымен мәміле жасаған жағдайда (зейнетақы активтері есебінен) немесе бағалы қағаздар нарығында брокерлік және дилерлік қызметті жүзеге асыруға лицензиясы бар инвестициялық портфельді басқарушымен мәміле жасаған жағдайда инвестициялық комитеттің мәміле жасалғандығы туралы қабылдаған инвестициялық шешімінің нөмірі және күні көрсетіледі.</w:t>
      </w:r>
    </w:p>
    <w:bookmarkEnd w:id="1870"/>
    <w:bookmarkStart w:name="z2126" w:id="1871"/>
    <w:p>
      <w:pPr>
        <w:spacing w:after="0"/>
        <w:ind w:left="0"/>
        <w:jc w:val="both"/>
      </w:pPr>
      <w:r>
        <w:rPr>
          <w:rFonts w:ascii="Times New Roman"/>
          <w:b w:val="false"/>
          <w:i w:val="false"/>
          <w:color w:val="000000"/>
          <w:sz w:val="28"/>
        </w:rPr>
        <w:t>
      16. 19-бағанда бағалы қағаздар нарығында брокерлік және дилерлік қызметті жүзеге асыруға лицензиясы бар ұйым брокер ретінде қатысқан жағдайда, ақпарат "Клиенттің/елдің тегі, аты және әкесінің аты (ол бар болса) не атауы" форматында көрсетіледі және мәміле олардың есебінен және мүддесі үшін жасалған брокер клиентінің атауы және оның резиденттік елі көрсетіледі:</w:t>
      </w:r>
    </w:p>
    <w:bookmarkEnd w:id="1871"/>
    <w:bookmarkStart w:name="z2127" w:id="1872"/>
    <w:p>
      <w:pPr>
        <w:spacing w:after="0"/>
        <w:ind w:left="0"/>
        <w:jc w:val="both"/>
      </w:pPr>
      <w:r>
        <w:rPr>
          <w:rFonts w:ascii="Times New Roman"/>
          <w:b w:val="false"/>
          <w:i w:val="false"/>
          <w:color w:val="000000"/>
          <w:sz w:val="28"/>
        </w:rPr>
        <w:t>
      Брокерлік және дилерлік қызметті жүзеге асыруға лицензиясы бар ерікті жинақтаушы зейнетақы қорлары зейнетақы активтері есебінен мәмілелер жасау кезінде осы бағанды толтырмайды.</w:t>
      </w:r>
    </w:p>
    <w:bookmarkEnd w:id="1872"/>
    <w:bookmarkStart w:name="z2128" w:id="1873"/>
    <w:p>
      <w:pPr>
        <w:spacing w:after="0"/>
        <w:ind w:left="0"/>
        <w:jc w:val="both"/>
      </w:pPr>
      <w:r>
        <w:rPr>
          <w:rFonts w:ascii="Times New Roman"/>
          <w:b w:val="false"/>
          <w:i w:val="false"/>
          <w:color w:val="000000"/>
          <w:sz w:val="28"/>
        </w:rPr>
        <w:t>
      17. 20-бағанда қор биржасы есептейтін сауда-саттыққа қатысушының міндеттемелерінің өзгеруі кезіндегі ақша белгісін және мерзімді келісім-шарттың баға белгілеуінің өзгеруін ескеретін - вариациялық маржа көрсетіледі.</w:t>
      </w:r>
    </w:p>
    <w:bookmarkEnd w:id="1873"/>
    <w:bookmarkStart w:name="z2129" w:id="1874"/>
    <w:p>
      <w:pPr>
        <w:spacing w:after="0"/>
        <w:ind w:left="0"/>
        <w:jc w:val="both"/>
      </w:pPr>
      <w:r>
        <w:rPr>
          <w:rFonts w:ascii="Times New Roman"/>
          <w:b w:val="false"/>
          <w:i w:val="false"/>
          <w:color w:val="000000"/>
          <w:sz w:val="28"/>
        </w:rPr>
        <w:t>
      18. 21-бағанда қор биржасы анықтайтын базалық активтің сомалық нарықтық құнының үлесін клиент әрбір ашық позиция үшін енгізетін бастапқы маржа көрсетіледі.</w:t>
      </w:r>
    </w:p>
    <w:bookmarkEnd w:id="1874"/>
    <w:bookmarkStart w:name="z2130" w:id="1875"/>
    <w:p>
      <w:pPr>
        <w:spacing w:after="0"/>
        <w:ind w:left="0"/>
        <w:jc w:val="both"/>
      </w:pPr>
      <w:r>
        <w:rPr>
          <w:rFonts w:ascii="Times New Roman"/>
          <w:b w:val="false"/>
          <w:i w:val="false"/>
          <w:color w:val="000000"/>
          <w:sz w:val="28"/>
        </w:rPr>
        <w:t>
      19. 22-бағанда сауда-саттық режимі Т+0 немесе Т+n к форматында көрсетіледі, не қор биржасының қағидаларымен көзделген сауда-саттықтың басқа режимі сипатталады.</w:t>
      </w:r>
    </w:p>
    <w:bookmarkEnd w:id="1875"/>
    <w:bookmarkStart w:name="z2131" w:id="1876"/>
    <w:p>
      <w:pPr>
        <w:spacing w:after="0"/>
        <w:ind w:left="0"/>
        <w:jc w:val="both"/>
      </w:pPr>
      <w:r>
        <w:rPr>
          <w:rFonts w:ascii="Times New Roman"/>
          <w:b w:val="false"/>
          <w:i w:val="false"/>
          <w:color w:val="000000"/>
          <w:sz w:val="28"/>
        </w:rPr>
        <w:t>
      20. 23-бағанда мәміле бойынша мынадай жай-күйлердің бірі көрсетіледі:</w:t>
      </w:r>
    </w:p>
    <w:bookmarkEnd w:id="1876"/>
    <w:bookmarkStart w:name="z2132" w:id="1877"/>
    <w:p>
      <w:pPr>
        <w:spacing w:after="0"/>
        <w:ind w:left="0"/>
        <w:jc w:val="both"/>
      </w:pPr>
      <w:r>
        <w:rPr>
          <w:rFonts w:ascii="Times New Roman"/>
          <w:b w:val="false"/>
          <w:i w:val="false"/>
          <w:color w:val="000000"/>
          <w:sz w:val="28"/>
        </w:rPr>
        <w:t>
      1) міндеттемелер мәмілелерді мәміле талаптарының бұзылуы немесе тараптардың бірінің дәрменсіздігіне байланысты оқиғалардың тууы салдарынан мерзімінен бұрын тоқтатуды қоспағанда, тиісінше тоқтатылған немесе мерзімінен бұрын тоқтатылған;</w:t>
      </w:r>
    </w:p>
    <w:bookmarkEnd w:id="1877"/>
    <w:bookmarkStart w:name="z2133" w:id="1878"/>
    <w:p>
      <w:pPr>
        <w:spacing w:after="0"/>
        <w:ind w:left="0"/>
        <w:jc w:val="both"/>
      </w:pPr>
      <w:r>
        <w:rPr>
          <w:rFonts w:ascii="Times New Roman"/>
          <w:b w:val="false"/>
          <w:i w:val="false"/>
          <w:color w:val="000000"/>
          <w:sz w:val="28"/>
        </w:rPr>
        <w:t>
      2) міндеттемелерді орындау мерзімі кейінге қалдырылған;</w:t>
      </w:r>
    </w:p>
    <w:bookmarkEnd w:id="1878"/>
    <w:bookmarkStart w:name="z2134" w:id="1879"/>
    <w:p>
      <w:pPr>
        <w:spacing w:after="0"/>
        <w:ind w:left="0"/>
        <w:jc w:val="both"/>
      </w:pPr>
      <w:r>
        <w:rPr>
          <w:rFonts w:ascii="Times New Roman"/>
          <w:b w:val="false"/>
          <w:i w:val="false"/>
          <w:color w:val="000000"/>
          <w:sz w:val="28"/>
        </w:rPr>
        <w:t>
      3) көзделген негіздемелер бойынша міндеттемелерді орындау уақытша тоқтатылған;</w:t>
      </w:r>
    </w:p>
    <w:bookmarkEnd w:id="1879"/>
    <w:bookmarkStart w:name="z2135" w:id="1880"/>
    <w:p>
      <w:pPr>
        <w:spacing w:after="0"/>
        <w:ind w:left="0"/>
        <w:jc w:val="both"/>
      </w:pPr>
      <w:r>
        <w:rPr>
          <w:rFonts w:ascii="Times New Roman"/>
          <w:b w:val="false"/>
          <w:i w:val="false"/>
          <w:color w:val="000000"/>
          <w:sz w:val="28"/>
        </w:rPr>
        <w:t>
      4) міндеттемелер тараптың мәміле талаптарын бұзуына байланысты немесе тараптардың бірінің дәрменсіздігіне байланысты оқиғалардан соң тоқтатылған;</w:t>
      </w:r>
    </w:p>
    <w:bookmarkEnd w:id="1880"/>
    <w:bookmarkStart w:name="z2136" w:id="1881"/>
    <w:p>
      <w:pPr>
        <w:spacing w:after="0"/>
        <w:ind w:left="0"/>
        <w:jc w:val="both"/>
      </w:pPr>
      <w:r>
        <w:rPr>
          <w:rFonts w:ascii="Times New Roman"/>
          <w:b w:val="false"/>
          <w:i w:val="false"/>
          <w:color w:val="000000"/>
          <w:sz w:val="28"/>
        </w:rPr>
        <w:t>
      5) көзделген жағдайлардың немесе оқиғалардың туындауы нәтижесінде мәмілені орындау мерзімін ұзарту.</w:t>
      </w:r>
    </w:p>
    <w:bookmarkEnd w:id="1881"/>
    <w:bookmarkStart w:name="z2137" w:id="1882"/>
    <w:p>
      <w:pPr>
        <w:spacing w:after="0"/>
        <w:ind w:left="0"/>
        <w:jc w:val="both"/>
      </w:pPr>
      <w:r>
        <w:rPr>
          <w:rFonts w:ascii="Times New Roman"/>
          <w:b w:val="false"/>
          <w:i w:val="false"/>
          <w:color w:val="000000"/>
          <w:sz w:val="28"/>
        </w:rPr>
        <w:t>
      21. 24-бағанда мәмілені жасау орны көрсетіледі.</w:t>
      </w:r>
    </w:p>
    <w:bookmarkEnd w:id="1882"/>
    <w:bookmarkStart w:name="z2138" w:id="1883"/>
    <w:p>
      <w:pPr>
        <w:spacing w:after="0"/>
        <w:ind w:left="0"/>
        <w:jc w:val="both"/>
      </w:pPr>
      <w:r>
        <w:rPr>
          <w:rFonts w:ascii="Times New Roman"/>
          <w:b w:val="false"/>
          <w:i w:val="false"/>
          <w:color w:val="000000"/>
          <w:sz w:val="28"/>
        </w:rPr>
        <w:t>
      22. Нысанға депозитарлық қолхаттармен жасалған мәмілелер енгізілмейді.</w:t>
      </w:r>
    </w:p>
    <w:bookmarkEnd w:id="1883"/>
    <w:bookmarkStart w:name="z2139" w:id="1884"/>
    <w:p>
      <w:pPr>
        <w:spacing w:after="0"/>
        <w:ind w:left="0"/>
        <w:jc w:val="both"/>
      </w:pPr>
      <w:r>
        <w:rPr>
          <w:rFonts w:ascii="Times New Roman"/>
          <w:b w:val="false"/>
          <w:i w:val="false"/>
          <w:color w:val="000000"/>
          <w:sz w:val="28"/>
        </w:rPr>
        <w:t>
      23. Мәліметтер болмаған жағдайда, Нысан толтырылмай ұсынылады.</w:t>
      </w:r>
    </w:p>
    <w:bookmarkEnd w:id="18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22-қосымша</w:t>
            </w:r>
          </w:p>
        </w:tc>
      </w:tr>
    </w:tbl>
    <w:bookmarkStart w:name="z2142" w:id="1885"/>
    <w:p>
      <w:pPr>
        <w:spacing w:after="0"/>
        <w:ind w:left="0"/>
        <w:jc w:val="left"/>
      </w:pPr>
      <w:r>
        <w:rPr>
          <w:rFonts w:ascii="Times New Roman"/>
          <w:b/>
          <w:i w:val="false"/>
          <w:color w:val="000000"/>
        </w:rPr>
        <w:t xml:space="preserve"> Әкімшілік деректерді жинауға арналған нысан</w:t>
      </w:r>
    </w:p>
    <w:bookmarkEnd w:id="1885"/>
    <w:bookmarkStart w:name="z2143" w:id="1886"/>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886"/>
    <w:bookmarkStart w:name="z2144" w:id="1887"/>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1887"/>
    <w:bookmarkStart w:name="z2145" w:id="1888"/>
    <w:p>
      <w:pPr>
        <w:spacing w:after="0"/>
        <w:ind w:left="0"/>
        <w:jc w:val="left"/>
      </w:pPr>
      <w:r>
        <w:rPr>
          <w:rFonts w:ascii="Times New Roman"/>
          <w:b/>
          <w:i w:val="false"/>
          <w:color w:val="000000"/>
        </w:rPr>
        <w:t xml:space="preserve"> Брокердің шоттарындағы ақша қалдықтары туралы есеп</w:t>
      </w:r>
    </w:p>
    <w:bookmarkEnd w:id="1888"/>
    <w:bookmarkStart w:name="z2146" w:id="1889"/>
    <w:p>
      <w:pPr>
        <w:spacing w:after="0"/>
        <w:ind w:left="0"/>
        <w:jc w:val="both"/>
      </w:pPr>
      <w:r>
        <w:rPr>
          <w:rFonts w:ascii="Times New Roman"/>
          <w:b w:val="false"/>
          <w:i w:val="false"/>
          <w:color w:val="000000"/>
          <w:sz w:val="28"/>
        </w:rPr>
        <w:t>
      Әкімшілік деректер нысанының индексі: 1-RCB_CASH_BD</w:t>
      </w:r>
    </w:p>
    <w:bookmarkEnd w:id="1889"/>
    <w:bookmarkStart w:name="z2147" w:id="1890"/>
    <w:p>
      <w:pPr>
        <w:spacing w:after="0"/>
        <w:ind w:left="0"/>
        <w:jc w:val="both"/>
      </w:pPr>
      <w:r>
        <w:rPr>
          <w:rFonts w:ascii="Times New Roman"/>
          <w:b w:val="false"/>
          <w:i w:val="false"/>
          <w:color w:val="000000"/>
          <w:sz w:val="28"/>
        </w:rPr>
        <w:t>
      Кезеңділігі: тоқсан сайын</w:t>
      </w:r>
    </w:p>
    <w:bookmarkEnd w:id="1890"/>
    <w:bookmarkStart w:name="z2148" w:id="1891"/>
    <w:p>
      <w:pPr>
        <w:spacing w:after="0"/>
        <w:ind w:left="0"/>
        <w:jc w:val="both"/>
      </w:pPr>
      <w:r>
        <w:rPr>
          <w:rFonts w:ascii="Times New Roman"/>
          <w:b w:val="false"/>
          <w:i w:val="false"/>
          <w:color w:val="000000"/>
          <w:sz w:val="28"/>
        </w:rPr>
        <w:t>
      Есепті кезеңі: 20 __ жылғы "___" ________ жағдай бойынша</w:t>
      </w:r>
    </w:p>
    <w:bookmarkEnd w:id="1891"/>
    <w:bookmarkStart w:name="z2149" w:id="1892"/>
    <w:p>
      <w:pPr>
        <w:spacing w:after="0"/>
        <w:ind w:left="0"/>
        <w:jc w:val="both"/>
      </w:pPr>
      <w:r>
        <w:rPr>
          <w:rFonts w:ascii="Times New Roman"/>
          <w:b w:val="false"/>
          <w:i w:val="false"/>
          <w:color w:val="000000"/>
          <w:sz w:val="28"/>
        </w:rPr>
        <w:t>
      Ақпаратты ұсынатын тұлғалар тобы: брокерлер және (немесе) дилерлер</w:t>
      </w:r>
    </w:p>
    <w:bookmarkEnd w:id="1892"/>
    <w:bookmarkStart w:name="z2150" w:id="1893"/>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1893"/>
    <w:bookmarkStart w:name="z2151" w:id="1894"/>
    <w:p>
      <w:pPr>
        <w:spacing w:after="0"/>
        <w:ind w:left="0"/>
        <w:jc w:val="both"/>
      </w:pPr>
      <w:r>
        <w:rPr>
          <w:rFonts w:ascii="Times New Roman"/>
          <w:b w:val="false"/>
          <w:i w:val="false"/>
          <w:color w:val="000000"/>
          <w:sz w:val="28"/>
        </w:rPr>
        <w:t>
      Нысан</w:t>
      </w:r>
    </w:p>
    <w:bookmarkEnd w:id="1894"/>
    <w:bookmarkStart w:name="z2152" w:id="1895"/>
    <w:p>
      <w:pPr>
        <w:spacing w:after="0"/>
        <w:ind w:left="0"/>
        <w:jc w:val="both"/>
      </w:pPr>
      <w:r>
        <w:rPr>
          <w:rFonts w:ascii="Times New Roman"/>
          <w:b w:val="false"/>
          <w:i w:val="false"/>
          <w:color w:val="000000"/>
          <w:sz w:val="28"/>
        </w:rPr>
        <w:t xml:space="preserve">
      Кесте. Брокердің шоттарындағы ақша қалдықтары </w:t>
      </w:r>
    </w:p>
    <w:bookmarkEnd w:id="1895"/>
    <w:bookmarkStart w:name="z2153" w:id="1896"/>
    <w:p>
      <w:pPr>
        <w:spacing w:after="0"/>
        <w:ind w:left="0"/>
        <w:jc w:val="both"/>
      </w:pPr>
      <w:r>
        <w:rPr>
          <w:rFonts w:ascii="Times New Roman"/>
          <w:b w:val="false"/>
          <w:i w:val="false"/>
          <w:color w:val="000000"/>
          <w:sz w:val="28"/>
        </w:rPr>
        <w:t>
      (теңгемен)</w:t>
      </w:r>
    </w:p>
    <w:bookmarkEnd w:id="1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ақша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шоттарындағы ақша қалдығы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4" w:id="1897"/>
    <w:p>
      <w:pPr>
        <w:spacing w:after="0"/>
        <w:ind w:left="0"/>
        <w:jc w:val="both"/>
      </w:pPr>
      <w:r>
        <w:rPr>
          <w:rFonts w:ascii="Times New Roman"/>
          <w:b w:val="false"/>
          <w:i w:val="false"/>
          <w:color w:val="000000"/>
          <w:sz w:val="28"/>
        </w:rPr>
        <w:t xml:space="preserve">
      Атауы ______________________________________ </w:t>
      </w:r>
    </w:p>
    <w:bookmarkEnd w:id="1897"/>
    <w:bookmarkStart w:name="z2155" w:id="1898"/>
    <w:p>
      <w:pPr>
        <w:spacing w:after="0"/>
        <w:ind w:left="0"/>
        <w:jc w:val="both"/>
      </w:pPr>
      <w:r>
        <w:rPr>
          <w:rFonts w:ascii="Times New Roman"/>
          <w:b w:val="false"/>
          <w:i w:val="false"/>
          <w:color w:val="000000"/>
          <w:sz w:val="28"/>
        </w:rPr>
        <w:t xml:space="preserve">
      Мекенжайы __________________________________________________________ </w:t>
      </w:r>
    </w:p>
    <w:bookmarkEnd w:id="1898"/>
    <w:bookmarkStart w:name="z2156" w:id="1899"/>
    <w:p>
      <w:pPr>
        <w:spacing w:after="0"/>
        <w:ind w:left="0"/>
        <w:jc w:val="both"/>
      </w:pPr>
      <w:r>
        <w:rPr>
          <w:rFonts w:ascii="Times New Roman"/>
          <w:b w:val="false"/>
          <w:i w:val="false"/>
          <w:color w:val="000000"/>
          <w:sz w:val="28"/>
        </w:rPr>
        <w:t xml:space="preserve">
      Телефоны ________________________________________ </w:t>
      </w:r>
    </w:p>
    <w:bookmarkEnd w:id="1899"/>
    <w:bookmarkStart w:name="z2157" w:id="1900"/>
    <w:p>
      <w:pPr>
        <w:spacing w:after="0"/>
        <w:ind w:left="0"/>
        <w:jc w:val="both"/>
      </w:pPr>
      <w:r>
        <w:rPr>
          <w:rFonts w:ascii="Times New Roman"/>
          <w:b w:val="false"/>
          <w:i w:val="false"/>
          <w:color w:val="000000"/>
          <w:sz w:val="28"/>
        </w:rPr>
        <w:t xml:space="preserve">
      Электрондық пошта мекенжайы _________________________ </w:t>
      </w:r>
    </w:p>
    <w:bookmarkEnd w:id="1900"/>
    <w:bookmarkStart w:name="z2158" w:id="1901"/>
    <w:p>
      <w:pPr>
        <w:spacing w:after="0"/>
        <w:ind w:left="0"/>
        <w:jc w:val="both"/>
      </w:pPr>
      <w:r>
        <w:rPr>
          <w:rFonts w:ascii="Times New Roman"/>
          <w:b w:val="false"/>
          <w:i w:val="false"/>
          <w:color w:val="000000"/>
          <w:sz w:val="28"/>
        </w:rPr>
        <w:t xml:space="preserve">
      Орындаушы ______________________________________             ______________ </w:t>
      </w:r>
    </w:p>
    <w:bookmarkEnd w:id="1901"/>
    <w:bookmarkStart w:name="z2159" w:id="1902"/>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902"/>
    <w:bookmarkStart w:name="z2160" w:id="1903"/>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903"/>
    <w:bookmarkStart w:name="z2161" w:id="1904"/>
    <w:p>
      <w:pPr>
        <w:spacing w:after="0"/>
        <w:ind w:left="0"/>
        <w:jc w:val="both"/>
      </w:pPr>
      <w:r>
        <w:rPr>
          <w:rFonts w:ascii="Times New Roman"/>
          <w:b w:val="false"/>
          <w:i w:val="false"/>
          <w:color w:val="000000"/>
          <w:sz w:val="28"/>
        </w:rPr>
        <w:t xml:space="preserve">
      _______________________________________                         _____________ </w:t>
      </w:r>
    </w:p>
    <w:bookmarkEnd w:id="1904"/>
    <w:bookmarkStart w:name="z2162" w:id="1905"/>
    <w:p>
      <w:pPr>
        <w:spacing w:after="0"/>
        <w:ind w:left="0"/>
        <w:jc w:val="both"/>
      </w:pPr>
      <w:r>
        <w:rPr>
          <w:rFonts w:ascii="Times New Roman"/>
          <w:b w:val="false"/>
          <w:i w:val="false"/>
          <w:color w:val="000000"/>
          <w:sz w:val="28"/>
        </w:rPr>
        <w:t>
      тегі, аты және әкесінің аты (ол бар болса)                               қолы</w:t>
      </w:r>
    </w:p>
    <w:bookmarkEnd w:id="1905"/>
    <w:bookmarkStart w:name="z2163" w:id="1906"/>
    <w:p>
      <w:pPr>
        <w:spacing w:after="0"/>
        <w:ind w:left="0"/>
        <w:jc w:val="both"/>
      </w:pPr>
      <w:r>
        <w:rPr>
          <w:rFonts w:ascii="Times New Roman"/>
          <w:b w:val="false"/>
          <w:i w:val="false"/>
          <w:color w:val="000000"/>
          <w:sz w:val="28"/>
        </w:rPr>
        <w:t>
      Күні 20__ жылғы "____" ______________</w:t>
      </w:r>
    </w:p>
    <w:bookmarkEnd w:id="19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Брокердің шоттарындағы</w:t>
            </w:r>
            <w:r>
              <w:br/>
            </w:r>
            <w:r>
              <w:rPr>
                <w:rFonts w:ascii="Times New Roman"/>
                <w:b w:val="false"/>
                <w:i w:val="false"/>
                <w:color w:val="000000"/>
                <w:sz w:val="20"/>
              </w:rPr>
              <w:t xml:space="preserve">ақша қалдықтары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165" w:id="1907"/>
    <w:p>
      <w:pPr>
        <w:spacing w:after="0"/>
        <w:ind w:left="0"/>
        <w:jc w:val="left"/>
      </w:pPr>
      <w:r>
        <w:rPr>
          <w:rFonts w:ascii="Times New Roman"/>
          <w:b/>
          <w:i w:val="false"/>
          <w:color w:val="000000"/>
        </w:rPr>
        <w:t xml:space="preserve"> "Брокердің шоттарындағы ақша қалдықтары туралы есеп" (индексі: 1-RCB_CASH_BD, кезеңділігі: тоқсан сайын) әкімшілік деректердің нысанын толтыру бойынша түсіндірме</w:t>
      </w:r>
    </w:p>
    <w:bookmarkEnd w:id="1907"/>
    <w:bookmarkStart w:name="z2166" w:id="1908"/>
    <w:p>
      <w:pPr>
        <w:spacing w:after="0"/>
        <w:ind w:left="0"/>
        <w:jc w:val="left"/>
      </w:pPr>
      <w:r>
        <w:rPr>
          <w:rFonts w:ascii="Times New Roman"/>
          <w:b/>
          <w:i w:val="false"/>
          <w:color w:val="000000"/>
        </w:rPr>
        <w:t xml:space="preserve"> 1-тарау. Жалпы ережелер</w:t>
      </w:r>
    </w:p>
    <w:bookmarkEnd w:id="1908"/>
    <w:bookmarkStart w:name="z2167" w:id="1909"/>
    <w:p>
      <w:pPr>
        <w:spacing w:after="0"/>
        <w:ind w:left="0"/>
        <w:jc w:val="both"/>
      </w:pPr>
      <w:r>
        <w:rPr>
          <w:rFonts w:ascii="Times New Roman"/>
          <w:b w:val="false"/>
          <w:i w:val="false"/>
          <w:color w:val="000000"/>
          <w:sz w:val="28"/>
        </w:rPr>
        <w:t>
      1. Осы түсіндірмеде "Брокердің шоттарындағы ақша қалдықтары туралы есеп" әкімшілік деректер нысанын (бұдан әрі – Нысан) толтыру бойынша бірыңғай талаптар айқындалады.</w:t>
      </w:r>
    </w:p>
    <w:bookmarkEnd w:id="19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169" w:id="1910"/>
    <w:p>
      <w:pPr>
        <w:spacing w:after="0"/>
        <w:ind w:left="0"/>
        <w:jc w:val="both"/>
      </w:pPr>
      <w:r>
        <w:rPr>
          <w:rFonts w:ascii="Times New Roman"/>
          <w:b w:val="false"/>
          <w:i w:val="false"/>
          <w:color w:val="000000"/>
          <w:sz w:val="28"/>
        </w:rPr>
        <w:t>
      3. Нысанды брокер және (немесе) дилер тоқсан сайын жасайды. Нысан бойынша деректер теңгемен толтырылады.</w:t>
      </w:r>
    </w:p>
    <w:bookmarkEnd w:id="1910"/>
    <w:bookmarkStart w:name="z2170" w:id="191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911"/>
    <w:bookmarkStart w:name="z2171" w:id="1912"/>
    <w:p>
      <w:pPr>
        <w:spacing w:after="0"/>
        <w:ind w:left="0"/>
        <w:jc w:val="left"/>
      </w:pPr>
      <w:r>
        <w:rPr>
          <w:rFonts w:ascii="Times New Roman"/>
          <w:b/>
          <w:i w:val="false"/>
          <w:color w:val="000000"/>
        </w:rPr>
        <w:t xml:space="preserve"> 2-тарау. Нысанды толтыру бойынша түсіндірме</w:t>
      </w:r>
    </w:p>
    <w:bookmarkEnd w:id="1912"/>
    <w:bookmarkStart w:name="z2172" w:id="1913"/>
    <w:p>
      <w:pPr>
        <w:spacing w:after="0"/>
        <w:ind w:left="0"/>
        <w:jc w:val="both"/>
      </w:pPr>
      <w:r>
        <w:rPr>
          <w:rFonts w:ascii="Times New Roman"/>
          <w:b w:val="false"/>
          <w:i w:val="false"/>
          <w:color w:val="000000"/>
          <w:sz w:val="28"/>
        </w:rPr>
        <w:t>
      5. Нысан Қазақстан Республикасының Ұлттық Банкі есепті күнге белгілеген ресми бағамы бойынша теңгеде толтырылады.</w:t>
      </w:r>
    </w:p>
    <w:bookmarkEnd w:id="1913"/>
    <w:bookmarkStart w:name="z2173" w:id="1914"/>
    <w:p>
      <w:pPr>
        <w:spacing w:after="0"/>
        <w:ind w:left="0"/>
        <w:jc w:val="both"/>
      </w:pPr>
      <w:r>
        <w:rPr>
          <w:rFonts w:ascii="Times New Roman"/>
          <w:b w:val="false"/>
          <w:i w:val="false"/>
          <w:color w:val="000000"/>
          <w:sz w:val="28"/>
        </w:rPr>
        <w:t>
      6. Бағалы қағаздар нарығында брокерлік және (немесе) дилерлік қызметті жүзеге асыруға лицензиясы бар екінші деңгейдегі банктер 2-бағанды толтырмайды.</w:t>
      </w:r>
    </w:p>
    <w:bookmarkEnd w:id="1914"/>
    <w:bookmarkStart w:name="z2174" w:id="1915"/>
    <w:p>
      <w:pPr>
        <w:spacing w:after="0"/>
        <w:ind w:left="0"/>
        <w:jc w:val="both"/>
      </w:pPr>
      <w:r>
        <w:rPr>
          <w:rFonts w:ascii="Times New Roman"/>
          <w:b w:val="false"/>
          <w:i w:val="false"/>
          <w:color w:val="000000"/>
          <w:sz w:val="28"/>
        </w:rPr>
        <w:t>
      7. 3-бағанды толтыру кезінде клиенттің тапсыруы, оның есебінен және оның мүддесі бойынша эмиссиялық бағалы қағаздармен және өзге қаржы құралдарымен мәмілелер жасау үшін ашылған клиенттердің банктік шоттарындағы ақша қалдығы көрсетіледі.</w:t>
      </w:r>
    </w:p>
    <w:bookmarkEnd w:id="1915"/>
    <w:bookmarkStart w:name="z2175" w:id="1916"/>
    <w:p>
      <w:pPr>
        <w:spacing w:after="0"/>
        <w:ind w:left="0"/>
        <w:jc w:val="both"/>
      </w:pPr>
      <w:r>
        <w:rPr>
          <w:rFonts w:ascii="Times New Roman"/>
          <w:b w:val="false"/>
          <w:i w:val="false"/>
          <w:color w:val="000000"/>
          <w:sz w:val="28"/>
        </w:rPr>
        <w:t>
      8. Мәліметтер болмаған жағдайда, Нысан толтырылмай ұсынылады.</w:t>
      </w:r>
    </w:p>
    <w:bookmarkEnd w:id="19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23-қосымша</w:t>
            </w:r>
          </w:p>
        </w:tc>
      </w:tr>
    </w:tbl>
    <w:bookmarkStart w:name="z2178" w:id="1917"/>
    <w:p>
      <w:pPr>
        <w:spacing w:after="0"/>
        <w:ind w:left="0"/>
        <w:jc w:val="left"/>
      </w:pPr>
      <w:r>
        <w:rPr>
          <w:rFonts w:ascii="Times New Roman"/>
          <w:b/>
          <w:i w:val="false"/>
          <w:color w:val="000000"/>
        </w:rPr>
        <w:t xml:space="preserve"> Әкімшілік деректерді жинауға арналған нысан</w:t>
      </w:r>
    </w:p>
    <w:bookmarkEnd w:id="1917"/>
    <w:bookmarkStart w:name="z2179" w:id="191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918"/>
    <w:bookmarkStart w:name="z2180" w:id="1919"/>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1919"/>
    <w:bookmarkStart w:name="z2181" w:id="1920"/>
    <w:p>
      <w:pPr>
        <w:spacing w:after="0"/>
        <w:ind w:left="0"/>
        <w:jc w:val="left"/>
      </w:pPr>
      <w:r>
        <w:rPr>
          <w:rFonts w:ascii="Times New Roman"/>
          <w:b/>
          <w:i w:val="false"/>
          <w:color w:val="000000"/>
        </w:rPr>
        <w:t xml:space="preserve"> Брокердің және (немесе) дилердің қызмет көрсетуі туралы есеп</w:t>
      </w:r>
    </w:p>
    <w:bookmarkEnd w:id="1920"/>
    <w:bookmarkStart w:name="z2182" w:id="1921"/>
    <w:p>
      <w:pPr>
        <w:spacing w:after="0"/>
        <w:ind w:left="0"/>
        <w:jc w:val="both"/>
      </w:pPr>
      <w:r>
        <w:rPr>
          <w:rFonts w:ascii="Times New Roman"/>
          <w:b w:val="false"/>
          <w:i w:val="false"/>
          <w:color w:val="000000"/>
          <w:sz w:val="28"/>
        </w:rPr>
        <w:t>
      Әкімшілік деректер нысанының индексі: 1-RCB_SERV_BD</w:t>
      </w:r>
    </w:p>
    <w:bookmarkEnd w:id="1921"/>
    <w:bookmarkStart w:name="z2183" w:id="1922"/>
    <w:p>
      <w:pPr>
        <w:spacing w:after="0"/>
        <w:ind w:left="0"/>
        <w:jc w:val="both"/>
      </w:pPr>
      <w:r>
        <w:rPr>
          <w:rFonts w:ascii="Times New Roman"/>
          <w:b w:val="false"/>
          <w:i w:val="false"/>
          <w:color w:val="000000"/>
          <w:sz w:val="28"/>
        </w:rPr>
        <w:t>
      Кезеңділігі: тоқсан сайын</w:t>
      </w:r>
    </w:p>
    <w:bookmarkEnd w:id="1922"/>
    <w:bookmarkStart w:name="z2184" w:id="1923"/>
    <w:p>
      <w:pPr>
        <w:spacing w:after="0"/>
        <w:ind w:left="0"/>
        <w:jc w:val="both"/>
      </w:pPr>
      <w:r>
        <w:rPr>
          <w:rFonts w:ascii="Times New Roman"/>
          <w:b w:val="false"/>
          <w:i w:val="false"/>
          <w:color w:val="000000"/>
          <w:sz w:val="28"/>
        </w:rPr>
        <w:t>
      Есепті кезеңі: 20 __ жылғы "___" ________ жағдай бойынша</w:t>
      </w:r>
    </w:p>
    <w:bookmarkEnd w:id="1923"/>
    <w:bookmarkStart w:name="z2185" w:id="1924"/>
    <w:p>
      <w:pPr>
        <w:spacing w:after="0"/>
        <w:ind w:left="0"/>
        <w:jc w:val="both"/>
      </w:pPr>
      <w:r>
        <w:rPr>
          <w:rFonts w:ascii="Times New Roman"/>
          <w:b w:val="false"/>
          <w:i w:val="false"/>
          <w:color w:val="000000"/>
          <w:sz w:val="28"/>
        </w:rPr>
        <w:t>
      Ақпаратты ұсынатын тұлғалар тобы: брокерлер және (немесе) дилерлер</w:t>
      </w:r>
    </w:p>
    <w:bookmarkEnd w:id="1924"/>
    <w:bookmarkStart w:name="z2186" w:id="1925"/>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1925"/>
    <w:bookmarkStart w:name="z2187" w:id="1926"/>
    <w:p>
      <w:pPr>
        <w:spacing w:after="0"/>
        <w:ind w:left="0"/>
        <w:jc w:val="both"/>
      </w:pPr>
      <w:r>
        <w:rPr>
          <w:rFonts w:ascii="Times New Roman"/>
          <w:b w:val="false"/>
          <w:i w:val="false"/>
          <w:color w:val="000000"/>
          <w:sz w:val="28"/>
        </w:rPr>
        <w:t xml:space="preserve">
      Нысан </w:t>
      </w:r>
    </w:p>
    <w:bookmarkEnd w:id="1926"/>
    <w:bookmarkStart w:name="z2188" w:id="1927"/>
    <w:p>
      <w:pPr>
        <w:spacing w:after="0"/>
        <w:ind w:left="0"/>
        <w:jc w:val="both"/>
      </w:pPr>
      <w:r>
        <w:rPr>
          <w:rFonts w:ascii="Times New Roman"/>
          <w:b w:val="false"/>
          <w:i w:val="false"/>
          <w:color w:val="000000"/>
          <w:sz w:val="28"/>
        </w:rPr>
        <w:t xml:space="preserve">
      Кесте. Брокердің және (немесе) дилердің қызмет көрсетуі </w:t>
      </w:r>
    </w:p>
    <w:bookmarkEnd w:id="1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(клиенттің)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басталған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тоқтату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сәйкестендіру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бағалы қағаздарды орналастырудың тәсілі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9" w:id="1928"/>
    <w:p>
      <w:pPr>
        <w:spacing w:after="0"/>
        <w:ind w:left="0"/>
        <w:jc w:val="both"/>
      </w:pPr>
      <w:r>
        <w:rPr>
          <w:rFonts w:ascii="Times New Roman"/>
          <w:b w:val="false"/>
          <w:i w:val="false"/>
          <w:color w:val="000000"/>
          <w:sz w:val="28"/>
        </w:rPr>
        <w:t xml:space="preserve">
      Атауы ______________________________________ </w:t>
      </w:r>
    </w:p>
    <w:bookmarkEnd w:id="1928"/>
    <w:bookmarkStart w:name="z2190" w:id="1929"/>
    <w:p>
      <w:pPr>
        <w:spacing w:after="0"/>
        <w:ind w:left="0"/>
        <w:jc w:val="both"/>
      </w:pPr>
      <w:r>
        <w:rPr>
          <w:rFonts w:ascii="Times New Roman"/>
          <w:b w:val="false"/>
          <w:i w:val="false"/>
          <w:color w:val="000000"/>
          <w:sz w:val="28"/>
        </w:rPr>
        <w:t xml:space="preserve">
      Мекенжайы __________________________________________________________ </w:t>
      </w:r>
    </w:p>
    <w:bookmarkEnd w:id="1929"/>
    <w:bookmarkStart w:name="z2191" w:id="1930"/>
    <w:p>
      <w:pPr>
        <w:spacing w:after="0"/>
        <w:ind w:left="0"/>
        <w:jc w:val="both"/>
      </w:pPr>
      <w:r>
        <w:rPr>
          <w:rFonts w:ascii="Times New Roman"/>
          <w:b w:val="false"/>
          <w:i w:val="false"/>
          <w:color w:val="000000"/>
          <w:sz w:val="28"/>
        </w:rPr>
        <w:t xml:space="preserve">
      Телефоны ________________________________________ </w:t>
      </w:r>
    </w:p>
    <w:bookmarkEnd w:id="1930"/>
    <w:bookmarkStart w:name="z2192" w:id="1931"/>
    <w:p>
      <w:pPr>
        <w:spacing w:after="0"/>
        <w:ind w:left="0"/>
        <w:jc w:val="both"/>
      </w:pPr>
      <w:r>
        <w:rPr>
          <w:rFonts w:ascii="Times New Roman"/>
          <w:b w:val="false"/>
          <w:i w:val="false"/>
          <w:color w:val="000000"/>
          <w:sz w:val="28"/>
        </w:rPr>
        <w:t xml:space="preserve">
      Электрондық пошта мекенжайы _________________________ </w:t>
      </w:r>
    </w:p>
    <w:bookmarkEnd w:id="1931"/>
    <w:bookmarkStart w:name="z2193" w:id="1932"/>
    <w:p>
      <w:pPr>
        <w:spacing w:after="0"/>
        <w:ind w:left="0"/>
        <w:jc w:val="both"/>
      </w:pPr>
      <w:r>
        <w:rPr>
          <w:rFonts w:ascii="Times New Roman"/>
          <w:b w:val="false"/>
          <w:i w:val="false"/>
          <w:color w:val="000000"/>
          <w:sz w:val="28"/>
        </w:rPr>
        <w:t xml:space="preserve">
      Орындаушы ______________________________________             ______________ </w:t>
      </w:r>
    </w:p>
    <w:bookmarkEnd w:id="1932"/>
    <w:bookmarkStart w:name="z2194" w:id="1933"/>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933"/>
    <w:bookmarkStart w:name="z2195" w:id="1934"/>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934"/>
    <w:bookmarkStart w:name="z2196" w:id="1935"/>
    <w:p>
      <w:pPr>
        <w:spacing w:after="0"/>
        <w:ind w:left="0"/>
        <w:jc w:val="both"/>
      </w:pPr>
      <w:r>
        <w:rPr>
          <w:rFonts w:ascii="Times New Roman"/>
          <w:b w:val="false"/>
          <w:i w:val="false"/>
          <w:color w:val="000000"/>
          <w:sz w:val="28"/>
        </w:rPr>
        <w:t xml:space="preserve">
      _______________________________________                         _____________ </w:t>
      </w:r>
    </w:p>
    <w:bookmarkEnd w:id="1935"/>
    <w:bookmarkStart w:name="z2197" w:id="1936"/>
    <w:p>
      <w:pPr>
        <w:spacing w:after="0"/>
        <w:ind w:left="0"/>
        <w:jc w:val="both"/>
      </w:pPr>
      <w:r>
        <w:rPr>
          <w:rFonts w:ascii="Times New Roman"/>
          <w:b w:val="false"/>
          <w:i w:val="false"/>
          <w:color w:val="000000"/>
          <w:sz w:val="28"/>
        </w:rPr>
        <w:t>
      тегі, аты және әкесінің аты (ол бар болса)                               қолы</w:t>
      </w:r>
    </w:p>
    <w:bookmarkEnd w:id="1936"/>
    <w:bookmarkStart w:name="z2198" w:id="1937"/>
    <w:p>
      <w:pPr>
        <w:spacing w:after="0"/>
        <w:ind w:left="0"/>
        <w:jc w:val="both"/>
      </w:pPr>
      <w:r>
        <w:rPr>
          <w:rFonts w:ascii="Times New Roman"/>
          <w:b w:val="false"/>
          <w:i w:val="false"/>
          <w:color w:val="000000"/>
          <w:sz w:val="28"/>
        </w:rPr>
        <w:t>
      Күні 20__ жылғы "____" ______________</w:t>
      </w:r>
    </w:p>
    <w:bookmarkEnd w:id="19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Брокердің және (немесе)</w:t>
            </w:r>
            <w:r>
              <w:br/>
            </w:r>
            <w:r>
              <w:rPr>
                <w:rFonts w:ascii="Times New Roman"/>
                <w:b w:val="false"/>
                <w:i w:val="false"/>
                <w:color w:val="000000"/>
                <w:sz w:val="20"/>
              </w:rPr>
              <w:t>дилердің қызмет көрсетуі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200" w:id="1938"/>
    <w:p>
      <w:pPr>
        <w:spacing w:after="0"/>
        <w:ind w:left="0"/>
        <w:jc w:val="left"/>
      </w:pPr>
      <w:r>
        <w:rPr>
          <w:rFonts w:ascii="Times New Roman"/>
          <w:b/>
          <w:i w:val="false"/>
          <w:color w:val="000000"/>
        </w:rPr>
        <w:t xml:space="preserve"> "Брокердің және (немесе) дилердің қызмет көрсетуі туралы есеп" (индексі: 1-RCB_SERV_BD, кезеңділігі: тоқсан сайын) әкімшілік деректер нысанын толтыру бойынша түсіндірме</w:t>
      </w:r>
    </w:p>
    <w:bookmarkEnd w:id="1938"/>
    <w:bookmarkStart w:name="z2201" w:id="1939"/>
    <w:p>
      <w:pPr>
        <w:spacing w:after="0"/>
        <w:ind w:left="0"/>
        <w:jc w:val="left"/>
      </w:pPr>
      <w:r>
        <w:rPr>
          <w:rFonts w:ascii="Times New Roman"/>
          <w:b/>
          <w:i w:val="false"/>
          <w:color w:val="000000"/>
        </w:rPr>
        <w:t xml:space="preserve"> 1-тарау. Жалпы ережелер</w:t>
      </w:r>
    </w:p>
    <w:bookmarkEnd w:id="1939"/>
    <w:bookmarkStart w:name="z2202" w:id="1940"/>
    <w:p>
      <w:pPr>
        <w:spacing w:after="0"/>
        <w:ind w:left="0"/>
        <w:jc w:val="both"/>
      </w:pPr>
      <w:r>
        <w:rPr>
          <w:rFonts w:ascii="Times New Roman"/>
          <w:b w:val="false"/>
          <w:i w:val="false"/>
          <w:color w:val="000000"/>
          <w:sz w:val="28"/>
        </w:rPr>
        <w:t>
      1. Осы түсіндірмеде "Брокердің және (немесе) дилердің қызмет көрсетуі туралы есеп" әкімшілік деректер нысанын (бұдан әрі – Нысан) толтыру бойынша бірыңғай талаптар айқындалады.</w:t>
      </w:r>
    </w:p>
    <w:bookmarkEnd w:id="19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204" w:id="1941"/>
    <w:p>
      <w:pPr>
        <w:spacing w:after="0"/>
        <w:ind w:left="0"/>
        <w:jc w:val="both"/>
      </w:pPr>
      <w:r>
        <w:rPr>
          <w:rFonts w:ascii="Times New Roman"/>
          <w:b w:val="false"/>
          <w:i w:val="false"/>
          <w:color w:val="000000"/>
          <w:sz w:val="28"/>
        </w:rPr>
        <w:t xml:space="preserve">
      3. Нысанды брокер және (немесе) дилер тоқсан сайын жасайды. </w:t>
      </w:r>
    </w:p>
    <w:bookmarkEnd w:id="1941"/>
    <w:bookmarkStart w:name="z2205" w:id="1942"/>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942"/>
    <w:bookmarkStart w:name="z2206" w:id="1943"/>
    <w:p>
      <w:pPr>
        <w:spacing w:after="0"/>
        <w:ind w:left="0"/>
        <w:jc w:val="left"/>
      </w:pPr>
      <w:r>
        <w:rPr>
          <w:rFonts w:ascii="Times New Roman"/>
          <w:b/>
          <w:i w:val="false"/>
          <w:color w:val="000000"/>
        </w:rPr>
        <w:t xml:space="preserve"> 2-тарау. Нысанды толтыру бойынша түсіндірме</w:t>
      </w:r>
    </w:p>
    <w:bookmarkEnd w:id="1943"/>
    <w:bookmarkStart w:name="z2207" w:id="1944"/>
    <w:p>
      <w:pPr>
        <w:spacing w:after="0"/>
        <w:ind w:left="0"/>
        <w:jc w:val="both"/>
      </w:pPr>
      <w:r>
        <w:rPr>
          <w:rFonts w:ascii="Times New Roman"/>
          <w:b w:val="false"/>
          <w:i w:val="false"/>
          <w:color w:val="000000"/>
          <w:sz w:val="28"/>
        </w:rPr>
        <w:t>
      5. Нысанды брокер және (немесе) дилер қызмет көрсету аясында толтырады. Есепте есепті кезеңінде брокердің және (немесе) дилердің қызмет көрсетуі туралы, сондай-ақ есепті кезеңде қолданыста болған және (немесе) қолданылуы тоқтатылған шарттар туралы ақпарат көзделеді.</w:t>
      </w:r>
    </w:p>
    <w:bookmarkEnd w:id="1944"/>
    <w:bookmarkStart w:name="z2208" w:id="1945"/>
    <w:p>
      <w:pPr>
        <w:spacing w:after="0"/>
        <w:ind w:left="0"/>
        <w:jc w:val="both"/>
      </w:pPr>
      <w:r>
        <w:rPr>
          <w:rFonts w:ascii="Times New Roman"/>
          <w:b w:val="false"/>
          <w:i w:val="false"/>
          <w:color w:val="000000"/>
          <w:sz w:val="28"/>
        </w:rPr>
        <w:t>
      6. 2-бағанда көрсетілетін қызметтердің түрлері: эмиссиялық, маркет-мейкерлік бағалы қағаздарды шығару және (немесе) орналастыру, бағалы қағаздар нарығындағы қызметпен байланысты мәселелері бойынша консультациялық, аналитикалық және (немесе) ақпараттық қызметі, облигацияларды ұстаушылар өкілінің, исламдық бағалы қағаздарды ұстаушылар өкілінің қызметі көрсетіледі.</w:t>
      </w:r>
    </w:p>
    <w:bookmarkEnd w:id="1945"/>
    <w:bookmarkStart w:name="z2209" w:id="1946"/>
    <w:p>
      <w:pPr>
        <w:spacing w:after="0"/>
        <w:ind w:left="0"/>
        <w:jc w:val="both"/>
      </w:pPr>
      <w:r>
        <w:rPr>
          <w:rFonts w:ascii="Times New Roman"/>
          <w:b w:val="false"/>
          <w:i w:val="false"/>
          <w:color w:val="000000"/>
          <w:sz w:val="28"/>
        </w:rPr>
        <w:t>
      7. 3-бағанда қаржы құралы эмитентінің атауы не қызмет көрсетілетін клиенттің тегі, аты және әкесінің аты (бар болса) немесе атауы көрсетіледі.</w:t>
      </w:r>
    </w:p>
    <w:bookmarkEnd w:id="1946"/>
    <w:bookmarkStart w:name="z2210" w:id="1947"/>
    <w:p>
      <w:pPr>
        <w:spacing w:after="0"/>
        <w:ind w:left="0"/>
        <w:jc w:val="both"/>
      </w:pPr>
      <w:r>
        <w:rPr>
          <w:rFonts w:ascii="Times New Roman"/>
          <w:b w:val="false"/>
          <w:i w:val="false"/>
          <w:color w:val="000000"/>
          <w:sz w:val="28"/>
        </w:rPr>
        <w:t>
      8. 4, 5 және 6-бағандар "жылы.күні.айы." форматында толтырылады.</w:t>
      </w:r>
    </w:p>
    <w:bookmarkEnd w:id="1947"/>
    <w:bookmarkStart w:name="z2211" w:id="1948"/>
    <w:p>
      <w:pPr>
        <w:spacing w:after="0"/>
        <w:ind w:left="0"/>
        <w:jc w:val="both"/>
      </w:pPr>
      <w:r>
        <w:rPr>
          <w:rFonts w:ascii="Times New Roman"/>
          <w:b w:val="false"/>
          <w:i w:val="false"/>
          <w:color w:val="000000"/>
          <w:sz w:val="28"/>
        </w:rPr>
        <w:t>
      9. Брокер және (немесе) дилер бағалы қағаздар мәселесі бойынша эмитентке қызмет көрсеткен жағдайда 7-баған осы бағалы қағаздардың шығарылымын мемлекеттік тіркеуге дейін толтырылмайды;</w:t>
      </w:r>
    </w:p>
    <w:bookmarkEnd w:id="1948"/>
    <w:bookmarkStart w:name="z2212" w:id="1949"/>
    <w:p>
      <w:pPr>
        <w:spacing w:after="0"/>
        <w:ind w:left="0"/>
        <w:jc w:val="both"/>
      </w:pPr>
      <w:r>
        <w:rPr>
          <w:rFonts w:ascii="Times New Roman"/>
          <w:b w:val="false"/>
          <w:i w:val="false"/>
          <w:color w:val="000000"/>
          <w:sz w:val="28"/>
        </w:rPr>
        <w:t>
      10. 9-баған брокер және (немесе) дилер бағалы қағаздарды орналастыру мәселесі бойынша эмитентке қызмет көрсеткен жағдайда толтырылады.</w:t>
      </w:r>
    </w:p>
    <w:bookmarkEnd w:id="1949"/>
    <w:bookmarkStart w:name="z2213" w:id="1950"/>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19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24-қосымша</w:t>
            </w:r>
          </w:p>
        </w:tc>
      </w:tr>
    </w:tbl>
    <w:bookmarkStart w:name="z2216" w:id="1951"/>
    <w:p>
      <w:pPr>
        <w:spacing w:after="0"/>
        <w:ind w:left="0"/>
        <w:jc w:val="left"/>
      </w:pPr>
      <w:r>
        <w:rPr>
          <w:rFonts w:ascii="Times New Roman"/>
          <w:b/>
          <w:i w:val="false"/>
          <w:color w:val="000000"/>
        </w:rPr>
        <w:t xml:space="preserve">  Әкімшілік деректерді жинауға арналған нысан</w:t>
      </w:r>
    </w:p>
    <w:bookmarkEnd w:id="1951"/>
    <w:bookmarkStart w:name="z2217" w:id="195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952"/>
    <w:bookmarkStart w:name="z2218" w:id="1953"/>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1953"/>
    <w:bookmarkStart w:name="z2219" w:id="1954"/>
    <w:p>
      <w:pPr>
        <w:spacing w:after="0"/>
        <w:ind w:left="0"/>
        <w:jc w:val="left"/>
      </w:pPr>
      <w:r>
        <w:rPr>
          <w:rFonts w:ascii="Times New Roman"/>
          <w:b/>
          <w:i w:val="false"/>
          <w:color w:val="000000"/>
        </w:rPr>
        <w:t xml:space="preserve"> Номиналды ұстаудағы бағалы қағаздар туралы есеп</w:t>
      </w:r>
    </w:p>
    <w:bookmarkEnd w:id="1954"/>
    <w:bookmarkStart w:name="z2220" w:id="1955"/>
    <w:p>
      <w:pPr>
        <w:spacing w:after="0"/>
        <w:ind w:left="0"/>
        <w:jc w:val="both"/>
      </w:pPr>
      <w:r>
        <w:rPr>
          <w:rFonts w:ascii="Times New Roman"/>
          <w:b w:val="false"/>
          <w:i w:val="false"/>
          <w:color w:val="000000"/>
          <w:sz w:val="28"/>
        </w:rPr>
        <w:t>
      Әкімшілік деректер нысанының индексі: 1-RCB_NOM_DER</w:t>
      </w:r>
    </w:p>
    <w:bookmarkEnd w:id="1955"/>
    <w:bookmarkStart w:name="z2221" w:id="1956"/>
    <w:p>
      <w:pPr>
        <w:spacing w:after="0"/>
        <w:ind w:left="0"/>
        <w:jc w:val="both"/>
      </w:pPr>
      <w:r>
        <w:rPr>
          <w:rFonts w:ascii="Times New Roman"/>
          <w:b w:val="false"/>
          <w:i w:val="false"/>
          <w:color w:val="000000"/>
          <w:sz w:val="28"/>
        </w:rPr>
        <w:t>
      Кезеңділігі: тоқсан сайын</w:t>
      </w:r>
    </w:p>
    <w:bookmarkEnd w:id="1956"/>
    <w:bookmarkStart w:name="z2222" w:id="1957"/>
    <w:p>
      <w:pPr>
        <w:spacing w:after="0"/>
        <w:ind w:left="0"/>
        <w:jc w:val="both"/>
      </w:pPr>
      <w:r>
        <w:rPr>
          <w:rFonts w:ascii="Times New Roman"/>
          <w:b w:val="false"/>
          <w:i w:val="false"/>
          <w:color w:val="000000"/>
          <w:sz w:val="28"/>
        </w:rPr>
        <w:t>
      Есепті кезеңі: 20 __ жылғы "___" ________ жағдай бойынша</w:t>
      </w:r>
    </w:p>
    <w:bookmarkEnd w:id="1957"/>
    <w:bookmarkStart w:name="z2223" w:id="1958"/>
    <w:p>
      <w:pPr>
        <w:spacing w:after="0"/>
        <w:ind w:left="0"/>
        <w:jc w:val="both"/>
      </w:pPr>
      <w:r>
        <w:rPr>
          <w:rFonts w:ascii="Times New Roman"/>
          <w:b w:val="false"/>
          <w:i w:val="false"/>
          <w:color w:val="000000"/>
          <w:sz w:val="28"/>
        </w:rPr>
        <w:t>
      Ақпаратты ұсынатын тұлғалар тобы: брокерлер және (немесе) дилерлер, бірыңғай оператор, кастодиандар</w:t>
      </w:r>
    </w:p>
    <w:bookmarkEnd w:id="1958"/>
    <w:bookmarkStart w:name="z2224" w:id="1959"/>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1959"/>
    <w:bookmarkStart w:name="z2225" w:id="1960"/>
    <w:p>
      <w:pPr>
        <w:spacing w:after="0"/>
        <w:ind w:left="0"/>
        <w:jc w:val="both"/>
      </w:pPr>
      <w:r>
        <w:rPr>
          <w:rFonts w:ascii="Times New Roman"/>
          <w:b w:val="false"/>
          <w:i w:val="false"/>
          <w:color w:val="000000"/>
          <w:sz w:val="28"/>
        </w:rPr>
        <w:t>
      Нысан</w:t>
      </w:r>
    </w:p>
    <w:bookmarkEnd w:id="1960"/>
    <w:bookmarkStart w:name="z2226" w:id="1961"/>
    <w:p>
      <w:pPr>
        <w:spacing w:after="0"/>
        <w:ind w:left="0"/>
        <w:jc w:val="both"/>
      </w:pPr>
      <w:r>
        <w:rPr>
          <w:rFonts w:ascii="Times New Roman"/>
          <w:b w:val="false"/>
          <w:i w:val="false"/>
          <w:color w:val="000000"/>
          <w:sz w:val="28"/>
        </w:rPr>
        <w:t xml:space="preserve">
      Кесте. Номиналды ұстаудағы бағалы қағаздар </w:t>
      </w:r>
    </w:p>
    <w:bookmarkEnd w:id="1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ұстаушының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жағдай бойынша брокер және (немесе) дилер, бірыңғай оператор, кастодиан клиенттерінің шотындағы бағалы қағаздардың саны (дана) және бағалы қағаздарды ұстаушылардың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ерікті жинақтаушы зейнетақы қорларының (зейнетақы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инвестициялық қорларының (инвестициялық қорлардың активтері)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7" w:id="1962"/>
    <w:p>
      <w:pPr>
        <w:spacing w:after="0"/>
        <w:ind w:left="0"/>
        <w:jc w:val="both"/>
      </w:pPr>
      <w:r>
        <w:rPr>
          <w:rFonts w:ascii="Times New Roman"/>
          <w:b w:val="false"/>
          <w:i w:val="false"/>
          <w:color w:val="000000"/>
          <w:sz w:val="28"/>
        </w:rPr>
        <w:t>
      кестенің жалғасы:</w:t>
      </w:r>
    </w:p>
    <w:bookmarkEnd w:id="1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жағдай бойынша брокер және (немесе) дилер, бірыңғай оператор, кастодиан клиенттерінің шотындағы бағалы қағаздардың саны (дана) және бағалы қағаздарды ұстаушылардың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екінші деңгейдегі банктерінің (меншік иелерінің)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(қайта сақтандыру) ұйымдарының (меншік иелерінің)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брокерлері дилерлерінің (екінші деңгейдегі банктер болып табылмайтын меншік иелері)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нарығының басқа да лицензиаттарының (меншік иелерінің)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номиналдық ұстаушыларының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2228" w:id="1963"/>
    <w:p>
      <w:pPr>
        <w:spacing w:after="0"/>
        <w:ind w:left="0"/>
        <w:jc w:val="both"/>
      </w:pPr>
      <w:r>
        <w:rPr>
          <w:rFonts w:ascii="Times New Roman"/>
          <w:b w:val="false"/>
          <w:i w:val="false"/>
          <w:color w:val="000000"/>
          <w:sz w:val="28"/>
        </w:rPr>
        <w:t>
      кестенің жалғасы:</w:t>
      </w:r>
    </w:p>
    <w:bookmarkEnd w:id="19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жағдай бойынша брокер және (немесе) дилер, бірыңғай оператор, кастодиан клиенттерінің шотындағы бағалы қағаздардың саны (дана) және бағалы қағаздарды ұстаушылардың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 номиналдық ұстаушылардың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басқа да заңды тұлғалардың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 басқа да заңды тұлғалардың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жеке тұлғалардың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 жеке тұлғалардың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2229" w:id="1964"/>
    <w:p>
      <w:pPr>
        <w:spacing w:after="0"/>
        <w:ind w:left="0"/>
        <w:jc w:val="both"/>
      </w:pPr>
      <w:r>
        <w:rPr>
          <w:rFonts w:ascii="Times New Roman"/>
          <w:b w:val="false"/>
          <w:i w:val="false"/>
          <w:color w:val="000000"/>
          <w:sz w:val="28"/>
        </w:rPr>
        <w:t xml:space="preserve">
      Атауы ______________________________________ </w:t>
      </w:r>
    </w:p>
    <w:bookmarkEnd w:id="1964"/>
    <w:bookmarkStart w:name="z2230" w:id="1965"/>
    <w:p>
      <w:pPr>
        <w:spacing w:after="0"/>
        <w:ind w:left="0"/>
        <w:jc w:val="both"/>
      </w:pPr>
      <w:r>
        <w:rPr>
          <w:rFonts w:ascii="Times New Roman"/>
          <w:b w:val="false"/>
          <w:i w:val="false"/>
          <w:color w:val="000000"/>
          <w:sz w:val="28"/>
        </w:rPr>
        <w:t xml:space="preserve">
      Мекенжайы __________________________________________________________ </w:t>
      </w:r>
    </w:p>
    <w:bookmarkEnd w:id="1965"/>
    <w:bookmarkStart w:name="z2231" w:id="1966"/>
    <w:p>
      <w:pPr>
        <w:spacing w:after="0"/>
        <w:ind w:left="0"/>
        <w:jc w:val="both"/>
      </w:pPr>
      <w:r>
        <w:rPr>
          <w:rFonts w:ascii="Times New Roman"/>
          <w:b w:val="false"/>
          <w:i w:val="false"/>
          <w:color w:val="000000"/>
          <w:sz w:val="28"/>
        </w:rPr>
        <w:t xml:space="preserve">
      Телефоны ________________________________________ </w:t>
      </w:r>
    </w:p>
    <w:bookmarkEnd w:id="1966"/>
    <w:bookmarkStart w:name="z2232" w:id="1967"/>
    <w:p>
      <w:pPr>
        <w:spacing w:after="0"/>
        <w:ind w:left="0"/>
        <w:jc w:val="both"/>
      </w:pPr>
      <w:r>
        <w:rPr>
          <w:rFonts w:ascii="Times New Roman"/>
          <w:b w:val="false"/>
          <w:i w:val="false"/>
          <w:color w:val="000000"/>
          <w:sz w:val="28"/>
        </w:rPr>
        <w:t xml:space="preserve">
      Электрондық пошта мекенжайы _________________________ </w:t>
      </w:r>
    </w:p>
    <w:bookmarkEnd w:id="1967"/>
    <w:bookmarkStart w:name="z2233" w:id="1968"/>
    <w:p>
      <w:pPr>
        <w:spacing w:after="0"/>
        <w:ind w:left="0"/>
        <w:jc w:val="both"/>
      </w:pPr>
      <w:r>
        <w:rPr>
          <w:rFonts w:ascii="Times New Roman"/>
          <w:b w:val="false"/>
          <w:i w:val="false"/>
          <w:color w:val="000000"/>
          <w:sz w:val="28"/>
        </w:rPr>
        <w:t xml:space="preserve">
      Орындаушы ______________________________________             ______________ </w:t>
      </w:r>
    </w:p>
    <w:bookmarkEnd w:id="1968"/>
    <w:bookmarkStart w:name="z2234" w:id="196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969"/>
    <w:bookmarkStart w:name="z2235" w:id="197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970"/>
    <w:bookmarkStart w:name="z2236" w:id="1971"/>
    <w:p>
      <w:pPr>
        <w:spacing w:after="0"/>
        <w:ind w:left="0"/>
        <w:jc w:val="both"/>
      </w:pPr>
      <w:r>
        <w:rPr>
          <w:rFonts w:ascii="Times New Roman"/>
          <w:b w:val="false"/>
          <w:i w:val="false"/>
          <w:color w:val="000000"/>
          <w:sz w:val="28"/>
        </w:rPr>
        <w:t xml:space="preserve">
      _______________________________________                         _____________ </w:t>
      </w:r>
    </w:p>
    <w:bookmarkEnd w:id="1971"/>
    <w:bookmarkStart w:name="z2237" w:id="1972"/>
    <w:p>
      <w:pPr>
        <w:spacing w:after="0"/>
        <w:ind w:left="0"/>
        <w:jc w:val="both"/>
      </w:pPr>
      <w:r>
        <w:rPr>
          <w:rFonts w:ascii="Times New Roman"/>
          <w:b w:val="false"/>
          <w:i w:val="false"/>
          <w:color w:val="000000"/>
          <w:sz w:val="28"/>
        </w:rPr>
        <w:t>
      тегі, аты және әкесінің аты (ол бар болса)                               қолы</w:t>
      </w:r>
    </w:p>
    <w:bookmarkEnd w:id="1972"/>
    <w:bookmarkStart w:name="z2238" w:id="1973"/>
    <w:p>
      <w:pPr>
        <w:spacing w:after="0"/>
        <w:ind w:left="0"/>
        <w:jc w:val="both"/>
      </w:pPr>
      <w:r>
        <w:rPr>
          <w:rFonts w:ascii="Times New Roman"/>
          <w:b w:val="false"/>
          <w:i w:val="false"/>
          <w:color w:val="000000"/>
          <w:sz w:val="28"/>
        </w:rPr>
        <w:t>
      Күні 20__ жылғы "____" ______________</w:t>
      </w:r>
    </w:p>
    <w:bookmarkEnd w:id="19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Номиналды ұстаудағы </w:t>
            </w:r>
            <w:r>
              <w:br/>
            </w:r>
            <w:r>
              <w:rPr>
                <w:rFonts w:ascii="Times New Roman"/>
                <w:b w:val="false"/>
                <w:i w:val="false"/>
                <w:color w:val="000000"/>
                <w:sz w:val="20"/>
              </w:rPr>
              <w:t xml:space="preserve"> бағалы қағаздар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240" w:id="1974"/>
    <w:p>
      <w:pPr>
        <w:spacing w:after="0"/>
        <w:ind w:left="0"/>
        <w:jc w:val="left"/>
      </w:pPr>
      <w:r>
        <w:rPr>
          <w:rFonts w:ascii="Times New Roman"/>
          <w:b/>
          <w:i w:val="false"/>
          <w:color w:val="000000"/>
        </w:rPr>
        <w:t xml:space="preserve"> "Номиналды ұстаудағы бағалы қағаздар туралы есеп" (индексі: 1-RCB_NOM_DER, кезеңділігі: тоқсан сайын) әкімшілік деректер нысанын толтыру бойынша түсіндірме</w:t>
      </w:r>
    </w:p>
    <w:bookmarkEnd w:id="1974"/>
    <w:bookmarkStart w:name="z2241" w:id="1975"/>
    <w:p>
      <w:pPr>
        <w:spacing w:after="0"/>
        <w:ind w:left="0"/>
        <w:jc w:val="left"/>
      </w:pPr>
      <w:r>
        <w:rPr>
          <w:rFonts w:ascii="Times New Roman"/>
          <w:b/>
          <w:i w:val="false"/>
          <w:color w:val="000000"/>
        </w:rPr>
        <w:t xml:space="preserve"> 1-тарау. Жалпы ережелер</w:t>
      </w:r>
    </w:p>
    <w:bookmarkEnd w:id="1975"/>
    <w:bookmarkStart w:name="z2242" w:id="1976"/>
    <w:p>
      <w:pPr>
        <w:spacing w:after="0"/>
        <w:ind w:left="0"/>
        <w:jc w:val="both"/>
      </w:pPr>
      <w:r>
        <w:rPr>
          <w:rFonts w:ascii="Times New Roman"/>
          <w:b w:val="false"/>
          <w:i w:val="false"/>
          <w:color w:val="000000"/>
          <w:sz w:val="28"/>
        </w:rPr>
        <w:t>
      1. Осы түсіндірмеде "Номиналды ұстаудағы бағалы қағаздар туралы есеп" әкімшілік деректер нысанын (бұдан әрі – Нысан) толтыру бойынша бірыңғай талаптар айқындалады.</w:t>
      </w:r>
    </w:p>
    <w:bookmarkEnd w:id="19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244" w:id="1977"/>
    <w:p>
      <w:pPr>
        <w:spacing w:after="0"/>
        <w:ind w:left="0"/>
        <w:jc w:val="both"/>
      </w:pPr>
      <w:r>
        <w:rPr>
          <w:rFonts w:ascii="Times New Roman"/>
          <w:b w:val="false"/>
          <w:i w:val="false"/>
          <w:color w:val="000000"/>
          <w:sz w:val="28"/>
        </w:rPr>
        <w:t>
      3. Нысанды брокер және (немесе) дилер, бірыңғай оператор, кастодиан тоқсан сайын жасайды.</w:t>
      </w:r>
    </w:p>
    <w:bookmarkEnd w:id="1977"/>
    <w:bookmarkStart w:name="z2245" w:id="1978"/>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978"/>
    <w:bookmarkStart w:name="z2246" w:id="1979"/>
    <w:p>
      <w:pPr>
        <w:spacing w:after="0"/>
        <w:ind w:left="0"/>
        <w:jc w:val="left"/>
      </w:pPr>
      <w:r>
        <w:rPr>
          <w:rFonts w:ascii="Times New Roman"/>
          <w:b/>
          <w:i w:val="false"/>
          <w:color w:val="000000"/>
        </w:rPr>
        <w:t xml:space="preserve"> 2-тарау. Нысанды толтыру бойынша түсіндірме</w:t>
      </w:r>
    </w:p>
    <w:bookmarkEnd w:id="1979"/>
    <w:bookmarkStart w:name="z2247" w:id="1980"/>
    <w:p>
      <w:pPr>
        <w:spacing w:after="0"/>
        <w:ind w:left="0"/>
        <w:jc w:val="both"/>
      </w:pPr>
      <w:r>
        <w:rPr>
          <w:rFonts w:ascii="Times New Roman"/>
          <w:b w:val="false"/>
          <w:i w:val="false"/>
          <w:color w:val="000000"/>
          <w:sz w:val="28"/>
        </w:rPr>
        <w:t>
      5. Нысан номиналды ұстаушы ретінде брокер және (немесе) дилер, бірыңғай оператор, кастодиан ретіндегі клиенттер шоттарын жүргізу құқығы бар брокердің және (немесе) дилердің қызмет көрсетуі аясында толтырылады.</w:t>
      </w:r>
    </w:p>
    <w:bookmarkEnd w:id="1980"/>
    <w:bookmarkStart w:name="z2248" w:id="1981"/>
    <w:p>
      <w:pPr>
        <w:spacing w:after="0"/>
        <w:ind w:left="0"/>
        <w:jc w:val="both"/>
      </w:pPr>
      <w:r>
        <w:rPr>
          <w:rFonts w:ascii="Times New Roman"/>
          <w:b w:val="false"/>
          <w:i w:val="false"/>
          <w:color w:val="000000"/>
          <w:sz w:val="28"/>
        </w:rPr>
        <w:t>
      6. 4-бағанда номиналдық ұстаушының (депозитарийдің, кастодианның немесе кастодиан номиналдық ұстауды жүзеге асыратын басқа ұйымның) атауы көрсетіледі.</w:t>
      </w:r>
    </w:p>
    <w:bookmarkEnd w:id="1981"/>
    <w:bookmarkStart w:name="z2249" w:id="1982"/>
    <w:p>
      <w:pPr>
        <w:spacing w:after="0"/>
        <w:ind w:left="0"/>
        <w:jc w:val="both"/>
      </w:pPr>
      <w:r>
        <w:rPr>
          <w:rFonts w:ascii="Times New Roman"/>
          <w:b w:val="false"/>
          <w:i w:val="false"/>
          <w:color w:val="000000"/>
          <w:sz w:val="28"/>
        </w:rPr>
        <w:t>
      7. 7, 9, 11, 13, 15, 17, 19, 21, 23, 25, 27 және 29-бағандарда заңды тұлғаның қызметі мен резиденттігіне және (немесе) жеке тұлғаның резиденттігіне байланысты брокер және (немесе) дилер, бірыңғай оператор, кастодиан клиенттерінің шоттарында есептелінетін бағалы қағаздардың саны көрсетіледі.</w:t>
      </w:r>
    </w:p>
    <w:bookmarkEnd w:id="1982"/>
    <w:bookmarkStart w:name="z2250" w:id="1983"/>
    <w:p>
      <w:pPr>
        <w:spacing w:after="0"/>
        <w:ind w:left="0"/>
        <w:jc w:val="both"/>
      </w:pPr>
      <w:r>
        <w:rPr>
          <w:rFonts w:ascii="Times New Roman"/>
          <w:b w:val="false"/>
          <w:i w:val="false"/>
          <w:color w:val="000000"/>
          <w:sz w:val="28"/>
        </w:rPr>
        <w:t>
      8. 8, 10, 12, 14, 16, 18, 20, 22, 24, 26, 28 және 30-бағандарда заңды тұлғаның қызметі мен резиденттігіне және (немесе) жеке тұлғаның резиденттігіне байланысты бағалы қағаздарды ұстаушылардың саны көрсетіледі.</w:t>
      </w:r>
    </w:p>
    <w:bookmarkEnd w:id="1983"/>
    <w:bookmarkStart w:name="z2251" w:id="1984"/>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19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Қаулыға</w:t>
            </w:r>
            <w:r>
              <w:br/>
            </w: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25-қосымша</w:t>
            </w:r>
          </w:p>
        </w:tc>
      </w:tr>
    </w:tbl>
    <w:bookmarkStart w:name="z2254" w:id="1985"/>
    <w:p>
      <w:pPr>
        <w:spacing w:after="0"/>
        <w:ind w:left="0"/>
        <w:jc w:val="left"/>
      </w:pPr>
      <w:r>
        <w:rPr>
          <w:rFonts w:ascii="Times New Roman"/>
          <w:b/>
          <w:i w:val="false"/>
          <w:color w:val="000000"/>
        </w:rPr>
        <w:t xml:space="preserve">  Әкімшілік деректерді жинауға арналған нысан</w:t>
      </w:r>
    </w:p>
    <w:bookmarkEnd w:id="1985"/>
    <w:bookmarkStart w:name="z2255" w:id="1986"/>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986"/>
    <w:bookmarkStart w:name="z2256" w:id="1987"/>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987"/>
    <w:bookmarkStart w:name="z2257" w:id="1988"/>
    <w:p>
      <w:pPr>
        <w:spacing w:after="0"/>
        <w:ind w:left="0"/>
        <w:jc w:val="left"/>
      </w:pPr>
      <w:r>
        <w:rPr>
          <w:rFonts w:ascii="Times New Roman"/>
          <w:b/>
          <w:i w:val="false"/>
          <w:color w:val="000000"/>
        </w:rPr>
        <w:t xml:space="preserve"> Шет мемлекеттің заңнамасына сәйкес шығарылған, номиналды ұстаудағы бағалы қағаздар туралы есеп</w:t>
      </w:r>
    </w:p>
    <w:bookmarkEnd w:id="1988"/>
    <w:bookmarkStart w:name="z2258" w:id="1989"/>
    <w:p>
      <w:pPr>
        <w:spacing w:after="0"/>
        <w:ind w:left="0"/>
        <w:jc w:val="both"/>
      </w:pPr>
      <w:r>
        <w:rPr>
          <w:rFonts w:ascii="Times New Roman"/>
          <w:b w:val="false"/>
          <w:i w:val="false"/>
          <w:color w:val="000000"/>
          <w:sz w:val="28"/>
        </w:rPr>
        <w:t>
      Әкімшілік деректер нысанының индексі: 1-RCB_NOM_DER_IN</w:t>
      </w:r>
    </w:p>
    <w:bookmarkEnd w:id="1989"/>
    <w:bookmarkStart w:name="z2259" w:id="1990"/>
    <w:p>
      <w:pPr>
        <w:spacing w:after="0"/>
        <w:ind w:left="0"/>
        <w:jc w:val="both"/>
      </w:pPr>
      <w:r>
        <w:rPr>
          <w:rFonts w:ascii="Times New Roman"/>
          <w:b w:val="false"/>
          <w:i w:val="false"/>
          <w:color w:val="000000"/>
          <w:sz w:val="28"/>
        </w:rPr>
        <w:t>
      Кезеңділігі: тоқсан сайын</w:t>
      </w:r>
    </w:p>
    <w:bookmarkEnd w:id="1990"/>
    <w:bookmarkStart w:name="z2260" w:id="1991"/>
    <w:p>
      <w:pPr>
        <w:spacing w:after="0"/>
        <w:ind w:left="0"/>
        <w:jc w:val="both"/>
      </w:pPr>
      <w:r>
        <w:rPr>
          <w:rFonts w:ascii="Times New Roman"/>
          <w:b w:val="false"/>
          <w:i w:val="false"/>
          <w:color w:val="000000"/>
          <w:sz w:val="28"/>
        </w:rPr>
        <w:t>
      Есепті кезеңі: 20 __ жылғы "___" ________ жағдай бойынша</w:t>
      </w:r>
    </w:p>
    <w:bookmarkEnd w:id="1991"/>
    <w:bookmarkStart w:name="z2261" w:id="1992"/>
    <w:p>
      <w:pPr>
        <w:spacing w:after="0"/>
        <w:ind w:left="0"/>
        <w:jc w:val="both"/>
      </w:pPr>
      <w:r>
        <w:rPr>
          <w:rFonts w:ascii="Times New Roman"/>
          <w:b w:val="false"/>
          <w:i w:val="false"/>
          <w:color w:val="000000"/>
          <w:sz w:val="28"/>
        </w:rPr>
        <w:t>
      Ақпаратты ұсынатын тұлғалар тобы: брокерлер және (немесе) дилерлер, бірыңғай оператор, кастодиандар</w:t>
      </w:r>
    </w:p>
    <w:bookmarkEnd w:id="1992"/>
    <w:bookmarkStart w:name="z2262" w:id="1993"/>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1993"/>
    <w:bookmarkStart w:name="z2263" w:id="1994"/>
    <w:p>
      <w:pPr>
        <w:spacing w:after="0"/>
        <w:ind w:left="0"/>
        <w:jc w:val="both"/>
      </w:pPr>
      <w:r>
        <w:rPr>
          <w:rFonts w:ascii="Times New Roman"/>
          <w:b w:val="false"/>
          <w:i w:val="false"/>
          <w:color w:val="000000"/>
          <w:sz w:val="28"/>
        </w:rPr>
        <w:t>
      Нысан</w:t>
      </w:r>
    </w:p>
    <w:bookmarkEnd w:id="1994"/>
    <w:bookmarkStart w:name="z2264" w:id="1995"/>
    <w:p>
      <w:pPr>
        <w:spacing w:after="0"/>
        <w:ind w:left="0"/>
        <w:jc w:val="both"/>
      </w:pPr>
      <w:r>
        <w:rPr>
          <w:rFonts w:ascii="Times New Roman"/>
          <w:b w:val="false"/>
          <w:i w:val="false"/>
          <w:color w:val="000000"/>
          <w:sz w:val="28"/>
        </w:rPr>
        <w:t>
      Кесте. Шет мемлекеттің заңнамасына сәйкес шығарылған, номиналды ұстаудағы бағалы қағаздар</w:t>
      </w:r>
    </w:p>
    <w:bookmarkEnd w:id="1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номиналды ұстаушының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ұстаушының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заңнамасына сәйкес шығарылған бағалы қағаздардың меншік иесінің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жағдай бойынша номиналды ұстаушы болып табылатын брокердің клиенттерінің шоттарында бар, шет мемлекеттің заңнамасына сәйкес шығарылған бағалы қағаздардың саны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5" w:id="1996"/>
    <w:p>
      <w:pPr>
        <w:spacing w:after="0"/>
        <w:ind w:left="0"/>
        <w:jc w:val="both"/>
      </w:pPr>
      <w:r>
        <w:rPr>
          <w:rFonts w:ascii="Times New Roman"/>
          <w:b w:val="false"/>
          <w:i w:val="false"/>
          <w:color w:val="000000"/>
          <w:sz w:val="28"/>
        </w:rPr>
        <w:t xml:space="preserve">
      Атауы ______________________________________ </w:t>
      </w:r>
    </w:p>
    <w:bookmarkEnd w:id="1996"/>
    <w:bookmarkStart w:name="z2266" w:id="1997"/>
    <w:p>
      <w:pPr>
        <w:spacing w:after="0"/>
        <w:ind w:left="0"/>
        <w:jc w:val="both"/>
      </w:pPr>
      <w:r>
        <w:rPr>
          <w:rFonts w:ascii="Times New Roman"/>
          <w:b w:val="false"/>
          <w:i w:val="false"/>
          <w:color w:val="000000"/>
          <w:sz w:val="28"/>
        </w:rPr>
        <w:t xml:space="preserve">
      Мекенжайы __________________________________________________________ </w:t>
      </w:r>
    </w:p>
    <w:bookmarkEnd w:id="1997"/>
    <w:bookmarkStart w:name="z2267" w:id="1998"/>
    <w:p>
      <w:pPr>
        <w:spacing w:after="0"/>
        <w:ind w:left="0"/>
        <w:jc w:val="both"/>
      </w:pPr>
      <w:r>
        <w:rPr>
          <w:rFonts w:ascii="Times New Roman"/>
          <w:b w:val="false"/>
          <w:i w:val="false"/>
          <w:color w:val="000000"/>
          <w:sz w:val="28"/>
        </w:rPr>
        <w:t xml:space="preserve">
      Телефоны ________________________________________ </w:t>
      </w:r>
    </w:p>
    <w:bookmarkEnd w:id="1998"/>
    <w:bookmarkStart w:name="z2268" w:id="1999"/>
    <w:p>
      <w:pPr>
        <w:spacing w:after="0"/>
        <w:ind w:left="0"/>
        <w:jc w:val="both"/>
      </w:pPr>
      <w:r>
        <w:rPr>
          <w:rFonts w:ascii="Times New Roman"/>
          <w:b w:val="false"/>
          <w:i w:val="false"/>
          <w:color w:val="000000"/>
          <w:sz w:val="28"/>
        </w:rPr>
        <w:t xml:space="preserve">
      Электрондық пошта мекенжайы _________________________ </w:t>
      </w:r>
    </w:p>
    <w:bookmarkEnd w:id="1999"/>
    <w:bookmarkStart w:name="z2269" w:id="2000"/>
    <w:p>
      <w:pPr>
        <w:spacing w:after="0"/>
        <w:ind w:left="0"/>
        <w:jc w:val="both"/>
      </w:pPr>
      <w:r>
        <w:rPr>
          <w:rFonts w:ascii="Times New Roman"/>
          <w:b w:val="false"/>
          <w:i w:val="false"/>
          <w:color w:val="000000"/>
          <w:sz w:val="28"/>
        </w:rPr>
        <w:t xml:space="preserve">
      Орындаушы ______________________________________             ______________ </w:t>
      </w:r>
    </w:p>
    <w:bookmarkEnd w:id="2000"/>
    <w:bookmarkStart w:name="z2270" w:id="2001"/>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001"/>
    <w:bookmarkStart w:name="z2271" w:id="2002"/>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002"/>
    <w:bookmarkStart w:name="z2272" w:id="2003"/>
    <w:p>
      <w:pPr>
        <w:spacing w:after="0"/>
        <w:ind w:left="0"/>
        <w:jc w:val="both"/>
      </w:pPr>
      <w:r>
        <w:rPr>
          <w:rFonts w:ascii="Times New Roman"/>
          <w:b w:val="false"/>
          <w:i w:val="false"/>
          <w:color w:val="000000"/>
          <w:sz w:val="28"/>
        </w:rPr>
        <w:t xml:space="preserve">
      _______________________________________                         _____________ </w:t>
      </w:r>
    </w:p>
    <w:bookmarkEnd w:id="2003"/>
    <w:bookmarkStart w:name="z2273" w:id="2004"/>
    <w:p>
      <w:pPr>
        <w:spacing w:after="0"/>
        <w:ind w:left="0"/>
        <w:jc w:val="both"/>
      </w:pPr>
      <w:r>
        <w:rPr>
          <w:rFonts w:ascii="Times New Roman"/>
          <w:b w:val="false"/>
          <w:i w:val="false"/>
          <w:color w:val="000000"/>
          <w:sz w:val="28"/>
        </w:rPr>
        <w:t>
      тегі, аты және әкесінің аты (ол бар болса)                               қолы</w:t>
      </w:r>
    </w:p>
    <w:bookmarkEnd w:id="2004"/>
    <w:bookmarkStart w:name="z2274" w:id="2005"/>
    <w:p>
      <w:pPr>
        <w:spacing w:after="0"/>
        <w:ind w:left="0"/>
        <w:jc w:val="both"/>
      </w:pPr>
      <w:r>
        <w:rPr>
          <w:rFonts w:ascii="Times New Roman"/>
          <w:b w:val="false"/>
          <w:i w:val="false"/>
          <w:color w:val="000000"/>
          <w:sz w:val="28"/>
        </w:rPr>
        <w:t>
      Күні 20__ жылғы "____" ______________</w:t>
      </w:r>
    </w:p>
    <w:bookmarkEnd w:id="20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мемлекеттің заңнамасына</w:t>
            </w:r>
            <w:r>
              <w:br/>
            </w:r>
            <w:r>
              <w:rPr>
                <w:rFonts w:ascii="Times New Roman"/>
                <w:b w:val="false"/>
                <w:i w:val="false"/>
                <w:color w:val="000000"/>
                <w:sz w:val="20"/>
              </w:rPr>
              <w:t xml:space="preserve">сәйкес шығарылған, номиналды </w:t>
            </w:r>
            <w:r>
              <w:br/>
            </w:r>
            <w:r>
              <w:rPr>
                <w:rFonts w:ascii="Times New Roman"/>
                <w:b w:val="false"/>
                <w:i w:val="false"/>
                <w:color w:val="000000"/>
                <w:sz w:val="20"/>
              </w:rPr>
              <w:t xml:space="preserve">ұстаудағы бағалы қағаздар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276" w:id="2006"/>
    <w:p>
      <w:pPr>
        <w:spacing w:after="0"/>
        <w:ind w:left="0"/>
        <w:jc w:val="left"/>
      </w:pPr>
      <w:r>
        <w:rPr>
          <w:rFonts w:ascii="Times New Roman"/>
          <w:b/>
          <w:i w:val="false"/>
          <w:color w:val="000000"/>
        </w:rPr>
        <w:t xml:space="preserve"> "Шет мемлекеттің заңнамасына сәйкес шығарылған, номиналды ұстаудағы бағалы қағаздар туралы есеп" (индексі: 1-RCB_NOM_DER_IN, кезеңділігі: тоқсан сайын) әкімшілік деректер нысанын толтыру бойынша түсіндірме</w:t>
      </w:r>
    </w:p>
    <w:bookmarkEnd w:id="2006"/>
    <w:bookmarkStart w:name="z2277" w:id="2007"/>
    <w:p>
      <w:pPr>
        <w:spacing w:after="0"/>
        <w:ind w:left="0"/>
        <w:jc w:val="left"/>
      </w:pPr>
      <w:r>
        <w:rPr>
          <w:rFonts w:ascii="Times New Roman"/>
          <w:b/>
          <w:i w:val="false"/>
          <w:color w:val="000000"/>
        </w:rPr>
        <w:t xml:space="preserve"> 1-тарау. Жалпы ережелер</w:t>
      </w:r>
    </w:p>
    <w:bookmarkEnd w:id="2007"/>
    <w:bookmarkStart w:name="z2278" w:id="2008"/>
    <w:p>
      <w:pPr>
        <w:spacing w:after="0"/>
        <w:ind w:left="0"/>
        <w:jc w:val="both"/>
      </w:pPr>
      <w:r>
        <w:rPr>
          <w:rFonts w:ascii="Times New Roman"/>
          <w:b w:val="false"/>
          <w:i w:val="false"/>
          <w:color w:val="000000"/>
          <w:sz w:val="28"/>
        </w:rPr>
        <w:t>
      1. Осы түсіндірмеде "Шет мемлекеттің заңнамасына сәйкес шығарылған, номиналды ұстаудағы бағалы қағаздар туралы есеп" әкімшілік деректер нысанын (бұдан әрі – Нысан) толтыру бойынша бірыңғай талаптар айқындалады.</w:t>
      </w:r>
    </w:p>
    <w:bookmarkEnd w:id="20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280" w:id="2009"/>
    <w:p>
      <w:pPr>
        <w:spacing w:after="0"/>
        <w:ind w:left="0"/>
        <w:jc w:val="both"/>
      </w:pPr>
      <w:r>
        <w:rPr>
          <w:rFonts w:ascii="Times New Roman"/>
          <w:b w:val="false"/>
          <w:i w:val="false"/>
          <w:color w:val="000000"/>
          <w:sz w:val="28"/>
        </w:rPr>
        <w:t>
      3. Нысанды брокер және (немесе) дилер, бірыңғай оператор, кастодиан тоқсан сайын жасайды.</w:t>
      </w:r>
    </w:p>
    <w:bookmarkEnd w:id="2009"/>
    <w:bookmarkStart w:name="z2281" w:id="201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010"/>
    <w:bookmarkStart w:name="z2282" w:id="2011"/>
    <w:p>
      <w:pPr>
        <w:spacing w:after="0"/>
        <w:ind w:left="0"/>
        <w:jc w:val="left"/>
      </w:pPr>
      <w:r>
        <w:rPr>
          <w:rFonts w:ascii="Times New Roman"/>
          <w:b/>
          <w:i w:val="false"/>
          <w:color w:val="000000"/>
        </w:rPr>
        <w:t xml:space="preserve"> 2-тарау. Нысанды толтыру бойынша түсіндірме</w:t>
      </w:r>
    </w:p>
    <w:bookmarkEnd w:id="2011"/>
    <w:bookmarkStart w:name="z2283" w:id="2012"/>
    <w:p>
      <w:pPr>
        <w:spacing w:after="0"/>
        <w:ind w:left="0"/>
        <w:jc w:val="both"/>
      </w:pPr>
      <w:r>
        <w:rPr>
          <w:rFonts w:ascii="Times New Roman"/>
          <w:b w:val="false"/>
          <w:i w:val="false"/>
          <w:color w:val="000000"/>
          <w:sz w:val="28"/>
        </w:rPr>
        <w:t>
      5. 4-бағанда Қазақстан Республикасының бейрезидент эмитенттерінің 5-бағанда көрсетілген ұйымдарға бағалы қағаздарды номиналды ұстау қызметін көрсететін шетелдік номиналды ұстаушының атауы көрсетіледі.</w:t>
      </w:r>
    </w:p>
    <w:bookmarkEnd w:id="2012"/>
    <w:bookmarkStart w:name="z2284" w:id="2013"/>
    <w:p>
      <w:pPr>
        <w:spacing w:after="0"/>
        <w:ind w:left="0"/>
        <w:jc w:val="both"/>
      </w:pPr>
      <w:r>
        <w:rPr>
          <w:rFonts w:ascii="Times New Roman"/>
          <w:b w:val="false"/>
          <w:i w:val="false"/>
          <w:color w:val="000000"/>
          <w:sz w:val="28"/>
        </w:rPr>
        <w:t>
      6. 5-бағанда Қазақстан Республикасының бейрезидент эмитенттері бағалы қағаздарды номиналды ұстау бойынша қызметтерді брокерге және (немесе) дилерге (кастодиан банк, орталық депозитарий және басқа да есептік ұйымдар) көрсететін ұйымның атауы көрсетіледі.</w:t>
      </w:r>
    </w:p>
    <w:bookmarkEnd w:id="2013"/>
    <w:bookmarkStart w:name="z2285" w:id="2014"/>
    <w:p>
      <w:pPr>
        <w:spacing w:after="0"/>
        <w:ind w:left="0"/>
        <w:jc w:val="both"/>
      </w:pPr>
      <w:r>
        <w:rPr>
          <w:rFonts w:ascii="Times New Roman"/>
          <w:b w:val="false"/>
          <w:i w:val="false"/>
          <w:color w:val="000000"/>
          <w:sz w:val="28"/>
        </w:rPr>
        <w:t>
      Кастодиан Қазақстан Республикасының бейрезидент эмитенттерінің бағалы қағаздарын номиналды ұстау бойынша қызмет көрсететін номиналды ұстаушы болып табылатын брокердің атауын көрсетеді.</w:t>
      </w:r>
    </w:p>
    <w:bookmarkEnd w:id="2014"/>
    <w:bookmarkStart w:name="z2286" w:id="2015"/>
    <w:p>
      <w:pPr>
        <w:spacing w:after="0"/>
        <w:ind w:left="0"/>
        <w:jc w:val="both"/>
      </w:pPr>
      <w:r>
        <w:rPr>
          <w:rFonts w:ascii="Times New Roman"/>
          <w:b w:val="false"/>
          <w:i w:val="false"/>
          <w:color w:val="000000"/>
          <w:sz w:val="28"/>
        </w:rPr>
        <w:t>
      7. 6-бағанда бағалы қағаздардың түпкілікті меншік иесі-номиналды ұстаушы болып табылатын брокердің және (немесе) дилердің, бірыңғай оператордың, кастодианның клиенті (жеке тұлға үшін – тегі, аты және әкесінің аты (ол бар болса), заңды тұлға үшін – атауы) көрсетіледі.</w:t>
      </w:r>
    </w:p>
    <w:bookmarkEnd w:id="2015"/>
    <w:bookmarkStart w:name="z2287" w:id="2016"/>
    <w:p>
      <w:pPr>
        <w:spacing w:after="0"/>
        <w:ind w:left="0"/>
        <w:jc w:val="both"/>
      </w:pPr>
      <w:r>
        <w:rPr>
          <w:rFonts w:ascii="Times New Roman"/>
          <w:b w:val="false"/>
          <w:i w:val="false"/>
          <w:color w:val="000000"/>
          <w:sz w:val="28"/>
        </w:rPr>
        <w:t>
      8. 7-бағанда бағалы қағаздардың саны данамен көрсетіледі. Борыштық бағалы қағаздар шығарылым валютасында номиналдық құны бойынша көрсетіледі.</w:t>
      </w:r>
    </w:p>
    <w:bookmarkEnd w:id="2016"/>
    <w:bookmarkStart w:name="z2288" w:id="2017"/>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20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26-қосымша</w:t>
            </w:r>
          </w:p>
        </w:tc>
      </w:tr>
    </w:tbl>
    <w:bookmarkStart w:name="z2291" w:id="2018"/>
    <w:p>
      <w:pPr>
        <w:spacing w:after="0"/>
        <w:ind w:left="0"/>
        <w:jc w:val="left"/>
      </w:pPr>
      <w:r>
        <w:rPr>
          <w:rFonts w:ascii="Times New Roman"/>
          <w:b/>
          <w:i w:val="false"/>
          <w:color w:val="000000"/>
        </w:rPr>
        <w:t xml:space="preserve">  Әкімшілік деректерді жинауға арналған нысан</w:t>
      </w:r>
    </w:p>
    <w:bookmarkEnd w:id="2018"/>
    <w:bookmarkStart w:name="z2292" w:id="2019"/>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019"/>
    <w:bookmarkStart w:name="z2293" w:id="2020"/>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2020"/>
    <w:bookmarkStart w:name="z2294" w:id="2021"/>
    <w:p>
      <w:pPr>
        <w:spacing w:after="0"/>
        <w:ind w:left="0"/>
        <w:jc w:val="left"/>
      </w:pPr>
      <w:r>
        <w:rPr>
          <w:rFonts w:ascii="Times New Roman"/>
          <w:b/>
          <w:i w:val="false"/>
          <w:color w:val="000000"/>
        </w:rPr>
        <w:t xml:space="preserve">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p>
    <w:bookmarkEnd w:id="2021"/>
    <w:bookmarkStart w:name="z2295" w:id="2022"/>
    <w:p>
      <w:pPr>
        <w:spacing w:after="0"/>
        <w:ind w:left="0"/>
        <w:jc w:val="both"/>
      </w:pPr>
      <w:r>
        <w:rPr>
          <w:rFonts w:ascii="Times New Roman"/>
          <w:b w:val="false"/>
          <w:i w:val="false"/>
          <w:color w:val="000000"/>
          <w:sz w:val="28"/>
        </w:rPr>
        <w:t>
      Әкімшілік деректер нысанының индексі: К1_BD-UIP</w:t>
      </w:r>
    </w:p>
    <w:bookmarkEnd w:id="2022"/>
    <w:bookmarkStart w:name="z2296" w:id="2023"/>
    <w:p>
      <w:pPr>
        <w:spacing w:after="0"/>
        <w:ind w:left="0"/>
        <w:jc w:val="both"/>
      </w:pPr>
      <w:r>
        <w:rPr>
          <w:rFonts w:ascii="Times New Roman"/>
          <w:b w:val="false"/>
          <w:i w:val="false"/>
          <w:color w:val="000000"/>
          <w:sz w:val="28"/>
        </w:rPr>
        <w:t>
      Кезеңділігі: ай сайын</w:t>
      </w:r>
    </w:p>
    <w:bookmarkEnd w:id="2023"/>
    <w:bookmarkStart w:name="z2297" w:id="2024"/>
    <w:p>
      <w:pPr>
        <w:spacing w:after="0"/>
        <w:ind w:left="0"/>
        <w:jc w:val="both"/>
      </w:pPr>
      <w:r>
        <w:rPr>
          <w:rFonts w:ascii="Times New Roman"/>
          <w:b w:val="false"/>
          <w:i w:val="false"/>
          <w:color w:val="000000"/>
          <w:sz w:val="28"/>
        </w:rPr>
        <w:t>
      Есепті кезеңі: 20 __ жылғы "___" ________ жағдай бойынша</w:t>
      </w:r>
    </w:p>
    <w:bookmarkEnd w:id="2024"/>
    <w:bookmarkStart w:name="z2298" w:id="2025"/>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брокерлер және (немесе) дилерлер</w:t>
      </w:r>
    </w:p>
    <w:bookmarkEnd w:id="2025"/>
    <w:bookmarkStart w:name="z2299" w:id="2026"/>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026"/>
    <w:bookmarkStart w:name="z2300" w:id="2027"/>
    <w:p>
      <w:pPr>
        <w:spacing w:after="0"/>
        <w:ind w:left="0"/>
        <w:jc w:val="both"/>
      </w:pPr>
      <w:r>
        <w:rPr>
          <w:rFonts w:ascii="Times New Roman"/>
          <w:b w:val="false"/>
          <w:i w:val="false"/>
          <w:color w:val="000000"/>
          <w:sz w:val="28"/>
        </w:rPr>
        <w:t>
      Нысан</w:t>
      </w:r>
    </w:p>
    <w:bookmarkEnd w:id="2027"/>
    <w:bookmarkStart w:name="z2301" w:id="2028"/>
    <w:p>
      <w:pPr>
        <w:spacing w:after="0"/>
        <w:ind w:left="0"/>
        <w:jc w:val="both"/>
      </w:pPr>
      <w:r>
        <w:rPr>
          <w:rFonts w:ascii="Times New Roman"/>
          <w:b w:val="false"/>
          <w:i w:val="false"/>
          <w:color w:val="000000"/>
          <w:sz w:val="28"/>
        </w:rPr>
        <w:t>
      Кесте.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мәліметтер</w:t>
      </w:r>
    </w:p>
    <w:bookmarkEnd w:id="2028"/>
    <w:bookmarkStart w:name="z2302" w:id="2029"/>
    <w:p>
      <w:pPr>
        <w:spacing w:after="0"/>
        <w:ind w:left="0"/>
        <w:jc w:val="both"/>
      </w:pPr>
      <w:r>
        <w:rPr>
          <w:rFonts w:ascii="Times New Roman"/>
          <w:b w:val="false"/>
          <w:i w:val="false"/>
          <w:color w:val="000000"/>
          <w:sz w:val="28"/>
        </w:rPr>
        <w:t>
       (мың теңгемен)</w:t>
      </w:r>
    </w:p>
    <w:bookmarkEnd w:id="20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 жөніндегі қызметті, бағалы қағаздар нарығында брокерлік және (немесе) дилерлік қызметті жүзеге асыратын ұйымның (бұдан әрі – Ұйымның) балансы бойынша активтер сомасының 10 (он) пайызынан аспайтын сомада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1.9 және 1.10-жолдарында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1.11-жолында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депозитарийдегі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Қазақстан Республикасы Заңының </w:t>
            </w:r>
            <w:r>
              <w:rPr>
                <w:rFonts w:ascii="Times New Roman"/>
                <w:b w:val="false"/>
                <w:i w:val="false"/>
                <w:color w:val="000000"/>
                <w:sz w:val="20"/>
              </w:rPr>
              <w:t>59-бабының</w:t>
            </w:r>
          </w:p>
          <w:p>
            <w:pPr>
              <w:spacing w:after="20"/>
              <w:ind w:left="20"/>
              <w:jc w:val="both"/>
            </w:pPr>
            <w:r>
              <w:rPr>
                <w:rFonts w:ascii="Times New Roman"/>
                <w:b w:val="false"/>
                <w:i w:val="false"/>
                <w:color w:val="000000"/>
                <w:sz w:val="20"/>
              </w:rPr>
              <w:t>
1-тармағында белгіленген функцияларды жүзеге асыратын Қазақстан Республикасының бейрезидент ұйымдарындағы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(International Securities Services Association)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2030"/>
          <w:p>
            <w:pPr>
              <w:spacing w:after="20"/>
              <w:ind w:left="20"/>
              <w:jc w:val="both"/>
            </w:pPr>
            <w:r>
              <w:rPr>
                <w:rFonts w:ascii="Times New Roman"/>
                <w:b w:val="false"/>
                <w:i w:val="false"/>
                <w:color w:val="000000"/>
                <w:sz w:val="20"/>
              </w:rPr>
              <w:t>
Мына талаптардың біреуіне сәйкес келетін Қазақстан Республикасының екінші деңгейдегі банктеріндегі салымдар:</w:t>
            </w:r>
          </w:p>
          <w:bookmarkEnd w:id="2030"/>
          <w:p>
            <w:pPr>
              <w:spacing w:after="20"/>
              <w:ind w:left="20"/>
              <w:jc w:val="both"/>
            </w:pPr>
            <w:r>
              <w:rPr>
                <w:rFonts w:ascii="Times New Roman"/>
                <w:b w:val="false"/>
                <w:i w:val="false"/>
                <w:color w:val="000000"/>
                <w:sz w:val="20"/>
              </w:rPr>
              <w:t>
</w:t>
            </w:r>
            <w:r>
              <w:rPr>
                <w:rFonts w:ascii="Times New Roman"/>
                <w:b w:val="false"/>
                <w:i w:val="false"/>
                <w:color w:val="000000"/>
                <w:sz w:val="20"/>
              </w:rPr>
              <w:t>Стандард энд Пурс (Standard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резидент еншілес банктері, олардың бас банктері шетел валютасында Стандард энд Пурс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Стандард энд Пурс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"Астана" халықаралық қаржы орталығының аумағында жұмыс істейтін қор биржасында ашық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 шығарған, қор биржасының ресми тізімінің "Негізгі" не "Балама" алаңының "борыштық бағалы қағаздар" секторына енгізілген және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 оның сомасы осы мемлекеттік емес борыштық бағалы қағаздардың номиналды құнының кемінде 50 (елу) пайызын жабады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"Баламалы"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қор биржасының ресми тізіміне енгізілген, "Астана" халықаралық қаржы орталығының аумағында жұмыс істейтін, ашық сауда-саттыққа жіберілген Қазақстан Республикасының резидент заңды тұлғаларының акциялары, және осы кестенің 3.4-жолында көрсетілген осы акциялар базалық активі болып табылатын акциялар мен депозитарлық қолхаттарды қоспағанда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жария сауда-саттыққа жіберілген, "Астана" халықаралық қаржы орталығының аумағында жұмыс істейтін қор биржасының "Өңірлік акциялар нарығының сегменті" ресми тізімінің кіші бөліміне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(Exchange Traded Funds)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Морнинстар (Morningstar) рейтингтік агенттігінің "3 жұлдыз"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мәні болып табылатын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 шығарған,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 есебінен активі қалыптастырылған инвестициялық қорлардың бағалы қағаздары, оның сомасы осы мемлекеттік емес борыштық бағалы қағаздардың номиналды құнының кемінде 50 (елу) пайызын жабады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металл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5 (бес) пайызынан аспайтын сомада жылжымайтын мүлік түріндегі Ұйымның негізгі құрал-жабдықтары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(ӨА)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(ӨЖА)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Маржалық қамтамасыз ету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 мөлшері (МКТМ)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сенімгерлік басқарумен байланысты операциялық тәуекел ИПБ 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және (немесе) дилерлік қызметпен байланысты операциялық тәуекел БД 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 (Өк)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өтімділік коэффициенті К2-1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өтімділік коэффициенті К2-2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өтімділік коэффициенті К2-3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өтімділік коэффициенті К2-4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6" w:id="2031"/>
    <w:p>
      <w:pPr>
        <w:spacing w:after="0"/>
        <w:ind w:left="0"/>
        <w:jc w:val="both"/>
      </w:pPr>
      <w:r>
        <w:rPr>
          <w:rFonts w:ascii="Times New Roman"/>
          <w:b w:val="false"/>
          <w:i w:val="false"/>
          <w:color w:val="000000"/>
          <w:sz w:val="28"/>
        </w:rPr>
        <w:t xml:space="preserve">
      Атауы ______________________________________ </w:t>
      </w:r>
    </w:p>
    <w:bookmarkEnd w:id="2031"/>
    <w:bookmarkStart w:name="z2307" w:id="2032"/>
    <w:p>
      <w:pPr>
        <w:spacing w:after="0"/>
        <w:ind w:left="0"/>
        <w:jc w:val="both"/>
      </w:pPr>
      <w:r>
        <w:rPr>
          <w:rFonts w:ascii="Times New Roman"/>
          <w:b w:val="false"/>
          <w:i w:val="false"/>
          <w:color w:val="000000"/>
          <w:sz w:val="28"/>
        </w:rPr>
        <w:t xml:space="preserve">
      Мекенжайы __________________________________________________________ </w:t>
      </w:r>
    </w:p>
    <w:bookmarkEnd w:id="2032"/>
    <w:bookmarkStart w:name="z2308" w:id="2033"/>
    <w:p>
      <w:pPr>
        <w:spacing w:after="0"/>
        <w:ind w:left="0"/>
        <w:jc w:val="both"/>
      </w:pPr>
      <w:r>
        <w:rPr>
          <w:rFonts w:ascii="Times New Roman"/>
          <w:b w:val="false"/>
          <w:i w:val="false"/>
          <w:color w:val="000000"/>
          <w:sz w:val="28"/>
        </w:rPr>
        <w:t xml:space="preserve">
      Телефоны ________________________________________ </w:t>
      </w:r>
    </w:p>
    <w:bookmarkEnd w:id="2033"/>
    <w:bookmarkStart w:name="z2309" w:id="2034"/>
    <w:p>
      <w:pPr>
        <w:spacing w:after="0"/>
        <w:ind w:left="0"/>
        <w:jc w:val="both"/>
      </w:pPr>
      <w:r>
        <w:rPr>
          <w:rFonts w:ascii="Times New Roman"/>
          <w:b w:val="false"/>
          <w:i w:val="false"/>
          <w:color w:val="000000"/>
          <w:sz w:val="28"/>
        </w:rPr>
        <w:t xml:space="preserve">
      Электрондық пошта мекенжайы _________________________ </w:t>
      </w:r>
    </w:p>
    <w:bookmarkEnd w:id="2034"/>
    <w:bookmarkStart w:name="z2310" w:id="2035"/>
    <w:p>
      <w:pPr>
        <w:spacing w:after="0"/>
        <w:ind w:left="0"/>
        <w:jc w:val="both"/>
      </w:pPr>
      <w:r>
        <w:rPr>
          <w:rFonts w:ascii="Times New Roman"/>
          <w:b w:val="false"/>
          <w:i w:val="false"/>
          <w:color w:val="000000"/>
          <w:sz w:val="28"/>
        </w:rPr>
        <w:t xml:space="preserve">
      Орындаушы ______________________________________             ______________ </w:t>
      </w:r>
    </w:p>
    <w:bookmarkEnd w:id="2035"/>
    <w:bookmarkStart w:name="z2311" w:id="2036"/>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036"/>
    <w:bookmarkStart w:name="z2312" w:id="2037"/>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037"/>
    <w:bookmarkStart w:name="z2313" w:id="2038"/>
    <w:p>
      <w:pPr>
        <w:spacing w:after="0"/>
        <w:ind w:left="0"/>
        <w:jc w:val="both"/>
      </w:pPr>
      <w:r>
        <w:rPr>
          <w:rFonts w:ascii="Times New Roman"/>
          <w:b w:val="false"/>
          <w:i w:val="false"/>
          <w:color w:val="000000"/>
          <w:sz w:val="28"/>
        </w:rPr>
        <w:t xml:space="preserve">
      _______________________________________                         _____________ </w:t>
      </w:r>
    </w:p>
    <w:bookmarkEnd w:id="2038"/>
    <w:bookmarkStart w:name="z2314" w:id="2039"/>
    <w:p>
      <w:pPr>
        <w:spacing w:after="0"/>
        <w:ind w:left="0"/>
        <w:jc w:val="both"/>
      </w:pPr>
      <w:r>
        <w:rPr>
          <w:rFonts w:ascii="Times New Roman"/>
          <w:b w:val="false"/>
          <w:i w:val="false"/>
          <w:color w:val="000000"/>
          <w:sz w:val="28"/>
        </w:rPr>
        <w:t>
      тегі, аты және әкесінің аты (ол бар болса)                               қолы</w:t>
      </w:r>
    </w:p>
    <w:bookmarkEnd w:id="2039"/>
    <w:bookmarkStart w:name="z2315" w:id="2040"/>
    <w:p>
      <w:pPr>
        <w:spacing w:after="0"/>
        <w:ind w:left="0"/>
        <w:jc w:val="both"/>
      </w:pPr>
      <w:r>
        <w:rPr>
          <w:rFonts w:ascii="Times New Roman"/>
          <w:b w:val="false"/>
          <w:i w:val="false"/>
          <w:color w:val="000000"/>
          <w:sz w:val="28"/>
        </w:rPr>
        <w:t>
      Күні 20__ жылғы "____" ______________</w:t>
      </w:r>
    </w:p>
    <w:bookmarkEnd w:id="20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портфельді </w:t>
            </w:r>
            <w:r>
              <w:br/>
            </w:r>
            <w:r>
              <w:rPr>
                <w:rFonts w:ascii="Times New Roman"/>
                <w:b w:val="false"/>
                <w:i w:val="false"/>
                <w:color w:val="000000"/>
                <w:sz w:val="20"/>
              </w:rPr>
              <w:t xml:space="preserve">басқаруды және (немесе) бағалы </w:t>
            </w:r>
            <w:r>
              <w:br/>
            </w:r>
            <w:r>
              <w:rPr>
                <w:rFonts w:ascii="Times New Roman"/>
                <w:b w:val="false"/>
                <w:i w:val="false"/>
                <w:color w:val="000000"/>
                <w:sz w:val="20"/>
              </w:rPr>
              <w:t xml:space="preserve">қағаздар нарығында брокерлік </w:t>
            </w:r>
            <w:r>
              <w:br/>
            </w:r>
            <w:r>
              <w:rPr>
                <w:rFonts w:ascii="Times New Roman"/>
                <w:b w:val="false"/>
                <w:i w:val="false"/>
                <w:color w:val="000000"/>
                <w:sz w:val="20"/>
              </w:rPr>
              <w:t xml:space="preserve">және (немесе) дилерлік қызметті </w:t>
            </w:r>
            <w:r>
              <w:br/>
            </w:r>
            <w:r>
              <w:rPr>
                <w:rFonts w:ascii="Times New Roman"/>
                <w:b w:val="false"/>
                <w:i w:val="false"/>
                <w:color w:val="000000"/>
                <w:sz w:val="20"/>
              </w:rPr>
              <w:t xml:space="preserve">жүзеге асыратын ұйымдардың </w:t>
            </w:r>
            <w:r>
              <w:br/>
            </w:r>
            <w:r>
              <w:rPr>
                <w:rFonts w:ascii="Times New Roman"/>
                <w:b w:val="false"/>
                <w:i w:val="false"/>
                <w:color w:val="000000"/>
                <w:sz w:val="20"/>
              </w:rPr>
              <w:t xml:space="preserve">пруденциялық нормативтерді </w:t>
            </w:r>
            <w:r>
              <w:br/>
            </w:r>
            <w:r>
              <w:rPr>
                <w:rFonts w:ascii="Times New Roman"/>
                <w:b w:val="false"/>
                <w:i w:val="false"/>
                <w:color w:val="000000"/>
                <w:sz w:val="20"/>
              </w:rPr>
              <w:t xml:space="preserve">орындауы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317" w:id="2041"/>
    <w:p>
      <w:pPr>
        <w:spacing w:after="0"/>
        <w:ind w:left="0"/>
        <w:jc w:val="left"/>
      </w:pPr>
      <w:r>
        <w:rPr>
          <w:rFonts w:ascii="Times New Roman"/>
          <w:b/>
          <w:i w:val="false"/>
          <w:color w:val="000000"/>
        </w:rPr>
        <w:t xml:space="preserve">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 (индексі: К1_BD-UIP, кезеңділігі: ай сайын) әкімшілік деректердің нысанын толтыру бойынша түсіндірме</w:t>
      </w:r>
    </w:p>
    <w:bookmarkEnd w:id="2041"/>
    <w:bookmarkStart w:name="z2318" w:id="2042"/>
    <w:p>
      <w:pPr>
        <w:spacing w:after="0"/>
        <w:ind w:left="0"/>
        <w:jc w:val="left"/>
      </w:pPr>
      <w:r>
        <w:rPr>
          <w:rFonts w:ascii="Times New Roman"/>
          <w:b/>
          <w:i w:val="false"/>
          <w:color w:val="000000"/>
        </w:rPr>
        <w:t xml:space="preserve"> 1-тарау. Жалпы ережелер</w:t>
      </w:r>
    </w:p>
    <w:bookmarkEnd w:id="2042"/>
    <w:bookmarkStart w:name="z2319" w:id="2043"/>
    <w:p>
      <w:pPr>
        <w:spacing w:after="0"/>
        <w:ind w:left="0"/>
        <w:jc w:val="both"/>
      </w:pPr>
      <w:r>
        <w:rPr>
          <w:rFonts w:ascii="Times New Roman"/>
          <w:b w:val="false"/>
          <w:i w:val="false"/>
          <w:color w:val="000000"/>
          <w:sz w:val="28"/>
        </w:rPr>
        <w:t>
      1. Осы түсіндірмеде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 әкімшілік деректер нысанын (бұдан әрі – Нысан) толтыру бойынша бірыңғай талаптар айқындалады.</w:t>
      </w:r>
    </w:p>
    <w:bookmarkEnd w:id="20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321" w:id="2044"/>
    <w:p>
      <w:pPr>
        <w:spacing w:after="0"/>
        <w:ind w:left="0"/>
        <w:jc w:val="both"/>
      </w:pPr>
      <w:r>
        <w:rPr>
          <w:rFonts w:ascii="Times New Roman"/>
          <w:b w:val="false"/>
          <w:i w:val="false"/>
          <w:color w:val="000000"/>
          <w:sz w:val="28"/>
        </w:rPr>
        <w:t>
      3. Нысанды есепті кезеңнің соңында инвестициялық портельді басқарушы, брокер және (немесе) дилер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2044"/>
    <w:bookmarkStart w:name="z2322" w:id="204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045"/>
    <w:bookmarkStart w:name="z2323" w:id="2046"/>
    <w:p>
      <w:pPr>
        <w:spacing w:after="0"/>
        <w:ind w:left="0"/>
        <w:jc w:val="left"/>
      </w:pPr>
      <w:r>
        <w:rPr>
          <w:rFonts w:ascii="Times New Roman"/>
          <w:b/>
          <w:i w:val="false"/>
          <w:color w:val="000000"/>
        </w:rPr>
        <w:t xml:space="preserve"> 2-тарау. Нысанды толтыру бойынша түсіндірме</w:t>
      </w:r>
    </w:p>
    <w:bookmarkEnd w:id="2046"/>
    <w:bookmarkStart w:name="z2324" w:id="2047"/>
    <w:p>
      <w:pPr>
        <w:spacing w:after="0"/>
        <w:ind w:left="0"/>
        <w:jc w:val="both"/>
      </w:pPr>
      <w:r>
        <w:rPr>
          <w:rFonts w:ascii="Times New Roman"/>
          <w:b w:val="false"/>
          <w:i w:val="false"/>
          <w:color w:val="000000"/>
          <w:sz w:val="28"/>
        </w:rPr>
        <w:t>
      5. Нысанды Нормативтік құқықтық актілерді мемлекеттік тіркеу тізілімінде № 17008 болып тіркелген "Инвестициялық портфельді басқару жөніндегі қызметті жүзеге асыратын ұйымдар үшін пруденциялық нормативтердің түрлерін белгілеу, инвестициялық портфельді басқару жөніндегі қызметті жүзеге асыратын ұйымдар сақтауы міндетті пруденциялық нормативтердің мәндерін есептеу қағидаларын және әдістемесін бекіту туралы" Қазақстан Республикасы Ұлттық Банкі Басқармасының 2018 жылғы 27 сәуірдегі № 79 қаулысына сәйкес инвестициялық портфельді басқару жөніндегі қызметті жүзеге асыратын ұйымдар, Нормативтік құқықтық актілерді мемлекеттік тіркеу тізілімінде № 17005 болып тіркелген "Бағалы қағаздар нарығында брокерлік және (немесе) дилерлік қызметті жүзеге асыратын ұйымдар үшін пруденциялық нормативтердің түрлерін белгілеу, бағалы қағаздар нарығында брокерлік және (немесе) дилерлік қызметті жүзеге асыратын ұйымдар сақтауы міндетті пруденциялық нормативтердің мәндерін есептеу қағидаларын және әдістемесін бекіту туралы" Қазақстан Республикасы Ұлттық Банкі Басқармасының 2018 жылғы 27 сәуірдегі № 80 қаулысына сәйкес бағалы қағаздар нарығында брокерлік және (немесе) дилерлік қызметті жүзеге асыратын ұйымдар толтырады.</w:t>
      </w:r>
    </w:p>
    <w:bookmarkEnd w:id="2047"/>
    <w:bookmarkStart w:name="z2325" w:id="2048"/>
    <w:p>
      <w:pPr>
        <w:spacing w:after="0"/>
        <w:ind w:left="0"/>
        <w:jc w:val="both"/>
      </w:pPr>
      <w:r>
        <w:rPr>
          <w:rFonts w:ascii="Times New Roman"/>
          <w:b w:val="false"/>
          <w:i w:val="false"/>
          <w:color w:val="000000"/>
          <w:sz w:val="28"/>
        </w:rPr>
        <w:t>
      6. Нысанды толтыру мақсаттары үшін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Мудис Инвесторс Сервис (Moody's Investors Service) және Фитч (Fitch) агенттіктерінің бағалары басқа рейтингтік агенттіктердің рейтингтік бағалары деп танылады.</w:t>
      </w:r>
    </w:p>
    <w:bookmarkEnd w:id="2048"/>
    <w:bookmarkStart w:name="z2326" w:id="2049"/>
    <w:p>
      <w:pPr>
        <w:spacing w:after="0"/>
        <w:ind w:left="0"/>
        <w:jc w:val="both"/>
      </w:pPr>
      <w:r>
        <w:rPr>
          <w:rFonts w:ascii="Times New Roman"/>
          <w:b w:val="false"/>
          <w:i w:val="false"/>
          <w:color w:val="000000"/>
          <w:sz w:val="28"/>
        </w:rPr>
        <w:t>
      7. Қаржы құралы Нысанда белгіленген екі немесе одан да көп өлшемшартқа сәйкес келген кезде қаржы құралының санатын Ұйым дербес анықтайды.</w:t>
      </w:r>
    </w:p>
    <w:bookmarkEnd w:id="2049"/>
    <w:bookmarkStart w:name="z2327" w:id="2050"/>
    <w:p>
      <w:pPr>
        <w:spacing w:after="0"/>
        <w:ind w:left="0"/>
        <w:jc w:val="both"/>
      </w:pPr>
      <w:r>
        <w:rPr>
          <w:rFonts w:ascii="Times New Roman"/>
          <w:b w:val="false"/>
          <w:i w:val="false"/>
          <w:color w:val="000000"/>
          <w:sz w:val="28"/>
        </w:rPr>
        <w:t>
      8. 5.4-жолда көрсетілген Ұйымның жылжымайтын мүлік түріндегі негізгі құрал-жабдықтары пруденциялық нормативтерді есептеу кезінде баланстық құны мен нарықтық құнының ең аз шамасының 100 (бір жүз) пайызы көлемінде ескеріледі.</w:t>
      </w:r>
    </w:p>
    <w:bookmarkEnd w:id="2050"/>
    <w:bookmarkStart w:name="z2328" w:id="2051"/>
    <w:p>
      <w:pPr>
        <w:spacing w:after="0"/>
        <w:ind w:left="0"/>
        <w:jc w:val="both"/>
      </w:pPr>
      <w:r>
        <w:rPr>
          <w:rFonts w:ascii="Times New Roman"/>
          <w:b w:val="false"/>
          <w:i w:val="false"/>
          <w:color w:val="000000"/>
          <w:sz w:val="28"/>
        </w:rPr>
        <w:t>
      Пруденциялық нормативтерді есептеу кезінде ескерілетін негізгі құрал-жабдықтардың нарықтық құнын анықтау үшін Ұйым олардың құнын жылына бір реттен сиретпей бағалаушы арқылы бағалайды.</w:t>
      </w:r>
    </w:p>
    <w:bookmarkEnd w:id="2051"/>
    <w:bookmarkStart w:name="z2329" w:id="2052"/>
    <w:p>
      <w:pPr>
        <w:spacing w:after="0"/>
        <w:ind w:left="0"/>
        <w:jc w:val="both"/>
      </w:pPr>
      <w:r>
        <w:rPr>
          <w:rFonts w:ascii="Times New Roman"/>
          <w:b w:val="false"/>
          <w:i w:val="false"/>
          <w:color w:val="000000"/>
          <w:sz w:val="28"/>
        </w:rPr>
        <w:t>
      9. 3-бағанда есепті кезеңнің соңғы күнтізбелік күнінің соңындағы деректер толтырылады.</w:t>
      </w:r>
    </w:p>
    <w:bookmarkEnd w:id="2052"/>
    <w:bookmarkStart w:name="z2330" w:id="2053"/>
    <w:p>
      <w:pPr>
        <w:spacing w:after="0"/>
        <w:ind w:left="0"/>
        <w:jc w:val="both"/>
      </w:pPr>
      <w:r>
        <w:rPr>
          <w:rFonts w:ascii="Times New Roman"/>
          <w:b w:val="false"/>
          <w:i w:val="false"/>
          <w:color w:val="000000"/>
          <w:sz w:val="28"/>
        </w:rPr>
        <w:t>
      10. 5-бағанда 3 және 4-бағандарда көрсетілген деректердің көбейтіндісі ретінде есептелген, есепті кезеңнің соңғы күнтізбелік күнінің соңында есептелетін сома толтырылады.</w:t>
      </w:r>
    </w:p>
    <w:bookmarkEnd w:id="2053"/>
    <w:bookmarkStart w:name="z2331" w:id="2054"/>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20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27-қосымша</w:t>
            </w:r>
          </w:p>
        </w:tc>
      </w:tr>
    </w:tbl>
    <w:bookmarkStart w:name="z2334" w:id="2055"/>
    <w:p>
      <w:pPr>
        <w:spacing w:after="0"/>
        <w:ind w:left="0"/>
        <w:jc w:val="left"/>
      </w:pPr>
      <w:r>
        <w:rPr>
          <w:rFonts w:ascii="Times New Roman"/>
          <w:b/>
          <w:i w:val="false"/>
          <w:color w:val="000000"/>
        </w:rPr>
        <w:t xml:space="preserve">  Әкімшілік деректерді жинауға арналған нысан</w:t>
      </w:r>
    </w:p>
    <w:bookmarkEnd w:id="2055"/>
    <w:bookmarkStart w:name="z2335" w:id="2056"/>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056"/>
    <w:bookmarkStart w:name="z2336" w:id="2057"/>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End w:id="2057"/>
    <w:bookmarkStart w:name="z2337" w:id="2058"/>
    <w:p>
      <w:pPr>
        <w:spacing w:after="0"/>
        <w:ind w:left="0"/>
        <w:jc w:val="left"/>
      </w:pPr>
      <w:r>
        <w:rPr>
          <w:rFonts w:ascii="Times New Roman"/>
          <w:b/>
          <w:i w:val="false"/>
          <w:color w:val="000000"/>
        </w:rPr>
        <w:t xml:space="preserve"> Инвестициялау лимиттерін сақтау туралы есеп</w:t>
      </w:r>
    </w:p>
    <w:bookmarkEnd w:id="2058"/>
    <w:bookmarkStart w:name="z2338" w:id="2059"/>
    <w:p>
      <w:pPr>
        <w:spacing w:after="0"/>
        <w:ind w:left="0"/>
        <w:jc w:val="both"/>
      </w:pPr>
      <w:r>
        <w:rPr>
          <w:rFonts w:ascii="Times New Roman"/>
          <w:b w:val="false"/>
          <w:i w:val="false"/>
          <w:color w:val="000000"/>
          <w:sz w:val="28"/>
        </w:rPr>
        <w:t>
      Әкімшілік деректер нысанының индексі: 1-LIMITS-NPF</w:t>
      </w:r>
    </w:p>
    <w:bookmarkEnd w:id="2059"/>
    <w:bookmarkStart w:name="z2339" w:id="2060"/>
    <w:p>
      <w:pPr>
        <w:spacing w:after="0"/>
        <w:ind w:left="0"/>
        <w:jc w:val="both"/>
      </w:pPr>
      <w:r>
        <w:rPr>
          <w:rFonts w:ascii="Times New Roman"/>
          <w:b w:val="false"/>
          <w:i w:val="false"/>
          <w:color w:val="000000"/>
          <w:sz w:val="28"/>
        </w:rPr>
        <w:t>
      Кезеңділігі: ай сайын</w:t>
      </w:r>
    </w:p>
    <w:bookmarkEnd w:id="2060"/>
    <w:bookmarkStart w:name="z2340" w:id="2061"/>
    <w:p>
      <w:pPr>
        <w:spacing w:after="0"/>
        <w:ind w:left="0"/>
        <w:jc w:val="both"/>
      </w:pPr>
      <w:r>
        <w:rPr>
          <w:rFonts w:ascii="Times New Roman"/>
          <w:b w:val="false"/>
          <w:i w:val="false"/>
          <w:color w:val="000000"/>
          <w:sz w:val="28"/>
        </w:rPr>
        <w:t>
      Есепті кезеңі: 20 __ жылғы "___" ________ жағдай бойынша</w:t>
      </w:r>
    </w:p>
    <w:bookmarkEnd w:id="2061"/>
    <w:bookmarkStart w:name="z2341" w:id="2062"/>
    <w:p>
      <w:pPr>
        <w:spacing w:after="0"/>
        <w:ind w:left="0"/>
        <w:jc w:val="both"/>
      </w:pPr>
      <w:r>
        <w:rPr>
          <w:rFonts w:ascii="Times New Roman"/>
          <w:b w:val="false"/>
          <w:i w:val="false"/>
          <w:color w:val="000000"/>
          <w:sz w:val="28"/>
        </w:rPr>
        <w:t>
      Ақпаратты ұсынатын тұлғалар тобы: зейнетақы активтері сенімгерлік басқаруға берілген инвестициялық портфельді басқарушы (бұдан әрі – сенімгерлік басқарушы)</w:t>
      </w:r>
    </w:p>
    <w:bookmarkEnd w:id="2062"/>
    <w:bookmarkStart w:name="z2342" w:id="2063"/>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063"/>
    <w:bookmarkStart w:name="z2343" w:id="2064"/>
    <w:p>
      <w:pPr>
        <w:spacing w:after="0"/>
        <w:ind w:left="0"/>
        <w:jc w:val="both"/>
      </w:pPr>
      <w:r>
        <w:rPr>
          <w:rFonts w:ascii="Times New Roman"/>
          <w:b w:val="false"/>
          <w:i w:val="false"/>
          <w:color w:val="000000"/>
          <w:sz w:val="28"/>
        </w:rPr>
        <w:t>
      Нысан</w:t>
      </w:r>
    </w:p>
    <w:bookmarkEnd w:id="2064"/>
    <w:bookmarkStart w:name="z2344" w:id="2065"/>
    <w:p>
      <w:pPr>
        <w:spacing w:after="0"/>
        <w:ind w:left="0"/>
        <w:jc w:val="both"/>
      </w:pPr>
      <w:r>
        <w:rPr>
          <w:rFonts w:ascii="Times New Roman"/>
          <w:b w:val="false"/>
          <w:i w:val="false"/>
          <w:color w:val="000000"/>
          <w:sz w:val="28"/>
        </w:rPr>
        <w:t>
      1-кесте. Эмитенттің бір шығарылымының борыштық бағалы қағаздарына</w:t>
      </w:r>
    </w:p>
    <w:bookmarkEnd w:id="20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шығарылымның орналастырылған борыштық бағалы қағаздарының жалпы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есебінен сатып алынған осы шығарылымның бағалы қағаздарының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есебінен осы шығарылымның орналастырылған борыштық бағалы қағаздарының жалпы санының пайызбен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5" w:id="2066"/>
    <w:p>
      <w:pPr>
        <w:spacing w:after="0"/>
        <w:ind w:left="0"/>
        <w:jc w:val="both"/>
      </w:pPr>
      <w:r>
        <w:rPr>
          <w:rFonts w:ascii="Times New Roman"/>
          <w:b w:val="false"/>
          <w:i w:val="false"/>
          <w:color w:val="000000"/>
          <w:sz w:val="28"/>
        </w:rPr>
        <w:t>
      2-кесте. Қазақстан Республикасының резиденті-эмитенттің дауыс беретін акцияларына</w:t>
      </w:r>
    </w:p>
    <w:bookmarkEnd w:id="20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эмитенттің дауыс беретін акцияларының жалпы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2067"/>
          <w:p>
            <w:pPr>
              <w:spacing w:after="20"/>
              <w:ind w:left="20"/>
              <w:jc w:val="both"/>
            </w:pPr>
            <w:r>
              <w:rPr>
                <w:rFonts w:ascii="Times New Roman"/>
                <w:b w:val="false"/>
                <w:i w:val="false"/>
                <w:color w:val="000000"/>
                <w:sz w:val="20"/>
              </w:rPr>
              <w:t>
Эмитенттің дауыс беретін, оның ішінде зейнетақы активтері есебінен сатып алынған депозитарлық қолхаттардың базалық активі болып табылатын акцияларының саны</w:t>
            </w:r>
          </w:p>
          <w:bookmarkEnd w:id="2067"/>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дауыс беретін, оның ішінде бірыңғай жинақтаушы зейнетақы қорының зейнетақы активтері есебінен сатып алынған депозитарлық қолхаттардың базалық активі болып табылатын акцияларының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есебінен осы эмитенттің дауыс беретін акцияларының жалпы санының пайызбен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қорының зейнетақы активтері есебінен сатып алынған дауыс беретін акциялардың жалпы санының пайызбен жиынтығы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7" w:id="2068"/>
    <w:p>
      <w:pPr>
        <w:spacing w:after="0"/>
        <w:ind w:left="0"/>
        <w:jc w:val="both"/>
      </w:pPr>
      <w:r>
        <w:rPr>
          <w:rFonts w:ascii="Times New Roman"/>
          <w:b w:val="false"/>
          <w:i w:val="false"/>
          <w:color w:val="000000"/>
          <w:sz w:val="28"/>
        </w:rPr>
        <w:t>
      3-кесте. Бір тұлға және оның үлестес тұлғалары шығарған (ұсынған) қаржы құралдарына</w:t>
      </w:r>
    </w:p>
    <w:bookmarkEnd w:id="20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шығарған (ұсынған) эмитенттің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2-бағанда көрсетілген эмитенттің үлестес тұлғасының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және оның үлестес тұлғалары шығарған (ұсынған) қаржы құралдарына инвестициялардың ағымдағы құны (мың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 (мың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құнының пайызбен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8" w:id="2069"/>
    <w:p>
      <w:pPr>
        <w:spacing w:after="0"/>
        <w:ind w:left="0"/>
        <w:jc w:val="both"/>
      </w:pPr>
      <w:r>
        <w:rPr>
          <w:rFonts w:ascii="Times New Roman"/>
          <w:b w:val="false"/>
          <w:i w:val="false"/>
          <w:color w:val="000000"/>
          <w:sz w:val="28"/>
        </w:rPr>
        <w:t xml:space="preserve">
      4-кесте. Шетел валютасында номинирленген қаржы құралдарына </w:t>
      </w:r>
    </w:p>
    <w:bookmarkEnd w:id="20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шығарған (ұсынған) эмитенттің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валютасының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құралдарына инвестициялардың ағымдағы құны (мың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 (мың теңгемен)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құнының пайызбен жиынтығы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9" w:id="2070"/>
    <w:p>
      <w:pPr>
        <w:spacing w:after="0"/>
        <w:ind w:left="0"/>
        <w:jc w:val="both"/>
      </w:pPr>
      <w:r>
        <w:rPr>
          <w:rFonts w:ascii="Times New Roman"/>
          <w:b w:val="false"/>
          <w:i w:val="false"/>
          <w:color w:val="000000"/>
          <w:sz w:val="28"/>
        </w:rPr>
        <w:t xml:space="preserve">
      Атауы ______________________________________ </w:t>
      </w:r>
    </w:p>
    <w:bookmarkEnd w:id="2070"/>
    <w:bookmarkStart w:name="z2350" w:id="2071"/>
    <w:p>
      <w:pPr>
        <w:spacing w:after="0"/>
        <w:ind w:left="0"/>
        <w:jc w:val="both"/>
      </w:pPr>
      <w:r>
        <w:rPr>
          <w:rFonts w:ascii="Times New Roman"/>
          <w:b w:val="false"/>
          <w:i w:val="false"/>
          <w:color w:val="000000"/>
          <w:sz w:val="28"/>
        </w:rPr>
        <w:t xml:space="preserve">
      Мекенжайы __________________________________________________________ </w:t>
      </w:r>
    </w:p>
    <w:bookmarkEnd w:id="2071"/>
    <w:bookmarkStart w:name="z2351" w:id="2072"/>
    <w:p>
      <w:pPr>
        <w:spacing w:after="0"/>
        <w:ind w:left="0"/>
        <w:jc w:val="both"/>
      </w:pPr>
      <w:r>
        <w:rPr>
          <w:rFonts w:ascii="Times New Roman"/>
          <w:b w:val="false"/>
          <w:i w:val="false"/>
          <w:color w:val="000000"/>
          <w:sz w:val="28"/>
        </w:rPr>
        <w:t xml:space="preserve">
      Телефоны ________________________________________ </w:t>
      </w:r>
    </w:p>
    <w:bookmarkEnd w:id="2072"/>
    <w:bookmarkStart w:name="z2352" w:id="2073"/>
    <w:p>
      <w:pPr>
        <w:spacing w:after="0"/>
        <w:ind w:left="0"/>
        <w:jc w:val="both"/>
      </w:pPr>
      <w:r>
        <w:rPr>
          <w:rFonts w:ascii="Times New Roman"/>
          <w:b w:val="false"/>
          <w:i w:val="false"/>
          <w:color w:val="000000"/>
          <w:sz w:val="28"/>
        </w:rPr>
        <w:t xml:space="preserve">
      Электрондық пошта мекенжайы _________________________ </w:t>
      </w:r>
    </w:p>
    <w:bookmarkEnd w:id="2073"/>
    <w:bookmarkStart w:name="z2353" w:id="2074"/>
    <w:p>
      <w:pPr>
        <w:spacing w:after="0"/>
        <w:ind w:left="0"/>
        <w:jc w:val="both"/>
      </w:pPr>
      <w:r>
        <w:rPr>
          <w:rFonts w:ascii="Times New Roman"/>
          <w:b w:val="false"/>
          <w:i w:val="false"/>
          <w:color w:val="000000"/>
          <w:sz w:val="28"/>
        </w:rPr>
        <w:t xml:space="preserve">
      Орындаушы ______________________________________             ______________ </w:t>
      </w:r>
    </w:p>
    <w:bookmarkEnd w:id="2074"/>
    <w:bookmarkStart w:name="z2354" w:id="207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075"/>
    <w:bookmarkStart w:name="z2355" w:id="207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076"/>
    <w:bookmarkStart w:name="z2356" w:id="2077"/>
    <w:p>
      <w:pPr>
        <w:spacing w:after="0"/>
        <w:ind w:left="0"/>
        <w:jc w:val="both"/>
      </w:pPr>
      <w:r>
        <w:rPr>
          <w:rFonts w:ascii="Times New Roman"/>
          <w:b w:val="false"/>
          <w:i w:val="false"/>
          <w:color w:val="000000"/>
          <w:sz w:val="28"/>
        </w:rPr>
        <w:t xml:space="preserve">
      _______________________________________                         _____________ </w:t>
      </w:r>
    </w:p>
    <w:bookmarkEnd w:id="2077"/>
    <w:bookmarkStart w:name="z2357" w:id="2078"/>
    <w:p>
      <w:pPr>
        <w:spacing w:after="0"/>
        <w:ind w:left="0"/>
        <w:jc w:val="both"/>
      </w:pPr>
      <w:r>
        <w:rPr>
          <w:rFonts w:ascii="Times New Roman"/>
          <w:b w:val="false"/>
          <w:i w:val="false"/>
          <w:color w:val="000000"/>
          <w:sz w:val="28"/>
        </w:rPr>
        <w:t>
      тегі, аты және әкесінің аты (ол бар болса)                               қолы</w:t>
      </w:r>
    </w:p>
    <w:bookmarkEnd w:id="2078"/>
    <w:bookmarkStart w:name="z2358" w:id="2079"/>
    <w:p>
      <w:pPr>
        <w:spacing w:after="0"/>
        <w:ind w:left="0"/>
        <w:jc w:val="both"/>
      </w:pPr>
      <w:r>
        <w:rPr>
          <w:rFonts w:ascii="Times New Roman"/>
          <w:b w:val="false"/>
          <w:i w:val="false"/>
          <w:color w:val="000000"/>
          <w:sz w:val="28"/>
        </w:rPr>
        <w:t>
      Күні 20__ жылғы "____" ______________</w:t>
      </w:r>
    </w:p>
    <w:bookmarkEnd w:id="20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Инвестициялау лимиттерін</w:t>
            </w:r>
            <w:r>
              <w:br/>
            </w:r>
            <w:r>
              <w:rPr>
                <w:rFonts w:ascii="Times New Roman"/>
                <w:b w:val="false"/>
                <w:i w:val="false"/>
                <w:color w:val="000000"/>
                <w:sz w:val="20"/>
              </w:rPr>
              <w:t>сақтау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360" w:id="2080"/>
    <w:p>
      <w:pPr>
        <w:spacing w:after="0"/>
        <w:ind w:left="0"/>
        <w:jc w:val="left"/>
      </w:pPr>
      <w:r>
        <w:rPr>
          <w:rFonts w:ascii="Times New Roman"/>
          <w:b/>
          <w:i w:val="false"/>
          <w:color w:val="000000"/>
        </w:rPr>
        <w:t xml:space="preserve"> "Инвестициялау лимиттерін сақтау туралы есеп" (индексі: 1-LIMITS-NPF, кезеңділігі: ай сайын) әкімшілік деректер нысанын толтыру бойынша түсіндірме</w:t>
      </w:r>
    </w:p>
    <w:bookmarkEnd w:id="2080"/>
    <w:bookmarkStart w:name="z2361" w:id="2081"/>
    <w:p>
      <w:pPr>
        <w:spacing w:after="0"/>
        <w:ind w:left="0"/>
        <w:jc w:val="left"/>
      </w:pPr>
      <w:r>
        <w:rPr>
          <w:rFonts w:ascii="Times New Roman"/>
          <w:b/>
          <w:i w:val="false"/>
          <w:color w:val="000000"/>
        </w:rPr>
        <w:t xml:space="preserve"> 1-тарау. Жалпы ережелер</w:t>
      </w:r>
    </w:p>
    <w:bookmarkEnd w:id="2081"/>
    <w:bookmarkStart w:name="z2362" w:id="2082"/>
    <w:p>
      <w:pPr>
        <w:spacing w:after="0"/>
        <w:ind w:left="0"/>
        <w:jc w:val="both"/>
      </w:pPr>
      <w:r>
        <w:rPr>
          <w:rFonts w:ascii="Times New Roman"/>
          <w:b w:val="false"/>
          <w:i w:val="false"/>
          <w:color w:val="000000"/>
          <w:sz w:val="28"/>
        </w:rPr>
        <w:t>
      1. Осы түсіндірмеде "Инвестициялау лимиттерін сақтау туралы есеп" әкімшілік деректер нысанын (бұдан әрі – Нысан) толтыру бойынша бірыңғай талаптар айқындалады.</w:t>
      </w:r>
    </w:p>
    <w:bookmarkEnd w:id="20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364" w:id="2083"/>
    <w:p>
      <w:pPr>
        <w:spacing w:after="0"/>
        <w:ind w:left="0"/>
        <w:jc w:val="both"/>
      </w:pPr>
      <w:r>
        <w:rPr>
          <w:rFonts w:ascii="Times New Roman"/>
          <w:b w:val="false"/>
          <w:i w:val="false"/>
          <w:color w:val="000000"/>
          <w:sz w:val="28"/>
        </w:rPr>
        <w:t>
      3. Нысанды сенімгерлік басқарушы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2083"/>
    <w:bookmarkStart w:name="z2365" w:id="208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084"/>
    <w:bookmarkStart w:name="z2366" w:id="2085"/>
    <w:p>
      <w:pPr>
        <w:spacing w:after="0"/>
        <w:ind w:left="0"/>
        <w:jc w:val="left"/>
      </w:pPr>
      <w:r>
        <w:rPr>
          <w:rFonts w:ascii="Times New Roman"/>
          <w:b/>
          <w:i w:val="false"/>
          <w:color w:val="000000"/>
        </w:rPr>
        <w:t xml:space="preserve"> 2-тарау. Нысанды толтыру бойынша түсіндірме</w:t>
      </w:r>
    </w:p>
    <w:bookmarkEnd w:id="2085"/>
    <w:bookmarkStart w:name="z2367" w:id="2086"/>
    <w:p>
      <w:pPr>
        <w:spacing w:after="0"/>
        <w:ind w:left="0"/>
        <w:jc w:val="both"/>
      </w:pPr>
      <w:r>
        <w:rPr>
          <w:rFonts w:ascii="Times New Roman"/>
          <w:b w:val="false"/>
          <w:i w:val="false"/>
          <w:color w:val="000000"/>
          <w:sz w:val="28"/>
        </w:rPr>
        <w:t>
      5. Қаржы құралдарына инвестициялардың және зейнетақы активтерінің ағымдағы құны, сондай-ақ пайызбен мәндер үтірден кейін екі таңбамен көрсетіледі.</w:t>
      </w:r>
    </w:p>
    <w:bookmarkEnd w:id="2086"/>
    <w:bookmarkStart w:name="z2368" w:id="2087"/>
    <w:p>
      <w:pPr>
        <w:spacing w:after="0"/>
        <w:ind w:left="0"/>
        <w:jc w:val="both"/>
      </w:pPr>
      <w:r>
        <w:rPr>
          <w:rFonts w:ascii="Times New Roman"/>
          <w:b w:val="false"/>
          <w:i w:val="false"/>
          <w:color w:val="000000"/>
          <w:sz w:val="28"/>
        </w:rPr>
        <w:t>
      6. 1-кесте бойынша:</w:t>
      </w:r>
    </w:p>
    <w:bookmarkEnd w:id="2087"/>
    <w:bookmarkStart w:name="z2369" w:id="2088"/>
    <w:p>
      <w:pPr>
        <w:spacing w:after="0"/>
        <w:ind w:left="0"/>
        <w:jc w:val="both"/>
      </w:pPr>
      <w:r>
        <w:rPr>
          <w:rFonts w:ascii="Times New Roman"/>
          <w:b w:val="false"/>
          <w:i w:val="false"/>
          <w:color w:val="000000"/>
          <w:sz w:val="28"/>
        </w:rPr>
        <w:t>
      1) 4-баған Блумберг (Bloomberg) не РЕЙТЕР (REUTERS) ақпараттық-талдамалық жүйелерінен және (немесе) сауда-саттықты ұйымдастырушының интернет-ресурсынан алынған деректер негізінде толтырылады;</w:t>
      </w:r>
    </w:p>
    <w:bookmarkEnd w:id="2088"/>
    <w:bookmarkStart w:name="z2370" w:id="2089"/>
    <w:p>
      <w:pPr>
        <w:spacing w:after="0"/>
        <w:ind w:left="0"/>
        <w:jc w:val="both"/>
      </w:pPr>
      <w:r>
        <w:rPr>
          <w:rFonts w:ascii="Times New Roman"/>
          <w:b w:val="false"/>
          <w:i w:val="false"/>
          <w:color w:val="000000"/>
          <w:sz w:val="28"/>
        </w:rPr>
        <w:t>
      2) 6-баған 5-бағанның 4-бағанға қатынасы ретінде есептеледі.</w:t>
      </w:r>
    </w:p>
    <w:bookmarkEnd w:id="2089"/>
    <w:bookmarkStart w:name="z2371" w:id="2090"/>
    <w:p>
      <w:pPr>
        <w:spacing w:after="0"/>
        <w:ind w:left="0"/>
        <w:jc w:val="both"/>
      </w:pPr>
      <w:r>
        <w:rPr>
          <w:rFonts w:ascii="Times New Roman"/>
          <w:b w:val="false"/>
          <w:i w:val="false"/>
          <w:color w:val="000000"/>
          <w:sz w:val="28"/>
        </w:rPr>
        <w:t>
      7. 2-кесте бойынша:</w:t>
      </w:r>
    </w:p>
    <w:bookmarkEnd w:id="2090"/>
    <w:bookmarkStart w:name="z2372" w:id="2091"/>
    <w:p>
      <w:pPr>
        <w:spacing w:after="0"/>
        <w:ind w:left="0"/>
        <w:jc w:val="both"/>
      </w:pPr>
      <w:r>
        <w:rPr>
          <w:rFonts w:ascii="Times New Roman"/>
          <w:b w:val="false"/>
          <w:i w:val="false"/>
          <w:color w:val="000000"/>
          <w:sz w:val="28"/>
        </w:rPr>
        <w:t>
      1) 4-баған сауда-саттықты ұйымдастырушының ресми сайтының және (немесе) қаржы нарығын және қаржы ұйымдарын реттеу, бақылау мен қадағалау жөніндегі уәкілетті органның интернет-ресурсының деректері негізінде толтырылады;</w:t>
      </w:r>
    </w:p>
    <w:bookmarkEnd w:id="2091"/>
    <w:bookmarkStart w:name="z2373" w:id="2092"/>
    <w:p>
      <w:pPr>
        <w:spacing w:after="0"/>
        <w:ind w:left="0"/>
        <w:jc w:val="both"/>
      </w:pPr>
      <w:r>
        <w:rPr>
          <w:rFonts w:ascii="Times New Roman"/>
          <w:b w:val="false"/>
          <w:i w:val="false"/>
          <w:color w:val="000000"/>
          <w:sz w:val="28"/>
        </w:rPr>
        <w:t>
      2) 6-бағанда эмитенттің дауыс беретін, оның ішінде Қазақстан Республикасы Ұлттық Банкінің және инвестициялық портфельді басқарушылардың сенімгерлік басқаруындағы бірыңғай жинақтаушы зейнетақы қорының зейнетақы активтері есебінен сатып алынған депозитарлық қолхаттардың базалық активі болып табылатын акцияларының саны көрсетіледі. 6-баған бірыңғай жинақтаушы зейнетақы қоры өзінің интернет-ресурсында жариялаған зейнетақы активтері есебінен бірыңғай жинақтаушы зейнетақы қорының инвестициялық портфелінің құрылымы туралы соңғы мәліметтер негізінде толтырылады;</w:t>
      </w:r>
    </w:p>
    <w:bookmarkEnd w:id="2092"/>
    <w:bookmarkStart w:name="z2374" w:id="2093"/>
    <w:p>
      <w:pPr>
        <w:spacing w:after="0"/>
        <w:ind w:left="0"/>
        <w:jc w:val="both"/>
      </w:pPr>
      <w:r>
        <w:rPr>
          <w:rFonts w:ascii="Times New Roman"/>
          <w:b w:val="false"/>
          <w:i w:val="false"/>
          <w:color w:val="000000"/>
          <w:sz w:val="28"/>
        </w:rPr>
        <w:t>
      3) 7-баған 5-бағанның 4-бағанға қатынасы ретінде есептеледі;</w:t>
      </w:r>
    </w:p>
    <w:bookmarkEnd w:id="2093"/>
    <w:bookmarkStart w:name="z2375" w:id="2094"/>
    <w:p>
      <w:pPr>
        <w:spacing w:after="0"/>
        <w:ind w:left="0"/>
        <w:jc w:val="both"/>
      </w:pPr>
      <w:r>
        <w:rPr>
          <w:rFonts w:ascii="Times New Roman"/>
          <w:b w:val="false"/>
          <w:i w:val="false"/>
          <w:color w:val="000000"/>
          <w:sz w:val="28"/>
        </w:rPr>
        <w:t>
      4) 8-баған 6-бағанның 4-бағанға қатынасы ретінде есептеледі.</w:t>
      </w:r>
    </w:p>
    <w:bookmarkEnd w:id="2094"/>
    <w:bookmarkStart w:name="z2376" w:id="2095"/>
    <w:p>
      <w:pPr>
        <w:spacing w:after="0"/>
        <w:ind w:left="0"/>
        <w:jc w:val="both"/>
      </w:pPr>
      <w:r>
        <w:rPr>
          <w:rFonts w:ascii="Times New Roman"/>
          <w:b w:val="false"/>
          <w:i w:val="false"/>
          <w:color w:val="000000"/>
          <w:sz w:val="28"/>
        </w:rPr>
        <w:t>
      8. 3-кесте бойынша:</w:t>
      </w:r>
    </w:p>
    <w:bookmarkEnd w:id="2095"/>
    <w:bookmarkStart w:name="z2377" w:id="2096"/>
    <w:p>
      <w:pPr>
        <w:spacing w:after="0"/>
        <w:ind w:left="0"/>
        <w:jc w:val="both"/>
      </w:pPr>
      <w:r>
        <w:rPr>
          <w:rFonts w:ascii="Times New Roman"/>
          <w:b w:val="false"/>
          <w:i w:val="false"/>
          <w:color w:val="000000"/>
          <w:sz w:val="28"/>
        </w:rPr>
        <w:t>
      1) 3-баған дауыс беретін акцияларының 50 (елу) пайыздан астамы мемлекетке немесе ұлттық басқарушы холдингке тиесілі тұлғаларға қатысты толтырылмайды;</w:t>
      </w:r>
    </w:p>
    <w:bookmarkEnd w:id="2096"/>
    <w:bookmarkStart w:name="z2378" w:id="2097"/>
    <w:p>
      <w:pPr>
        <w:spacing w:after="0"/>
        <w:ind w:left="0"/>
        <w:jc w:val="both"/>
      </w:pPr>
      <w:r>
        <w:rPr>
          <w:rFonts w:ascii="Times New Roman"/>
          <w:b w:val="false"/>
          <w:i w:val="false"/>
          <w:color w:val="000000"/>
          <w:sz w:val="28"/>
        </w:rPr>
        <w:t>
      2) 4-баған, егер оның дауыс беретін акцияларының 50 (елу) пайыздан астамы мемлекетке немесе ұлттық басқарушы холдингке тиесілі болған жағдайда, үлестес тұлғаның қаржы құралдарына салынатын инвестицияларды есепке алмай толтырылады;</w:t>
      </w:r>
    </w:p>
    <w:bookmarkEnd w:id="2097"/>
    <w:bookmarkStart w:name="z2379" w:id="2098"/>
    <w:p>
      <w:pPr>
        <w:spacing w:after="0"/>
        <w:ind w:left="0"/>
        <w:jc w:val="both"/>
      </w:pPr>
      <w:r>
        <w:rPr>
          <w:rFonts w:ascii="Times New Roman"/>
          <w:b w:val="false"/>
          <w:i w:val="false"/>
          <w:color w:val="000000"/>
          <w:sz w:val="28"/>
        </w:rPr>
        <w:t>
      3) 6-баған 4-бағанның 5-бағанға қатынасы ретінде есептеледі.</w:t>
      </w:r>
    </w:p>
    <w:bookmarkEnd w:id="2098"/>
    <w:bookmarkStart w:name="z2380" w:id="2099"/>
    <w:p>
      <w:pPr>
        <w:spacing w:after="0"/>
        <w:ind w:left="0"/>
        <w:jc w:val="both"/>
      </w:pPr>
      <w:r>
        <w:rPr>
          <w:rFonts w:ascii="Times New Roman"/>
          <w:b w:val="false"/>
          <w:i w:val="false"/>
          <w:color w:val="000000"/>
          <w:sz w:val="28"/>
        </w:rPr>
        <w:t>
      9. 4-кесте бойынша:</w:t>
      </w:r>
    </w:p>
    <w:bookmarkEnd w:id="2099"/>
    <w:bookmarkStart w:name="z2381" w:id="2100"/>
    <w:p>
      <w:pPr>
        <w:spacing w:after="0"/>
        <w:ind w:left="0"/>
        <w:jc w:val="both"/>
      </w:pPr>
      <w:r>
        <w:rPr>
          <w:rFonts w:ascii="Times New Roman"/>
          <w:b w:val="false"/>
          <w:i w:val="false"/>
          <w:color w:val="000000"/>
          <w:sz w:val="28"/>
        </w:rPr>
        <w:t>
      1) 4-кестені толтыру кезінде осы зейнетақы активтерін есепке алуды және сақтауды жүзеге асыратын кастодианның банк шоттарындағы шетел валютасындағы қалдықтар да қосылады;</w:t>
      </w:r>
    </w:p>
    <w:bookmarkEnd w:id="2100"/>
    <w:bookmarkStart w:name="z2382" w:id="2101"/>
    <w:p>
      <w:pPr>
        <w:spacing w:after="0"/>
        <w:ind w:left="0"/>
        <w:jc w:val="both"/>
      </w:pPr>
      <w:r>
        <w:rPr>
          <w:rFonts w:ascii="Times New Roman"/>
          <w:b w:val="false"/>
          <w:i w:val="false"/>
          <w:color w:val="000000"/>
          <w:sz w:val="28"/>
        </w:rPr>
        <w:t>
      2) 3-бағанда бағалы қағаздар бойынша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2101"/>
    <w:bookmarkStart w:name="z2383" w:id="2102"/>
    <w:p>
      <w:pPr>
        <w:spacing w:after="0"/>
        <w:ind w:left="0"/>
        <w:jc w:val="both"/>
      </w:pPr>
      <w:r>
        <w:rPr>
          <w:rFonts w:ascii="Times New Roman"/>
          <w:b w:val="false"/>
          <w:i w:val="false"/>
          <w:color w:val="000000"/>
          <w:sz w:val="28"/>
        </w:rPr>
        <w:t>
      3) 7-баған 5-бағанның 6-бағанға қатынасы ретінде есептеледі.</w:t>
      </w:r>
    </w:p>
    <w:bookmarkEnd w:id="2102"/>
    <w:bookmarkStart w:name="z2384" w:id="2103"/>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2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27-1-қосымша</w:t>
            </w:r>
          </w:p>
        </w:tc>
      </w:tr>
    </w:tbl>
    <w:bookmarkStart w:name="z2387" w:id="2104"/>
    <w:p>
      <w:pPr>
        <w:spacing w:after="0"/>
        <w:ind w:left="0"/>
        <w:jc w:val="left"/>
      </w:pPr>
      <w:r>
        <w:rPr>
          <w:rFonts w:ascii="Times New Roman"/>
          <w:b/>
          <w:i w:val="false"/>
          <w:color w:val="000000"/>
        </w:rPr>
        <w:t xml:space="preserve"> Әкімшілік деректерді жинауға арналған нысан</w:t>
      </w:r>
    </w:p>
    <w:bookmarkEnd w:id="2104"/>
    <w:bookmarkStart w:name="z2388" w:id="2105"/>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105"/>
    <w:bookmarkStart w:name="z2389" w:id="2106"/>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2106"/>
    <w:bookmarkStart w:name="z2390" w:id="2107"/>
    <w:p>
      <w:pPr>
        <w:spacing w:after="0"/>
        <w:ind w:left="0"/>
        <w:jc w:val="left"/>
      </w:pPr>
      <w:r>
        <w:rPr>
          <w:rFonts w:ascii="Times New Roman"/>
          <w:b/>
          <w:i w:val="false"/>
          <w:color w:val="000000"/>
        </w:rPr>
        <w:t xml:space="preserve"> Сенімгерлік басқарудағы зейнетақы активтерінің бір шартты бірлігінің құны туралы есеп</w:t>
      </w:r>
    </w:p>
    <w:bookmarkEnd w:id="2107"/>
    <w:bookmarkStart w:name="z2391" w:id="2108"/>
    <w:p>
      <w:pPr>
        <w:spacing w:after="0"/>
        <w:ind w:left="0"/>
        <w:jc w:val="both"/>
      </w:pPr>
      <w:r>
        <w:rPr>
          <w:rFonts w:ascii="Times New Roman"/>
          <w:b w:val="false"/>
          <w:i w:val="false"/>
          <w:color w:val="000000"/>
          <w:sz w:val="28"/>
        </w:rPr>
        <w:t>
      Әкімшілік деректер нысанының индексі: 1- RCB_YE</w:t>
      </w:r>
    </w:p>
    <w:bookmarkEnd w:id="2108"/>
    <w:bookmarkStart w:name="z2392" w:id="2109"/>
    <w:p>
      <w:pPr>
        <w:spacing w:after="0"/>
        <w:ind w:left="0"/>
        <w:jc w:val="both"/>
      </w:pPr>
      <w:r>
        <w:rPr>
          <w:rFonts w:ascii="Times New Roman"/>
          <w:b w:val="false"/>
          <w:i w:val="false"/>
          <w:color w:val="000000"/>
          <w:sz w:val="28"/>
        </w:rPr>
        <w:t>
      Кезеңділігі: ай сайын</w:t>
      </w:r>
    </w:p>
    <w:bookmarkEnd w:id="2109"/>
    <w:bookmarkStart w:name="z2393" w:id="2110"/>
    <w:p>
      <w:pPr>
        <w:spacing w:after="0"/>
        <w:ind w:left="0"/>
        <w:jc w:val="both"/>
      </w:pPr>
      <w:r>
        <w:rPr>
          <w:rFonts w:ascii="Times New Roman"/>
          <w:b w:val="false"/>
          <w:i w:val="false"/>
          <w:color w:val="000000"/>
          <w:sz w:val="28"/>
        </w:rPr>
        <w:t>
      Есепті кезеңі: 20 __ жылғы "___" ________ жағдай бойынша</w:t>
      </w:r>
    </w:p>
    <w:bookmarkEnd w:id="2110"/>
    <w:bookmarkStart w:name="z2394" w:id="2111"/>
    <w:p>
      <w:pPr>
        <w:spacing w:after="0"/>
        <w:ind w:left="0"/>
        <w:jc w:val="both"/>
      </w:pPr>
      <w:r>
        <w:rPr>
          <w:rFonts w:ascii="Times New Roman"/>
          <w:b w:val="false"/>
          <w:i w:val="false"/>
          <w:color w:val="000000"/>
          <w:sz w:val="28"/>
        </w:rPr>
        <w:t>
      Ақпаратты ұсынатын тұлғалар тобы: зейнетақы активтері сенімгерлік басқаруға берілген инвестициялық портфельді басқарушы (бұдан әрі – сенімгерлік басқарушы)</w:t>
      </w:r>
    </w:p>
    <w:bookmarkEnd w:id="2111"/>
    <w:bookmarkStart w:name="z2395" w:id="2112"/>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112"/>
    <w:bookmarkStart w:name="z2396" w:id="2113"/>
    <w:p>
      <w:pPr>
        <w:spacing w:after="0"/>
        <w:ind w:left="0"/>
        <w:jc w:val="both"/>
      </w:pPr>
      <w:r>
        <w:rPr>
          <w:rFonts w:ascii="Times New Roman"/>
          <w:b w:val="false"/>
          <w:i w:val="false"/>
          <w:color w:val="000000"/>
          <w:sz w:val="28"/>
        </w:rPr>
        <w:t>
       Нысан</w:t>
      </w:r>
    </w:p>
    <w:bookmarkEnd w:id="2113"/>
    <w:bookmarkStart w:name="z2397" w:id="2114"/>
    <w:p>
      <w:pPr>
        <w:spacing w:after="0"/>
        <w:ind w:left="0"/>
        <w:jc w:val="both"/>
      </w:pPr>
      <w:r>
        <w:rPr>
          <w:rFonts w:ascii="Times New Roman"/>
          <w:b w:val="false"/>
          <w:i w:val="false"/>
          <w:color w:val="000000"/>
          <w:sz w:val="28"/>
        </w:rPr>
        <w:t xml:space="preserve">
      Кесте. Сенімгерлік басқарудағы зейнетақы активтерінің бір шартты бірлігінің құны </w:t>
      </w:r>
    </w:p>
    <w:bookmarkEnd w:id="2114"/>
    <w:bookmarkStart w:name="z2398" w:id="2115"/>
    <w:p>
      <w:pPr>
        <w:spacing w:after="0"/>
        <w:ind w:left="0"/>
        <w:jc w:val="both"/>
      </w:pPr>
      <w:r>
        <w:rPr>
          <w:rFonts w:ascii="Times New Roman"/>
          <w:b w:val="false"/>
          <w:i w:val="false"/>
          <w:color w:val="000000"/>
          <w:sz w:val="28"/>
        </w:rPr>
        <w:t>
       (теңгемен)</w:t>
      </w:r>
    </w:p>
    <w:bookmarkEnd w:id="2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инвестициялық портфельді басқарушыдан және (немесе) Қазақстан Республикасы Ұлттық Банкінен сенімгерлік басқаруға алынған зейнетақы активтерінің есептеу кезеңіндегі аударымдары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инвестициялық портфельді басқарушыға және (немесе) Қазақстан Республикасы Ұлттық Банкіне сенімгерлік басқаруға есептеу кезеңі үшіні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активтерінің есептеу күніне ағымдағы құны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9" w:id="2116"/>
    <w:p>
      <w:pPr>
        <w:spacing w:after="0"/>
        <w:ind w:left="0"/>
        <w:jc w:val="both"/>
      </w:pPr>
      <w:r>
        <w:rPr>
          <w:rFonts w:ascii="Times New Roman"/>
          <w:b w:val="false"/>
          <w:i w:val="false"/>
          <w:color w:val="000000"/>
          <w:sz w:val="28"/>
        </w:rPr>
        <w:t>
      кестенің жалғасы:</w:t>
      </w:r>
    </w:p>
    <w:bookmarkEnd w:id="2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күніндегі шартты бірліктер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күніндегі бір шартты зейнетақы активінің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кезеңіндегі зейнетақы активтерінен комиссиялық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кезеңіндегі инвестициялық кірістен комиссиялық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есептелген зейнетақы активтері бойынша инвестициялық кіріс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400" w:id="2117"/>
    <w:p>
      <w:pPr>
        <w:spacing w:after="0"/>
        <w:ind w:left="0"/>
        <w:jc w:val="both"/>
      </w:pPr>
      <w:r>
        <w:rPr>
          <w:rFonts w:ascii="Times New Roman"/>
          <w:b w:val="false"/>
          <w:i w:val="false"/>
          <w:color w:val="000000"/>
          <w:sz w:val="28"/>
        </w:rPr>
        <w:t xml:space="preserve">
      Атауы ______________________________________ </w:t>
      </w:r>
    </w:p>
    <w:bookmarkEnd w:id="2117"/>
    <w:bookmarkStart w:name="z2401" w:id="2118"/>
    <w:p>
      <w:pPr>
        <w:spacing w:after="0"/>
        <w:ind w:left="0"/>
        <w:jc w:val="both"/>
      </w:pPr>
      <w:r>
        <w:rPr>
          <w:rFonts w:ascii="Times New Roman"/>
          <w:b w:val="false"/>
          <w:i w:val="false"/>
          <w:color w:val="000000"/>
          <w:sz w:val="28"/>
        </w:rPr>
        <w:t xml:space="preserve">
      Мекенжайы __________________________________________________________ </w:t>
      </w:r>
    </w:p>
    <w:bookmarkEnd w:id="2118"/>
    <w:bookmarkStart w:name="z2402" w:id="2119"/>
    <w:p>
      <w:pPr>
        <w:spacing w:after="0"/>
        <w:ind w:left="0"/>
        <w:jc w:val="both"/>
      </w:pPr>
      <w:r>
        <w:rPr>
          <w:rFonts w:ascii="Times New Roman"/>
          <w:b w:val="false"/>
          <w:i w:val="false"/>
          <w:color w:val="000000"/>
          <w:sz w:val="28"/>
        </w:rPr>
        <w:t xml:space="preserve">
      Телефоны ________________________________________ </w:t>
      </w:r>
    </w:p>
    <w:bookmarkEnd w:id="2119"/>
    <w:bookmarkStart w:name="z2403" w:id="2120"/>
    <w:p>
      <w:pPr>
        <w:spacing w:after="0"/>
        <w:ind w:left="0"/>
        <w:jc w:val="both"/>
      </w:pPr>
      <w:r>
        <w:rPr>
          <w:rFonts w:ascii="Times New Roman"/>
          <w:b w:val="false"/>
          <w:i w:val="false"/>
          <w:color w:val="000000"/>
          <w:sz w:val="28"/>
        </w:rPr>
        <w:t xml:space="preserve">
      Электрондық пошта мекенжайы _________________________ </w:t>
      </w:r>
    </w:p>
    <w:bookmarkEnd w:id="2120"/>
    <w:bookmarkStart w:name="z2404" w:id="2121"/>
    <w:p>
      <w:pPr>
        <w:spacing w:after="0"/>
        <w:ind w:left="0"/>
        <w:jc w:val="both"/>
      </w:pPr>
      <w:r>
        <w:rPr>
          <w:rFonts w:ascii="Times New Roman"/>
          <w:b w:val="false"/>
          <w:i w:val="false"/>
          <w:color w:val="000000"/>
          <w:sz w:val="28"/>
        </w:rPr>
        <w:t xml:space="preserve">
      Орындаушы ______________________________________             ______________ </w:t>
      </w:r>
    </w:p>
    <w:bookmarkEnd w:id="2121"/>
    <w:bookmarkStart w:name="z2405" w:id="2122"/>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122"/>
    <w:bookmarkStart w:name="z2406" w:id="2123"/>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123"/>
    <w:bookmarkStart w:name="z2407" w:id="2124"/>
    <w:p>
      <w:pPr>
        <w:spacing w:after="0"/>
        <w:ind w:left="0"/>
        <w:jc w:val="both"/>
      </w:pPr>
      <w:r>
        <w:rPr>
          <w:rFonts w:ascii="Times New Roman"/>
          <w:b w:val="false"/>
          <w:i w:val="false"/>
          <w:color w:val="000000"/>
          <w:sz w:val="28"/>
        </w:rPr>
        <w:t xml:space="preserve">
      _______________________________________                         _____________ </w:t>
      </w:r>
    </w:p>
    <w:bookmarkEnd w:id="2124"/>
    <w:bookmarkStart w:name="z2408" w:id="2125"/>
    <w:p>
      <w:pPr>
        <w:spacing w:after="0"/>
        <w:ind w:left="0"/>
        <w:jc w:val="both"/>
      </w:pPr>
      <w:r>
        <w:rPr>
          <w:rFonts w:ascii="Times New Roman"/>
          <w:b w:val="false"/>
          <w:i w:val="false"/>
          <w:color w:val="000000"/>
          <w:sz w:val="28"/>
        </w:rPr>
        <w:t>
      тегі, аты және әкесінің аты (ол бар болса)                               қолы</w:t>
      </w:r>
    </w:p>
    <w:bookmarkEnd w:id="2125"/>
    <w:bookmarkStart w:name="z2409" w:id="2126"/>
    <w:p>
      <w:pPr>
        <w:spacing w:after="0"/>
        <w:ind w:left="0"/>
        <w:jc w:val="both"/>
      </w:pPr>
      <w:r>
        <w:rPr>
          <w:rFonts w:ascii="Times New Roman"/>
          <w:b w:val="false"/>
          <w:i w:val="false"/>
          <w:color w:val="000000"/>
          <w:sz w:val="28"/>
        </w:rPr>
        <w:t>
      Күні 20__ жылғы "____" ______________</w:t>
      </w:r>
    </w:p>
    <w:bookmarkEnd w:id="2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Сенімгерлік басқарудағы </w:t>
            </w:r>
            <w:r>
              <w:br/>
            </w:r>
            <w:r>
              <w:rPr>
                <w:rFonts w:ascii="Times New Roman"/>
                <w:b w:val="false"/>
                <w:i w:val="false"/>
                <w:color w:val="000000"/>
                <w:sz w:val="20"/>
              </w:rPr>
              <w:t xml:space="preserve">зейнетақы активтерінің </w:t>
            </w:r>
            <w:r>
              <w:br/>
            </w:r>
            <w:r>
              <w:rPr>
                <w:rFonts w:ascii="Times New Roman"/>
                <w:b w:val="false"/>
                <w:i w:val="false"/>
                <w:color w:val="000000"/>
                <w:sz w:val="20"/>
              </w:rPr>
              <w:t xml:space="preserve">бір шартты бірлігінің </w:t>
            </w:r>
            <w:r>
              <w:br/>
            </w:r>
            <w:r>
              <w:rPr>
                <w:rFonts w:ascii="Times New Roman"/>
                <w:b w:val="false"/>
                <w:i w:val="false"/>
                <w:color w:val="000000"/>
                <w:sz w:val="20"/>
              </w:rPr>
              <w:t xml:space="preserve">құны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2411" w:id="2127"/>
    <w:p>
      <w:pPr>
        <w:spacing w:after="0"/>
        <w:ind w:left="0"/>
        <w:jc w:val="left"/>
      </w:pPr>
      <w:r>
        <w:rPr>
          <w:rFonts w:ascii="Times New Roman"/>
          <w:b/>
          <w:i w:val="false"/>
          <w:color w:val="000000"/>
        </w:rPr>
        <w:t xml:space="preserve"> "Сенімгерлік басқарудағы зейнетақы активтерінің бір шартты бірлігінің құны туралы есеп" (индексі: 1-RCB_YE, кезеңділігі: ай сайын) әкімшілік деректер нысанын толтыру бойынша түсіндірме</w:t>
      </w:r>
    </w:p>
    <w:bookmarkEnd w:id="2127"/>
    <w:bookmarkStart w:name="z2412" w:id="2128"/>
    <w:p>
      <w:pPr>
        <w:spacing w:after="0"/>
        <w:ind w:left="0"/>
        <w:jc w:val="left"/>
      </w:pPr>
      <w:r>
        <w:rPr>
          <w:rFonts w:ascii="Times New Roman"/>
          <w:b/>
          <w:i w:val="false"/>
          <w:color w:val="000000"/>
        </w:rPr>
        <w:t xml:space="preserve"> 1-тарау. Жалпы ережелер</w:t>
      </w:r>
    </w:p>
    <w:bookmarkEnd w:id="2128"/>
    <w:bookmarkStart w:name="z2413" w:id="2129"/>
    <w:p>
      <w:pPr>
        <w:spacing w:after="0"/>
        <w:ind w:left="0"/>
        <w:jc w:val="both"/>
      </w:pPr>
      <w:r>
        <w:rPr>
          <w:rFonts w:ascii="Times New Roman"/>
          <w:b w:val="false"/>
          <w:i w:val="false"/>
          <w:color w:val="000000"/>
          <w:sz w:val="28"/>
        </w:rPr>
        <w:t>
      1. Осы түсіндірмеде "Сенімгерлік басқарудағы зейнетақы активтерінің бір шартты бірлігінің құны туралы есеп" әкімшілік деректер нысанын (бұдан әрі – Нысан) толтыру бойынша бірыңғай талаптар айқындалады.</w:t>
      </w:r>
    </w:p>
    <w:bookmarkEnd w:id="2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415" w:id="2130"/>
    <w:p>
      <w:pPr>
        <w:spacing w:after="0"/>
        <w:ind w:left="0"/>
        <w:jc w:val="both"/>
      </w:pPr>
      <w:r>
        <w:rPr>
          <w:rFonts w:ascii="Times New Roman"/>
          <w:b w:val="false"/>
          <w:i w:val="false"/>
          <w:color w:val="000000"/>
          <w:sz w:val="28"/>
        </w:rPr>
        <w:t>
      3. Нысанды сенімгерлік басқарушы ай сайын толтырады. Нысандағы деректер мың теңгемен көрсетіледі.</w:t>
      </w:r>
    </w:p>
    <w:bookmarkEnd w:id="2130"/>
    <w:bookmarkStart w:name="z2416" w:id="213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131"/>
    <w:bookmarkStart w:name="z2417" w:id="2132"/>
    <w:p>
      <w:pPr>
        <w:spacing w:after="0"/>
        <w:ind w:left="0"/>
        <w:jc w:val="left"/>
      </w:pPr>
      <w:r>
        <w:rPr>
          <w:rFonts w:ascii="Times New Roman"/>
          <w:b/>
          <w:i w:val="false"/>
          <w:color w:val="000000"/>
        </w:rPr>
        <w:t xml:space="preserve"> 2-тарау. Нысанды толтыру бойынша түсіндірме</w:t>
      </w:r>
    </w:p>
    <w:bookmarkEnd w:id="2132"/>
    <w:bookmarkStart w:name="z2418" w:id="2133"/>
    <w:p>
      <w:pPr>
        <w:spacing w:after="0"/>
        <w:ind w:left="0"/>
        <w:jc w:val="both"/>
      </w:pPr>
      <w:r>
        <w:rPr>
          <w:rFonts w:ascii="Times New Roman"/>
          <w:b w:val="false"/>
          <w:i w:val="false"/>
          <w:color w:val="000000"/>
          <w:sz w:val="28"/>
        </w:rPr>
        <w:t>
      5. 5-бағанда зейнетақы активтерінің шартты бірліктерінің саны үтірден кейін нақты үш таңбаға дейін көрсетіледі.</w:t>
      </w:r>
    </w:p>
    <w:bookmarkEnd w:id="2133"/>
    <w:bookmarkStart w:name="z2419" w:id="2134"/>
    <w:p>
      <w:pPr>
        <w:spacing w:after="0"/>
        <w:ind w:left="0"/>
        <w:jc w:val="both"/>
      </w:pPr>
      <w:r>
        <w:rPr>
          <w:rFonts w:ascii="Times New Roman"/>
          <w:b w:val="false"/>
          <w:i w:val="false"/>
          <w:color w:val="000000"/>
          <w:sz w:val="28"/>
        </w:rPr>
        <w:t>
      6. 6-бағанда зейнетақы активтерінің бір шартты бірлігінің құны үтірден кейін нақты жеті таңбаға дейін көрсетіледі.</w:t>
      </w:r>
    </w:p>
    <w:bookmarkEnd w:id="2134"/>
    <w:bookmarkStart w:name="z2420" w:id="2135"/>
    <w:p>
      <w:pPr>
        <w:spacing w:after="0"/>
        <w:ind w:left="0"/>
        <w:jc w:val="both"/>
      </w:pPr>
      <w:r>
        <w:rPr>
          <w:rFonts w:ascii="Times New Roman"/>
          <w:b w:val="false"/>
          <w:i w:val="false"/>
          <w:color w:val="000000"/>
          <w:sz w:val="28"/>
        </w:rPr>
        <w:t>
      7. 7, 8 және 9 бағандар анықтама үшін толтырылады.</w:t>
      </w:r>
    </w:p>
    <w:bookmarkEnd w:id="2135"/>
    <w:bookmarkStart w:name="z2421" w:id="2136"/>
    <w:p>
      <w:pPr>
        <w:spacing w:after="0"/>
        <w:ind w:left="0"/>
        <w:jc w:val="both"/>
      </w:pPr>
      <w:r>
        <w:rPr>
          <w:rFonts w:ascii="Times New Roman"/>
          <w:b w:val="false"/>
          <w:i w:val="false"/>
          <w:color w:val="000000"/>
          <w:sz w:val="28"/>
        </w:rPr>
        <w:t xml:space="preserve">
      8. Мәліметтер болмаған жағдайда, Нысан толтырылмай ұсынылады. </w:t>
      </w:r>
    </w:p>
    <w:bookmarkEnd w:id="2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27-2-қосымша</w:t>
            </w:r>
          </w:p>
        </w:tc>
      </w:tr>
    </w:tbl>
    <w:bookmarkStart w:name="z2424" w:id="2137"/>
    <w:p>
      <w:pPr>
        <w:spacing w:after="0"/>
        <w:ind w:left="0"/>
        <w:jc w:val="left"/>
      </w:pPr>
      <w:r>
        <w:rPr>
          <w:rFonts w:ascii="Times New Roman"/>
          <w:b/>
          <w:i w:val="false"/>
          <w:color w:val="000000"/>
        </w:rPr>
        <w:t xml:space="preserve">  Әкімшілік деректерді жинауға арналған нысан</w:t>
      </w:r>
    </w:p>
    <w:bookmarkEnd w:id="2137"/>
    <w:bookmarkStart w:name="z2425" w:id="213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138"/>
    <w:bookmarkStart w:name="z2426" w:id="2139"/>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2139"/>
    <w:bookmarkStart w:name="z2427" w:id="2140"/>
    <w:p>
      <w:pPr>
        <w:spacing w:after="0"/>
        <w:ind w:left="0"/>
        <w:jc w:val="left"/>
      </w:pPr>
      <w:r>
        <w:rPr>
          <w:rFonts w:ascii="Times New Roman"/>
          <w:b/>
          <w:i w:val="false"/>
          <w:color w:val="000000"/>
        </w:rPr>
        <w:t xml:space="preserve"> Ерікті жинақтаушы зейнетақы қорының зейнетақы активтерінің бір шартты бірлігінің құны туралы есеп</w:t>
      </w:r>
    </w:p>
    <w:bookmarkEnd w:id="2140"/>
    <w:bookmarkStart w:name="z2428" w:id="2141"/>
    <w:p>
      <w:pPr>
        <w:spacing w:after="0"/>
        <w:ind w:left="0"/>
        <w:jc w:val="both"/>
      </w:pPr>
      <w:r>
        <w:rPr>
          <w:rFonts w:ascii="Times New Roman"/>
          <w:b w:val="false"/>
          <w:i w:val="false"/>
          <w:color w:val="000000"/>
          <w:sz w:val="28"/>
        </w:rPr>
        <w:t>
      Әкімшілік деректер нысанының индексі: 1-RCB_DNPF_YE</w:t>
      </w:r>
    </w:p>
    <w:bookmarkEnd w:id="2141"/>
    <w:bookmarkStart w:name="z2429" w:id="2142"/>
    <w:p>
      <w:pPr>
        <w:spacing w:after="0"/>
        <w:ind w:left="0"/>
        <w:jc w:val="both"/>
      </w:pPr>
      <w:r>
        <w:rPr>
          <w:rFonts w:ascii="Times New Roman"/>
          <w:b w:val="false"/>
          <w:i w:val="false"/>
          <w:color w:val="000000"/>
          <w:sz w:val="28"/>
        </w:rPr>
        <w:t>
      Кезеңділігі: ай сайын</w:t>
      </w:r>
    </w:p>
    <w:bookmarkEnd w:id="2142"/>
    <w:bookmarkStart w:name="z2430" w:id="2143"/>
    <w:p>
      <w:pPr>
        <w:spacing w:after="0"/>
        <w:ind w:left="0"/>
        <w:jc w:val="both"/>
      </w:pPr>
      <w:r>
        <w:rPr>
          <w:rFonts w:ascii="Times New Roman"/>
          <w:b w:val="false"/>
          <w:i w:val="false"/>
          <w:color w:val="000000"/>
          <w:sz w:val="28"/>
        </w:rPr>
        <w:t>
      Есепті кезеңі: 20 __ жылғы "___" ________ жағдай бойынша</w:t>
      </w:r>
    </w:p>
    <w:bookmarkEnd w:id="2143"/>
    <w:bookmarkStart w:name="z2431" w:id="2144"/>
    <w:p>
      <w:pPr>
        <w:spacing w:after="0"/>
        <w:ind w:left="0"/>
        <w:jc w:val="both"/>
      </w:pPr>
      <w:r>
        <w:rPr>
          <w:rFonts w:ascii="Times New Roman"/>
          <w:b w:val="false"/>
          <w:i w:val="false"/>
          <w:color w:val="000000"/>
          <w:sz w:val="28"/>
        </w:rPr>
        <w:t>
      Ақпаратты ұсынатын тұлғалар тобы: ерікті жинақтаушы зейнетақы қоры</w:t>
      </w:r>
    </w:p>
    <w:bookmarkEnd w:id="2144"/>
    <w:bookmarkStart w:name="z2432" w:id="2145"/>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145"/>
    <w:bookmarkStart w:name="z2433" w:id="2146"/>
    <w:p>
      <w:pPr>
        <w:spacing w:after="0"/>
        <w:ind w:left="0"/>
        <w:jc w:val="both"/>
      </w:pPr>
      <w:r>
        <w:rPr>
          <w:rFonts w:ascii="Times New Roman"/>
          <w:b w:val="false"/>
          <w:i w:val="false"/>
          <w:color w:val="000000"/>
          <w:sz w:val="28"/>
        </w:rPr>
        <w:t>
      Нысан</w:t>
      </w:r>
    </w:p>
    <w:bookmarkEnd w:id="2146"/>
    <w:bookmarkStart w:name="z2434" w:id="2147"/>
    <w:p>
      <w:pPr>
        <w:spacing w:after="0"/>
        <w:ind w:left="0"/>
        <w:jc w:val="both"/>
      </w:pPr>
      <w:r>
        <w:rPr>
          <w:rFonts w:ascii="Times New Roman"/>
          <w:b w:val="false"/>
          <w:i w:val="false"/>
          <w:color w:val="000000"/>
          <w:sz w:val="28"/>
        </w:rPr>
        <w:t>
      Кесте. Ерікті жинақтаушы зейнетақы қорының зейнетақы активтерінің бір шартты бірлігінің құны</w:t>
      </w:r>
    </w:p>
    <w:bookmarkEnd w:id="2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қорларынан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жарналарының уақтылы аударылмағаны үшін және зейнетақы активтерінің уақтылы инвестицияланбағаны үшін алынған өсімпұл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мен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 және (немесе) зейнетақы жарналарының уақтылы аударылмағаны үшін алынған өсімпұлды қайтару бойынша міндеттемелер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35" w:id="2148"/>
    <w:p>
      <w:pPr>
        <w:spacing w:after="0"/>
        <w:ind w:left="0"/>
        <w:jc w:val="both"/>
      </w:pPr>
      <w:r>
        <w:rPr>
          <w:rFonts w:ascii="Times New Roman"/>
          <w:b w:val="false"/>
          <w:i w:val="false"/>
          <w:color w:val="000000"/>
          <w:sz w:val="28"/>
        </w:rPr>
        <w:t xml:space="preserve">
      кестенің жалғасы: </w:t>
      </w:r>
    </w:p>
    <w:bookmarkEnd w:id="2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шығын)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активтерінің ағымдағы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бірліктер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бір шартты бірлігінің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комиссиялық сыйақысы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түскен комиссиялық сыйақы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бір күнде есептелген инвестициялық кіріс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2436" w:id="2149"/>
    <w:p>
      <w:pPr>
        <w:spacing w:after="0"/>
        <w:ind w:left="0"/>
        <w:jc w:val="both"/>
      </w:pPr>
      <w:r>
        <w:rPr>
          <w:rFonts w:ascii="Times New Roman"/>
          <w:b w:val="false"/>
          <w:i w:val="false"/>
          <w:color w:val="000000"/>
          <w:sz w:val="28"/>
        </w:rPr>
        <w:t xml:space="preserve">
      Атауы ______________________________________ </w:t>
      </w:r>
    </w:p>
    <w:bookmarkEnd w:id="2149"/>
    <w:bookmarkStart w:name="z2437" w:id="2150"/>
    <w:p>
      <w:pPr>
        <w:spacing w:after="0"/>
        <w:ind w:left="0"/>
        <w:jc w:val="both"/>
      </w:pPr>
      <w:r>
        <w:rPr>
          <w:rFonts w:ascii="Times New Roman"/>
          <w:b w:val="false"/>
          <w:i w:val="false"/>
          <w:color w:val="000000"/>
          <w:sz w:val="28"/>
        </w:rPr>
        <w:t xml:space="preserve">
      Мекенжайы __________________________________________________________ </w:t>
      </w:r>
    </w:p>
    <w:bookmarkEnd w:id="2150"/>
    <w:bookmarkStart w:name="z2438" w:id="2151"/>
    <w:p>
      <w:pPr>
        <w:spacing w:after="0"/>
        <w:ind w:left="0"/>
        <w:jc w:val="both"/>
      </w:pPr>
      <w:r>
        <w:rPr>
          <w:rFonts w:ascii="Times New Roman"/>
          <w:b w:val="false"/>
          <w:i w:val="false"/>
          <w:color w:val="000000"/>
          <w:sz w:val="28"/>
        </w:rPr>
        <w:t xml:space="preserve">
      Телефоны ________________________________________ </w:t>
      </w:r>
    </w:p>
    <w:bookmarkEnd w:id="2151"/>
    <w:bookmarkStart w:name="z2439" w:id="2152"/>
    <w:p>
      <w:pPr>
        <w:spacing w:after="0"/>
        <w:ind w:left="0"/>
        <w:jc w:val="both"/>
      </w:pPr>
      <w:r>
        <w:rPr>
          <w:rFonts w:ascii="Times New Roman"/>
          <w:b w:val="false"/>
          <w:i w:val="false"/>
          <w:color w:val="000000"/>
          <w:sz w:val="28"/>
        </w:rPr>
        <w:t xml:space="preserve">
      Электрондық пошта мекенжайы _________________________ </w:t>
      </w:r>
    </w:p>
    <w:bookmarkEnd w:id="2152"/>
    <w:bookmarkStart w:name="z2440" w:id="2153"/>
    <w:p>
      <w:pPr>
        <w:spacing w:after="0"/>
        <w:ind w:left="0"/>
        <w:jc w:val="both"/>
      </w:pPr>
      <w:r>
        <w:rPr>
          <w:rFonts w:ascii="Times New Roman"/>
          <w:b w:val="false"/>
          <w:i w:val="false"/>
          <w:color w:val="000000"/>
          <w:sz w:val="28"/>
        </w:rPr>
        <w:t xml:space="preserve">
      Орындаушы ______________________________________             ______________ </w:t>
      </w:r>
    </w:p>
    <w:bookmarkEnd w:id="2153"/>
    <w:bookmarkStart w:name="z2441" w:id="2154"/>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154"/>
    <w:bookmarkStart w:name="z2442" w:id="2155"/>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155"/>
    <w:bookmarkStart w:name="z2443" w:id="2156"/>
    <w:p>
      <w:pPr>
        <w:spacing w:after="0"/>
        <w:ind w:left="0"/>
        <w:jc w:val="both"/>
      </w:pPr>
      <w:r>
        <w:rPr>
          <w:rFonts w:ascii="Times New Roman"/>
          <w:b w:val="false"/>
          <w:i w:val="false"/>
          <w:color w:val="000000"/>
          <w:sz w:val="28"/>
        </w:rPr>
        <w:t xml:space="preserve">
      _______________________________________                         _____________ </w:t>
      </w:r>
    </w:p>
    <w:bookmarkEnd w:id="2156"/>
    <w:bookmarkStart w:name="z2444" w:id="2157"/>
    <w:p>
      <w:pPr>
        <w:spacing w:after="0"/>
        <w:ind w:left="0"/>
        <w:jc w:val="both"/>
      </w:pPr>
      <w:r>
        <w:rPr>
          <w:rFonts w:ascii="Times New Roman"/>
          <w:b w:val="false"/>
          <w:i w:val="false"/>
          <w:color w:val="000000"/>
          <w:sz w:val="28"/>
        </w:rPr>
        <w:t>
      тегі, аты және әкесінің аты (ол бар болса)                               қолы</w:t>
      </w:r>
    </w:p>
    <w:bookmarkEnd w:id="2157"/>
    <w:bookmarkStart w:name="z2445" w:id="2158"/>
    <w:p>
      <w:pPr>
        <w:spacing w:after="0"/>
        <w:ind w:left="0"/>
        <w:jc w:val="both"/>
      </w:pPr>
      <w:r>
        <w:rPr>
          <w:rFonts w:ascii="Times New Roman"/>
          <w:b w:val="false"/>
          <w:i w:val="false"/>
          <w:color w:val="000000"/>
          <w:sz w:val="28"/>
        </w:rPr>
        <w:t>
      Күні 20__ жылғы "____" ______________</w:t>
      </w:r>
    </w:p>
    <w:bookmarkEnd w:id="2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Ерікті жинақтаушы зейнетақы</w:t>
            </w:r>
            <w:r>
              <w:br/>
            </w:r>
            <w:r>
              <w:rPr>
                <w:rFonts w:ascii="Times New Roman"/>
                <w:b w:val="false"/>
                <w:i w:val="false"/>
                <w:color w:val="000000"/>
                <w:sz w:val="20"/>
              </w:rPr>
              <w:t>қорының зейнетақы активтерінің</w:t>
            </w:r>
            <w:r>
              <w:br/>
            </w:r>
            <w:r>
              <w:rPr>
                <w:rFonts w:ascii="Times New Roman"/>
                <w:b w:val="false"/>
                <w:i w:val="false"/>
                <w:color w:val="000000"/>
                <w:sz w:val="20"/>
              </w:rPr>
              <w:t>бір шартты бірлігінің құны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447" w:id="2159"/>
    <w:p>
      <w:pPr>
        <w:spacing w:after="0"/>
        <w:ind w:left="0"/>
        <w:jc w:val="left"/>
      </w:pPr>
      <w:r>
        <w:rPr>
          <w:rFonts w:ascii="Times New Roman"/>
          <w:b/>
          <w:i w:val="false"/>
          <w:color w:val="000000"/>
        </w:rPr>
        <w:t xml:space="preserve"> "Ерікті жинақтаушы зейнетақы қорының зейнетақы активтерінің бір шартты бірлігінің құны туралы есеп" (индексі: 1-RCB_DNPF_YE, кезеңділігі: ай сайын) әкімшілік деректер нысанын толтыру бойынша түсіндірме</w:t>
      </w:r>
    </w:p>
    <w:bookmarkEnd w:id="2159"/>
    <w:bookmarkStart w:name="z2448" w:id="2160"/>
    <w:p>
      <w:pPr>
        <w:spacing w:after="0"/>
        <w:ind w:left="0"/>
        <w:jc w:val="left"/>
      </w:pPr>
      <w:r>
        <w:rPr>
          <w:rFonts w:ascii="Times New Roman"/>
          <w:b/>
          <w:i w:val="false"/>
          <w:color w:val="000000"/>
        </w:rPr>
        <w:t xml:space="preserve"> 1-тарау. Жалпы ережелер</w:t>
      </w:r>
    </w:p>
    <w:bookmarkEnd w:id="2160"/>
    <w:bookmarkStart w:name="z2449" w:id="2161"/>
    <w:p>
      <w:pPr>
        <w:spacing w:after="0"/>
        <w:ind w:left="0"/>
        <w:jc w:val="both"/>
      </w:pPr>
      <w:r>
        <w:rPr>
          <w:rFonts w:ascii="Times New Roman"/>
          <w:b w:val="false"/>
          <w:i w:val="false"/>
          <w:color w:val="000000"/>
          <w:sz w:val="28"/>
        </w:rPr>
        <w:t>
      1. Осы түсіндірмеде "Ерікті жинақтаушы зейнетақы қорының зейнетақы активтерінің бір шартты бірлігінің құны туралы есеп" әкімшілік деректер нысанын (бұдан әрі – Нысан) толтыру бойынша бірыңғай талаптар айқындалады.</w:t>
      </w:r>
    </w:p>
    <w:bookmarkEnd w:id="2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451" w:id="2162"/>
    <w:p>
      <w:pPr>
        <w:spacing w:after="0"/>
        <w:ind w:left="0"/>
        <w:jc w:val="both"/>
      </w:pPr>
      <w:r>
        <w:rPr>
          <w:rFonts w:ascii="Times New Roman"/>
          <w:b w:val="false"/>
          <w:i w:val="false"/>
          <w:color w:val="000000"/>
          <w:sz w:val="28"/>
        </w:rPr>
        <w:t>
      3. Нысанды ерікті жинақтаушы зейнетақы қоры ай сайын толтырады. Нысандағы деректер мың теңгемен көрсетіледі.</w:t>
      </w:r>
    </w:p>
    <w:bookmarkEnd w:id="2162"/>
    <w:bookmarkStart w:name="z2452" w:id="2163"/>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163"/>
    <w:bookmarkStart w:name="z2453" w:id="2164"/>
    <w:p>
      <w:pPr>
        <w:spacing w:after="0"/>
        <w:ind w:left="0"/>
        <w:jc w:val="left"/>
      </w:pPr>
      <w:r>
        <w:rPr>
          <w:rFonts w:ascii="Times New Roman"/>
          <w:b/>
          <w:i w:val="false"/>
          <w:color w:val="000000"/>
        </w:rPr>
        <w:t xml:space="preserve"> 2-тарау. Нысанды толтыру бойынша түсіндірме</w:t>
      </w:r>
    </w:p>
    <w:bookmarkEnd w:id="2164"/>
    <w:bookmarkStart w:name="z2454" w:id="2165"/>
    <w:p>
      <w:pPr>
        <w:spacing w:after="0"/>
        <w:ind w:left="0"/>
        <w:jc w:val="both"/>
      </w:pPr>
      <w:r>
        <w:rPr>
          <w:rFonts w:ascii="Times New Roman"/>
          <w:b w:val="false"/>
          <w:i w:val="false"/>
          <w:color w:val="000000"/>
          <w:sz w:val="28"/>
        </w:rPr>
        <w:t xml:space="preserve">
      5. 1-бағанда күні "жылы.күні.айы." форматында көрсетіледі. </w:t>
      </w:r>
    </w:p>
    <w:bookmarkEnd w:id="2165"/>
    <w:bookmarkStart w:name="z2455" w:id="2166"/>
    <w:p>
      <w:pPr>
        <w:spacing w:after="0"/>
        <w:ind w:left="0"/>
        <w:jc w:val="both"/>
      </w:pPr>
      <w:r>
        <w:rPr>
          <w:rFonts w:ascii="Times New Roman"/>
          <w:b w:val="false"/>
          <w:i w:val="false"/>
          <w:color w:val="000000"/>
          <w:sz w:val="28"/>
        </w:rPr>
        <w:t>
      6. 7-бағанда бухгалтерлік есеп және қаржылық есептілік Қазақстан Республикасының заңнамасында белгіленген тәртіппен зейнетақы активтерінің бір шартты бірлігі құнының есебіне енгізілуге тиіс аптаның бірінші жұмыс күнінің соңындағы және айдың соңғы күнтізбелік күнінің соңындағы бөлінбеген пайданың (өтелмеген шығынның) сомасы көрсетіледі.</w:t>
      </w:r>
    </w:p>
    <w:bookmarkEnd w:id="2166"/>
    <w:bookmarkStart w:name="z2456" w:id="2167"/>
    <w:p>
      <w:pPr>
        <w:spacing w:after="0"/>
        <w:ind w:left="0"/>
        <w:jc w:val="both"/>
      </w:pPr>
      <w:r>
        <w:rPr>
          <w:rFonts w:ascii="Times New Roman"/>
          <w:b w:val="false"/>
          <w:i w:val="false"/>
          <w:color w:val="000000"/>
          <w:sz w:val="28"/>
        </w:rPr>
        <w:t>
      7. 9-бағанда шартты бірліктердің саны үтірден кейін үш таңбаға дейінгі дәлдікпен көрсетіледі.</w:t>
      </w:r>
    </w:p>
    <w:bookmarkEnd w:id="2167"/>
    <w:bookmarkStart w:name="z2457" w:id="2168"/>
    <w:p>
      <w:pPr>
        <w:spacing w:after="0"/>
        <w:ind w:left="0"/>
        <w:jc w:val="both"/>
      </w:pPr>
      <w:r>
        <w:rPr>
          <w:rFonts w:ascii="Times New Roman"/>
          <w:b w:val="false"/>
          <w:i w:val="false"/>
          <w:color w:val="000000"/>
          <w:sz w:val="28"/>
        </w:rPr>
        <w:t>
      8. 10-бағанда зейнетақы активтерінің бір шартты бірлігінің құны үтірден кейін жеті таңбаға дейінгі дәлдікпен көрсетіледі.</w:t>
      </w:r>
    </w:p>
    <w:bookmarkEnd w:id="2168"/>
    <w:bookmarkStart w:name="z2458" w:id="2169"/>
    <w:p>
      <w:pPr>
        <w:spacing w:after="0"/>
        <w:ind w:left="0"/>
        <w:jc w:val="both"/>
      </w:pPr>
      <w:r>
        <w:rPr>
          <w:rFonts w:ascii="Times New Roman"/>
          <w:b w:val="false"/>
          <w:i w:val="false"/>
          <w:color w:val="000000"/>
          <w:sz w:val="28"/>
        </w:rPr>
        <w:t>
      9. 11, 12, 13-бағандар анықтама үшін толтырылады.</w:t>
      </w:r>
    </w:p>
    <w:bookmarkEnd w:id="2169"/>
    <w:bookmarkStart w:name="z2459" w:id="2170"/>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2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27-3-қосымша</w:t>
            </w:r>
          </w:p>
        </w:tc>
      </w:tr>
    </w:tbl>
    <w:bookmarkStart w:name="z2462" w:id="2171"/>
    <w:p>
      <w:pPr>
        <w:spacing w:after="0"/>
        <w:ind w:left="0"/>
        <w:jc w:val="left"/>
      </w:pPr>
      <w:r>
        <w:rPr>
          <w:rFonts w:ascii="Times New Roman"/>
          <w:b/>
          <w:i w:val="false"/>
          <w:color w:val="000000"/>
        </w:rPr>
        <w:t xml:space="preserve">  Әкімшілік деректерді жинауға арналған нысан</w:t>
      </w:r>
    </w:p>
    <w:bookmarkEnd w:id="2171"/>
    <w:bookmarkStart w:name="z2463" w:id="217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172"/>
    <w:bookmarkStart w:name="z2464" w:id="2173"/>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2173"/>
    <w:bookmarkStart w:name="z2465" w:id="2174"/>
    <w:p>
      <w:pPr>
        <w:spacing w:after="0"/>
        <w:ind w:left="0"/>
        <w:jc w:val="left"/>
      </w:pPr>
      <w:r>
        <w:rPr>
          <w:rFonts w:ascii="Times New Roman"/>
          <w:b/>
          <w:i w:val="false"/>
          <w:color w:val="000000"/>
        </w:rPr>
        <w:t xml:space="preserve"> Зейнетақы активтерінің номиналдық кірістілігінің коэффициенттері туралы есеп</w:t>
      </w:r>
    </w:p>
    <w:bookmarkEnd w:id="2174"/>
    <w:bookmarkStart w:name="z2466" w:id="2175"/>
    <w:p>
      <w:pPr>
        <w:spacing w:after="0"/>
        <w:ind w:left="0"/>
        <w:jc w:val="both"/>
      </w:pPr>
      <w:r>
        <w:rPr>
          <w:rFonts w:ascii="Times New Roman"/>
          <w:b w:val="false"/>
          <w:i w:val="false"/>
          <w:color w:val="000000"/>
          <w:sz w:val="28"/>
        </w:rPr>
        <w:t>
      Әкімшілік деректер нысанының индексі: 1-RCB_K2</w:t>
      </w:r>
    </w:p>
    <w:bookmarkEnd w:id="2175"/>
    <w:bookmarkStart w:name="z2467" w:id="2176"/>
    <w:p>
      <w:pPr>
        <w:spacing w:after="0"/>
        <w:ind w:left="0"/>
        <w:jc w:val="both"/>
      </w:pPr>
      <w:r>
        <w:rPr>
          <w:rFonts w:ascii="Times New Roman"/>
          <w:b w:val="false"/>
          <w:i w:val="false"/>
          <w:color w:val="000000"/>
          <w:sz w:val="28"/>
        </w:rPr>
        <w:t>
      Кезеңділігі: ай сайын</w:t>
      </w:r>
    </w:p>
    <w:bookmarkEnd w:id="2176"/>
    <w:bookmarkStart w:name="z2468" w:id="2177"/>
    <w:p>
      <w:pPr>
        <w:spacing w:after="0"/>
        <w:ind w:left="0"/>
        <w:jc w:val="both"/>
      </w:pPr>
      <w:r>
        <w:rPr>
          <w:rFonts w:ascii="Times New Roman"/>
          <w:b w:val="false"/>
          <w:i w:val="false"/>
          <w:color w:val="000000"/>
          <w:sz w:val="28"/>
        </w:rPr>
        <w:t>
      Есепті кезеңі: 20 __ жылғы "___" ________ жағдай бойынша</w:t>
      </w:r>
    </w:p>
    <w:bookmarkEnd w:id="2177"/>
    <w:bookmarkStart w:name="z2469" w:id="2178"/>
    <w:p>
      <w:pPr>
        <w:spacing w:after="0"/>
        <w:ind w:left="0"/>
        <w:jc w:val="both"/>
      </w:pPr>
      <w:r>
        <w:rPr>
          <w:rFonts w:ascii="Times New Roman"/>
          <w:b w:val="false"/>
          <w:i w:val="false"/>
          <w:color w:val="000000"/>
          <w:sz w:val="28"/>
        </w:rPr>
        <w:t>
      Ақпаратты ұсынатын тұлғалар тобы: зейнетақы активтері сенімгерлік басқаруға берілген инвестициялық портфельді басқарушы (бұдан әрі – сенімгерлік басқарушы)</w:t>
      </w:r>
    </w:p>
    <w:bookmarkEnd w:id="2178"/>
    <w:bookmarkStart w:name="z2470" w:id="2179"/>
    <w:p>
      <w:pPr>
        <w:spacing w:after="0"/>
        <w:ind w:left="0"/>
        <w:jc w:val="both"/>
      </w:pPr>
      <w:r>
        <w:rPr>
          <w:rFonts w:ascii="Times New Roman"/>
          <w:b w:val="false"/>
          <w:i w:val="false"/>
          <w:color w:val="000000"/>
          <w:sz w:val="28"/>
        </w:rPr>
        <w:t xml:space="preserve">
      Әкімшілік деректер нысанын ұсыну мерзімі: есепті айдан кейінгі айдың 5 (бесінші) жұмыс күнінен кешіктірмей, ай сайын </w:t>
      </w:r>
    </w:p>
    <w:bookmarkEnd w:id="2179"/>
    <w:bookmarkStart w:name="z2471" w:id="2180"/>
    <w:p>
      <w:pPr>
        <w:spacing w:after="0"/>
        <w:ind w:left="0"/>
        <w:jc w:val="both"/>
      </w:pPr>
      <w:r>
        <w:rPr>
          <w:rFonts w:ascii="Times New Roman"/>
          <w:b w:val="false"/>
          <w:i w:val="false"/>
          <w:color w:val="000000"/>
          <w:sz w:val="28"/>
        </w:rPr>
        <w:t>
      Нысан</w:t>
      </w:r>
    </w:p>
    <w:bookmarkEnd w:id="2180"/>
    <w:bookmarkStart w:name="z2472" w:id="2181"/>
    <w:p>
      <w:pPr>
        <w:spacing w:after="0"/>
        <w:ind w:left="0"/>
        <w:jc w:val="both"/>
      </w:pPr>
      <w:r>
        <w:rPr>
          <w:rFonts w:ascii="Times New Roman"/>
          <w:b w:val="false"/>
          <w:i w:val="false"/>
          <w:color w:val="000000"/>
          <w:sz w:val="28"/>
        </w:rPr>
        <w:t xml:space="preserve">
      Кесте. Зейнетақы активтерінің номиналдық кірістілігінің коэффициенттері </w:t>
      </w:r>
    </w:p>
    <w:bookmarkEnd w:id="2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зейнетақы активтерінің бір шартты бірлігінің орташа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бұрынғы ұқсас кезеңдегі зейнетақы активтерінің бір шартты бірлігінің орташа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номиналды кірістілік коэффициенті (12 (он екі) айға)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 бұрынғы ұқсас кезеңдегі зейнетақы активтерінің бір шартты бірлігінің орташа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номиналды кірістілік коэффициенті (24 (жиырма төрт) айға)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(отыз алты) ай бұрынғы ұқсас кезеңдегі бір шартты бірліктің орташа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номиналды кірістілік коэффициенті (36 (отыз алты) айға)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3" w:id="2182"/>
    <w:p>
      <w:pPr>
        <w:spacing w:after="0"/>
        <w:ind w:left="0"/>
        <w:jc w:val="both"/>
      </w:pPr>
      <w:r>
        <w:rPr>
          <w:rFonts w:ascii="Times New Roman"/>
          <w:b w:val="false"/>
          <w:i w:val="false"/>
          <w:color w:val="000000"/>
          <w:sz w:val="28"/>
        </w:rPr>
        <w:t xml:space="preserve">
      Атауы ______________________________________ </w:t>
      </w:r>
    </w:p>
    <w:bookmarkEnd w:id="2182"/>
    <w:bookmarkStart w:name="z2474" w:id="2183"/>
    <w:p>
      <w:pPr>
        <w:spacing w:after="0"/>
        <w:ind w:left="0"/>
        <w:jc w:val="both"/>
      </w:pPr>
      <w:r>
        <w:rPr>
          <w:rFonts w:ascii="Times New Roman"/>
          <w:b w:val="false"/>
          <w:i w:val="false"/>
          <w:color w:val="000000"/>
          <w:sz w:val="28"/>
        </w:rPr>
        <w:t xml:space="preserve">
      Мекенжайы __________________________________________________________ </w:t>
      </w:r>
    </w:p>
    <w:bookmarkEnd w:id="2183"/>
    <w:bookmarkStart w:name="z2475" w:id="2184"/>
    <w:p>
      <w:pPr>
        <w:spacing w:after="0"/>
        <w:ind w:left="0"/>
        <w:jc w:val="both"/>
      </w:pPr>
      <w:r>
        <w:rPr>
          <w:rFonts w:ascii="Times New Roman"/>
          <w:b w:val="false"/>
          <w:i w:val="false"/>
          <w:color w:val="000000"/>
          <w:sz w:val="28"/>
        </w:rPr>
        <w:t xml:space="preserve">
      Телефоны ________________________________________ </w:t>
      </w:r>
    </w:p>
    <w:bookmarkEnd w:id="2184"/>
    <w:bookmarkStart w:name="z2476" w:id="2185"/>
    <w:p>
      <w:pPr>
        <w:spacing w:after="0"/>
        <w:ind w:left="0"/>
        <w:jc w:val="both"/>
      </w:pPr>
      <w:r>
        <w:rPr>
          <w:rFonts w:ascii="Times New Roman"/>
          <w:b w:val="false"/>
          <w:i w:val="false"/>
          <w:color w:val="000000"/>
          <w:sz w:val="28"/>
        </w:rPr>
        <w:t xml:space="preserve">
      Электрондық пошта мекенжайы _________________________ </w:t>
      </w:r>
    </w:p>
    <w:bookmarkEnd w:id="2185"/>
    <w:bookmarkStart w:name="z2477" w:id="2186"/>
    <w:p>
      <w:pPr>
        <w:spacing w:after="0"/>
        <w:ind w:left="0"/>
        <w:jc w:val="both"/>
      </w:pPr>
      <w:r>
        <w:rPr>
          <w:rFonts w:ascii="Times New Roman"/>
          <w:b w:val="false"/>
          <w:i w:val="false"/>
          <w:color w:val="000000"/>
          <w:sz w:val="28"/>
        </w:rPr>
        <w:t xml:space="preserve">
      Орындаушы ______________________________________             ______________ </w:t>
      </w:r>
    </w:p>
    <w:bookmarkEnd w:id="2186"/>
    <w:bookmarkStart w:name="z2478" w:id="2187"/>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187"/>
    <w:bookmarkStart w:name="z2479" w:id="2188"/>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188"/>
    <w:bookmarkStart w:name="z2480" w:id="2189"/>
    <w:p>
      <w:pPr>
        <w:spacing w:after="0"/>
        <w:ind w:left="0"/>
        <w:jc w:val="both"/>
      </w:pPr>
      <w:r>
        <w:rPr>
          <w:rFonts w:ascii="Times New Roman"/>
          <w:b w:val="false"/>
          <w:i w:val="false"/>
          <w:color w:val="000000"/>
          <w:sz w:val="28"/>
        </w:rPr>
        <w:t xml:space="preserve">
      _______________________________________                         _____________ </w:t>
      </w:r>
    </w:p>
    <w:bookmarkEnd w:id="2189"/>
    <w:bookmarkStart w:name="z2481" w:id="2190"/>
    <w:p>
      <w:pPr>
        <w:spacing w:after="0"/>
        <w:ind w:left="0"/>
        <w:jc w:val="both"/>
      </w:pPr>
      <w:r>
        <w:rPr>
          <w:rFonts w:ascii="Times New Roman"/>
          <w:b w:val="false"/>
          <w:i w:val="false"/>
          <w:color w:val="000000"/>
          <w:sz w:val="28"/>
        </w:rPr>
        <w:t>
      тегі, аты және әкесінің аты (ол бар болса)                               қолы</w:t>
      </w:r>
    </w:p>
    <w:bookmarkEnd w:id="2190"/>
    <w:bookmarkStart w:name="z2482" w:id="2191"/>
    <w:p>
      <w:pPr>
        <w:spacing w:after="0"/>
        <w:ind w:left="0"/>
        <w:jc w:val="both"/>
      </w:pPr>
      <w:r>
        <w:rPr>
          <w:rFonts w:ascii="Times New Roman"/>
          <w:b w:val="false"/>
          <w:i w:val="false"/>
          <w:color w:val="000000"/>
          <w:sz w:val="28"/>
        </w:rPr>
        <w:t>
      Күні 20__ жылғы "____" ______________</w:t>
      </w:r>
    </w:p>
    <w:bookmarkEnd w:id="2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Зейнетақы активтерінің </w:t>
            </w:r>
            <w:r>
              <w:br/>
            </w:r>
            <w:r>
              <w:rPr>
                <w:rFonts w:ascii="Times New Roman"/>
                <w:b w:val="false"/>
                <w:i w:val="false"/>
                <w:color w:val="000000"/>
                <w:sz w:val="20"/>
              </w:rPr>
              <w:t xml:space="preserve">номиналдық кірістілігінің </w:t>
            </w:r>
            <w:r>
              <w:br/>
            </w:r>
            <w:r>
              <w:rPr>
                <w:rFonts w:ascii="Times New Roman"/>
                <w:b w:val="false"/>
                <w:i w:val="false"/>
                <w:color w:val="000000"/>
                <w:sz w:val="20"/>
              </w:rPr>
              <w:t xml:space="preserve">коэффициенттері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484" w:id="2192"/>
    <w:p>
      <w:pPr>
        <w:spacing w:after="0"/>
        <w:ind w:left="0"/>
        <w:jc w:val="left"/>
      </w:pPr>
      <w:r>
        <w:rPr>
          <w:rFonts w:ascii="Times New Roman"/>
          <w:b/>
          <w:i w:val="false"/>
          <w:color w:val="000000"/>
        </w:rPr>
        <w:t xml:space="preserve"> "Зейнетақы активтерінің номиналдық кірістілігінің коэффициенттері туралы есеп" (индексі: 1-RCB_К2, кезеңділігі: ай сайын) әкімшілік деректер нысанын толтыру бойынша түсіндірме</w:t>
      </w:r>
    </w:p>
    <w:bookmarkEnd w:id="2192"/>
    <w:bookmarkStart w:name="z2485" w:id="2193"/>
    <w:p>
      <w:pPr>
        <w:spacing w:after="0"/>
        <w:ind w:left="0"/>
        <w:jc w:val="left"/>
      </w:pPr>
      <w:r>
        <w:rPr>
          <w:rFonts w:ascii="Times New Roman"/>
          <w:b/>
          <w:i w:val="false"/>
          <w:color w:val="000000"/>
        </w:rPr>
        <w:t xml:space="preserve"> 1-тарау. Жалпы ережелер</w:t>
      </w:r>
    </w:p>
    <w:bookmarkEnd w:id="2193"/>
    <w:bookmarkStart w:name="z2486" w:id="2194"/>
    <w:p>
      <w:pPr>
        <w:spacing w:after="0"/>
        <w:ind w:left="0"/>
        <w:jc w:val="both"/>
      </w:pPr>
      <w:r>
        <w:rPr>
          <w:rFonts w:ascii="Times New Roman"/>
          <w:b w:val="false"/>
          <w:i w:val="false"/>
          <w:color w:val="000000"/>
          <w:sz w:val="28"/>
        </w:rPr>
        <w:t>
      1. Осы түсіндірмеде "Зейнетақы активтерінің номиналдық кірістілігінің коэффициенттері туралы есеп" әкімшілік деректер нысанын (бұдан әрі – Нысан) толтыру бойынша бірыңғай талаптар айқындалады.</w:t>
      </w:r>
    </w:p>
    <w:bookmarkEnd w:id="2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488" w:id="2195"/>
    <w:p>
      <w:pPr>
        <w:spacing w:after="0"/>
        <w:ind w:left="0"/>
        <w:jc w:val="both"/>
      </w:pPr>
      <w:r>
        <w:rPr>
          <w:rFonts w:ascii="Times New Roman"/>
          <w:b w:val="false"/>
          <w:i w:val="false"/>
          <w:color w:val="000000"/>
          <w:sz w:val="28"/>
        </w:rPr>
        <w:t xml:space="preserve">
      3. Нысанды сенімгерлік басқарушы ай сайын толтырады. </w:t>
      </w:r>
    </w:p>
    <w:bookmarkEnd w:id="2195"/>
    <w:bookmarkStart w:name="z2489" w:id="2196"/>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196"/>
    <w:bookmarkStart w:name="z2490" w:id="2197"/>
    <w:p>
      <w:pPr>
        <w:spacing w:after="0"/>
        <w:ind w:left="0"/>
        <w:jc w:val="left"/>
      </w:pPr>
      <w:r>
        <w:rPr>
          <w:rFonts w:ascii="Times New Roman"/>
          <w:b/>
          <w:i w:val="false"/>
          <w:color w:val="000000"/>
        </w:rPr>
        <w:t xml:space="preserve"> 2-тарау. Нысанды толтыру бойынша түсіндірме</w:t>
      </w:r>
    </w:p>
    <w:bookmarkEnd w:id="2197"/>
    <w:bookmarkStart w:name="z2491" w:id="2198"/>
    <w:p>
      <w:pPr>
        <w:spacing w:after="0"/>
        <w:ind w:left="0"/>
        <w:jc w:val="both"/>
      </w:pPr>
      <w:r>
        <w:rPr>
          <w:rFonts w:ascii="Times New Roman"/>
          <w:b w:val="false"/>
          <w:i w:val="false"/>
          <w:color w:val="000000"/>
          <w:sz w:val="28"/>
        </w:rPr>
        <w:t>
      5. 3, 5 және 7-жолдарда номиналдық кірістілік коэффициенті үтірден кейін екі таңбаға дейінгі дәлдікпен көрсетіледі.</w:t>
      </w:r>
    </w:p>
    <w:bookmarkEnd w:id="2198"/>
    <w:bookmarkStart w:name="z2492" w:id="2199"/>
    <w:p>
      <w:pPr>
        <w:spacing w:after="0"/>
        <w:ind w:left="0"/>
        <w:jc w:val="both"/>
      </w:pPr>
      <w:r>
        <w:rPr>
          <w:rFonts w:ascii="Times New Roman"/>
          <w:b w:val="false"/>
          <w:i w:val="false"/>
          <w:color w:val="000000"/>
          <w:sz w:val="28"/>
        </w:rPr>
        <w:t>
      6. 1, 2, 4 және 6-жолдара зейнетақы активтерінің бір шартты бірлігінің орташа құны үтірден кейін жеті таңбаға дейінгі дәлдікпен көрсетіледі.</w:t>
      </w:r>
    </w:p>
    <w:bookmarkEnd w:id="2199"/>
    <w:bookmarkStart w:name="z2493" w:id="2200"/>
    <w:p>
      <w:pPr>
        <w:spacing w:after="0"/>
        <w:ind w:left="0"/>
        <w:jc w:val="both"/>
      </w:pPr>
      <w:r>
        <w:rPr>
          <w:rFonts w:ascii="Times New Roman"/>
          <w:b w:val="false"/>
          <w:i w:val="false"/>
          <w:color w:val="000000"/>
          <w:sz w:val="28"/>
        </w:rPr>
        <w:t>
      7. Мәліметтер болмаған жағдайда, Нысан толтырылмай ұсынылады.</w:t>
      </w:r>
    </w:p>
    <w:bookmarkEnd w:id="2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28-қосымша</w:t>
            </w:r>
          </w:p>
        </w:tc>
      </w:tr>
    </w:tbl>
    <w:bookmarkStart w:name="z2496" w:id="2201"/>
    <w:p>
      <w:pPr>
        <w:spacing w:after="0"/>
        <w:ind w:left="0"/>
        <w:jc w:val="left"/>
      </w:pPr>
      <w:r>
        <w:rPr>
          <w:rFonts w:ascii="Times New Roman"/>
          <w:b/>
          <w:i w:val="false"/>
          <w:color w:val="000000"/>
        </w:rPr>
        <w:t xml:space="preserve">  Әкімшілік деректерді жинауға арналған нысан</w:t>
      </w:r>
    </w:p>
    <w:bookmarkEnd w:id="2201"/>
    <w:bookmarkStart w:name="z2497" w:id="220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202"/>
    <w:bookmarkStart w:name="z2498" w:id="2203"/>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2203"/>
    <w:bookmarkStart w:name="z2499" w:id="2204"/>
    <w:p>
      <w:pPr>
        <w:spacing w:after="0"/>
        <w:ind w:left="0"/>
        <w:jc w:val="left"/>
      </w:pPr>
      <w:r>
        <w:rPr>
          <w:rFonts w:ascii="Times New Roman"/>
          <w:b/>
          <w:i w:val="false"/>
          <w:color w:val="000000"/>
        </w:rPr>
        <w:t xml:space="preserve"> Клиенттердің бұғатталған (орындалмаған) тапсырмалары туралы есеп</w:t>
      </w:r>
    </w:p>
    <w:bookmarkEnd w:id="2204"/>
    <w:bookmarkStart w:name="z2500" w:id="2205"/>
    <w:p>
      <w:pPr>
        <w:spacing w:after="0"/>
        <w:ind w:left="0"/>
        <w:jc w:val="both"/>
      </w:pPr>
      <w:r>
        <w:rPr>
          <w:rFonts w:ascii="Times New Roman"/>
          <w:b w:val="false"/>
          <w:i w:val="false"/>
          <w:color w:val="000000"/>
          <w:sz w:val="28"/>
        </w:rPr>
        <w:t>
      Әкімшілік деректер нысанының индексі: 1-CUST_BLOK</w:t>
      </w:r>
    </w:p>
    <w:bookmarkEnd w:id="2205"/>
    <w:bookmarkStart w:name="z2501" w:id="2206"/>
    <w:p>
      <w:pPr>
        <w:spacing w:after="0"/>
        <w:ind w:left="0"/>
        <w:jc w:val="both"/>
      </w:pPr>
      <w:r>
        <w:rPr>
          <w:rFonts w:ascii="Times New Roman"/>
          <w:b w:val="false"/>
          <w:i w:val="false"/>
          <w:color w:val="000000"/>
          <w:sz w:val="28"/>
        </w:rPr>
        <w:t>
      Кезеңділігі: тоқсан сайын</w:t>
      </w:r>
    </w:p>
    <w:bookmarkEnd w:id="2206"/>
    <w:bookmarkStart w:name="z2502" w:id="2207"/>
    <w:p>
      <w:pPr>
        <w:spacing w:after="0"/>
        <w:ind w:left="0"/>
        <w:jc w:val="both"/>
      </w:pPr>
      <w:r>
        <w:rPr>
          <w:rFonts w:ascii="Times New Roman"/>
          <w:b w:val="false"/>
          <w:i w:val="false"/>
          <w:color w:val="000000"/>
          <w:sz w:val="28"/>
        </w:rPr>
        <w:t>
      Есепті кезеңі: 20 __ жылғы "___" ________ жағдай бойынша</w:t>
      </w:r>
    </w:p>
    <w:bookmarkEnd w:id="2207"/>
    <w:bookmarkStart w:name="z2503" w:id="2208"/>
    <w:p>
      <w:pPr>
        <w:spacing w:after="0"/>
        <w:ind w:left="0"/>
        <w:jc w:val="both"/>
      </w:pPr>
      <w:r>
        <w:rPr>
          <w:rFonts w:ascii="Times New Roman"/>
          <w:b w:val="false"/>
          <w:i w:val="false"/>
          <w:color w:val="000000"/>
          <w:sz w:val="28"/>
        </w:rPr>
        <w:t>
      Ақпаратты ұсынатын тұлғалар тобы: кастодиан</w:t>
      </w:r>
    </w:p>
    <w:bookmarkEnd w:id="2208"/>
    <w:bookmarkStart w:name="z2504" w:id="2209"/>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2209"/>
    <w:bookmarkStart w:name="z2505" w:id="2210"/>
    <w:p>
      <w:pPr>
        <w:spacing w:after="0"/>
        <w:ind w:left="0"/>
        <w:jc w:val="both"/>
      </w:pPr>
      <w:r>
        <w:rPr>
          <w:rFonts w:ascii="Times New Roman"/>
          <w:b w:val="false"/>
          <w:i w:val="false"/>
          <w:color w:val="000000"/>
          <w:sz w:val="28"/>
        </w:rPr>
        <w:t>
      Нысан</w:t>
      </w:r>
    </w:p>
    <w:bookmarkEnd w:id="2210"/>
    <w:bookmarkStart w:name="z2506" w:id="2211"/>
    <w:p>
      <w:pPr>
        <w:spacing w:after="0"/>
        <w:ind w:left="0"/>
        <w:jc w:val="both"/>
      </w:pPr>
      <w:r>
        <w:rPr>
          <w:rFonts w:ascii="Times New Roman"/>
          <w:b w:val="false"/>
          <w:i w:val="false"/>
          <w:color w:val="000000"/>
          <w:sz w:val="28"/>
        </w:rPr>
        <w:t>
      Кесте. Клиенттердің бұғатталған (орындалмаған) тапсырмалар</w:t>
      </w:r>
    </w:p>
    <w:bookmarkEnd w:id="2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Эммитенттің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7" w:id="2212"/>
    <w:p>
      <w:pPr>
        <w:spacing w:after="0"/>
        <w:ind w:left="0"/>
        <w:jc w:val="both"/>
      </w:pPr>
      <w:r>
        <w:rPr>
          <w:rFonts w:ascii="Times New Roman"/>
          <w:b w:val="false"/>
          <w:i w:val="false"/>
          <w:color w:val="000000"/>
          <w:sz w:val="28"/>
        </w:rPr>
        <w:t>
      кестенің жалғасы:</w:t>
      </w:r>
    </w:p>
    <w:bookmarkEnd w:id="2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туралы бұғатталған (орындалмаған) тапсырма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туралы бұғатталған (орындалмаған) тапсырманың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тартуға негіз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2508" w:id="2213"/>
    <w:p>
      <w:pPr>
        <w:spacing w:after="0"/>
        <w:ind w:left="0"/>
        <w:jc w:val="both"/>
      </w:pPr>
      <w:r>
        <w:rPr>
          <w:rFonts w:ascii="Times New Roman"/>
          <w:b w:val="false"/>
          <w:i w:val="false"/>
          <w:color w:val="000000"/>
          <w:sz w:val="28"/>
        </w:rPr>
        <w:t xml:space="preserve">
      Атауы ______________________________________ </w:t>
      </w:r>
    </w:p>
    <w:bookmarkEnd w:id="2213"/>
    <w:bookmarkStart w:name="z2509" w:id="2214"/>
    <w:p>
      <w:pPr>
        <w:spacing w:after="0"/>
        <w:ind w:left="0"/>
        <w:jc w:val="both"/>
      </w:pPr>
      <w:r>
        <w:rPr>
          <w:rFonts w:ascii="Times New Roman"/>
          <w:b w:val="false"/>
          <w:i w:val="false"/>
          <w:color w:val="000000"/>
          <w:sz w:val="28"/>
        </w:rPr>
        <w:t xml:space="preserve">
      Мекенжайы __________________________________________________________ </w:t>
      </w:r>
    </w:p>
    <w:bookmarkEnd w:id="2214"/>
    <w:bookmarkStart w:name="z2510" w:id="2215"/>
    <w:p>
      <w:pPr>
        <w:spacing w:after="0"/>
        <w:ind w:left="0"/>
        <w:jc w:val="both"/>
      </w:pPr>
      <w:r>
        <w:rPr>
          <w:rFonts w:ascii="Times New Roman"/>
          <w:b w:val="false"/>
          <w:i w:val="false"/>
          <w:color w:val="000000"/>
          <w:sz w:val="28"/>
        </w:rPr>
        <w:t xml:space="preserve">
      Телефоны ________________________________________ </w:t>
      </w:r>
    </w:p>
    <w:bookmarkEnd w:id="2215"/>
    <w:bookmarkStart w:name="z2511" w:id="2216"/>
    <w:p>
      <w:pPr>
        <w:spacing w:after="0"/>
        <w:ind w:left="0"/>
        <w:jc w:val="both"/>
      </w:pPr>
      <w:r>
        <w:rPr>
          <w:rFonts w:ascii="Times New Roman"/>
          <w:b w:val="false"/>
          <w:i w:val="false"/>
          <w:color w:val="000000"/>
          <w:sz w:val="28"/>
        </w:rPr>
        <w:t xml:space="preserve">
      Электрондық пошта мекенжайы _________________________ </w:t>
      </w:r>
    </w:p>
    <w:bookmarkEnd w:id="2216"/>
    <w:bookmarkStart w:name="z2512" w:id="2217"/>
    <w:p>
      <w:pPr>
        <w:spacing w:after="0"/>
        <w:ind w:left="0"/>
        <w:jc w:val="both"/>
      </w:pPr>
      <w:r>
        <w:rPr>
          <w:rFonts w:ascii="Times New Roman"/>
          <w:b w:val="false"/>
          <w:i w:val="false"/>
          <w:color w:val="000000"/>
          <w:sz w:val="28"/>
        </w:rPr>
        <w:t xml:space="preserve">
      Орындаушы ______________________________________             ______________ </w:t>
      </w:r>
    </w:p>
    <w:bookmarkEnd w:id="2217"/>
    <w:bookmarkStart w:name="z2513" w:id="221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218"/>
    <w:bookmarkStart w:name="z2514" w:id="221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219"/>
    <w:bookmarkStart w:name="z2515" w:id="2220"/>
    <w:p>
      <w:pPr>
        <w:spacing w:after="0"/>
        <w:ind w:left="0"/>
        <w:jc w:val="both"/>
      </w:pPr>
      <w:r>
        <w:rPr>
          <w:rFonts w:ascii="Times New Roman"/>
          <w:b w:val="false"/>
          <w:i w:val="false"/>
          <w:color w:val="000000"/>
          <w:sz w:val="28"/>
        </w:rPr>
        <w:t xml:space="preserve">
      _______________________________________                         _____________ </w:t>
      </w:r>
    </w:p>
    <w:bookmarkEnd w:id="2220"/>
    <w:bookmarkStart w:name="z2516" w:id="2221"/>
    <w:p>
      <w:pPr>
        <w:spacing w:after="0"/>
        <w:ind w:left="0"/>
        <w:jc w:val="both"/>
      </w:pPr>
      <w:r>
        <w:rPr>
          <w:rFonts w:ascii="Times New Roman"/>
          <w:b w:val="false"/>
          <w:i w:val="false"/>
          <w:color w:val="000000"/>
          <w:sz w:val="28"/>
        </w:rPr>
        <w:t>
      тегі, аты және әкесінің аты (ол бар болса)                               қолы</w:t>
      </w:r>
    </w:p>
    <w:bookmarkEnd w:id="2221"/>
    <w:bookmarkStart w:name="z2517" w:id="2222"/>
    <w:p>
      <w:pPr>
        <w:spacing w:after="0"/>
        <w:ind w:left="0"/>
        <w:jc w:val="both"/>
      </w:pPr>
      <w:r>
        <w:rPr>
          <w:rFonts w:ascii="Times New Roman"/>
          <w:b w:val="false"/>
          <w:i w:val="false"/>
          <w:color w:val="000000"/>
          <w:sz w:val="28"/>
        </w:rPr>
        <w:t>
      Күні 20__ жылғы "____" ______________</w:t>
      </w:r>
    </w:p>
    <w:bookmarkEnd w:id="2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Клиенттердің бұғатталған </w:t>
            </w:r>
            <w:r>
              <w:br/>
            </w:r>
            <w:r>
              <w:rPr>
                <w:rFonts w:ascii="Times New Roman"/>
                <w:b w:val="false"/>
                <w:i w:val="false"/>
                <w:color w:val="000000"/>
                <w:sz w:val="20"/>
              </w:rPr>
              <w:t xml:space="preserve">(орындалмаған) тапсырмалары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519" w:id="2223"/>
    <w:p>
      <w:pPr>
        <w:spacing w:after="0"/>
        <w:ind w:left="0"/>
        <w:jc w:val="left"/>
      </w:pPr>
      <w:r>
        <w:rPr>
          <w:rFonts w:ascii="Times New Roman"/>
          <w:b/>
          <w:i w:val="false"/>
          <w:color w:val="000000"/>
        </w:rPr>
        <w:t xml:space="preserve"> "Клиенттердің бұғатталған (орындалмаған) тапсырмалары туралы есеп" (индексі: 1-CUST_BLOK, кезеңділігі: тоқсан сайын) әкімшілік деректер нысанын толтыру бойынша түсіндірме</w:t>
      </w:r>
    </w:p>
    <w:bookmarkEnd w:id="2223"/>
    <w:bookmarkStart w:name="z2520" w:id="2224"/>
    <w:p>
      <w:pPr>
        <w:spacing w:after="0"/>
        <w:ind w:left="0"/>
        <w:jc w:val="left"/>
      </w:pPr>
      <w:r>
        <w:rPr>
          <w:rFonts w:ascii="Times New Roman"/>
          <w:b/>
          <w:i w:val="false"/>
          <w:color w:val="000000"/>
        </w:rPr>
        <w:t xml:space="preserve"> 1-тарау. Жалпы ережелер</w:t>
      </w:r>
    </w:p>
    <w:bookmarkEnd w:id="2224"/>
    <w:bookmarkStart w:name="z2521" w:id="2225"/>
    <w:p>
      <w:pPr>
        <w:spacing w:after="0"/>
        <w:ind w:left="0"/>
        <w:jc w:val="both"/>
      </w:pPr>
      <w:r>
        <w:rPr>
          <w:rFonts w:ascii="Times New Roman"/>
          <w:b w:val="false"/>
          <w:i w:val="false"/>
          <w:color w:val="000000"/>
          <w:sz w:val="28"/>
        </w:rPr>
        <w:t>
      1. Осы түсіндірмеде "Клиенттердің бұғатталған (орындалмаған) тапсырмалары туралы есеп" әкімшілік деректер нысанын (бұдан әрі – Нысан) толтыру бойынша бірыңғай талаптар айқындалады.</w:t>
      </w:r>
    </w:p>
    <w:bookmarkEnd w:id="2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523" w:id="2226"/>
    <w:p>
      <w:pPr>
        <w:spacing w:after="0"/>
        <w:ind w:left="0"/>
        <w:jc w:val="both"/>
      </w:pPr>
      <w:r>
        <w:rPr>
          <w:rFonts w:ascii="Times New Roman"/>
          <w:b w:val="false"/>
          <w:i w:val="false"/>
          <w:color w:val="000000"/>
          <w:sz w:val="28"/>
        </w:rPr>
        <w:t>
      3. Нысанды кастодиан тоқсан сайын толтырады. Нысандағы деректер мың теңгемен көрсетіледі.</w:t>
      </w:r>
    </w:p>
    <w:bookmarkEnd w:id="2226"/>
    <w:bookmarkStart w:name="z2524" w:id="222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227"/>
    <w:bookmarkStart w:name="z2525" w:id="2228"/>
    <w:p>
      <w:pPr>
        <w:spacing w:after="0"/>
        <w:ind w:left="0"/>
        <w:jc w:val="left"/>
      </w:pPr>
      <w:r>
        <w:rPr>
          <w:rFonts w:ascii="Times New Roman"/>
          <w:b/>
          <w:i w:val="false"/>
          <w:color w:val="000000"/>
        </w:rPr>
        <w:t xml:space="preserve"> 2-тарау. Нысанды толтыру бойынша түсіндірме</w:t>
      </w:r>
    </w:p>
    <w:bookmarkEnd w:id="2228"/>
    <w:bookmarkStart w:name="z2526" w:id="2229"/>
    <w:p>
      <w:pPr>
        <w:spacing w:after="0"/>
        <w:ind w:left="0"/>
        <w:jc w:val="both"/>
      </w:pPr>
      <w:r>
        <w:rPr>
          <w:rFonts w:ascii="Times New Roman"/>
          <w:b w:val="false"/>
          <w:i w:val="false"/>
          <w:color w:val="000000"/>
          <w:sz w:val="28"/>
        </w:rPr>
        <w:t>
      5. 2-бағанда кастодианның клиенттері болып табылатын инвестициялық портфельді басқарушының, брокерлік және дилерлік қызметті жүзеге асыратын ұйымның атауы көрсетіледі.</w:t>
      </w:r>
    </w:p>
    <w:bookmarkEnd w:id="2229"/>
    <w:bookmarkStart w:name="z2527" w:id="2230"/>
    <w:p>
      <w:pPr>
        <w:spacing w:after="0"/>
        <w:ind w:left="0"/>
        <w:jc w:val="both"/>
      </w:pPr>
      <w:r>
        <w:rPr>
          <w:rFonts w:ascii="Times New Roman"/>
          <w:b w:val="false"/>
          <w:i w:val="false"/>
          <w:color w:val="000000"/>
          <w:sz w:val="28"/>
        </w:rPr>
        <w:t>
      6. 3-бағанда кастодианның кастодиандық қызмет көрсетуіндегі ерікті жинақтаушы зейнетақы қорларының меншікті немесе зейнетақы активтері не инвестициялық портфельді басқаруды жүзеге асыратын ұйымдардың, брокерлік және дилерлік қызметті жүзеге асыратын ұйымдардың клиенттерінің активтері көрсетіледі.</w:t>
      </w:r>
    </w:p>
    <w:bookmarkEnd w:id="2230"/>
    <w:bookmarkStart w:name="z2528" w:id="2231"/>
    <w:p>
      <w:pPr>
        <w:spacing w:after="0"/>
        <w:ind w:left="0"/>
        <w:jc w:val="both"/>
      </w:pPr>
      <w:r>
        <w:rPr>
          <w:rFonts w:ascii="Times New Roman"/>
          <w:b w:val="false"/>
          <w:i w:val="false"/>
          <w:color w:val="000000"/>
          <w:sz w:val="28"/>
        </w:rPr>
        <w:t>
      7. 8-бағанда нарық атауы "қор биржасы", "ұйымдастырылмаған нарық", "халықаралық нарық" форматында көрсетіледі. Егер мәміле қор биржасының сауда жүйесінде жүзеге асырылған болса, оның резиденттік елі "қор биржасының/елінің атауы" форматында көрсетіледі.</w:t>
      </w:r>
    </w:p>
    <w:bookmarkEnd w:id="2231"/>
    <w:bookmarkStart w:name="z2529" w:id="2232"/>
    <w:p>
      <w:pPr>
        <w:spacing w:after="0"/>
        <w:ind w:left="0"/>
        <w:jc w:val="both"/>
      </w:pPr>
      <w:r>
        <w:rPr>
          <w:rFonts w:ascii="Times New Roman"/>
          <w:b w:val="false"/>
          <w:i w:val="false"/>
          <w:color w:val="000000"/>
          <w:sz w:val="28"/>
        </w:rPr>
        <w:t>
      8. 9-бағанда мәмілені жасау (сатып алу, сату, репоны ашу және жабу операциялары, банктік салым шартын және басқа мәмілелерді жасау) туралы бұғатталған (орындалмаған) тапсырманың түрі көрсетіледі. Репо операциялары бойынша репо операциясының түрі де көрсетіледі: репо немесе "кері репо".</w:t>
      </w:r>
    </w:p>
    <w:bookmarkEnd w:id="2232"/>
    <w:bookmarkStart w:name="z2530" w:id="2233"/>
    <w:p>
      <w:pPr>
        <w:spacing w:after="0"/>
        <w:ind w:left="0"/>
        <w:jc w:val="both"/>
      </w:pPr>
      <w:r>
        <w:rPr>
          <w:rFonts w:ascii="Times New Roman"/>
          <w:b w:val="false"/>
          <w:i w:val="false"/>
          <w:color w:val="000000"/>
          <w:sz w:val="28"/>
        </w:rPr>
        <w:t>
      9. 11-бағанда кастодианның мәміле жасау туралы тапсырманы бұғаттау (орындамау) негіздемесі көрсетіледі.</w:t>
      </w:r>
    </w:p>
    <w:bookmarkEnd w:id="2233"/>
    <w:bookmarkStart w:name="z2531" w:id="2234"/>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2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29-қосымша</w:t>
            </w:r>
          </w:p>
        </w:tc>
      </w:tr>
    </w:tbl>
    <w:bookmarkStart w:name="z2534" w:id="2235"/>
    <w:p>
      <w:pPr>
        <w:spacing w:after="0"/>
        <w:ind w:left="0"/>
        <w:jc w:val="left"/>
      </w:pPr>
      <w:r>
        <w:rPr>
          <w:rFonts w:ascii="Times New Roman"/>
          <w:b/>
          <w:i w:val="false"/>
          <w:color w:val="000000"/>
        </w:rPr>
        <w:t xml:space="preserve">  Әкімшілік деректерді жинауға арналған нысан</w:t>
      </w:r>
    </w:p>
    <w:bookmarkEnd w:id="2235"/>
    <w:bookmarkStart w:name="z2535" w:id="2236"/>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236"/>
    <w:bookmarkStart w:name="z2536" w:id="2237"/>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2237"/>
    <w:bookmarkStart w:name="z2537" w:id="2238"/>
    <w:p>
      <w:pPr>
        <w:spacing w:after="0"/>
        <w:ind w:left="0"/>
        <w:jc w:val="left"/>
      </w:pPr>
      <w:r>
        <w:rPr>
          <w:rFonts w:ascii="Times New Roman"/>
          <w:b/>
          <w:i w:val="false"/>
          <w:color w:val="000000"/>
        </w:rPr>
        <w:t xml:space="preserve"> Кастодиан клиенттерінің саны туралы есеп</w:t>
      </w:r>
    </w:p>
    <w:bookmarkEnd w:id="2238"/>
    <w:bookmarkStart w:name="z2538" w:id="2239"/>
    <w:p>
      <w:pPr>
        <w:spacing w:after="0"/>
        <w:ind w:left="0"/>
        <w:jc w:val="both"/>
      </w:pPr>
      <w:r>
        <w:rPr>
          <w:rFonts w:ascii="Times New Roman"/>
          <w:b w:val="false"/>
          <w:i w:val="false"/>
          <w:color w:val="000000"/>
          <w:sz w:val="28"/>
        </w:rPr>
        <w:t>
      Әкімшілік деректер нысанының индексі: 1-CUST_CLIENT</w:t>
      </w:r>
    </w:p>
    <w:bookmarkEnd w:id="2239"/>
    <w:bookmarkStart w:name="z2539" w:id="2240"/>
    <w:p>
      <w:pPr>
        <w:spacing w:after="0"/>
        <w:ind w:left="0"/>
        <w:jc w:val="both"/>
      </w:pPr>
      <w:r>
        <w:rPr>
          <w:rFonts w:ascii="Times New Roman"/>
          <w:b w:val="false"/>
          <w:i w:val="false"/>
          <w:color w:val="000000"/>
          <w:sz w:val="28"/>
        </w:rPr>
        <w:t>
      Кезеңділігі: тоқсан сайын</w:t>
      </w:r>
    </w:p>
    <w:bookmarkEnd w:id="2240"/>
    <w:bookmarkStart w:name="z2540" w:id="2241"/>
    <w:p>
      <w:pPr>
        <w:spacing w:after="0"/>
        <w:ind w:left="0"/>
        <w:jc w:val="both"/>
      </w:pPr>
      <w:r>
        <w:rPr>
          <w:rFonts w:ascii="Times New Roman"/>
          <w:b w:val="false"/>
          <w:i w:val="false"/>
          <w:color w:val="000000"/>
          <w:sz w:val="28"/>
        </w:rPr>
        <w:t>
      Есепті кезеңі: 20 __ жылғы "___" ________ жағдай бойынша</w:t>
      </w:r>
    </w:p>
    <w:bookmarkEnd w:id="2241"/>
    <w:bookmarkStart w:name="z2541" w:id="2242"/>
    <w:p>
      <w:pPr>
        <w:spacing w:after="0"/>
        <w:ind w:left="0"/>
        <w:jc w:val="both"/>
      </w:pPr>
      <w:r>
        <w:rPr>
          <w:rFonts w:ascii="Times New Roman"/>
          <w:b w:val="false"/>
          <w:i w:val="false"/>
          <w:color w:val="000000"/>
          <w:sz w:val="28"/>
        </w:rPr>
        <w:t>
      Ақпаратты ұсынатын тұлғалар тобы: кастодиан</w:t>
      </w:r>
    </w:p>
    <w:bookmarkEnd w:id="2242"/>
    <w:bookmarkStart w:name="z2542" w:id="2243"/>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2243"/>
    <w:bookmarkStart w:name="z2543" w:id="2244"/>
    <w:p>
      <w:pPr>
        <w:spacing w:after="0"/>
        <w:ind w:left="0"/>
        <w:jc w:val="both"/>
      </w:pPr>
      <w:r>
        <w:rPr>
          <w:rFonts w:ascii="Times New Roman"/>
          <w:b w:val="false"/>
          <w:i w:val="false"/>
          <w:color w:val="000000"/>
          <w:sz w:val="28"/>
        </w:rPr>
        <w:t>
      Нысан</w:t>
      </w:r>
    </w:p>
    <w:bookmarkEnd w:id="2244"/>
    <w:bookmarkStart w:name="z2544" w:id="2245"/>
    <w:p>
      <w:pPr>
        <w:spacing w:after="0"/>
        <w:ind w:left="0"/>
        <w:jc w:val="both"/>
      </w:pPr>
      <w:r>
        <w:rPr>
          <w:rFonts w:ascii="Times New Roman"/>
          <w:b w:val="false"/>
          <w:i w:val="false"/>
          <w:color w:val="000000"/>
          <w:sz w:val="28"/>
        </w:rPr>
        <w:t>
      Кесте. Кастодиан клиенттерінің саны</w:t>
      </w:r>
    </w:p>
    <w:bookmarkEnd w:id="2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және қаржы ұйымдарын реттеу, бақылау және қадағалау бойынша уәкілетті органның лицензиясына сәйкес жүзеге асырылатын қызмет түрін көрсете отырып қаржы нарығының лицензиаттарының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тұлғалардың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45" w:id="2246"/>
    <w:p>
      <w:pPr>
        <w:spacing w:after="0"/>
        <w:ind w:left="0"/>
        <w:jc w:val="both"/>
      </w:pPr>
      <w:r>
        <w:rPr>
          <w:rFonts w:ascii="Times New Roman"/>
          <w:b w:val="false"/>
          <w:i w:val="false"/>
          <w:color w:val="000000"/>
          <w:sz w:val="28"/>
        </w:rPr>
        <w:t xml:space="preserve">
      Атауы ______________________________________ </w:t>
      </w:r>
    </w:p>
    <w:bookmarkEnd w:id="2246"/>
    <w:bookmarkStart w:name="z2546" w:id="2247"/>
    <w:p>
      <w:pPr>
        <w:spacing w:after="0"/>
        <w:ind w:left="0"/>
        <w:jc w:val="both"/>
      </w:pPr>
      <w:r>
        <w:rPr>
          <w:rFonts w:ascii="Times New Roman"/>
          <w:b w:val="false"/>
          <w:i w:val="false"/>
          <w:color w:val="000000"/>
          <w:sz w:val="28"/>
        </w:rPr>
        <w:t xml:space="preserve">
      Мекенжайы __________________________________________________________ </w:t>
      </w:r>
    </w:p>
    <w:bookmarkEnd w:id="2247"/>
    <w:bookmarkStart w:name="z2547" w:id="2248"/>
    <w:p>
      <w:pPr>
        <w:spacing w:after="0"/>
        <w:ind w:left="0"/>
        <w:jc w:val="both"/>
      </w:pPr>
      <w:r>
        <w:rPr>
          <w:rFonts w:ascii="Times New Roman"/>
          <w:b w:val="false"/>
          <w:i w:val="false"/>
          <w:color w:val="000000"/>
          <w:sz w:val="28"/>
        </w:rPr>
        <w:t xml:space="preserve">
      Телефоны ________________________________________ </w:t>
      </w:r>
    </w:p>
    <w:bookmarkEnd w:id="2248"/>
    <w:bookmarkStart w:name="z2548" w:id="2249"/>
    <w:p>
      <w:pPr>
        <w:spacing w:after="0"/>
        <w:ind w:left="0"/>
        <w:jc w:val="both"/>
      </w:pPr>
      <w:r>
        <w:rPr>
          <w:rFonts w:ascii="Times New Roman"/>
          <w:b w:val="false"/>
          <w:i w:val="false"/>
          <w:color w:val="000000"/>
          <w:sz w:val="28"/>
        </w:rPr>
        <w:t xml:space="preserve">
      Электрондық пошта мекенжайы _________________________ </w:t>
      </w:r>
    </w:p>
    <w:bookmarkEnd w:id="2249"/>
    <w:bookmarkStart w:name="z2549" w:id="2250"/>
    <w:p>
      <w:pPr>
        <w:spacing w:after="0"/>
        <w:ind w:left="0"/>
        <w:jc w:val="both"/>
      </w:pPr>
      <w:r>
        <w:rPr>
          <w:rFonts w:ascii="Times New Roman"/>
          <w:b w:val="false"/>
          <w:i w:val="false"/>
          <w:color w:val="000000"/>
          <w:sz w:val="28"/>
        </w:rPr>
        <w:t xml:space="preserve">
      Орындаушы ______________________________________             ______________ </w:t>
      </w:r>
    </w:p>
    <w:bookmarkEnd w:id="2250"/>
    <w:bookmarkStart w:name="z2550" w:id="2251"/>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251"/>
    <w:bookmarkStart w:name="z2551" w:id="2252"/>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252"/>
    <w:bookmarkStart w:name="z2552" w:id="2253"/>
    <w:p>
      <w:pPr>
        <w:spacing w:after="0"/>
        <w:ind w:left="0"/>
        <w:jc w:val="both"/>
      </w:pPr>
      <w:r>
        <w:rPr>
          <w:rFonts w:ascii="Times New Roman"/>
          <w:b w:val="false"/>
          <w:i w:val="false"/>
          <w:color w:val="000000"/>
          <w:sz w:val="28"/>
        </w:rPr>
        <w:t xml:space="preserve">
      _______________________________________                         _____________ </w:t>
      </w:r>
    </w:p>
    <w:bookmarkEnd w:id="2253"/>
    <w:bookmarkStart w:name="z2553" w:id="2254"/>
    <w:p>
      <w:pPr>
        <w:spacing w:after="0"/>
        <w:ind w:left="0"/>
        <w:jc w:val="both"/>
      </w:pPr>
      <w:r>
        <w:rPr>
          <w:rFonts w:ascii="Times New Roman"/>
          <w:b w:val="false"/>
          <w:i w:val="false"/>
          <w:color w:val="000000"/>
          <w:sz w:val="28"/>
        </w:rPr>
        <w:t>
      тегі, аты және әкесінің аты (ол бар болса)                               қолы</w:t>
      </w:r>
    </w:p>
    <w:bookmarkEnd w:id="2254"/>
    <w:bookmarkStart w:name="z2554" w:id="2255"/>
    <w:p>
      <w:pPr>
        <w:spacing w:after="0"/>
        <w:ind w:left="0"/>
        <w:jc w:val="both"/>
      </w:pPr>
      <w:r>
        <w:rPr>
          <w:rFonts w:ascii="Times New Roman"/>
          <w:b w:val="false"/>
          <w:i w:val="false"/>
          <w:color w:val="000000"/>
          <w:sz w:val="28"/>
        </w:rPr>
        <w:t>
      Күні 20__ жылғы "____" ______________</w:t>
      </w:r>
    </w:p>
    <w:bookmarkEnd w:id="2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Кастодиан клиенттерінің саны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556" w:id="2256"/>
    <w:p>
      <w:pPr>
        <w:spacing w:after="0"/>
        <w:ind w:left="0"/>
        <w:jc w:val="left"/>
      </w:pPr>
      <w:r>
        <w:rPr>
          <w:rFonts w:ascii="Times New Roman"/>
          <w:b/>
          <w:i w:val="false"/>
          <w:color w:val="000000"/>
        </w:rPr>
        <w:t xml:space="preserve"> "Кастодиан клиенттерінің саны туралы есеп" (индексі: 1-CUST_CLIENT, кезеңділігі: тоқсан сайын) әкімшілік деректер нысанын толтыру бойынша түсіндірме</w:t>
      </w:r>
    </w:p>
    <w:bookmarkEnd w:id="2256"/>
    <w:bookmarkStart w:name="z2557" w:id="2257"/>
    <w:p>
      <w:pPr>
        <w:spacing w:after="0"/>
        <w:ind w:left="0"/>
        <w:jc w:val="left"/>
      </w:pPr>
      <w:r>
        <w:rPr>
          <w:rFonts w:ascii="Times New Roman"/>
          <w:b/>
          <w:i w:val="false"/>
          <w:color w:val="000000"/>
        </w:rPr>
        <w:t xml:space="preserve"> 1-тарау. Жалпы ережелер</w:t>
      </w:r>
    </w:p>
    <w:bookmarkEnd w:id="2257"/>
    <w:bookmarkStart w:name="z2558" w:id="2258"/>
    <w:p>
      <w:pPr>
        <w:spacing w:after="0"/>
        <w:ind w:left="0"/>
        <w:jc w:val="both"/>
      </w:pPr>
      <w:r>
        <w:rPr>
          <w:rFonts w:ascii="Times New Roman"/>
          <w:b w:val="false"/>
          <w:i w:val="false"/>
          <w:color w:val="000000"/>
          <w:sz w:val="28"/>
        </w:rPr>
        <w:t>
      1. Осы түсіндірмеде "Кастодиан клиенттерінің саны туралы есеп" әкімшілік деректер нысанын (бұдан әрі – Нысан) толтыру бойынша бірыңғай талаптар айқындалады.</w:t>
      </w:r>
    </w:p>
    <w:bookmarkEnd w:id="2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560" w:id="2259"/>
    <w:p>
      <w:pPr>
        <w:spacing w:after="0"/>
        <w:ind w:left="0"/>
        <w:jc w:val="both"/>
      </w:pPr>
      <w:r>
        <w:rPr>
          <w:rFonts w:ascii="Times New Roman"/>
          <w:b w:val="false"/>
          <w:i w:val="false"/>
          <w:color w:val="000000"/>
          <w:sz w:val="28"/>
        </w:rPr>
        <w:t xml:space="preserve">
      3. Нысанды кастодиан тоқсан сайын толтырады. </w:t>
      </w:r>
    </w:p>
    <w:bookmarkEnd w:id="2259"/>
    <w:bookmarkStart w:name="z2561" w:id="226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260"/>
    <w:bookmarkStart w:name="z2562" w:id="2261"/>
    <w:p>
      <w:pPr>
        <w:spacing w:after="0"/>
        <w:ind w:left="0"/>
        <w:jc w:val="left"/>
      </w:pPr>
      <w:r>
        <w:rPr>
          <w:rFonts w:ascii="Times New Roman"/>
          <w:b/>
          <w:i w:val="false"/>
          <w:color w:val="000000"/>
        </w:rPr>
        <w:t xml:space="preserve"> 2-тарау. Нысанды толтыру бойынша түсіндірме</w:t>
      </w:r>
    </w:p>
    <w:bookmarkEnd w:id="2261"/>
    <w:bookmarkStart w:name="z2563" w:id="2262"/>
    <w:p>
      <w:pPr>
        <w:spacing w:after="0"/>
        <w:ind w:left="0"/>
        <w:jc w:val="both"/>
      </w:pPr>
      <w:r>
        <w:rPr>
          <w:rFonts w:ascii="Times New Roman"/>
          <w:b w:val="false"/>
          <w:i w:val="false"/>
          <w:color w:val="000000"/>
          <w:sz w:val="28"/>
        </w:rPr>
        <w:t>
      5. 2-бағанда кастодианның клиенттері болып табылатын жеке тұлғаның тегі, аты және әкесінің аты (бар болса) және заңды тұлғаның атауы көрсетіледі.</w:t>
      </w:r>
    </w:p>
    <w:bookmarkEnd w:id="2262"/>
    <w:bookmarkStart w:name="z2564" w:id="2263"/>
    <w:p>
      <w:pPr>
        <w:spacing w:after="0"/>
        <w:ind w:left="0"/>
        <w:jc w:val="both"/>
      </w:pPr>
      <w:r>
        <w:rPr>
          <w:rFonts w:ascii="Times New Roman"/>
          <w:b w:val="false"/>
          <w:i w:val="false"/>
          <w:color w:val="000000"/>
          <w:sz w:val="28"/>
        </w:rPr>
        <w:t>
      6. 3-бағанда кастодиан клиентінің резиденттік белгісі (резидент немесе бейрезидент) көрсетіледі.</w:t>
      </w:r>
    </w:p>
    <w:bookmarkEnd w:id="2263"/>
    <w:bookmarkStart w:name="z2565" w:id="2264"/>
    <w:p>
      <w:pPr>
        <w:spacing w:after="0"/>
        <w:ind w:left="0"/>
        <w:jc w:val="both"/>
      </w:pPr>
      <w:r>
        <w:rPr>
          <w:rFonts w:ascii="Times New Roman"/>
          <w:b w:val="false"/>
          <w:i w:val="false"/>
          <w:color w:val="000000"/>
          <w:sz w:val="28"/>
        </w:rPr>
        <w:t>
      7. 4, 5 және 6-бағандарда тиісті баған бойынша "1" деген цифр көрсетіледі және "Жиынтығы" деген жолда жинақталады.</w:t>
      </w:r>
    </w:p>
    <w:bookmarkEnd w:id="2264"/>
    <w:bookmarkStart w:name="z2566" w:id="2265"/>
    <w:p>
      <w:pPr>
        <w:spacing w:after="0"/>
        <w:ind w:left="0"/>
        <w:jc w:val="both"/>
      </w:pPr>
      <w:r>
        <w:rPr>
          <w:rFonts w:ascii="Times New Roman"/>
          <w:b w:val="false"/>
          <w:i w:val="false"/>
          <w:color w:val="000000"/>
          <w:sz w:val="28"/>
        </w:rPr>
        <w:t>
      8. Мәліметтер болмаған жағдайда, Нысан толтырылмай ұсынылады.</w:t>
      </w:r>
    </w:p>
    <w:bookmarkEnd w:id="2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30-қосымша</w:t>
            </w:r>
          </w:p>
        </w:tc>
      </w:tr>
    </w:tbl>
    <w:bookmarkStart w:name="z2569" w:id="2266"/>
    <w:p>
      <w:pPr>
        <w:spacing w:after="0"/>
        <w:ind w:left="0"/>
        <w:jc w:val="left"/>
      </w:pPr>
      <w:r>
        <w:rPr>
          <w:rFonts w:ascii="Times New Roman"/>
          <w:b/>
          <w:i w:val="false"/>
          <w:color w:val="000000"/>
        </w:rPr>
        <w:t xml:space="preserve">  Әкімшілік деректерді жинауға арналған нысан</w:t>
      </w:r>
    </w:p>
    <w:bookmarkEnd w:id="2266"/>
    <w:bookmarkStart w:name="z2570" w:id="226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267"/>
    <w:bookmarkStart w:name="z2571" w:id="2268"/>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2268"/>
    <w:bookmarkStart w:name="z2572" w:id="2269"/>
    <w:p>
      <w:pPr>
        <w:spacing w:after="0"/>
        <w:ind w:left="0"/>
        <w:jc w:val="left"/>
      </w:pPr>
      <w:r>
        <w:rPr>
          <w:rFonts w:ascii="Times New Roman"/>
          <w:b/>
          <w:i w:val="false"/>
          <w:color w:val="000000"/>
        </w:rPr>
        <w:t xml:space="preserve"> Ұлттық валютадағы инвестициялық шот бойынша зейнетақы активтерінің қозғалысы туралы есеп</w:t>
      </w:r>
    </w:p>
    <w:bookmarkEnd w:id="2269"/>
    <w:bookmarkStart w:name="z2573" w:id="2270"/>
    <w:p>
      <w:pPr>
        <w:spacing w:after="0"/>
        <w:ind w:left="0"/>
        <w:jc w:val="both"/>
      </w:pPr>
      <w:r>
        <w:rPr>
          <w:rFonts w:ascii="Times New Roman"/>
          <w:b w:val="false"/>
          <w:i w:val="false"/>
          <w:color w:val="000000"/>
          <w:sz w:val="28"/>
        </w:rPr>
        <w:t>
      Әкімшілік деректер нысанының индексі: 1-CUST_PA_KZT</w:t>
      </w:r>
    </w:p>
    <w:bookmarkEnd w:id="2270"/>
    <w:bookmarkStart w:name="z2574" w:id="2271"/>
    <w:p>
      <w:pPr>
        <w:spacing w:after="0"/>
        <w:ind w:left="0"/>
        <w:jc w:val="both"/>
      </w:pPr>
      <w:r>
        <w:rPr>
          <w:rFonts w:ascii="Times New Roman"/>
          <w:b w:val="false"/>
          <w:i w:val="false"/>
          <w:color w:val="000000"/>
          <w:sz w:val="28"/>
        </w:rPr>
        <w:t>
      Кезеңділігі: ай сайын</w:t>
      </w:r>
    </w:p>
    <w:bookmarkEnd w:id="2271"/>
    <w:bookmarkStart w:name="z2575" w:id="2272"/>
    <w:p>
      <w:pPr>
        <w:spacing w:after="0"/>
        <w:ind w:left="0"/>
        <w:jc w:val="both"/>
      </w:pPr>
      <w:r>
        <w:rPr>
          <w:rFonts w:ascii="Times New Roman"/>
          <w:b w:val="false"/>
          <w:i w:val="false"/>
          <w:color w:val="000000"/>
          <w:sz w:val="28"/>
        </w:rPr>
        <w:t>
      Есепті кезеңі: 20 __ жылғы "___" ________ жағдай бойынша</w:t>
      </w:r>
    </w:p>
    <w:bookmarkEnd w:id="2272"/>
    <w:bookmarkStart w:name="z2576" w:id="2273"/>
    <w:p>
      <w:pPr>
        <w:spacing w:after="0"/>
        <w:ind w:left="0"/>
        <w:jc w:val="both"/>
      </w:pPr>
      <w:r>
        <w:rPr>
          <w:rFonts w:ascii="Times New Roman"/>
          <w:b w:val="false"/>
          <w:i w:val="false"/>
          <w:color w:val="000000"/>
          <w:sz w:val="28"/>
        </w:rPr>
        <w:t>
      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 мен есептеуді жүзеге асыратын кастодиан</w:t>
      </w:r>
    </w:p>
    <w:bookmarkEnd w:id="2273"/>
    <w:bookmarkStart w:name="z2577" w:id="2274"/>
    <w:p>
      <w:pPr>
        <w:spacing w:after="0"/>
        <w:ind w:left="0"/>
        <w:jc w:val="both"/>
      </w:pPr>
      <w:r>
        <w:rPr>
          <w:rFonts w:ascii="Times New Roman"/>
          <w:b w:val="false"/>
          <w:i w:val="false"/>
          <w:color w:val="000000"/>
          <w:sz w:val="28"/>
        </w:rPr>
        <w:t xml:space="preserve">
      Әкімшілік деректер нысанын ұсыну мерзімі: есепті айдан кейінгі айдың 5 (бесінші) жұмыс күнінен кешіктірмей, ай сайын </w:t>
      </w:r>
    </w:p>
    <w:bookmarkEnd w:id="2274"/>
    <w:bookmarkStart w:name="z2578" w:id="2275"/>
    <w:p>
      <w:pPr>
        <w:spacing w:after="0"/>
        <w:ind w:left="0"/>
        <w:jc w:val="both"/>
      </w:pPr>
      <w:r>
        <w:rPr>
          <w:rFonts w:ascii="Times New Roman"/>
          <w:b w:val="false"/>
          <w:i w:val="false"/>
          <w:color w:val="000000"/>
          <w:sz w:val="28"/>
        </w:rPr>
        <w:t>
      Нысан</w:t>
      </w:r>
    </w:p>
    <w:bookmarkEnd w:id="2275"/>
    <w:bookmarkStart w:name="z2579" w:id="2276"/>
    <w:p>
      <w:pPr>
        <w:spacing w:after="0"/>
        <w:ind w:left="0"/>
        <w:jc w:val="both"/>
      </w:pPr>
      <w:r>
        <w:rPr>
          <w:rFonts w:ascii="Times New Roman"/>
          <w:b w:val="false"/>
          <w:i w:val="false"/>
          <w:color w:val="000000"/>
          <w:sz w:val="28"/>
        </w:rPr>
        <w:t>
      Кесте. Ұлттық валютадағы инвестициялық шот бойынша зейнетақы активтерінің қозғалысы</w:t>
      </w:r>
    </w:p>
    <w:bookmarkEnd w:id="2276"/>
    <w:bookmarkStart w:name="z2580" w:id="2277"/>
    <w:p>
      <w:pPr>
        <w:spacing w:after="0"/>
        <w:ind w:left="0"/>
        <w:jc w:val="both"/>
      </w:pPr>
      <w:r>
        <w:rPr>
          <w:rFonts w:ascii="Times New Roman"/>
          <w:b w:val="false"/>
          <w:i w:val="false"/>
          <w:color w:val="000000"/>
          <w:sz w:val="28"/>
        </w:rPr>
        <w:t>
      ___________________</w:t>
      </w:r>
    </w:p>
    <w:bookmarkEnd w:id="2277"/>
    <w:bookmarkStart w:name="z2581" w:id="2278"/>
    <w:p>
      <w:pPr>
        <w:spacing w:after="0"/>
        <w:ind w:left="0"/>
        <w:jc w:val="both"/>
      </w:pPr>
      <w:r>
        <w:rPr>
          <w:rFonts w:ascii="Times New Roman"/>
          <w:b w:val="false"/>
          <w:i w:val="false"/>
          <w:color w:val="000000"/>
          <w:sz w:val="28"/>
        </w:rPr>
        <w:t>
      (шоттың нөмірі)</w:t>
      </w:r>
    </w:p>
    <w:bookmarkEnd w:id="2278"/>
    <w:bookmarkStart w:name="z2582" w:id="2279"/>
    <w:p>
      <w:pPr>
        <w:spacing w:after="0"/>
        <w:ind w:left="0"/>
        <w:jc w:val="both"/>
      </w:pPr>
      <w:r>
        <w:rPr>
          <w:rFonts w:ascii="Times New Roman"/>
          <w:b w:val="false"/>
          <w:i w:val="false"/>
          <w:color w:val="000000"/>
          <w:sz w:val="28"/>
        </w:rPr>
        <w:t>
      __________________________________________________________________________</w:t>
      </w:r>
    </w:p>
    <w:bookmarkEnd w:id="2279"/>
    <w:bookmarkStart w:name="z2583" w:id="2280"/>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2280"/>
    <w:bookmarkStart w:name="z2584" w:id="2281"/>
    <w:p>
      <w:pPr>
        <w:spacing w:after="0"/>
        <w:ind w:left="0"/>
        <w:jc w:val="both"/>
      </w:pPr>
      <w:r>
        <w:rPr>
          <w:rFonts w:ascii="Times New Roman"/>
          <w:b w:val="false"/>
          <w:i w:val="false"/>
          <w:color w:val="000000"/>
          <w:sz w:val="28"/>
        </w:rPr>
        <w:t>
       (теңгемен)</w:t>
      </w:r>
    </w:p>
    <w:bookmarkEnd w:id="2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басындағы қалдығы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зейнетақы қорларынан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алынған дивидендтер мен сыйақы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сатудан және өтеуден түскен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зейнетақы шоттарына бөлінгендер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зейнетақы шоттарына бөлінгендер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85" w:id="2282"/>
    <w:p>
      <w:pPr>
        <w:spacing w:after="0"/>
        <w:ind w:left="0"/>
        <w:jc w:val="both"/>
      </w:pPr>
      <w:r>
        <w:rPr>
          <w:rFonts w:ascii="Times New Roman"/>
          <w:b w:val="false"/>
          <w:i w:val="false"/>
          <w:color w:val="000000"/>
          <w:sz w:val="28"/>
        </w:rPr>
        <w:t>
      кестенің жалғасы:</w:t>
      </w:r>
    </w:p>
    <w:bookmarkEnd w:id="2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салымдар бойынша қайтару сомасы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төлемдерінің шотынан қайтарулар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2283"/>
          <w:p>
            <w:pPr>
              <w:spacing w:after="20"/>
              <w:ind w:left="20"/>
              <w:jc w:val="both"/>
            </w:pPr>
            <w:r>
              <w:rPr>
                <w:rFonts w:ascii="Times New Roman"/>
                <w:b w:val="false"/>
                <w:i w:val="false"/>
                <w:color w:val="000000"/>
                <w:sz w:val="20"/>
              </w:rPr>
              <w:t>
Алынған өсімпұлдар/</w:t>
            </w:r>
          </w:p>
          <w:bookmarkEnd w:id="2283"/>
          <w:p>
            <w:pPr>
              <w:spacing w:after="20"/>
              <w:ind w:left="20"/>
              <w:jc w:val="both"/>
            </w:pPr>
            <w:r>
              <w:rPr>
                <w:rFonts w:ascii="Times New Roman"/>
                <w:b w:val="false"/>
                <w:i w:val="false"/>
                <w:color w:val="000000"/>
                <w:sz w:val="20"/>
              </w:rPr>
              <w:t>
айыппұлдар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сатудан түскен түсімдер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есептелген сомалар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түсімдер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алынған сыйақы (мүдде)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2587" w:id="2284"/>
    <w:p>
      <w:pPr>
        <w:spacing w:after="0"/>
        <w:ind w:left="0"/>
        <w:jc w:val="both"/>
      </w:pPr>
      <w:r>
        <w:rPr>
          <w:rFonts w:ascii="Times New Roman"/>
          <w:b w:val="false"/>
          <w:i w:val="false"/>
          <w:color w:val="000000"/>
          <w:sz w:val="28"/>
        </w:rPr>
        <w:t>
      кестенің жалғасы:</w:t>
      </w:r>
    </w:p>
    <w:bookmarkEnd w:id="2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Шығынға жазулар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соңындағы қалдық ((2)+(16)-(25))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шығыстары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салымды орналастыру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шотына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есептелген сомаларды қайтару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 шығыстары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шығынға жазу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 ақы активтерінен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bookmarkStart w:name="z2588" w:id="2285"/>
    <w:p>
      <w:pPr>
        <w:spacing w:after="0"/>
        <w:ind w:left="0"/>
        <w:jc w:val="both"/>
      </w:pPr>
      <w:r>
        <w:rPr>
          <w:rFonts w:ascii="Times New Roman"/>
          <w:b w:val="false"/>
          <w:i w:val="false"/>
          <w:color w:val="000000"/>
          <w:sz w:val="28"/>
        </w:rPr>
        <w:t xml:space="preserve">
      Атауы ______________________________________ </w:t>
      </w:r>
    </w:p>
    <w:bookmarkEnd w:id="2285"/>
    <w:bookmarkStart w:name="z2589" w:id="2286"/>
    <w:p>
      <w:pPr>
        <w:spacing w:after="0"/>
        <w:ind w:left="0"/>
        <w:jc w:val="both"/>
      </w:pPr>
      <w:r>
        <w:rPr>
          <w:rFonts w:ascii="Times New Roman"/>
          <w:b w:val="false"/>
          <w:i w:val="false"/>
          <w:color w:val="000000"/>
          <w:sz w:val="28"/>
        </w:rPr>
        <w:t xml:space="preserve">
      Мекенжайы __________________________________________________________ </w:t>
      </w:r>
    </w:p>
    <w:bookmarkEnd w:id="2286"/>
    <w:bookmarkStart w:name="z2590" w:id="2287"/>
    <w:p>
      <w:pPr>
        <w:spacing w:after="0"/>
        <w:ind w:left="0"/>
        <w:jc w:val="both"/>
      </w:pPr>
      <w:r>
        <w:rPr>
          <w:rFonts w:ascii="Times New Roman"/>
          <w:b w:val="false"/>
          <w:i w:val="false"/>
          <w:color w:val="000000"/>
          <w:sz w:val="28"/>
        </w:rPr>
        <w:t xml:space="preserve">
      Телефоны ________________________________________ </w:t>
      </w:r>
    </w:p>
    <w:bookmarkEnd w:id="2287"/>
    <w:bookmarkStart w:name="z2591" w:id="2288"/>
    <w:p>
      <w:pPr>
        <w:spacing w:after="0"/>
        <w:ind w:left="0"/>
        <w:jc w:val="both"/>
      </w:pPr>
      <w:r>
        <w:rPr>
          <w:rFonts w:ascii="Times New Roman"/>
          <w:b w:val="false"/>
          <w:i w:val="false"/>
          <w:color w:val="000000"/>
          <w:sz w:val="28"/>
        </w:rPr>
        <w:t xml:space="preserve">
      Электрондық пошта мекенжайы _________________________ </w:t>
      </w:r>
    </w:p>
    <w:bookmarkEnd w:id="2288"/>
    <w:bookmarkStart w:name="z2592" w:id="2289"/>
    <w:p>
      <w:pPr>
        <w:spacing w:after="0"/>
        <w:ind w:left="0"/>
        <w:jc w:val="both"/>
      </w:pPr>
      <w:r>
        <w:rPr>
          <w:rFonts w:ascii="Times New Roman"/>
          <w:b w:val="false"/>
          <w:i w:val="false"/>
          <w:color w:val="000000"/>
          <w:sz w:val="28"/>
        </w:rPr>
        <w:t xml:space="preserve">
      Орындаушы ______________________________________             ______________ </w:t>
      </w:r>
    </w:p>
    <w:bookmarkEnd w:id="2289"/>
    <w:bookmarkStart w:name="z2593" w:id="2290"/>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290"/>
    <w:bookmarkStart w:name="z2594" w:id="2291"/>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291"/>
    <w:bookmarkStart w:name="z2595" w:id="2292"/>
    <w:p>
      <w:pPr>
        <w:spacing w:after="0"/>
        <w:ind w:left="0"/>
        <w:jc w:val="both"/>
      </w:pPr>
      <w:r>
        <w:rPr>
          <w:rFonts w:ascii="Times New Roman"/>
          <w:b w:val="false"/>
          <w:i w:val="false"/>
          <w:color w:val="000000"/>
          <w:sz w:val="28"/>
        </w:rPr>
        <w:t xml:space="preserve">
      _______________________________________                         _____________ </w:t>
      </w:r>
    </w:p>
    <w:bookmarkEnd w:id="2292"/>
    <w:bookmarkStart w:name="z2596" w:id="2293"/>
    <w:p>
      <w:pPr>
        <w:spacing w:after="0"/>
        <w:ind w:left="0"/>
        <w:jc w:val="both"/>
      </w:pPr>
      <w:r>
        <w:rPr>
          <w:rFonts w:ascii="Times New Roman"/>
          <w:b w:val="false"/>
          <w:i w:val="false"/>
          <w:color w:val="000000"/>
          <w:sz w:val="28"/>
        </w:rPr>
        <w:t>
      тегі, аты және әкесінің аты (ол бар болса)                               қолы</w:t>
      </w:r>
    </w:p>
    <w:bookmarkEnd w:id="2293"/>
    <w:bookmarkStart w:name="z2597" w:id="2294"/>
    <w:p>
      <w:pPr>
        <w:spacing w:after="0"/>
        <w:ind w:left="0"/>
        <w:jc w:val="both"/>
      </w:pPr>
      <w:r>
        <w:rPr>
          <w:rFonts w:ascii="Times New Roman"/>
          <w:b w:val="false"/>
          <w:i w:val="false"/>
          <w:color w:val="000000"/>
          <w:sz w:val="28"/>
        </w:rPr>
        <w:t>
      Күні 20__ жылғы "____" ______________</w:t>
      </w:r>
    </w:p>
    <w:bookmarkEnd w:id="2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валютадағы </w:t>
            </w:r>
            <w:r>
              <w:br/>
            </w:r>
            <w:r>
              <w:rPr>
                <w:rFonts w:ascii="Times New Roman"/>
                <w:b w:val="false"/>
                <w:i w:val="false"/>
                <w:color w:val="000000"/>
                <w:sz w:val="20"/>
              </w:rPr>
              <w:t>инвестициялық</w:t>
            </w:r>
            <w:r>
              <w:br/>
            </w:r>
            <w:r>
              <w:rPr>
                <w:rFonts w:ascii="Times New Roman"/>
                <w:b w:val="false"/>
                <w:i w:val="false"/>
                <w:color w:val="000000"/>
                <w:sz w:val="20"/>
              </w:rPr>
              <w:t>шот бойынша зейнетақы</w:t>
            </w:r>
            <w:r>
              <w:br/>
            </w:r>
            <w:r>
              <w:rPr>
                <w:rFonts w:ascii="Times New Roman"/>
                <w:b w:val="false"/>
                <w:i w:val="false"/>
                <w:color w:val="000000"/>
                <w:sz w:val="20"/>
              </w:rPr>
              <w:t>активтерінің қозғалысы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599" w:id="2295"/>
    <w:p>
      <w:pPr>
        <w:spacing w:after="0"/>
        <w:ind w:left="0"/>
        <w:jc w:val="left"/>
      </w:pPr>
      <w:r>
        <w:rPr>
          <w:rFonts w:ascii="Times New Roman"/>
          <w:b/>
          <w:i w:val="false"/>
          <w:color w:val="000000"/>
        </w:rPr>
        <w:t xml:space="preserve"> "Ұлттық валютадағы инвестициялық шот бойынша зейнетақы активтерінің қозғалысы туралы есеп" (индексі: 1-CUST_PA_KZT, кезеңділігі: ай сайын) әкімшілік деректер нысанын толтыру бойынша түсіндірме</w:t>
      </w:r>
    </w:p>
    <w:bookmarkEnd w:id="2295"/>
    <w:bookmarkStart w:name="z2600" w:id="2296"/>
    <w:p>
      <w:pPr>
        <w:spacing w:after="0"/>
        <w:ind w:left="0"/>
        <w:jc w:val="left"/>
      </w:pPr>
      <w:r>
        <w:rPr>
          <w:rFonts w:ascii="Times New Roman"/>
          <w:b/>
          <w:i w:val="false"/>
          <w:color w:val="000000"/>
        </w:rPr>
        <w:t xml:space="preserve"> 1-тарау. Жалпы ережелер</w:t>
      </w:r>
    </w:p>
    <w:bookmarkEnd w:id="2296"/>
    <w:bookmarkStart w:name="z2601" w:id="2297"/>
    <w:p>
      <w:pPr>
        <w:spacing w:after="0"/>
        <w:ind w:left="0"/>
        <w:jc w:val="both"/>
      </w:pPr>
      <w:r>
        <w:rPr>
          <w:rFonts w:ascii="Times New Roman"/>
          <w:b w:val="false"/>
          <w:i w:val="false"/>
          <w:color w:val="000000"/>
          <w:sz w:val="28"/>
        </w:rPr>
        <w:t>
      1. Осы түсіндірмеде "Ұлттық валютадағы инвестициялық шот бойынша зейнетақы активтерінің қозғалысы туралы есеп" әкімшілік деректер нысанын (бұдан әрі – Нысан) толтыру бойынша бірыңғай талаптар айқындалады.</w:t>
      </w:r>
    </w:p>
    <w:bookmarkEnd w:id="2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603" w:id="2298"/>
    <w:p>
      <w:pPr>
        <w:spacing w:after="0"/>
        <w:ind w:left="0"/>
        <w:jc w:val="both"/>
      </w:pPr>
      <w:r>
        <w:rPr>
          <w:rFonts w:ascii="Times New Roman"/>
          <w:b w:val="false"/>
          <w:i w:val="false"/>
          <w:color w:val="000000"/>
          <w:sz w:val="28"/>
        </w:rPr>
        <w:t>
      3. Нысанды ерікті жинақтаушы зейнетақы қорының кастодианы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және есепті кезеңнің әрбір жекелеген жұмыс күні үшін толтырады. Нысандағы деректер теңгемен толтырылады.</w:t>
      </w:r>
    </w:p>
    <w:bookmarkEnd w:id="2298"/>
    <w:bookmarkStart w:name="z2604" w:id="229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299"/>
    <w:bookmarkStart w:name="z2605" w:id="2300"/>
    <w:p>
      <w:pPr>
        <w:spacing w:after="0"/>
        <w:ind w:left="0"/>
        <w:jc w:val="left"/>
      </w:pPr>
      <w:r>
        <w:rPr>
          <w:rFonts w:ascii="Times New Roman"/>
          <w:b/>
          <w:i w:val="false"/>
          <w:color w:val="000000"/>
        </w:rPr>
        <w:t xml:space="preserve"> 2-тарау. Нысанды толтыру бойынша түсіндірме</w:t>
      </w:r>
    </w:p>
    <w:bookmarkEnd w:id="2300"/>
    <w:bookmarkStart w:name="z2606" w:id="2301"/>
    <w:p>
      <w:pPr>
        <w:spacing w:after="0"/>
        <w:ind w:left="0"/>
        <w:jc w:val="both"/>
      </w:pPr>
      <w:r>
        <w:rPr>
          <w:rFonts w:ascii="Times New Roman"/>
          <w:b w:val="false"/>
          <w:i w:val="false"/>
          <w:color w:val="000000"/>
          <w:sz w:val="28"/>
        </w:rPr>
        <w:t>
      5. 1-бағанда күні "жылы.күні. айы." форматында көрсетіледі.</w:t>
      </w:r>
    </w:p>
    <w:bookmarkEnd w:id="2301"/>
    <w:bookmarkStart w:name="z2607" w:id="2302"/>
    <w:p>
      <w:pPr>
        <w:spacing w:after="0"/>
        <w:ind w:left="0"/>
        <w:jc w:val="both"/>
      </w:pPr>
      <w:r>
        <w:rPr>
          <w:rFonts w:ascii="Times New Roman"/>
          <w:b w:val="false"/>
          <w:i w:val="false"/>
          <w:color w:val="000000"/>
          <w:sz w:val="28"/>
        </w:rPr>
        <w:t>
      6. Көрсетілуге жатпайтын сомалар түсіндірмелер енгізіле отырып 15 және 24-бағандарға енгізіледі.</w:t>
      </w:r>
    </w:p>
    <w:bookmarkEnd w:id="2302"/>
    <w:bookmarkStart w:name="z2608" w:id="2303"/>
    <w:p>
      <w:pPr>
        <w:spacing w:after="0"/>
        <w:ind w:left="0"/>
        <w:jc w:val="both"/>
      </w:pPr>
      <w:r>
        <w:rPr>
          <w:rFonts w:ascii="Times New Roman"/>
          <w:b w:val="false"/>
          <w:i w:val="false"/>
          <w:color w:val="000000"/>
          <w:sz w:val="28"/>
        </w:rPr>
        <w:t>
      7. 3 және 4-бағандарда бірыңғай жинақтаушы зейнетақы қорынан, сондай-ақ ерікті жинақтаушы зейнетақы қорларынан аударымдардың сомасы көрсетіледі.</w:t>
      </w:r>
    </w:p>
    <w:bookmarkEnd w:id="2303"/>
    <w:bookmarkStart w:name="z2609" w:id="2304"/>
    <w:p>
      <w:pPr>
        <w:spacing w:after="0"/>
        <w:ind w:left="0"/>
        <w:jc w:val="both"/>
      </w:pPr>
      <w:r>
        <w:rPr>
          <w:rFonts w:ascii="Times New Roman"/>
          <w:b w:val="false"/>
          <w:i w:val="false"/>
          <w:color w:val="000000"/>
          <w:sz w:val="28"/>
        </w:rPr>
        <w:t>
      8. 15-бағанды толтыру кезінде есептің нысанына алынған басқа да түсім көздерінің тізбесі қоса беріледі.</w:t>
      </w:r>
    </w:p>
    <w:bookmarkEnd w:id="2304"/>
    <w:bookmarkStart w:name="z2610" w:id="2305"/>
    <w:p>
      <w:pPr>
        <w:spacing w:after="0"/>
        <w:ind w:left="0"/>
        <w:jc w:val="both"/>
      </w:pPr>
      <w:r>
        <w:rPr>
          <w:rFonts w:ascii="Times New Roman"/>
          <w:b w:val="false"/>
          <w:i w:val="false"/>
          <w:color w:val="000000"/>
          <w:sz w:val="28"/>
        </w:rPr>
        <w:t>
      9. 16-бағанда есепті кезеңнің әрбір жеке жұмыс күніндегі түсімдердің жиынтық сомалары көрсетіледі.</w:t>
      </w:r>
    </w:p>
    <w:bookmarkEnd w:id="2305"/>
    <w:bookmarkStart w:name="z2611" w:id="2306"/>
    <w:p>
      <w:pPr>
        <w:spacing w:after="0"/>
        <w:ind w:left="0"/>
        <w:jc w:val="both"/>
      </w:pPr>
      <w:r>
        <w:rPr>
          <w:rFonts w:ascii="Times New Roman"/>
          <w:b w:val="false"/>
          <w:i w:val="false"/>
          <w:color w:val="000000"/>
          <w:sz w:val="28"/>
        </w:rPr>
        <w:t>
      10. 20 және 21-бағандарда ерікті жинақтаушы зейнетақы қорына төленген комиссиялық сыйақы сомалары көрсетіледі.</w:t>
      </w:r>
    </w:p>
    <w:bookmarkEnd w:id="2306"/>
    <w:bookmarkStart w:name="z2612" w:id="2307"/>
    <w:p>
      <w:pPr>
        <w:spacing w:after="0"/>
        <w:ind w:left="0"/>
        <w:jc w:val="both"/>
      </w:pPr>
      <w:r>
        <w:rPr>
          <w:rFonts w:ascii="Times New Roman"/>
          <w:b w:val="false"/>
          <w:i w:val="false"/>
          <w:color w:val="000000"/>
          <w:sz w:val="28"/>
        </w:rPr>
        <w:t>
      11. 24-бағанды толтыру кезінде есептің нысанына зейнетақы активтерінің құнына қосылған басқа да шығыстар туралы мәліметтер қоса беріледі.</w:t>
      </w:r>
    </w:p>
    <w:bookmarkEnd w:id="2307"/>
    <w:bookmarkStart w:name="z2613" w:id="2308"/>
    <w:p>
      <w:pPr>
        <w:spacing w:after="0"/>
        <w:ind w:left="0"/>
        <w:jc w:val="both"/>
      </w:pPr>
      <w:r>
        <w:rPr>
          <w:rFonts w:ascii="Times New Roman"/>
          <w:b w:val="false"/>
          <w:i w:val="false"/>
          <w:color w:val="000000"/>
          <w:sz w:val="28"/>
        </w:rPr>
        <w:t>
      12. 25-бағанда есепті кезеңнің әрбір жеке жұмыс күніндегі шығыстардың жиынтық сомасы көрсетіледі.</w:t>
      </w:r>
    </w:p>
    <w:bookmarkEnd w:id="2308"/>
    <w:bookmarkStart w:name="z2614" w:id="2309"/>
    <w:p>
      <w:pPr>
        <w:spacing w:after="0"/>
        <w:ind w:left="0"/>
        <w:jc w:val="both"/>
      </w:pPr>
      <w:r>
        <w:rPr>
          <w:rFonts w:ascii="Times New Roman"/>
          <w:b w:val="false"/>
          <w:i w:val="false"/>
          <w:color w:val="000000"/>
          <w:sz w:val="28"/>
        </w:rPr>
        <w:t>
      13. Мәліметтер болмаған жағдайда, Нысан толтырылмай ұсынылады.</w:t>
      </w:r>
    </w:p>
    <w:bookmarkEnd w:id="2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31-қосымша</w:t>
            </w:r>
          </w:p>
        </w:tc>
      </w:tr>
    </w:tbl>
    <w:bookmarkStart w:name="z2617" w:id="2310"/>
    <w:p>
      <w:pPr>
        <w:spacing w:after="0"/>
        <w:ind w:left="0"/>
        <w:jc w:val="left"/>
      </w:pPr>
      <w:r>
        <w:rPr>
          <w:rFonts w:ascii="Times New Roman"/>
          <w:b/>
          <w:i w:val="false"/>
          <w:color w:val="000000"/>
        </w:rPr>
        <w:t xml:space="preserve">  Әкімшілік деректерді жинауға арналған нысан</w:t>
      </w:r>
    </w:p>
    <w:bookmarkEnd w:id="2310"/>
    <w:bookmarkStart w:name="z2618" w:id="2311"/>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311"/>
    <w:bookmarkStart w:name="z2619" w:id="2312"/>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2312"/>
    <w:bookmarkStart w:name="z2620" w:id="2313"/>
    <w:p>
      <w:pPr>
        <w:spacing w:after="0"/>
        <w:ind w:left="0"/>
        <w:jc w:val="left"/>
      </w:pPr>
      <w:r>
        <w:rPr>
          <w:rFonts w:ascii="Times New Roman"/>
          <w:b/>
          <w:i w:val="false"/>
          <w:color w:val="000000"/>
        </w:rPr>
        <w:t xml:space="preserve"> Шетел валютасындағы инвестициялық шот бойынша зейнетақы активтерінің қозғалысы туралы есеп</w:t>
      </w:r>
    </w:p>
    <w:bookmarkEnd w:id="2313"/>
    <w:bookmarkStart w:name="z2621" w:id="2314"/>
    <w:p>
      <w:pPr>
        <w:spacing w:after="0"/>
        <w:ind w:left="0"/>
        <w:jc w:val="both"/>
      </w:pPr>
      <w:r>
        <w:rPr>
          <w:rFonts w:ascii="Times New Roman"/>
          <w:b w:val="false"/>
          <w:i w:val="false"/>
          <w:color w:val="000000"/>
          <w:sz w:val="28"/>
        </w:rPr>
        <w:t>
      Әкімшілік деректер нысанының индексі: 1-CUST_PA_FC</w:t>
      </w:r>
    </w:p>
    <w:bookmarkEnd w:id="2314"/>
    <w:bookmarkStart w:name="z2622" w:id="2315"/>
    <w:p>
      <w:pPr>
        <w:spacing w:after="0"/>
        <w:ind w:left="0"/>
        <w:jc w:val="both"/>
      </w:pPr>
      <w:r>
        <w:rPr>
          <w:rFonts w:ascii="Times New Roman"/>
          <w:b w:val="false"/>
          <w:i w:val="false"/>
          <w:color w:val="000000"/>
          <w:sz w:val="28"/>
        </w:rPr>
        <w:t>
      Кезеңділігі: ай сайын</w:t>
      </w:r>
    </w:p>
    <w:bookmarkEnd w:id="2315"/>
    <w:bookmarkStart w:name="z2623" w:id="2316"/>
    <w:p>
      <w:pPr>
        <w:spacing w:after="0"/>
        <w:ind w:left="0"/>
        <w:jc w:val="both"/>
      </w:pPr>
      <w:r>
        <w:rPr>
          <w:rFonts w:ascii="Times New Roman"/>
          <w:b w:val="false"/>
          <w:i w:val="false"/>
          <w:color w:val="000000"/>
          <w:sz w:val="28"/>
        </w:rPr>
        <w:t>
      Есепті кезеңі: 20 __ жылғы "___" ________ жағдай бойынша</w:t>
      </w:r>
    </w:p>
    <w:bookmarkEnd w:id="2316"/>
    <w:bookmarkStart w:name="z2624" w:id="2317"/>
    <w:p>
      <w:pPr>
        <w:spacing w:after="0"/>
        <w:ind w:left="0"/>
        <w:jc w:val="both"/>
      </w:pPr>
      <w:r>
        <w:rPr>
          <w:rFonts w:ascii="Times New Roman"/>
          <w:b w:val="false"/>
          <w:i w:val="false"/>
          <w:color w:val="000000"/>
          <w:sz w:val="28"/>
        </w:rPr>
        <w:t>
      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 мен есептеуді жүзеге асыратын кастодиан</w:t>
      </w:r>
    </w:p>
    <w:bookmarkEnd w:id="2317"/>
    <w:bookmarkStart w:name="z2625" w:id="2318"/>
    <w:p>
      <w:pPr>
        <w:spacing w:after="0"/>
        <w:ind w:left="0"/>
        <w:jc w:val="both"/>
      </w:pPr>
      <w:r>
        <w:rPr>
          <w:rFonts w:ascii="Times New Roman"/>
          <w:b w:val="false"/>
          <w:i w:val="false"/>
          <w:color w:val="000000"/>
          <w:sz w:val="28"/>
        </w:rPr>
        <w:t xml:space="preserve">
      Әкімшілік деректер нысанын ұсыну мерзімі: есепті айдан кейінгі айдың 5 (бесінші) жұмыс күнінен кешіктірмей, ай сайын </w:t>
      </w:r>
    </w:p>
    <w:bookmarkEnd w:id="2318"/>
    <w:bookmarkStart w:name="z2626" w:id="2319"/>
    <w:p>
      <w:pPr>
        <w:spacing w:after="0"/>
        <w:ind w:left="0"/>
        <w:jc w:val="both"/>
      </w:pPr>
      <w:r>
        <w:rPr>
          <w:rFonts w:ascii="Times New Roman"/>
          <w:b w:val="false"/>
          <w:i w:val="false"/>
          <w:color w:val="000000"/>
          <w:sz w:val="28"/>
        </w:rPr>
        <w:t>
      Нысан</w:t>
      </w:r>
    </w:p>
    <w:bookmarkEnd w:id="2319"/>
    <w:bookmarkStart w:name="z2627" w:id="2320"/>
    <w:p>
      <w:pPr>
        <w:spacing w:after="0"/>
        <w:ind w:left="0"/>
        <w:jc w:val="both"/>
      </w:pPr>
      <w:r>
        <w:rPr>
          <w:rFonts w:ascii="Times New Roman"/>
          <w:b w:val="false"/>
          <w:i w:val="false"/>
          <w:color w:val="000000"/>
          <w:sz w:val="28"/>
        </w:rPr>
        <w:t>
      Кесте. Шетел валютасындағы инвестициялық шот бойынша зейнетақы активтерінің қозғалысы</w:t>
      </w:r>
    </w:p>
    <w:bookmarkEnd w:id="2320"/>
    <w:bookmarkStart w:name="z2628" w:id="2321"/>
    <w:p>
      <w:pPr>
        <w:spacing w:after="0"/>
        <w:ind w:left="0"/>
        <w:jc w:val="both"/>
      </w:pPr>
      <w:r>
        <w:rPr>
          <w:rFonts w:ascii="Times New Roman"/>
          <w:b w:val="false"/>
          <w:i w:val="false"/>
          <w:color w:val="000000"/>
          <w:sz w:val="28"/>
        </w:rPr>
        <w:t xml:space="preserve">
      ___________________ </w:t>
      </w:r>
    </w:p>
    <w:bookmarkEnd w:id="2321"/>
    <w:bookmarkStart w:name="z2629" w:id="2322"/>
    <w:p>
      <w:pPr>
        <w:spacing w:after="0"/>
        <w:ind w:left="0"/>
        <w:jc w:val="both"/>
      </w:pPr>
      <w:r>
        <w:rPr>
          <w:rFonts w:ascii="Times New Roman"/>
          <w:b w:val="false"/>
          <w:i w:val="false"/>
          <w:color w:val="000000"/>
          <w:sz w:val="28"/>
        </w:rPr>
        <w:t>
      (шоттың нөмірі)</w:t>
      </w:r>
    </w:p>
    <w:bookmarkEnd w:id="2322"/>
    <w:bookmarkStart w:name="z2630" w:id="2323"/>
    <w:p>
      <w:pPr>
        <w:spacing w:after="0"/>
        <w:ind w:left="0"/>
        <w:jc w:val="both"/>
      </w:pPr>
      <w:r>
        <w:rPr>
          <w:rFonts w:ascii="Times New Roman"/>
          <w:b w:val="false"/>
          <w:i w:val="false"/>
          <w:color w:val="000000"/>
          <w:sz w:val="28"/>
        </w:rPr>
        <w:t xml:space="preserve">
      _________________________________ </w:t>
      </w:r>
    </w:p>
    <w:bookmarkEnd w:id="2323"/>
    <w:bookmarkStart w:name="z2631" w:id="2324"/>
    <w:p>
      <w:pPr>
        <w:spacing w:after="0"/>
        <w:ind w:left="0"/>
        <w:jc w:val="both"/>
      </w:pPr>
      <w:r>
        <w:rPr>
          <w:rFonts w:ascii="Times New Roman"/>
          <w:b w:val="false"/>
          <w:i w:val="false"/>
          <w:color w:val="000000"/>
          <w:sz w:val="28"/>
        </w:rPr>
        <w:t>
      (шетел валютасының атауы)</w:t>
      </w:r>
    </w:p>
    <w:bookmarkEnd w:id="2324"/>
    <w:bookmarkStart w:name="z2632" w:id="2325"/>
    <w:p>
      <w:pPr>
        <w:spacing w:after="0"/>
        <w:ind w:left="0"/>
        <w:jc w:val="both"/>
      </w:pPr>
      <w:r>
        <w:rPr>
          <w:rFonts w:ascii="Times New Roman"/>
          <w:b w:val="false"/>
          <w:i w:val="false"/>
          <w:color w:val="000000"/>
          <w:sz w:val="28"/>
        </w:rPr>
        <w:t xml:space="preserve">
      _______________________________________________________________________ </w:t>
      </w:r>
    </w:p>
    <w:bookmarkEnd w:id="2325"/>
    <w:bookmarkStart w:name="z2633" w:id="2326"/>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2326"/>
    <w:bookmarkStart w:name="z2634" w:id="2327"/>
    <w:p>
      <w:pPr>
        <w:spacing w:after="0"/>
        <w:ind w:left="0"/>
        <w:jc w:val="both"/>
      </w:pPr>
      <w:r>
        <w:rPr>
          <w:rFonts w:ascii="Times New Roman"/>
          <w:b w:val="false"/>
          <w:i w:val="false"/>
          <w:color w:val="000000"/>
          <w:sz w:val="28"/>
        </w:rPr>
        <w:t>
      (теңгемен)</w:t>
      </w:r>
    </w:p>
    <w:bookmarkEnd w:id="2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басындағы қалдығы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сатудан және өтеуден түскен түсімдер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алынған дивидендтер және сыйақы (мүдде)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 бойынша қайтару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 бойынша алынған сыйақы (мүдде)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5" w:id="2328"/>
    <w:p>
      <w:pPr>
        <w:spacing w:after="0"/>
        <w:ind w:left="0"/>
        <w:jc w:val="both"/>
      </w:pPr>
      <w:r>
        <w:rPr>
          <w:rFonts w:ascii="Times New Roman"/>
          <w:b w:val="false"/>
          <w:i w:val="false"/>
          <w:color w:val="000000"/>
          <w:sz w:val="28"/>
        </w:rPr>
        <w:t xml:space="preserve">
      кестенің жалғасы: </w:t>
      </w:r>
    </w:p>
    <w:bookmarkEnd w:id="2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шетел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шетел валютасын сатып алу бағамы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2636" w:id="2329"/>
    <w:p>
      <w:pPr>
        <w:spacing w:after="0"/>
        <w:ind w:left="0"/>
        <w:jc w:val="both"/>
      </w:pPr>
      <w:r>
        <w:rPr>
          <w:rFonts w:ascii="Times New Roman"/>
          <w:b w:val="false"/>
          <w:i w:val="false"/>
          <w:color w:val="000000"/>
          <w:sz w:val="28"/>
        </w:rPr>
        <w:t xml:space="preserve">
      кестенің жалғасы: </w:t>
      </w:r>
    </w:p>
    <w:bookmarkEnd w:id="2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Шығынға жазулар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соңындағы қалдық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салымға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шетел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шығынға жазулар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шетел валютасын сату бағамы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bookmarkStart w:name="z2637" w:id="2330"/>
    <w:p>
      <w:pPr>
        <w:spacing w:after="0"/>
        <w:ind w:left="0"/>
        <w:jc w:val="both"/>
      </w:pPr>
      <w:r>
        <w:rPr>
          <w:rFonts w:ascii="Times New Roman"/>
          <w:b w:val="false"/>
          <w:i w:val="false"/>
          <w:color w:val="000000"/>
          <w:sz w:val="28"/>
        </w:rPr>
        <w:t xml:space="preserve">
      Атауы ______________________________________ </w:t>
      </w:r>
    </w:p>
    <w:bookmarkEnd w:id="2330"/>
    <w:bookmarkStart w:name="z2638" w:id="2331"/>
    <w:p>
      <w:pPr>
        <w:spacing w:after="0"/>
        <w:ind w:left="0"/>
        <w:jc w:val="both"/>
      </w:pPr>
      <w:r>
        <w:rPr>
          <w:rFonts w:ascii="Times New Roman"/>
          <w:b w:val="false"/>
          <w:i w:val="false"/>
          <w:color w:val="000000"/>
          <w:sz w:val="28"/>
        </w:rPr>
        <w:t xml:space="preserve">
      Мекенжайы __________________________________________________________ </w:t>
      </w:r>
    </w:p>
    <w:bookmarkEnd w:id="2331"/>
    <w:bookmarkStart w:name="z2639" w:id="2332"/>
    <w:p>
      <w:pPr>
        <w:spacing w:after="0"/>
        <w:ind w:left="0"/>
        <w:jc w:val="both"/>
      </w:pPr>
      <w:r>
        <w:rPr>
          <w:rFonts w:ascii="Times New Roman"/>
          <w:b w:val="false"/>
          <w:i w:val="false"/>
          <w:color w:val="000000"/>
          <w:sz w:val="28"/>
        </w:rPr>
        <w:t xml:space="preserve">
      Телефоны ________________________________________ </w:t>
      </w:r>
    </w:p>
    <w:bookmarkEnd w:id="2332"/>
    <w:bookmarkStart w:name="z2640" w:id="2333"/>
    <w:p>
      <w:pPr>
        <w:spacing w:after="0"/>
        <w:ind w:left="0"/>
        <w:jc w:val="both"/>
      </w:pPr>
      <w:r>
        <w:rPr>
          <w:rFonts w:ascii="Times New Roman"/>
          <w:b w:val="false"/>
          <w:i w:val="false"/>
          <w:color w:val="000000"/>
          <w:sz w:val="28"/>
        </w:rPr>
        <w:t xml:space="preserve">
      Электрондық пошта мекенжайы _________________________ </w:t>
      </w:r>
    </w:p>
    <w:bookmarkEnd w:id="2333"/>
    <w:bookmarkStart w:name="z2641" w:id="2334"/>
    <w:p>
      <w:pPr>
        <w:spacing w:after="0"/>
        <w:ind w:left="0"/>
        <w:jc w:val="both"/>
      </w:pPr>
      <w:r>
        <w:rPr>
          <w:rFonts w:ascii="Times New Roman"/>
          <w:b w:val="false"/>
          <w:i w:val="false"/>
          <w:color w:val="000000"/>
          <w:sz w:val="28"/>
        </w:rPr>
        <w:t xml:space="preserve">
      Орындаушы ______________________________________             ______________ </w:t>
      </w:r>
    </w:p>
    <w:bookmarkEnd w:id="2334"/>
    <w:bookmarkStart w:name="z2642" w:id="233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335"/>
    <w:bookmarkStart w:name="z2643" w:id="233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336"/>
    <w:bookmarkStart w:name="z2644" w:id="2337"/>
    <w:p>
      <w:pPr>
        <w:spacing w:after="0"/>
        <w:ind w:left="0"/>
        <w:jc w:val="both"/>
      </w:pPr>
      <w:r>
        <w:rPr>
          <w:rFonts w:ascii="Times New Roman"/>
          <w:b w:val="false"/>
          <w:i w:val="false"/>
          <w:color w:val="000000"/>
          <w:sz w:val="28"/>
        </w:rPr>
        <w:t xml:space="preserve">
      _______________________________________                         _____________ </w:t>
      </w:r>
    </w:p>
    <w:bookmarkEnd w:id="2337"/>
    <w:bookmarkStart w:name="z2645" w:id="2338"/>
    <w:p>
      <w:pPr>
        <w:spacing w:after="0"/>
        <w:ind w:left="0"/>
        <w:jc w:val="both"/>
      </w:pPr>
      <w:r>
        <w:rPr>
          <w:rFonts w:ascii="Times New Roman"/>
          <w:b w:val="false"/>
          <w:i w:val="false"/>
          <w:color w:val="000000"/>
          <w:sz w:val="28"/>
        </w:rPr>
        <w:t>
      тегі, аты және әкесінің аты (ол бар болса)                               қолы</w:t>
      </w:r>
    </w:p>
    <w:bookmarkEnd w:id="2338"/>
    <w:bookmarkStart w:name="z2646" w:id="2339"/>
    <w:p>
      <w:pPr>
        <w:spacing w:after="0"/>
        <w:ind w:left="0"/>
        <w:jc w:val="both"/>
      </w:pPr>
      <w:r>
        <w:rPr>
          <w:rFonts w:ascii="Times New Roman"/>
          <w:b w:val="false"/>
          <w:i w:val="false"/>
          <w:color w:val="000000"/>
          <w:sz w:val="28"/>
        </w:rPr>
        <w:t>
      Күні 20__ жылғы "____" ______________</w:t>
      </w:r>
    </w:p>
    <w:bookmarkEnd w:id="23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 валютасындағы </w:t>
            </w:r>
            <w:r>
              <w:br/>
            </w:r>
            <w:r>
              <w:rPr>
                <w:rFonts w:ascii="Times New Roman"/>
                <w:b w:val="false"/>
                <w:i w:val="false"/>
                <w:color w:val="000000"/>
                <w:sz w:val="20"/>
              </w:rPr>
              <w:t xml:space="preserve">инвестициялық шот бойынша </w:t>
            </w:r>
            <w:r>
              <w:br/>
            </w:r>
            <w:r>
              <w:rPr>
                <w:rFonts w:ascii="Times New Roman"/>
                <w:b w:val="false"/>
                <w:i w:val="false"/>
                <w:color w:val="000000"/>
                <w:sz w:val="20"/>
              </w:rPr>
              <w:t xml:space="preserve">зейнетақы активтерінің </w:t>
            </w:r>
            <w:r>
              <w:br/>
            </w:r>
            <w:r>
              <w:rPr>
                <w:rFonts w:ascii="Times New Roman"/>
                <w:b w:val="false"/>
                <w:i w:val="false"/>
                <w:color w:val="000000"/>
                <w:sz w:val="20"/>
              </w:rPr>
              <w:t xml:space="preserve">қозғалысы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648" w:id="2340"/>
    <w:p>
      <w:pPr>
        <w:spacing w:after="0"/>
        <w:ind w:left="0"/>
        <w:jc w:val="left"/>
      </w:pPr>
      <w:r>
        <w:rPr>
          <w:rFonts w:ascii="Times New Roman"/>
          <w:b/>
          <w:i w:val="false"/>
          <w:color w:val="000000"/>
        </w:rPr>
        <w:t xml:space="preserve"> "Шетел валютасындағы инвестициялық шот бойынша зейнетақы активтерінің қозғалысы туралы есеп" (индексі: 1- CUST_PA_FC, кезеңділігі: ай сайын) әкімшілік деректер нысанын толтыру бойынша түсіндірме</w:t>
      </w:r>
    </w:p>
    <w:bookmarkEnd w:id="2340"/>
    <w:bookmarkStart w:name="z2649" w:id="2341"/>
    <w:p>
      <w:pPr>
        <w:spacing w:after="0"/>
        <w:ind w:left="0"/>
        <w:jc w:val="left"/>
      </w:pPr>
      <w:r>
        <w:rPr>
          <w:rFonts w:ascii="Times New Roman"/>
          <w:b/>
          <w:i w:val="false"/>
          <w:color w:val="000000"/>
        </w:rPr>
        <w:t xml:space="preserve"> 1-тарау. Жалпы ережелер</w:t>
      </w:r>
    </w:p>
    <w:bookmarkEnd w:id="2341"/>
    <w:bookmarkStart w:name="z2650" w:id="2342"/>
    <w:p>
      <w:pPr>
        <w:spacing w:after="0"/>
        <w:ind w:left="0"/>
        <w:jc w:val="both"/>
      </w:pPr>
      <w:r>
        <w:rPr>
          <w:rFonts w:ascii="Times New Roman"/>
          <w:b w:val="false"/>
          <w:i w:val="false"/>
          <w:color w:val="000000"/>
          <w:sz w:val="28"/>
        </w:rPr>
        <w:t>
      1. Осы түсіндірмеде "Шетел валютасындағы инвестициялық шот бойынша зейнетақы активтерінің қозғалысы туралы есеп" әкімшілік деректер нысанын (бұдан әрі – Нысан) толтыру бойынша бірыңғай талаптар айқындалады.</w:t>
      </w:r>
    </w:p>
    <w:bookmarkEnd w:id="2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652" w:id="2343"/>
    <w:p>
      <w:pPr>
        <w:spacing w:after="0"/>
        <w:ind w:left="0"/>
        <w:jc w:val="both"/>
      </w:pPr>
      <w:r>
        <w:rPr>
          <w:rFonts w:ascii="Times New Roman"/>
          <w:b w:val="false"/>
          <w:i w:val="false"/>
          <w:color w:val="000000"/>
          <w:sz w:val="28"/>
        </w:rPr>
        <w:t>
      3. Нысанды ерікті жинақтаушы зейнетақы қорының кастодианы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және есепті кезеңнің әрбір жекелеген жұмыс күні үшін толтырады. Нысандағы деректер теңгемен толтырылады.</w:t>
      </w:r>
    </w:p>
    <w:bookmarkEnd w:id="2343"/>
    <w:bookmarkStart w:name="z2653" w:id="2344"/>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344"/>
    <w:bookmarkStart w:name="z2654" w:id="2345"/>
    <w:p>
      <w:pPr>
        <w:spacing w:after="0"/>
        <w:ind w:left="0"/>
        <w:jc w:val="left"/>
      </w:pPr>
      <w:r>
        <w:rPr>
          <w:rFonts w:ascii="Times New Roman"/>
          <w:b/>
          <w:i w:val="false"/>
          <w:color w:val="000000"/>
        </w:rPr>
        <w:t xml:space="preserve"> 2-тарау. Нысанды толтыру бойынша түсіндірме</w:t>
      </w:r>
    </w:p>
    <w:bookmarkEnd w:id="2345"/>
    <w:bookmarkStart w:name="z2655" w:id="2346"/>
    <w:p>
      <w:pPr>
        <w:spacing w:after="0"/>
        <w:ind w:left="0"/>
        <w:jc w:val="both"/>
      </w:pPr>
      <w:r>
        <w:rPr>
          <w:rFonts w:ascii="Times New Roman"/>
          <w:b w:val="false"/>
          <w:i w:val="false"/>
          <w:color w:val="000000"/>
          <w:sz w:val="28"/>
        </w:rPr>
        <w:t>
      5. Нысан шетел валютасындағы инвестициялық шот бойынша ақша бар болған және қозғалысы кезінде есепті кезеңдегі барлық позициялар бойынша жиынтық соманды көрсете отырып, өткен айдың әрбір жекелеген жұмыс күні үшін толтырылып, ұсынылады.</w:t>
      </w:r>
    </w:p>
    <w:bookmarkEnd w:id="2346"/>
    <w:bookmarkStart w:name="z2656" w:id="2347"/>
    <w:p>
      <w:pPr>
        <w:spacing w:after="0"/>
        <w:ind w:left="0"/>
        <w:jc w:val="both"/>
      </w:pPr>
      <w:r>
        <w:rPr>
          <w:rFonts w:ascii="Times New Roman"/>
          <w:b w:val="false"/>
          <w:i w:val="false"/>
          <w:color w:val="000000"/>
          <w:sz w:val="28"/>
        </w:rPr>
        <w:t>
      6. 1-баған "жылы.күні.айы" форматында көрсетіледі.</w:t>
      </w:r>
    </w:p>
    <w:bookmarkEnd w:id="2347"/>
    <w:bookmarkStart w:name="z2657" w:id="2348"/>
    <w:p>
      <w:pPr>
        <w:spacing w:after="0"/>
        <w:ind w:left="0"/>
        <w:jc w:val="both"/>
      </w:pPr>
      <w:r>
        <w:rPr>
          <w:rFonts w:ascii="Times New Roman"/>
          <w:b w:val="false"/>
          <w:i w:val="false"/>
          <w:color w:val="000000"/>
          <w:sz w:val="28"/>
        </w:rPr>
        <w:t>
      7. Көрсетілмейтін сома түсіндірмелер енгізіле отырып, 14, 15, 24 және 25-бағандарға қосылады.</w:t>
      </w:r>
    </w:p>
    <w:bookmarkEnd w:id="2348"/>
    <w:bookmarkStart w:name="z2658" w:id="2349"/>
    <w:p>
      <w:pPr>
        <w:spacing w:after="0"/>
        <w:ind w:left="0"/>
        <w:jc w:val="both"/>
      </w:pPr>
      <w:r>
        <w:rPr>
          <w:rFonts w:ascii="Times New Roman"/>
          <w:b w:val="false"/>
          <w:i w:val="false"/>
          <w:color w:val="000000"/>
          <w:sz w:val="28"/>
        </w:rPr>
        <w:t>
      8. Бірнеше шетел валюталары бар болған және қозғалысы кезінде Нысан әрбір шетел валютасы бойынша жеке ұсынылады.</w:t>
      </w:r>
    </w:p>
    <w:bookmarkEnd w:id="2349"/>
    <w:bookmarkStart w:name="z2659" w:id="2350"/>
    <w:p>
      <w:pPr>
        <w:spacing w:after="0"/>
        <w:ind w:left="0"/>
        <w:jc w:val="both"/>
      </w:pPr>
      <w:r>
        <w:rPr>
          <w:rFonts w:ascii="Times New Roman"/>
          <w:b w:val="false"/>
          <w:i w:val="false"/>
          <w:color w:val="000000"/>
          <w:sz w:val="28"/>
        </w:rPr>
        <w:t>
      9. 14 және 15-бағандарды толтыру кезінде алынған басқа да түсім көздерінің тізбесі қоса беріледі.</w:t>
      </w:r>
    </w:p>
    <w:bookmarkEnd w:id="2350"/>
    <w:bookmarkStart w:name="z2660" w:id="2351"/>
    <w:p>
      <w:pPr>
        <w:spacing w:after="0"/>
        <w:ind w:left="0"/>
        <w:jc w:val="both"/>
      </w:pPr>
      <w:r>
        <w:rPr>
          <w:rFonts w:ascii="Times New Roman"/>
          <w:b w:val="false"/>
          <w:i w:val="false"/>
          <w:color w:val="000000"/>
          <w:sz w:val="28"/>
        </w:rPr>
        <w:t>
      10. 16 және 17-бағандар бойынша есепті кезеңнің әрбір жеке жұмыс күніндегі түсімдердің жиынтық сомасы толтырылады.</w:t>
      </w:r>
    </w:p>
    <w:bookmarkEnd w:id="2351"/>
    <w:bookmarkStart w:name="z2661" w:id="2352"/>
    <w:p>
      <w:pPr>
        <w:spacing w:after="0"/>
        <w:ind w:left="0"/>
        <w:jc w:val="both"/>
      </w:pPr>
      <w:r>
        <w:rPr>
          <w:rFonts w:ascii="Times New Roman"/>
          <w:b w:val="false"/>
          <w:i w:val="false"/>
          <w:color w:val="000000"/>
          <w:sz w:val="28"/>
        </w:rPr>
        <w:t>
      11. 24 және 25-бағандарды толтыру кезінде зейнетақы активтерінің құнына қосылған басқа да шығыстар туралы мәліметтер тізбесі қоса беріледі.</w:t>
      </w:r>
    </w:p>
    <w:bookmarkEnd w:id="2352"/>
    <w:bookmarkStart w:name="z2662" w:id="2353"/>
    <w:p>
      <w:pPr>
        <w:spacing w:after="0"/>
        <w:ind w:left="0"/>
        <w:jc w:val="both"/>
      </w:pPr>
      <w:r>
        <w:rPr>
          <w:rFonts w:ascii="Times New Roman"/>
          <w:b w:val="false"/>
          <w:i w:val="false"/>
          <w:color w:val="000000"/>
          <w:sz w:val="28"/>
        </w:rPr>
        <w:t>
      12. 26 және 27-бағандар бойынша есепті кезеңнің әрбір жеке жұмыс күніндегі шығыстардың жиынтық сомасы толтырылады.</w:t>
      </w:r>
    </w:p>
    <w:bookmarkEnd w:id="2353"/>
    <w:bookmarkStart w:name="z2663" w:id="2354"/>
    <w:p>
      <w:pPr>
        <w:spacing w:after="0"/>
        <w:ind w:left="0"/>
        <w:jc w:val="both"/>
      </w:pPr>
      <w:r>
        <w:rPr>
          <w:rFonts w:ascii="Times New Roman"/>
          <w:b w:val="false"/>
          <w:i w:val="false"/>
          <w:color w:val="000000"/>
          <w:sz w:val="28"/>
        </w:rPr>
        <w:t>
      13. Мәліметтер болмаған жағдайда Нысан толтырылмай ұсынылады.</w:t>
      </w:r>
    </w:p>
    <w:bookmarkEnd w:id="2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32-қосымша</w:t>
            </w:r>
          </w:p>
        </w:tc>
      </w:tr>
    </w:tbl>
    <w:bookmarkStart w:name="z2666" w:id="2355"/>
    <w:p>
      <w:pPr>
        <w:spacing w:after="0"/>
        <w:ind w:left="0"/>
        <w:jc w:val="left"/>
      </w:pPr>
      <w:r>
        <w:rPr>
          <w:rFonts w:ascii="Times New Roman"/>
          <w:b/>
          <w:i w:val="false"/>
          <w:color w:val="000000"/>
        </w:rPr>
        <w:t xml:space="preserve"> Әкімшілік деректерді жинауға арналған нысан</w:t>
      </w:r>
    </w:p>
    <w:bookmarkEnd w:id="2355"/>
    <w:bookmarkStart w:name="z2667" w:id="2356"/>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356"/>
    <w:bookmarkStart w:name="z2668" w:id="2357"/>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357"/>
    <w:bookmarkStart w:name="z2669" w:id="2358"/>
    <w:p>
      <w:pPr>
        <w:spacing w:after="0"/>
        <w:ind w:left="0"/>
        <w:jc w:val="left"/>
      </w:pPr>
      <w:r>
        <w:rPr>
          <w:rFonts w:ascii="Times New Roman"/>
          <w:b/>
          <w:i w:val="false"/>
          <w:color w:val="000000"/>
        </w:rPr>
        <w:t xml:space="preserve"> Зейнетақы активтерінің инвестициялық портфелінің құрылымы туралы есеп</w:t>
      </w:r>
    </w:p>
    <w:bookmarkEnd w:id="2358"/>
    <w:bookmarkStart w:name="z2670" w:id="2359"/>
    <w:p>
      <w:pPr>
        <w:spacing w:after="0"/>
        <w:ind w:left="0"/>
        <w:jc w:val="both"/>
      </w:pPr>
      <w:r>
        <w:rPr>
          <w:rFonts w:ascii="Times New Roman"/>
          <w:b w:val="false"/>
          <w:i w:val="false"/>
          <w:color w:val="000000"/>
          <w:sz w:val="28"/>
        </w:rPr>
        <w:t>
      Әкімшілік деректер нысанының индексі: 1-CUST_SPPA</w:t>
      </w:r>
    </w:p>
    <w:bookmarkEnd w:id="2359"/>
    <w:bookmarkStart w:name="z2671" w:id="2360"/>
    <w:p>
      <w:pPr>
        <w:spacing w:after="0"/>
        <w:ind w:left="0"/>
        <w:jc w:val="both"/>
      </w:pPr>
      <w:r>
        <w:rPr>
          <w:rFonts w:ascii="Times New Roman"/>
          <w:b w:val="false"/>
          <w:i w:val="false"/>
          <w:color w:val="000000"/>
          <w:sz w:val="28"/>
        </w:rPr>
        <w:t>
      Кезеңділігі: ай сайын</w:t>
      </w:r>
    </w:p>
    <w:bookmarkEnd w:id="2360"/>
    <w:bookmarkStart w:name="z2672" w:id="2361"/>
    <w:p>
      <w:pPr>
        <w:spacing w:after="0"/>
        <w:ind w:left="0"/>
        <w:jc w:val="both"/>
      </w:pPr>
      <w:r>
        <w:rPr>
          <w:rFonts w:ascii="Times New Roman"/>
          <w:b w:val="false"/>
          <w:i w:val="false"/>
          <w:color w:val="000000"/>
          <w:sz w:val="28"/>
        </w:rPr>
        <w:t>
      Есепті кезеңі: 20 __ жылғы "_____" _____________ жағдай бойынша</w:t>
      </w:r>
    </w:p>
    <w:bookmarkEnd w:id="2361"/>
    <w:bookmarkStart w:name="z2673" w:id="2362"/>
    <w:p>
      <w:pPr>
        <w:spacing w:after="0"/>
        <w:ind w:left="0"/>
        <w:jc w:val="both"/>
      </w:pPr>
      <w:r>
        <w:rPr>
          <w:rFonts w:ascii="Times New Roman"/>
          <w:b w:val="false"/>
          <w:i w:val="false"/>
          <w:color w:val="000000"/>
          <w:sz w:val="28"/>
        </w:rPr>
        <w:t>
      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w:t>
      </w:r>
    </w:p>
    <w:bookmarkEnd w:id="2362"/>
    <w:bookmarkStart w:name="z2674" w:id="2363"/>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363"/>
    <w:bookmarkStart w:name="z2675" w:id="2364"/>
    <w:p>
      <w:pPr>
        <w:spacing w:after="0"/>
        <w:ind w:left="0"/>
        <w:jc w:val="both"/>
      </w:pPr>
      <w:r>
        <w:rPr>
          <w:rFonts w:ascii="Times New Roman"/>
          <w:b w:val="false"/>
          <w:i w:val="false"/>
          <w:color w:val="000000"/>
          <w:sz w:val="28"/>
        </w:rPr>
        <w:t>
      Нысан</w:t>
      </w:r>
    </w:p>
    <w:bookmarkEnd w:id="2364"/>
    <w:bookmarkStart w:name="z2676" w:id="2365"/>
    <w:p>
      <w:pPr>
        <w:spacing w:after="0"/>
        <w:ind w:left="0"/>
        <w:jc w:val="both"/>
      </w:pPr>
      <w:r>
        <w:rPr>
          <w:rFonts w:ascii="Times New Roman"/>
          <w:b w:val="false"/>
          <w:i w:val="false"/>
          <w:color w:val="000000"/>
          <w:sz w:val="28"/>
        </w:rPr>
        <w:t>
      1-кесте. Зейнетақы активтері есебінен сатып алынған бағалы қағаздар</w:t>
      </w:r>
    </w:p>
    <w:bookmarkEnd w:id="2365"/>
    <w:bookmarkStart w:name="z2677" w:id="2366"/>
    <w:p>
      <w:pPr>
        <w:spacing w:after="0"/>
        <w:ind w:left="0"/>
        <w:jc w:val="both"/>
      </w:pPr>
      <w:r>
        <w:rPr>
          <w:rFonts w:ascii="Times New Roman"/>
          <w:b w:val="false"/>
          <w:i w:val="false"/>
          <w:color w:val="000000"/>
          <w:sz w:val="28"/>
        </w:rPr>
        <w:t>
      _________________________________________________________________________</w:t>
      </w:r>
    </w:p>
    <w:bookmarkEnd w:id="2366"/>
    <w:bookmarkStart w:name="z2678" w:id="2367"/>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2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мемлекеттердің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емес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9" w:id="2368"/>
    <w:p>
      <w:pPr>
        <w:spacing w:after="0"/>
        <w:ind w:left="0"/>
        <w:jc w:val="both"/>
      </w:pPr>
      <w:r>
        <w:rPr>
          <w:rFonts w:ascii="Times New Roman"/>
          <w:b w:val="false"/>
          <w:i w:val="false"/>
          <w:color w:val="000000"/>
          <w:sz w:val="28"/>
        </w:rPr>
        <w:t>
      кестенің жалғасы:</w:t>
      </w:r>
    </w:p>
    <w:bookmarkEnd w:id="2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2680" w:id="2369"/>
    <w:p>
      <w:pPr>
        <w:spacing w:after="0"/>
        <w:ind w:left="0"/>
        <w:jc w:val="both"/>
      </w:pPr>
      <w:r>
        <w:rPr>
          <w:rFonts w:ascii="Times New Roman"/>
          <w:b w:val="false"/>
          <w:i w:val="false"/>
          <w:color w:val="000000"/>
          <w:sz w:val="28"/>
        </w:rPr>
        <w:t>
      кестенің жалғасы:</w:t>
      </w:r>
    </w:p>
    <w:bookmarkEnd w:id="2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сатып алу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ағымдағы купондық мөлшерлеме (жылдық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2681" w:id="2370"/>
    <w:p>
      <w:pPr>
        <w:spacing w:after="0"/>
        <w:ind w:left="0"/>
        <w:jc w:val="both"/>
      </w:pPr>
      <w:r>
        <w:rPr>
          <w:rFonts w:ascii="Times New Roman"/>
          <w:b w:val="false"/>
          <w:i w:val="false"/>
          <w:color w:val="000000"/>
          <w:sz w:val="28"/>
        </w:rPr>
        <w:t xml:space="preserve">
      2-кесте. "Кері репо" операциялары бойынша сатып алынған бағалы қағаздар </w:t>
      </w:r>
    </w:p>
    <w:bookmarkEnd w:id="2370"/>
    <w:bookmarkStart w:name="z2682" w:id="2371"/>
    <w:p>
      <w:pPr>
        <w:spacing w:after="0"/>
        <w:ind w:left="0"/>
        <w:jc w:val="both"/>
      </w:pPr>
      <w:r>
        <w:rPr>
          <w:rFonts w:ascii="Times New Roman"/>
          <w:b w:val="false"/>
          <w:i w:val="false"/>
          <w:color w:val="000000"/>
          <w:sz w:val="28"/>
        </w:rPr>
        <w:t>
      _________________________________________________________________________</w:t>
      </w:r>
    </w:p>
    <w:bookmarkEnd w:id="2371"/>
    <w:bookmarkStart w:name="z2683" w:id="2372"/>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2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ашу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84" w:id="2373"/>
    <w:p>
      <w:pPr>
        <w:spacing w:after="0"/>
        <w:ind w:left="0"/>
        <w:jc w:val="both"/>
      </w:pPr>
      <w:r>
        <w:rPr>
          <w:rFonts w:ascii="Times New Roman"/>
          <w:b w:val="false"/>
          <w:i w:val="false"/>
          <w:color w:val="000000"/>
          <w:sz w:val="28"/>
        </w:rPr>
        <w:t>
      кестенің жалғасы:</w:t>
      </w:r>
    </w:p>
    <w:bookmarkEnd w:id="2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жабу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 (теңгемен)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кірістілік мөлшерлемесі (жылдық пайызбен)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ашу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жабу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2685" w:id="2374"/>
    <w:p>
      <w:pPr>
        <w:spacing w:after="0"/>
        <w:ind w:left="0"/>
        <w:jc w:val="both"/>
      </w:pPr>
      <w:r>
        <w:rPr>
          <w:rFonts w:ascii="Times New Roman"/>
          <w:b w:val="false"/>
          <w:i w:val="false"/>
          <w:color w:val="000000"/>
          <w:sz w:val="28"/>
        </w:rPr>
        <w:t>
      3-кесте. Қазақстан Республикасы Ұлттық Банкіндегі және екінші деңгейдегі банктердегі салымдар</w:t>
      </w:r>
    </w:p>
    <w:bookmarkEnd w:id="2374"/>
    <w:bookmarkStart w:name="z2686" w:id="2375"/>
    <w:p>
      <w:pPr>
        <w:spacing w:after="0"/>
        <w:ind w:left="0"/>
        <w:jc w:val="both"/>
      </w:pPr>
      <w:r>
        <w:rPr>
          <w:rFonts w:ascii="Times New Roman"/>
          <w:b w:val="false"/>
          <w:i w:val="false"/>
          <w:color w:val="000000"/>
          <w:sz w:val="28"/>
        </w:rPr>
        <w:t xml:space="preserve">
      ________________________________________________________________________ </w:t>
      </w:r>
    </w:p>
    <w:bookmarkEnd w:id="2375"/>
    <w:bookmarkStart w:name="z2687" w:id="2376"/>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2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 жасау күні және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88" w:id="2377"/>
    <w:p>
      <w:pPr>
        <w:spacing w:after="0"/>
        <w:ind w:left="0"/>
        <w:jc w:val="both"/>
      </w:pPr>
      <w:r>
        <w:rPr>
          <w:rFonts w:ascii="Times New Roman"/>
          <w:b w:val="false"/>
          <w:i w:val="false"/>
          <w:color w:val="000000"/>
          <w:sz w:val="28"/>
        </w:rPr>
        <w:t>
      кестенің жалғасы:</w:t>
      </w:r>
    </w:p>
    <w:bookmarkEnd w:id="2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 сомасы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 (теңгемен)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2689" w:id="2378"/>
    <w:p>
      <w:pPr>
        <w:spacing w:after="0"/>
        <w:ind w:left="0"/>
        <w:jc w:val="both"/>
      </w:pPr>
      <w:r>
        <w:rPr>
          <w:rFonts w:ascii="Times New Roman"/>
          <w:b w:val="false"/>
          <w:i w:val="false"/>
          <w:color w:val="000000"/>
          <w:sz w:val="28"/>
        </w:rPr>
        <w:t>
      4-кесте. Аффинирленген бағалы металдар</w:t>
      </w:r>
    </w:p>
    <w:bookmarkEnd w:id="2378"/>
    <w:bookmarkStart w:name="z2690" w:id="2379"/>
    <w:p>
      <w:pPr>
        <w:spacing w:after="0"/>
        <w:ind w:left="0"/>
        <w:jc w:val="both"/>
      </w:pPr>
      <w:r>
        <w:rPr>
          <w:rFonts w:ascii="Times New Roman"/>
          <w:b w:val="false"/>
          <w:i w:val="false"/>
          <w:color w:val="000000"/>
          <w:sz w:val="28"/>
        </w:rPr>
        <w:t xml:space="preserve">
      ________________________________________________________________________ </w:t>
      </w:r>
    </w:p>
    <w:bookmarkEnd w:id="2379"/>
    <w:bookmarkStart w:name="z2691" w:id="2380"/>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2380"/>
    <w:bookmarkStart w:name="z2692" w:id="2381"/>
    <w:p>
      <w:pPr>
        <w:spacing w:after="0"/>
        <w:ind w:left="0"/>
        <w:jc w:val="both"/>
      </w:pPr>
      <w:r>
        <w:rPr>
          <w:rFonts w:ascii="Times New Roman"/>
          <w:b w:val="false"/>
          <w:i w:val="false"/>
          <w:color w:val="000000"/>
          <w:sz w:val="28"/>
        </w:rPr>
        <w:t>
      (теңгемен)</w:t>
      </w:r>
    </w:p>
    <w:bookmarkEnd w:id="2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 унцияларының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трой унциясына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93" w:id="2382"/>
    <w:p>
      <w:pPr>
        <w:spacing w:after="0"/>
        <w:ind w:left="0"/>
        <w:jc w:val="both"/>
      </w:pPr>
      <w:r>
        <w:rPr>
          <w:rFonts w:ascii="Times New Roman"/>
          <w:b w:val="false"/>
          <w:i w:val="false"/>
          <w:color w:val="000000"/>
          <w:sz w:val="28"/>
        </w:rPr>
        <w:t xml:space="preserve">
      5-кесте. Шартты талаптар (міндеттемелер) </w:t>
      </w:r>
    </w:p>
    <w:bookmarkEnd w:id="2382"/>
    <w:bookmarkStart w:name="z2694" w:id="2383"/>
    <w:p>
      <w:pPr>
        <w:spacing w:after="0"/>
        <w:ind w:left="0"/>
        <w:jc w:val="both"/>
      </w:pPr>
      <w:r>
        <w:rPr>
          <w:rFonts w:ascii="Times New Roman"/>
          <w:b w:val="false"/>
          <w:i w:val="false"/>
          <w:color w:val="000000"/>
          <w:sz w:val="28"/>
        </w:rPr>
        <w:t>
      __________________________________________________________________________</w:t>
      </w:r>
    </w:p>
    <w:bookmarkEnd w:id="2383"/>
    <w:bookmarkStart w:name="z2695" w:id="2384"/>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2384"/>
    <w:bookmarkStart w:name="z2696" w:id="2385"/>
    <w:p>
      <w:pPr>
        <w:spacing w:after="0"/>
        <w:ind w:left="0"/>
        <w:jc w:val="both"/>
      </w:pPr>
      <w:r>
        <w:rPr>
          <w:rFonts w:ascii="Times New Roman"/>
          <w:b w:val="false"/>
          <w:i w:val="false"/>
          <w:color w:val="000000"/>
          <w:sz w:val="28"/>
        </w:rPr>
        <w:t>
      (теңгемен)</w:t>
      </w:r>
    </w:p>
    <w:bookmarkEnd w:id="2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құралы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құралмен операцияны жүзеге асыру күніне қойылатын талаптардың (міндеттемелердің)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ағымдағы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97" w:id="2386"/>
    <w:p>
      <w:pPr>
        <w:spacing w:after="0"/>
        <w:ind w:left="0"/>
        <w:jc w:val="both"/>
      </w:pPr>
      <w:r>
        <w:rPr>
          <w:rFonts w:ascii="Times New Roman"/>
          <w:b w:val="false"/>
          <w:i w:val="false"/>
          <w:color w:val="000000"/>
          <w:sz w:val="28"/>
        </w:rPr>
        <w:t xml:space="preserve">
      Атауы ______________________________________ </w:t>
      </w:r>
    </w:p>
    <w:bookmarkEnd w:id="2386"/>
    <w:bookmarkStart w:name="z2698" w:id="2387"/>
    <w:p>
      <w:pPr>
        <w:spacing w:after="0"/>
        <w:ind w:left="0"/>
        <w:jc w:val="both"/>
      </w:pPr>
      <w:r>
        <w:rPr>
          <w:rFonts w:ascii="Times New Roman"/>
          <w:b w:val="false"/>
          <w:i w:val="false"/>
          <w:color w:val="000000"/>
          <w:sz w:val="28"/>
        </w:rPr>
        <w:t xml:space="preserve">
      Мекенжайы __________________________________________________________ </w:t>
      </w:r>
    </w:p>
    <w:bookmarkEnd w:id="2387"/>
    <w:bookmarkStart w:name="z2699" w:id="2388"/>
    <w:p>
      <w:pPr>
        <w:spacing w:after="0"/>
        <w:ind w:left="0"/>
        <w:jc w:val="both"/>
      </w:pPr>
      <w:r>
        <w:rPr>
          <w:rFonts w:ascii="Times New Roman"/>
          <w:b w:val="false"/>
          <w:i w:val="false"/>
          <w:color w:val="000000"/>
          <w:sz w:val="28"/>
        </w:rPr>
        <w:t xml:space="preserve">
      Телефоны ________________________________________ </w:t>
      </w:r>
    </w:p>
    <w:bookmarkEnd w:id="2388"/>
    <w:bookmarkStart w:name="z2700" w:id="2389"/>
    <w:p>
      <w:pPr>
        <w:spacing w:after="0"/>
        <w:ind w:left="0"/>
        <w:jc w:val="both"/>
      </w:pPr>
      <w:r>
        <w:rPr>
          <w:rFonts w:ascii="Times New Roman"/>
          <w:b w:val="false"/>
          <w:i w:val="false"/>
          <w:color w:val="000000"/>
          <w:sz w:val="28"/>
        </w:rPr>
        <w:t xml:space="preserve">
      Электрондық пошта мекенжайы _________________________ </w:t>
      </w:r>
    </w:p>
    <w:bookmarkEnd w:id="2389"/>
    <w:bookmarkStart w:name="z2701" w:id="2390"/>
    <w:p>
      <w:pPr>
        <w:spacing w:after="0"/>
        <w:ind w:left="0"/>
        <w:jc w:val="both"/>
      </w:pPr>
      <w:r>
        <w:rPr>
          <w:rFonts w:ascii="Times New Roman"/>
          <w:b w:val="false"/>
          <w:i w:val="false"/>
          <w:color w:val="000000"/>
          <w:sz w:val="28"/>
        </w:rPr>
        <w:t xml:space="preserve">
      Орындаушы ______________________________________             ______________ </w:t>
      </w:r>
    </w:p>
    <w:bookmarkEnd w:id="2390"/>
    <w:bookmarkStart w:name="z2702" w:id="2391"/>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391"/>
    <w:bookmarkStart w:name="z2703" w:id="2392"/>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392"/>
    <w:bookmarkStart w:name="z2704" w:id="2393"/>
    <w:p>
      <w:pPr>
        <w:spacing w:after="0"/>
        <w:ind w:left="0"/>
        <w:jc w:val="both"/>
      </w:pPr>
      <w:r>
        <w:rPr>
          <w:rFonts w:ascii="Times New Roman"/>
          <w:b w:val="false"/>
          <w:i w:val="false"/>
          <w:color w:val="000000"/>
          <w:sz w:val="28"/>
        </w:rPr>
        <w:t xml:space="preserve">
      _______________________________________                         _____________ </w:t>
      </w:r>
    </w:p>
    <w:bookmarkEnd w:id="2393"/>
    <w:bookmarkStart w:name="z2705" w:id="2394"/>
    <w:p>
      <w:pPr>
        <w:spacing w:after="0"/>
        <w:ind w:left="0"/>
        <w:jc w:val="both"/>
      </w:pPr>
      <w:r>
        <w:rPr>
          <w:rFonts w:ascii="Times New Roman"/>
          <w:b w:val="false"/>
          <w:i w:val="false"/>
          <w:color w:val="000000"/>
          <w:sz w:val="28"/>
        </w:rPr>
        <w:t>
      тегі, аты және әкесінің аты (ол бар болса)                               қолы</w:t>
      </w:r>
    </w:p>
    <w:bookmarkEnd w:id="2394"/>
    <w:bookmarkStart w:name="z2706" w:id="2395"/>
    <w:p>
      <w:pPr>
        <w:spacing w:after="0"/>
        <w:ind w:left="0"/>
        <w:jc w:val="both"/>
      </w:pPr>
      <w:r>
        <w:rPr>
          <w:rFonts w:ascii="Times New Roman"/>
          <w:b w:val="false"/>
          <w:i w:val="false"/>
          <w:color w:val="000000"/>
          <w:sz w:val="28"/>
        </w:rPr>
        <w:t>
      Күні 20__ жылғы "____" ______________</w:t>
      </w:r>
    </w:p>
    <w:bookmarkEnd w:id="2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активтерінің</w:t>
            </w:r>
            <w:r>
              <w:br/>
            </w:r>
            <w:r>
              <w:rPr>
                <w:rFonts w:ascii="Times New Roman"/>
                <w:b w:val="false"/>
                <w:i w:val="false"/>
                <w:color w:val="000000"/>
                <w:sz w:val="20"/>
              </w:rPr>
              <w:t>инвестициялық портфелінің</w:t>
            </w:r>
            <w:r>
              <w:br/>
            </w:r>
            <w:r>
              <w:rPr>
                <w:rFonts w:ascii="Times New Roman"/>
                <w:b w:val="false"/>
                <w:i w:val="false"/>
                <w:color w:val="000000"/>
                <w:sz w:val="20"/>
              </w:rPr>
              <w:t>құрылымы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708" w:id="2396"/>
    <w:p>
      <w:pPr>
        <w:spacing w:after="0"/>
        <w:ind w:left="0"/>
        <w:jc w:val="left"/>
      </w:pPr>
      <w:r>
        <w:rPr>
          <w:rFonts w:ascii="Times New Roman"/>
          <w:b/>
          <w:i w:val="false"/>
          <w:color w:val="000000"/>
        </w:rPr>
        <w:t xml:space="preserve"> "Зейнетақы активтерінің инвестициялық портфелінің құрылымы туралы есеп" (индексі: 1- CUST_SPPA, кезеңділігі: ай сайын) әкімшілік деректер нысанын толтыру бойынша түсіндірме</w:t>
      </w:r>
    </w:p>
    <w:bookmarkEnd w:id="2396"/>
    <w:bookmarkStart w:name="z2709" w:id="2397"/>
    <w:p>
      <w:pPr>
        <w:spacing w:after="0"/>
        <w:ind w:left="0"/>
        <w:jc w:val="left"/>
      </w:pPr>
      <w:r>
        <w:rPr>
          <w:rFonts w:ascii="Times New Roman"/>
          <w:b/>
          <w:i w:val="false"/>
          <w:color w:val="000000"/>
        </w:rPr>
        <w:t xml:space="preserve"> 1-тарау. Жалпы ережелер</w:t>
      </w:r>
    </w:p>
    <w:bookmarkEnd w:id="2397"/>
    <w:bookmarkStart w:name="z2710" w:id="2398"/>
    <w:p>
      <w:pPr>
        <w:spacing w:after="0"/>
        <w:ind w:left="0"/>
        <w:jc w:val="both"/>
      </w:pPr>
      <w:r>
        <w:rPr>
          <w:rFonts w:ascii="Times New Roman"/>
          <w:b w:val="false"/>
          <w:i w:val="false"/>
          <w:color w:val="000000"/>
          <w:sz w:val="28"/>
        </w:rPr>
        <w:t>
      1.Осы түсіндірмеде "Зейнетақы активтерінің инвестициялық портфелінің құрылымы туралы есеп" әкімшілік деректер нысанын (бұдан әрі – Нысан) толтыру бойынша бірыңғай талаптар айқындалады.</w:t>
      </w:r>
    </w:p>
    <w:bookmarkEnd w:id="2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712" w:id="2399"/>
    <w:p>
      <w:pPr>
        <w:spacing w:after="0"/>
        <w:ind w:left="0"/>
        <w:jc w:val="both"/>
      </w:pPr>
      <w:r>
        <w:rPr>
          <w:rFonts w:ascii="Times New Roman"/>
          <w:b w:val="false"/>
          <w:i w:val="false"/>
          <w:color w:val="000000"/>
          <w:sz w:val="28"/>
        </w:rPr>
        <w:t>
      3. Нысанды ерікті жинақтаушы зейнетақы қорының кастодианы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және есепті кезеңнің әрбір жекелеген жұмыс күні үшін толтырады. Нысандағы деректер теңгемен толтырылады.</w:t>
      </w:r>
    </w:p>
    <w:bookmarkEnd w:id="2399"/>
    <w:bookmarkStart w:name="z2713" w:id="2400"/>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400"/>
    <w:bookmarkStart w:name="z2714" w:id="2401"/>
    <w:p>
      <w:pPr>
        <w:spacing w:after="0"/>
        <w:ind w:left="0"/>
        <w:jc w:val="left"/>
      </w:pPr>
      <w:r>
        <w:rPr>
          <w:rFonts w:ascii="Times New Roman"/>
          <w:b/>
          <w:i w:val="false"/>
          <w:color w:val="000000"/>
        </w:rPr>
        <w:t xml:space="preserve"> 2-тарау. Нысанды толтыру бойынша түсіндірме</w:t>
      </w:r>
    </w:p>
    <w:bookmarkEnd w:id="2401"/>
    <w:bookmarkStart w:name="z2715" w:id="2402"/>
    <w:p>
      <w:pPr>
        <w:spacing w:after="0"/>
        <w:ind w:left="0"/>
        <w:jc w:val="both"/>
      </w:pPr>
      <w:r>
        <w:rPr>
          <w:rFonts w:ascii="Times New Roman"/>
          <w:b w:val="false"/>
          <w:i w:val="false"/>
          <w:color w:val="000000"/>
          <w:sz w:val="28"/>
        </w:rPr>
        <w:t>
      5. 1-кесте бойынша:</w:t>
      </w:r>
    </w:p>
    <w:bookmarkEnd w:id="2402"/>
    <w:bookmarkStart w:name="z2716" w:id="2403"/>
    <w:p>
      <w:pPr>
        <w:spacing w:after="0"/>
        <w:ind w:left="0"/>
        <w:jc w:val="both"/>
      </w:pPr>
      <w:r>
        <w:rPr>
          <w:rFonts w:ascii="Times New Roman"/>
          <w:b w:val="false"/>
          <w:i w:val="false"/>
          <w:color w:val="000000"/>
          <w:sz w:val="28"/>
        </w:rPr>
        <w:t>
      1) Нысанда бағалы қағаздар және эмитенттің эмиссиялық бағалы қағаздар бойынша міндеттемелері бойынша талап ету құқықтары бойынша деректер көрсетіледі;</w:t>
      </w:r>
    </w:p>
    <w:bookmarkEnd w:id="2403"/>
    <w:bookmarkStart w:name="z2717" w:id="2404"/>
    <w:p>
      <w:pPr>
        <w:spacing w:after="0"/>
        <w:ind w:left="0"/>
        <w:jc w:val="both"/>
      </w:pPr>
      <w:r>
        <w:rPr>
          <w:rFonts w:ascii="Times New Roman"/>
          <w:b w:val="false"/>
          <w:i w:val="false"/>
          <w:color w:val="000000"/>
          <w:sz w:val="28"/>
        </w:rPr>
        <w:t>
      2) 2-бағанда бағалы қағаз эмитентінің атауы көрсетіледі;</w:t>
      </w:r>
    </w:p>
    <w:bookmarkEnd w:id="2404"/>
    <w:bookmarkStart w:name="z2718" w:id="2405"/>
    <w:p>
      <w:pPr>
        <w:spacing w:after="0"/>
        <w:ind w:left="0"/>
        <w:jc w:val="both"/>
      </w:pPr>
      <w:r>
        <w:rPr>
          <w:rFonts w:ascii="Times New Roman"/>
          <w:b w:val="false"/>
          <w:i w:val="false"/>
          <w:color w:val="000000"/>
          <w:sz w:val="28"/>
        </w:rPr>
        <w:t>
      3) 3-бағанда экономикалық қызмет түрі "Экономикалық қызмет түрлерінің жалпы сыныптауышы" ҚР ҰС 03 Қазақстан Республикасының ұлттық сыныптауышына сәйкес көрсетілді. Бұл баған Қазақстан Республикасы резидент эмитенттерінің мемлекеттік емес бағалы қағаздары бойынша толтырылады;</w:t>
      </w:r>
    </w:p>
    <w:bookmarkEnd w:id="2405"/>
    <w:bookmarkStart w:name="z2719" w:id="2406"/>
    <w:p>
      <w:pPr>
        <w:spacing w:after="0"/>
        <w:ind w:left="0"/>
        <w:jc w:val="both"/>
      </w:pPr>
      <w:r>
        <w:rPr>
          <w:rFonts w:ascii="Times New Roman"/>
          <w:b w:val="false"/>
          <w:i w:val="false"/>
          <w:color w:val="000000"/>
          <w:sz w:val="28"/>
        </w:rPr>
        <w:t>
      4) 5-бағанда типі көрсетіле отырып, бағалы қағаз түрі көрсетіледі;</w:t>
      </w:r>
    </w:p>
    <w:bookmarkEnd w:id="2406"/>
    <w:bookmarkStart w:name="z2720" w:id="2407"/>
    <w:p>
      <w:pPr>
        <w:spacing w:after="0"/>
        <w:ind w:left="0"/>
        <w:jc w:val="both"/>
      </w:pPr>
      <w:r>
        <w:rPr>
          <w:rFonts w:ascii="Times New Roman"/>
          <w:b w:val="false"/>
          <w:i w:val="false"/>
          <w:color w:val="000000"/>
          <w:sz w:val="28"/>
        </w:rPr>
        <w:t>
      5) 6-бағанда бағалы қағаздың ұлттық сәйкестендіру нөмірі (ҰСН) немесе халықаралық сәйкестендіру нөмірі (ISIN коды) немесе басқа сәйкестендіргіші, эмитенттің айналыс мерзімі аяқталған және эмитент оларды өтеу міндеттемелерін орындамаған міндеттемелері жөніндегі талап ету құқықтарына қатысты - талап ету құқықтарының сәйкестендіргіші көрсетіледі;</w:t>
      </w:r>
    </w:p>
    <w:bookmarkEnd w:id="2407"/>
    <w:bookmarkStart w:name="z2721" w:id="2408"/>
    <w:p>
      <w:pPr>
        <w:spacing w:after="0"/>
        <w:ind w:left="0"/>
        <w:jc w:val="both"/>
      </w:pPr>
      <w:r>
        <w:rPr>
          <w:rFonts w:ascii="Times New Roman"/>
          <w:b w:val="false"/>
          <w:i w:val="false"/>
          <w:color w:val="000000"/>
          <w:sz w:val="28"/>
        </w:rPr>
        <w:t>
      6) 7-бағанда сатып алынған бағалы қағаздардың саны көрсетіледі;</w:t>
      </w:r>
    </w:p>
    <w:bookmarkEnd w:id="2408"/>
    <w:bookmarkStart w:name="z2722" w:id="2409"/>
    <w:p>
      <w:pPr>
        <w:spacing w:after="0"/>
        <w:ind w:left="0"/>
        <w:jc w:val="both"/>
      </w:pPr>
      <w:r>
        <w:rPr>
          <w:rFonts w:ascii="Times New Roman"/>
          <w:b w:val="false"/>
          <w:i w:val="false"/>
          <w:color w:val="000000"/>
          <w:sz w:val="28"/>
        </w:rPr>
        <w:t>
      7) 8 және 10-бағандарда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2409"/>
    <w:bookmarkStart w:name="z2723" w:id="2410"/>
    <w:p>
      <w:pPr>
        <w:spacing w:after="0"/>
        <w:ind w:left="0"/>
        <w:jc w:val="both"/>
      </w:pPr>
      <w:r>
        <w:rPr>
          <w:rFonts w:ascii="Times New Roman"/>
          <w:b w:val="false"/>
          <w:i w:val="false"/>
          <w:color w:val="000000"/>
          <w:sz w:val="28"/>
        </w:rPr>
        <w:t>
      8) 9-бағанда купондық облигация бойынша пайызбен көрсетілген сыйақы есептелетін облигациялар бойынша оны шығару кезінде айқындалатын облигацияның ақшалай көрсеткіші, сондай-ақ оны өтеу кезінде облигацияны ұстаушыға төленуі тиіс сома көрсетіледі. Сома шығарылым валютасында көрсетіледі;</w:t>
      </w:r>
    </w:p>
    <w:bookmarkEnd w:id="2410"/>
    <w:bookmarkStart w:name="z2724" w:id="2411"/>
    <w:p>
      <w:pPr>
        <w:spacing w:after="0"/>
        <w:ind w:left="0"/>
        <w:jc w:val="both"/>
      </w:pPr>
      <w:r>
        <w:rPr>
          <w:rFonts w:ascii="Times New Roman"/>
          <w:b w:val="false"/>
          <w:i w:val="false"/>
          <w:color w:val="000000"/>
          <w:sz w:val="28"/>
        </w:rPr>
        <w:t>
      9) 11 және 12-бағандарда мәміленің жасалғандығы расталатын бастапқы құжатта (биржалық куәлік, брокердің (дилердің) есебі, СВИФТ (SWIFT) халықаралық банкаралық ақпарат беру және төлемдер жасау жүйесі бойынша алынған растау) жазылған баға көрсетіледі. Сатып алынған бағалы қағазға шетел валютасымен төлем жасалған жағдайда баламасы ұлттық валюта – теңгемен 12-бағанда бір мезгілде көрсетіле отырып, 11-баған толтырылады, сатып алынған бағалы қағазға ұлттық валюта – теңгемен төлеген жағдайда 11-баған толтырылады;</w:t>
      </w:r>
    </w:p>
    <w:bookmarkEnd w:id="2411"/>
    <w:bookmarkStart w:name="z2725" w:id="2412"/>
    <w:p>
      <w:pPr>
        <w:spacing w:after="0"/>
        <w:ind w:left="0"/>
        <w:jc w:val="both"/>
      </w:pPr>
      <w:r>
        <w:rPr>
          <w:rFonts w:ascii="Times New Roman"/>
          <w:b w:val="false"/>
          <w:i w:val="false"/>
          <w:color w:val="000000"/>
          <w:sz w:val="28"/>
        </w:rPr>
        <w:t>
      10) 13-бағанда бухгалтерлік есептегі бастапқы тану күні "жылы.күні.айы" форматында көрсетіледі;</w:t>
      </w:r>
    </w:p>
    <w:bookmarkEnd w:id="2412"/>
    <w:bookmarkStart w:name="z2726" w:id="2413"/>
    <w:p>
      <w:pPr>
        <w:spacing w:after="0"/>
        <w:ind w:left="0"/>
        <w:jc w:val="both"/>
      </w:pPr>
      <w:r>
        <w:rPr>
          <w:rFonts w:ascii="Times New Roman"/>
          <w:b w:val="false"/>
          <w:i w:val="false"/>
          <w:color w:val="000000"/>
          <w:sz w:val="28"/>
        </w:rPr>
        <w:t>
      11) 14-бағанда борыштық бағалы қағаздарды өтеу мерзімі "жылы.күні.айы" форматында көрсетіледі;</w:t>
      </w:r>
    </w:p>
    <w:bookmarkEnd w:id="2413"/>
    <w:bookmarkStart w:name="z2727" w:id="2414"/>
    <w:p>
      <w:pPr>
        <w:spacing w:after="0"/>
        <w:ind w:left="0"/>
        <w:jc w:val="both"/>
      </w:pPr>
      <w:r>
        <w:rPr>
          <w:rFonts w:ascii="Times New Roman"/>
          <w:b w:val="false"/>
          <w:i w:val="false"/>
          <w:color w:val="000000"/>
          <w:sz w:val="28"/>
        </w:rPr>
        <w:t>
      12) 15-бағанда бағалы қағазды сатып алу құны, сатып алуға тікелей байланысты шығыстарды қоса алғанда, агенттерге, консультанттарға, брокерлерге және (немесе) дилерлерге төленген сыйақыны және комиссияны, қор биржаларының алымдарын, сондай-ақ сатып алушының сатушыға төлеген, мөлшері азайтылған пайызын (мұндай болған кезде) аудару бойынша банк қызметі қоса көрсетіледі;</w:t>
      </w:r>
    </w:p>
    <w:bookmarkEnd w:id="2414"/>
    <w:bookmarkStart w:name="z2728" w:id="2415"/>
    <w:p>
      <w:pPr>
        <w:spacing w:after="0"/>
        <w:ind w:left="0"/>
        <w:jc w:val="both"/>
      </w:pPr>
      <w:r>
        <w:rPr>
          <w:rFonts w:ascii="Times New Roman"/>
          <w:b w:val="false"/>
          <w:i w:val="false"/>
          <w:color w:val="000000"/>
          <w:sz w:val="28"/>
        </w:rPr>
        <w:t>
      13) 16-бағанда бухгалтерлік есепте көрсетілген бағалы қағаздардың құны көрсетіледі;</w:t>
      </w:r>
    </w:p>
    <w:bookmarkEnd w:id="2415"/>
    <w:bookmarkStart w:name="z2729" w:id="2416"/>
    <w:p>
      <w:pPr>
        <w:spacing w:after="0"/>
        <w:ind w:left="0"/>
        <w:jc w:val="both"/>
      </w:pPr>
      <w:r>
        <w:rPr>
          <w:rFonts w:ascii="Times New Roman"/>
          <w:b w:val="false"/>
          <w:i w:val="false"/>
          <w:color w:val="000000"/>
          <w:sz w:val="28"/>
        </w:rPr>
        <w:t>
      14) 19-бағанда "әділ құны бойынша бағаланатын", "амортизацияланған құны бойынша бағаланатын" бағалы қағаздардың санаты көрсетіледі;</w:t>
      </w:r>
    </w:p>
    <w:bookmarkEnd w:id="2416"/>
    <w:bookmarkStart w:name="z2730" w:id="2417"/>
    <w:p>
      <w:pPr>
        <w:spacing w:after="0"/>
        <w:ind w:left="0"/>
        <w:jc w:val="both"/>
      </w:pPr>
      <w:r>
        <w:rPr>
          <w:rFonts w:ascii="Times New Roman"/>
          <w:b w:val="false"/>
          <w:i w:val="false"/>
          <w:color w:val="000000"/>
          <w:sz w:val="28"/>
        </w:rPr>
        <w:t>
      15) 20-бағанда Нысан берілетін күнгі борыштық қаржы құралдары бойынша купондық мөлшерлеме көрсетіледі.</w:t>
      </w:r>
    </w:p>
    <w:bookmarkEnd w:id="2417"/>
    <w:bookmarkStart w:name="z2731" w:id="2418"/>
    <w:p>
      <w:pPr>
        <w:spacing w:after="0"/>
        <w:ind w:left="0"/>
        <w:jc w:val="both"/>
      </w:pPr>
      <w:r>
        <w:rPr>
          <w:rFonts w:ascii="Times New Roman"/>
          <w:b w:val="false"/>
          <w:i w:val="false"/>
          <w:color w:val="000000"/>
          <w:sz w:val="28"/>
        </w:rPr>
        <w:t>
      6. 2-кесте бойынша:</w:t>
      </w:r>
    </w:p>
    <w:bookmarkEnd w:id="2418"/>
    <w:bookmarkStart w:name="z2732" w:id="2419"/>
    <w:p>
      <w:pPr>
        <w:spacing w:after="0"/>
        <w:ind w:left="0"/>
        <w:jc w:val="both"/>
      </w:pPr>
      <w:r>
        <w:rPr>
          <w:rFonts w:ascii="Times New Roman"/>
          <w:b w:val="false"/>
          <w:i w:val="false"/>
          <w:color w:val="000000"/>
          <w:sz w:val="28"/>
        </w:rPr>
        <w:t>
      1) 4-бағанда типі көрсетіле отырып, бағалы қағаз түрі көрсетіледі;</w:t>
      </w:r>
    </w:p>
    <w:bookmarkEnd w:id="2419"/>
    <w:bookmarkStart w:name="z2733" w:id="2420"/>
    <w:p>
      <w:pPr>
        <w:spacing w:after="0"/>
        <w:ind w:left="0"/>
        <w:jc w:val="both"/>
      </w:pPr>
      <w:r>
        <w:rPr>
          <w:rFonts w:ascii="Times New Roman"/>
          <w:b w:val="false"/>
          <w:i w:val="false"/>
          <w:color w:val="000000"/>
          <w:sz w:val="28"/>
        </w:rPr>
        <w:t>
      2) 6-бағанда сатып алынған бағалы қағаздардың саны көрсетіледі;</w:t>
      </w:r>
    </w:p>
    <w:bookmarkEnd w:id="2420"/>
    <w:bookmarkStart w:name="z2734" w:id="2421"/>
    <w:p>
      <w:pPr>
        <w:spacing w:after="0"/>
        <w:ind w:left="0"/>
        <w:jc w:val="both"/>
      </w:pPr>
      <w:r>
        <w:rPr>
          <w:rFonts w:ascii="Times New Roman"/>
          <w:b w:val="false"/>
          <w:i w:val="false"/>
          <w:color w:val="000000"/>
          <w:sz w:val="28"/>
        </w:rPr>
        <w:t>
      3) 7 және 8-бағандарда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2421"/>
    <w:bookmarkStart w:name="z2735" w:id="2422"/>
    <w:p>
      <w:pPr>
        <w:spacing w:after="0"/>
        <w:ind w:left="0"/>
        <w:jc w:val="both"/>
      </w:pPr>
      <w:r>
        <w:rPr>
          <w:rFonts w:ascii="Times New Roman"/>
          <w:b w:val="false"/>
          <w:i w:val="false"/>
          <w:color w:val="000000"/>
          <w:sz w:val="28"/>
        </w:rPr>
        <w:t>
      4) 9 және 10-бағандарда "кері репо" операциясының жүзеге асырылуын растайтын бастапқы құжатта көрсетілген баға үтірден кейін төрт таңбаға дейін көрсетіледі. Сатып алынған бағалы қағазға шетел валютасымен төлем жасалған жағдайда баламасы ұлттық валюта – теңгемен 9 және 11-бағандарда бір мезгілде көрсетіле отырып, 10 және 12-бағандар толтырылады, сатып алынған бағалы қағазға ұлттық валюта – теңгемен төлеген жағдайда 9 және 11-бағандар толтырылады;</w:t>
      </w:r>
    </w:p>
    <w:bookmarkEnd w:id="2422"/>
    <w:bookmarkStart w:name="z2736" w:id="2423"/>
    <w:p>
      <w:pPr>
        <w:spacing w:after="0"/>
        <w:ind w:left="0"/>
        <w:jc w:val="both"/>
      </w:pPr>
      <w:r>
        <w:rPr>
          <w:rFonts w:ascii="Times New Roman"/>
          <w:b w:val="false"/>
          <w:i w:val="false"/>
          <w:color w:val="000000"/>
          <w:sz w:val="28"/>
        </w:rPr>
        <w:t>
      5) 15-бағанда бухгалтерлік есепте көрсетілген ағымдағы құн көрсетіледі.</w:t>
      </w:r>
    </w:p>
    <w:bookmarkEnd w:id="2423"/>
    <w:bookmarkStart w:name="z2737" w:id="2424"/>
    <w:p>
      <w:pPr>
        <w:spacing w:after="0"/>
        <w:ind w:left="0"/>
        <w:jc w:val="both"/>
      </w:pPr>
      <w:r>
        <w:rPr>
          <w:rFonts w:ascii="Times New Roman"/>
          <w:b w:val="false"/>
          <w:i w:val="false"/>
          <w:color w:val="000000"/>
          <w:sz w:val="28"/>
        </w:rPr>
        <w:t>
      7. 3-кесте бойынша:</w:t>
      </w:r>
    </w:p>
    <w:bookmarkEnd w:id="2424"/>
    <w:bookmarkStart w:name="z2738" w:id="2425"/>
    <w:p>
      <w:pPr>
        <w:spacing w:after="0"/>
        <w:ind w:left="0"/>
        <w:jc w:val="both"/>
      </w:pPr>
      <w:r>
        <w:rPr>
          <w:rFonts w:ascii="Times New Roman"/>
          <w:b w:val="false"/>
          <w:i w:val="false"/>
          <w:color w:val="000000"/>
          <w:sz w:val="28"/>
        </w:rPr>
        <w:t>
      1) 3-бағанда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2425"/>
    <w:bookmarkStart w:name="z2739" w:id="2426"/>
    <w:p>
      <w:pPr>
        <w:spacing w:after="0"/>
        <w:ind w:left="0"/>
        <w:jc w:val="both"/>
      </w:pPr>
      <w:r>
        <w:rPr>
          <w:rFonts w:ascii="Times New Roman"/>
          <w:b w:val="false"/>
          <w:i w:val="false"/>
          <w:color w:val="000000"/>
          <w:sz w:val="28"/>
        </w:rPr>
        <w:t>
      2) 6-бағанда банктік салым шарты бойынша салым мерзімі көрсетіледі, салым ұзартылғанда, мерзім ұзартуды ескере отырып көрсетіледі;</w:t>
      </w:r>
    </w:p>
    <w:bookmarkEnd w:id="2426"/>
    <w:bookmarkStart w:name="z2740" w:id="2427"/>
    <w:p>
      <w:pPr>
        <w:spacing w:after="0"/>
        <w:ind w:left="0"/>
        <w:jc w:val="both"/>
      </w:pPr>
      <w:r>
        <w:rPr>
          <w:rFonts w:ascii="Times New Roman"/>
          <w:b w:val="false"/>
          <w:i w:val="false"/>
          <w:color w:val="000000"/>
          <w:sz w:val="28"/>
        </w:rPr>
        <w:t>
      3) 7 және 8-бағандарда жинақталған сыйақыны төлеу мерзімділігі мен күні банктік салым шартының талаптарына сәйкес көрсетіледі;</w:t>
      </w:r>
    </w:p>
    <w:bookmarkEnd w:id="2427"/>
    <w:bookmarkStart w:name="z2741" w:id="2428"/>
    <w:p>
      <w:pPr>
        <w:spacing w:after="0"/>
        <w:ind w:left="0"/>
        <w:jc w:val="both"/>
      </w:pPr>
      <w:r>
        <w:rPr>
          <w:rFonts w:ascii="Times New Roman"/>
          <w:b w:val="false"/>
          <w:i w:val="false"/>
          <w:color w:val="000000"/>
          <w:sz w:val="28"/>
        </w:rPr>
        <w:t>
      4) 11 және 12-бағандарда зейнетақы активтерін Қазақстан Республикасының Ұлттық Банкінде және екінші деңгейдегі банктерде салымға орналастыру сомасы көрсетіледі. Зейнетақы активтерін ұлттық валютада салымға орналастырған жағдайда 11-баған толтырылады;</w:t>
      </w:r>
    </w:p>
    <w:bookmarkEnd w:id="2428"/>
    <w:bookmarkStart w:name="z2742" w:id="2429"/>
    <w:p>
      <w:pPr>
        <w:spacing w:after="0"/>
        <w:ind w:left="0"/>
        <w:jc w:val="both"/>
      </w:pPr>
      <w:r>
        <w:rPr>
          <w:rFonts w:ascii="Times New Roman"/>
          <w:b w:val="false"/>
          <w:i w:val="false"/>
          <w:color w:val="000000"/>
          <w:sz w:val="28"/>
        </w:rPr>
        <w:t>
      5) 3-кесте салымдар сомасын көрсете отырып, әр банк бойынша және салымның әрбір валютасы бойынша жеке толтырылады.</w:t>
      </w:r>
    </w:p>
    <w:bookmarkEnd w:id="2429"/>
    <w:bookmarkStart w:name="z2743" w:id="2430"/>
    <w:p>
      <w:pPr>
        <w:spacing w:after="0"/>
        <w:ind w:left="0"/>
        <w:jc w:val="both"/>
      </w:pPr>
      <w:r>
        <w:rPr>
          <w:rFonts w:ascii="Times New Roman"/>
          <w:b w:val="false"/>
          <w:i w:val="false"/>
          <w:color w:val="000000"/>
          <w:sz w:val="28"/>
        </w:rPr>
        <w:t>
      8. 4-кесте бойынша:</w:t>
      </w:r>
    </w:p>
    <w:bookmarkEnd w:id="2430"/>
    <w:bookmarkStart w:name="z2744" w:id="2431"/>
    <w:p>
      <w:pPr>
        <w:spacing w:after="0"/>
        <w:ind w:left="0"/>
        <w:jc w:val="both"/>
      </w:pPr>
      <w:r>
        <w:rPr>
          <w:rFonts w:ascii="Times New Roman"/>
          <w:b w:val="false"/>
          <w:i w:val="false"/>
          <w:color w:val="000000"/>
          <w:sz w:val="28"/>
        </w:rPr>
        <w:t>
      1) 4-бағанда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2431"/>
    <w:bookmarkStart w:name="z2745" w:id="2432"/>
    <w:p>
      <w:pPr>
        <w:spacing w:after="0"/>
        <w:ind w:left="0"/>
        <w:jc w:val="both"/>
      </w:pPr>
      <w:r>
        <w:rPr>
          <w:rFonts w:ascii="Times New Roman"/>
          <w:b w:val="false"/>
          <w:i w:val="false"/>
          <w:color w:val="000000"/>
          <w:sz w:val="28"/>
        </w:rPr>
        <w:t>
      2) 5 және 7-бағандарда баға және сатып алу құны мәміле жасалған күні қалыптасқан нарықтық валюта айырбастау бағамы бойынша көрсетіледі, 10-бағанда сома есепті күні қалыптасқан нарықтық валюта айырбастау бағамы бойынша көрсетіледі. Ұлттық валютада аффинирленген бағалы металдар сатып алынған жағдайда 5, 7 және 9-бағандар толтырылады;</w:t>
      </w:r>
    </w:p>
    <w:bookmarkEnd w:id="2432"/>
    <w:bookmarkStart w:name="z2746" w:id="2433"/>
    <w:p>
      <w:pPr>
        <w:spacing w:after="0"/>
        <w:ind w:left="0"/>
        <w:jc w:val="both"/>
      </w:pPr>
      <w:r>
        <w:rPr>
          <w:rFonts w:ascii="Times New Roman"/>
          <w:b w:val="false"/>
          <w:i w:val="false"/>
          <w:color w:val="000000"/>
          <w:sz w:val="28"/>
        </w:rPr>
        <w:t>
      3) 9-бағанда бухгалтерлік есепте көрсетілген ағымдағы құн көрсетіледі.</w:t>
      </w:r>
    </w:p>
    <w:bookmarkEnd w:id="2433"/>
    <w:bookmarkStart w:name="z2747" w:id="2434"/>
    <w:p>
      <w:pPr>
        <w:spacing w:after="0"/>
        <w:ind w:left="0"/>
        <w:jc w:val="both"/>
      </w:pPr>
      <w:r>
        <w:rPr>
          <w:rFonts w:ascii="Times New Roman"/>
          <w:b w:val="false"/>
          <w:i w:val="false"/>
          <w:color w:val="000000"/>
          <w:sz w:val="28"/>
        </w:rPr>
        <w:t>
      9. 5-кесте бойынша:</w:t>
      </w:r>
    </w:p>
    <w:bookmarkEnd w:id="2434"/>
    <w:bookmarkStart w:name="z2748" w:id="2435"/>
    <w:p>
      <w:pPr>
        <w:spacing w:after="0"/>
        <w:ind w:left="0"/>
        <w:jc w:val="both"/>
      </w:pPr>
      <w:r>
        <w:rPr>
          <w:rFonts w:ascii="Times New Roman"/>
          <w:b w:val="false"/>
          <w:i w:val="false"/>
          <w:color w:val="000000"/>
          <w:sz w:val="28"/>
        </w:rPr>
        <w:t>
      1) 3-бағанда туынды қаржы құралының базалық активі көрсетіледі (бағалы қағаздардың және оның эмитентінің атауы, валюта, пайыздық мөлшерлеме, тауар және басқа да базалық активтер) көрсетіледі;</w:t>
      </w:r>
    </w:p>
    <w:bookmarkEnd w:id="2435"/>
    <w:bookmarkStart w:name="z2749" w:id="2436"/>
    <w:p>
      <w:pPr>
        <w:spacing w:after="0"/>
        <w:ind w:left="0"/>
        <w:jc w:val="both"/>
      </w:pPr>
      <w:r>
        <w:rPr>
          <w:rFonts w:ascii="Times New Roman"/>
          <w:b w:val="false"/>
          <w:i w:val="false"/>
          <w:color w:val="000000"/>
          <w:sz w:val="28"/>
        </w:rPr>
        <w:t>
      2) 4-бағанда мәміле валютасы көрсетіледі. Валюта коды "Валюталар мен қорларды белгілеуге арналған кодтар" ҚР ҰС 07 ISO 4217 Қазақстан Республикасының ұлттық сыныптауышына сәйкес көрсетіледі;</w:t>
      </w:r>
    </w:p>
    <w:bookmarkEnd w:id="2436"/>
    <w:bookmarkStart w:name="z2750" w:id="2437"/>
    <w:p>
      <w:pPr>
        <w:spacing w:after="0"/>
        <w:ind w:left="0"/>
        <w:jc w:val="both"/>
      </w:pPr>
      <w:r>
        <w:rPr>
          <w:rFonts w:ascii="Times New Roman"/>
          <w:b w:val="false"/>
          <w:i w:val="false"/>
          <w:color w:val="000000"/>
          <w:sz w:val="28"/>
        </w:rPr>
        <w:t>
      3) 5-баған туынды қаржы құралының базалық активі бағалы қағаз болған кезде толтырылады;</w:t>
      </w:r>
    </w:p>
    <w:bookmarkEnd w:id="2437"/>
    <w:bookmarkStart w:name="z2751" w:id="2438"/>
    <w:p>
      <w:pPr>
        <w:spacing w:after="0"/>
        <w:ind w:left="0"/>
        <w:jc w:val="both"/>
      </w:pPr>
      <w:r>
        <w:rPr>
          <w:rFonts w:ascii="Times New Roman"/>
          <w:b w:val="false"/>
          <w:i w:val="false"/>
          <w:color w:val="000000"/>
          <w:sz w:val="28"/>
        </w:rPr>
        <w:t>
      4) 6-бағанда Нормативтік құқықтық актілерді мемлекеттік тіркеу тізілімінде № 7118 болып тіркелген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қаулысының талаптарына сәйкес туынды құралдармен операциялар жүргізген кезде қалыптасатын шартты талаптар мен міндеттемелер сомасы көрсетіледі;</w:t>
      </w:r>
    </w:p>
    <w:bookmarkEnd w:id="2438"/>
    <w:bookmarkStart w:name="z2752" w:id="2439"/>
    <w:p>
      <w:pPr>
        <w:spacing w:after="0"/>
        <w:ind w:left="0"/>
        <w:jc w:val="both"/>
      </w:pPr>
      <w:r>
        <w:rPr>
          <w:rFonts w:ascii="Times New Roman"/>
          <w:b w:val="false"/>
          <w:i w:val="false"/>
          <w:color w:val="000000"/>
          <w:sz w:val="28"/>
        </w:rPr>
        <w:t>
      5) 7-бағанда туынды қаржы құралының нарықтық құны (ауыстыру құны) көрсетіледі, ол мынадай болады:</w:t>
      </w:r>
    </w:p>
    <w:bookmarkEnd w:id="2439"/>
    <w:bookmarkStart w:name="z2753" w:id="2440"/>
    <w:p>
      <w:pPr>
        <w:spacing w:after="0"/>
        <w:ind w:left="0"/>
        <w:jc w:val="both"/>
      </w:pPr>
      <w:r>
        <w:rPr>
          <w:rFonts w:ascii="Times New Roman"/>
          <w:b w:val="false"/>
          <w:i w:val="false"/>
          <w:color w:val="000000"/>
          <w:sz w:val="28"/>
        </w:rPr>
        <w:t>
      сатып алу мәмілелері бойынша – туынды қаржы құралының ағымдағы нарықтық құнының осы туынды қаржы құралының номиналды келісімшарт құнынан асып түсу шамасы (шартты талаптар), туынды қаржы құралының номиналды келісімшарт құнының осы туынды қаржы құралының ағымдағы нарықтық құнынан асып түсу шамасы (шартты міндеттемелер);</w:t>
      </w:r>
    </w:p>
    <w:bookmarkEnd w:id="2440"/>
    <w:bookmarkStart w:name="z2754" w:id="2441"/>
    <w:p>
      <w:pPr>
        <w:spacing w:after="0"/>
        <w:ind w:left="0"/>
        <w:jc w:val="both"/>
      </w:pPr>
      <w:r>
        <w:rPr>
          <w:rFonts w:ascii="Times New Roman"/>
          <w:b w:val="false"/>
          <w:i w:val="false"/>
          <w:color w:val="000000"/>
          <w:sz w:val="28"/>
        </w:rPr>
        <w:t>
      сату мәмілелері бойынша – туынды қаржы құралының номиналды келісімшарт құнының осы туынды қаржы құралының ағымдағы нарықтық құнынан асып түсу шамасы (шартты талаптар), туынды қаржы құралының ағымдағы нарықтық құнының осы туынды қаржы құралының номиналды келісімшарт құнынан асып түсу шамасы (шартты міндеттемелер).</w:t>
      </w:r>
    </w:p>
    <w:bookmarkEnd w:id="2441"/>
    <w:bookmarkStart w:name="z2755" w:id="2442"/>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2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55-қосымша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33-қосымша</w:t>
            </w:r>
          </w:p>
        </w:tc>
      </w:tr>
    </w:tbl>
    <w:bookmarkStart w:name="z2758" w:id="2443"/>
    <w:p>
      <w:pPr>
        <w:spacing w:after="0"/>
        <w:ind w:left="0"/>
        <w:jc w:val="left"/>
      </w:pPr>
      <w:r>
        <w:rPr>
          <w:rFonts w:ascii="Times New Roman"/>
          <w:b/>
          <w:i w:val="false"/>
          <w:color w:val="000000"/>
        </w:rPr>
        <w:t xml:space="preserve"> Әкімшілік деректерді жинауға арналған нысан</w:t>
      </w:r>
    </w:p>
    <w:bookmarkEnd w:id="2443"/>
    <w:bookmarkStart w:name="z2759" w:id="2444"/>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444"/>
    <w:bookmarkStart w:name="z2760" w:id="2445"/>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445"/>
    <w:bookmarkStart w:name="z2761" w:id="2446"/>
    <w:p>
      <w:pPr>
        <w:spacing w:after="0"/>
        <w:ind w:left="0"/>
        <w:jc w:val="left"/>
      </w:pPr>
      <w:r>
        <w:rPr>
          <w:rFonts w:ascii="Times New Roman"/>
          <w:b/>
          <w:i w:val="false"/>
          <w:color w:val="000000"/>
        </w:rPr>
        <w:t xml:space="preserve"> Есептелген және төленген комиссиялық сыйақылар туралы есеп</w:t>
      </w:r>
    </w:p>
    <w:bookmarkEnd w:id="2446"/>
    <w:bookmarkStart w:name="z2762" w:id="2447"/>
    <w:p>
      <w:pPr>
        <w:spacing w:after="0"/>
        <w:ind w:left="0"/>
        <w:jc w:val="both"/>
      </w:pPr>
      <w:r>
        <w:rPr>
          <w:rFonts w:ascii="Times New Roman"/>
          <w:b w:val="false"/>
          <w:i w:val="false"/>
          <w:color w:val="000000"/>
          <w:sz w:val="28"/>
        </w:rPr>
        <w:t>
      Әкімшілік деректер нысанының индексі: 1-CUST_REWARD</w:t>
      </w:r>
    </w:p>
    <w:bookmarkEnd w:id="2447"/>
    <w:bookmarkStart w:name="z2763" w:id="2448"/>
    <w:p>
      <w:pPr>
        <w:spacing w:after="0"/>
        <w:ind w:left="0"/>
        <w:jc w:val="both"/>
      </w:pPr>
      <w:r>
        <w:rPr>
          <w:rFonts w:ascii="Times New Roman"/>
          <w:b w:val="false"/>
          <w:i w:val="false"/>
          <w:color w:val="000000"/>
          <w:sz w:val="28"/>
        </w:rPr>
        <w:t>
      Кезеңділігі: ай сайын</w:t>
      </w:r>
    </w:p>
    <w:bookmarkEnd w:id="2448"/>
    <w:bookmarkStart w:name="z2764" w:id="2449"/>
    <w:p>
      <w:pPr>
        <w:spacing w:after="0"/>
        <w:ind w:left="0"/>
        <w:jc w:val="both"/>
      </w:pPr>
      <w:r>
        <w:rPr>
          <w:rFonts w:ascii="Times New Roman"/>
          <w:b w:val="false"/>
          <w:i w:val="false"/>
          <w:color w:val="000000"/>
          <w:sz w:val="28"/>
        </w:rPr>
        <w:t>
      Есепті кезеңі: 20 __ жылғы _______________</w:t>
      </w:r>
    </w:p>
    <w:bookmarkEnd w:id="2449"/>
    <w:bookmarkStart w:name="z2765" w:id="2450"/>
    <w:p>
      <w:pPr>
        <w:spacing w:after="0"/>
        <w:ind w:left="0"/>
        <w:jc w:val="both"/>
      </w:pPr>
      <w:r>
        <w:rPr>
          <w:rFonts w:ascii="Times New Roman"/>
          <w:b w:val="false"/>
          <w:i w:val="false"/>
          <w:color w:val="000000"/>
          <w:sz w:val="28"/>
        </w:rPr>
        <w:t>
      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w:t>
      </w:r>
    </w:p>
    <w:bookmarkEnd w:id="2450"/>
    <w:bookmarkStart w:name="z2766" w:id="2451"/>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451"/>
    <w:bookmarkStart w:name="z2767" w:id="2452"/>
    <w:p>
      <w:pPr>
        <w:spacing w:after="0"/>
        <w:ind w:left="0"/>
        <w:jc w:val="both"/>
      </w:pPr>
      <w:r>
        <w:rPr>
          <w:rFonts w:ascii="Times New Roman"/>
          <w:b w:val="false"/>
          <w:i w:val="false"/>
          <w:color w:val="000000"/>
          <w:sz w:val="28"/>
        </w:rPr>
        <w:t>
      Нысан</w:t>
      </w:r>
    </w:p>
    <w:bookmarkEnd w:id="2452"/>
    <w:bookmarkStart w:name="z2768" w:id="2453"/>
    <w:p>
      <w:pPr>
        <w:spacing w:after="0"/>
        <w:ind w:left="0"/>
        <w:jc w:val="both"/>
      </w:pPr>
      <w:r>
        <w:rPr>
          <w:rFonts w:ascii="Times New Roman"/>
          <w:b w:val="false"/>
          <w:i w:val="false"/>
          <w:color w:val="000000"/>
          <w:sz w:val="28"/>
        </w:rPr>
        <w:t>
      Кесте. Есептелген және төленген комиссиялық сыйақылар</w:t>
      </w:r>
    </w:p>
    <w:bookmarkEnd w:id="2453"/>
    <w:bookmarkStart w:name="z2769" w:id="2454"/>
    <w:p>
      <w:pPr>
        <w:spacing w:after="0"/>
        <w:ind w:left="0"/>
        <w:jc w:val="both"/>
      </w:pPr>
      <w:r>
        <w:rPr>
          <w:rFonts w:ascii="Times New Roman"/>
          <w:b w:val="false"/>
          <w:i w:val="false"/>
          <w:color w:val="000000"/>
          <w:sz w:val="28"/>
        </w:rPr>
        <w:t>
      _________________________________________________________________________</w:t>
      </w:r>
    </w:p>
    <w:bookmarkEnd w:id="2454"/>
    <w:bookmarkStart w:name="z2770" w:id="2455"/>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2455"/>
    <w:bookmarkStart w:name="z2771" w:id="2456"/>
    <w:p>
      <w:pPr>
        <w:spacing w:after="0"/>
        <w:ind w:left="0"/>
        <w:jc w:val="both"/>
      </w:pPr>
      <w:r>
        <w:rPr>
          <w:rFonts w:ascii="Times New Roman"/>
          <w:b w:val="false"/>
          <w:i w:val="false"/>
          <w:color w:val="000000"/>
          <w:sz w:val="28"/>
        </w:rPr>
        <w:t>
      (теңгемен)</w:t>
      </w:r>
    </w:p>
    <w:bookmarkEnd w:id="2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72" w:id="2457"/>
    <w:p>
      <w:pPr>
        <w:spacing w:after="0"/>
        <w:ind w:left="0"/>
        <w:jc w:val="both"/>
      </w:pPr>
      <w:r>
        <w:rPr>
          <w:rFonts w:ascii="Times New Roman"/>
          <w:b w:val="false"/>
          <w:i w:val="false"/>
          <w:color w:val="000000"/>
          <w:sz w:val="28"/>
        </w:rPr>
        <w:t xml:space="preserve">
      Атауы ______________________________________ </w:t>
      </w:r>
    </w:p>
    <w:bookmarkEnd w:id="2457"/>
    <w:bookmarkStart w:name="z2773" w:id="2458"/>
    <w:p>
      <w:pPr>
        <w:spacing w:after="0"/>
        <w:ind w:left="0"/>
        <w:jc w:val="both"/>
      </w:pPr>
      <w:r>
        <w:rPr>
          <w:rFonts w:ascii="Times New Roman"/>
          <w:b w:val="false"/>
          <w:i w:val="false"/>
          <w:color w:val="000000"/>
          <w:sz w:val="28"/>
        </w:rPr>
        <w:t xml:space="preserve">
      Мекенжайы __________________________________________________________ </w:t>
      </w:r>
    </w:p>
    <w:bookmarkEnd w:id="2458"/>
    <w:bookmarkStart w:name="z2774" w:id="2459"/>
    <w:p>
      <w:pPr>
        <w:spacing w:after="0"/>
        <w:ind w:left="0"/>
        <w:jc w:val="both"/>
      </w:pPr>
      <w:r>
        <w:rPr>
          <w:rFonts w:ascii="Times New Roman"/>
          <w:b w:val="false"/>
          <w:i w:val="false"/>
          <w:color w:val="000000"/>
          <w:sz w:val="28"/>
        </w:rPr>
        <w:t xml:space="preserve">
      Телефоны ________________________________________ </w:t>
      </w:r>
    </w:p>
    <w:bookmarkEnd w:id="2459"/>
    <w:bookmarkStart w:name="z2775" w:id="2460"/>
    <w:p>
      <w:pPr>
        <w:spacing w:after="0"/>
        <w:ind w:left="0"/>
        <w:jc w:val="both"/>
      </w:pPr>
      <w:r>
        <w:rPr>
          <w:rFonts w:ascii="Times New Roman"/>
          <w:b w:val="false"/>
          <w:i w:val="false"/>
          <w:color w:val="000000"/>
          <w:sz w:val="28"/>
        </w:rPr>
        <w:t xml:space="preserve">
      Электрондық пошта мекенжайы _________________________ </w:t>
      </w:r>
    </w:p>
    <w:bookmarkEnd w:id="2460"/>
    <w:bookmarkStart w:name="z2776" w:id="2461"/>
    <w:p>
      <w:pPr>
        <w:spacing w:after="0"/>
        <w:ind w:left="0"/>
        <w:jc w:val="both"/>
      </w:pPr>
      <w:r>
        <w:rPr>
          <w:rFonts w:ascii="Times New Roman"/>
          <w:b w:val="false"/>
          <w:i w:val="false"/>
          <w:color w:val="000000"/>
          <w:sz w:val="28"/>
        </w:rPr>
        <w:t xml:space="preserve">
      Орындаушы ______________________________________             ______________ </w:t>
      </w:r>
    </w:p>
    <w:bookmarkEnd w:id="2461"/>
    <w:bookmarkStart w:name="z2777" w:id="2462"/>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462"/>
    <w:bookmarkStart w:name="z2778" w:id="2463"/>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463"/>
    <w:bookmarkStart w:name="z2779" w:id="2464"/>
    <w:p>
      <w:pPr>
        <w:spacing w:after="0"/>
        <w:ind w:left="0"/>
        <w:jc w:val="both"/>
      </w:pPr>
      <w:r>
        <w:rPr>
          <w:rFonts w:ascii="Times New Roman"/>
          <w:b w:val="false"/>
          <w:i w:val="false"/>
          <w:color w:val="000000"/>
          <w:sz w:val="28"/>
        </w:rPr>
        <w:t xml:space="preserve">
      _______________________________________                         _____________ </w:t>
      </w:r>
    </w:p>
    <w:bookmarkEnd w:id="2464"/>
    <w:bookmarkStart w:name="z2780" w:id="2465"/>
    <w:p>
      <w:pPr>
        <w:spacing w:after="0"/>
        <w:ind w:left="0"/>
        <w:jc w:val="both"/>
      </w:pPr>
      <w:r>
        <w:rPr>
          <w:rFonts w:ascii="Times New Roman"/>
          <w:b w:val="false"/>
          <w:i w:val="false"/>
          <w:color w:val="000000"/>
          <w:sz w:val="28"/>
        </w:rPr>
        <w:t>
      тегі, аты және әкесінің аты (ол бар болса)                               қолы</w:t>
      </w:r>
    </w:p>
    <w:bookmarkEnd w:id="2465"/>
    <w:bookmarkStart w:name="z2781" w:id="2466"/>
    <w:p>
      <w:pPr>
        <w:spacing w:after="0"/>
        <w:ind w:left="0"/>
        <w:jc w:val="both"/>
      </w:pPr>
      <w:r>
        <w:rPr>
          <w:rFonts w:ascii="Times New Roman"/>
          <w:b w:val="false"/>
          <w:i w:val="false"/>
          <w:color w:val="000000"/>
          <w:sz w:val="28"/>
        </w:rPr>
        <w:t>
      Күні 20__ жылғы "____" ______________</w:t>
      </w:r>
    </w:p>
    <w:bookmarkEnd w:id="2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Есептелген және төленген</w:t>
            </w:r>
            <w:r>
              <w:br/>
            </w:r>
            <w:r>
              <w:rPr>
                <w:rFonts w:ascii="Times New Roman"/>
                <w:b w:val="false"/>
                <w:i w:val="false"/>
                <w:color w:val="000000"/>
                <w:sz w:val="20"/>
              </w:rPr>
              <w:t>комиссиялық сыйақылар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783" w:id="2467"/>
    <w:p>
      <w:pPr>
        <w:spacing w:after="0"/>
        <w:ind w:left="0"/>
        <w:jc w:val="left"/>
      </w:pPr>
      <w:r>
        <w:rPr>
          <w:rFonts w:ascii="Times New Roman"/>
          <w:b/>
          <w:i w:val="false"/>
          <w:color w:val="000000"/>
        </w:rPr>
        <w:t xml:space="preserve"> "Есептелген және төленген комиссиялық сыйақылар туралы есеп" (индексі: 1- CUST_REWARD, кезеңділігі: ай сайын) әкімшілік деректер нысанын толтыру бойынша түсіндірме</w:t>
      </w:r>
    </w:p>
    <w:bookmarkEnd w:id="2467"/>
    <w:bookmarkStart w:name="z2784" w:id="2468"/>
    <w:p>
      <w:pPr>
        <w:spacing w:after="0"/>
        <w:ind w:left="0"/>
        <w:jc w:val="left"/>
      </w:pPr>
      <w:r>
        <w:rPr>
          <w:rFonts w:ascii="Times New Roman"/>
          <w:b/>
          <w:i w:val="false"/>
          <w:color w:val="000000"/>
        </w:rPr>
        <w:t xml:space="preserve"> 1-тарау. Жалпы ережелер</w:t>
      </w:r>
    </w:p>
    <w:bookmarkEnd w:id="2468"/>
    <w:bookmarkStart w:name="z2785" w:id="2469"/>
    <w:p>
      <w:pPr>
        <w:spacing w:after="0"/>
        <w:ind w:left="0"/>
        <w:jc w:val="both"/>
      </w:pPr>
      <w:r>
        <w:rPr>
          <w:rFonts w:ascii="Times New Roman"/>
          <w:b w:val="false"/>
          <w:i w:val="false"/>
          <w:color w:val="000000"/>
          <w:sz w:val="28"/>
        </w:rPr>
        <w:t>
      1. Осы түсіндірмеде "Есептелген және төленген комиссиялық сыйақылар туралы есеп" әкімшілік деректер нысанын (бұдан әрі – Нысан) толтыру бойынша бірыңғай талаптар айқындалады.</w:t>
      </w:r>
    </w:p>
    <w:bookmarkEnd w:id="2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787" w:id="2470"/>
    <w:p>
      <w:pPr>
        <w:spacing w:after="0"/>
        <w:ind w:left="0"/>
        <w:jc w:val="both"/>
      </w:pPr>
      <w:r>
        <w:rPr>
          <w:rFonts w:ascii="Times New Roman"/>
          <w:b w:val="false"/>
          <w:i w:val="false"/>
          <w:color w:val="000000"/>
          <w:sz w:val="28"/>
        </w:rPr>
        <w:t>
      3. Нысанды ерікті жинақтаушы зейнетақы қорының кастодианы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және есепті кезеңнің әрбір жекелеген жұмыс күні үшін толтырады. Нысандағы деректер теңгемен толтырылады.</w:t>
      </w:r>
    </w:p>
    <w:bookmarkEnd w:id="2470"/>
    <w:bookmarkStart w:name="z2788" w:id="2471"/>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471"/>
    <w:bookmarkStart w:name="z2789" w:id="2472"/>
    <w:p>
      <w:pPr>
        <w:spacing w:after="0"/>
        <w:ind w:left="0"/>
        <w:jc w:val="left"/>
      </w:pPr>
      <w:r>
        <w:rPr>
          <w:rFonts w:ascii="Times New Roman"/>
          <w:b/>
          <w:i w:val="false"/>
          <w:color w:val="000000"/>
        </w:rPr>
        <w:t xml:space="preserve"> 2-тарау. Нысанды толтыру бойынша түсіндірме</w:t>
      </w:r>
    </w:p>
    <w:bookmarkEnd w:id="2472"/>
    <w:bookmarkStart w:name="z2790" w:id="2473"/>
    <w:p>
      <w:pPr>
        <w:spacing w:after="0"/>
        <w:ind w:left="0"/>
        <w:jc w:val="both"/>
      </w:pPr>
      <w:r>
        <w:rPr>
          <w:rFonts w:ascii="Times New Roman"/>
          <w:b w:val="false"/>
          <w:i w:val="false"/>
          <w:color w:val="000000"/>
          <w:sz w:val="28"/>
        </w:rPr>
        <w:t>
      5. 1-бағанда есепті айдың жеке жұмыс күні "жылы.күні.айы" форматында көрсетіледі.</w:t>
      </w:r>
    </w:p>
    <w:bookmarkEnd w:id="2473"/>
    <w:bookmarkStart w:name="z2791" w:id="2474"/>
    <w:p>
      <w:pPr>
        <w:spacing w:after="0"/>
        <w:ind w:left="0"/>
        <w:jc w:val="both"/>
      </w:pPr>
      <w:r>
        <w:rPr>
          <w:rFonts w:ascii="Times New Roman"/>
          <w:b w:val="false"/>
          <w:i w:val="false"/>
          <w:color w:val="000000"/>
          <w:sz w:val="28"/>
        </w:rPr>
        <w:t>
      6. 2 және 3-бағандарда есептелген комиссиялық сыйақы сомасы көрсетіледі.</w:t>
      </w:r>
    </w:p>
    <w:bookmarkEnd w:id="2474"/>
    <w:bookmarkStart w:name="z2792" w:id="2475"/>
    <w:p>
      <w:pPr>
        <w:spacing w:after="0"/>
        <w:ind w:left="0"/>
        <w:jc w:val="both"/>
      </w:pPr>
      <w:r>
        <w:rPr>
          <w:rFonts w:ascii="Times New Roman"/>
          <w:b w:val="false"/>
          <w:i w:val="false"/>
          <w:color w:val="000000"/>
          <w:sz w:val="28"/>
        </w:rPr>
        <w:t>
      7. 4 және 5-бағандарда төленген комиссиялық сыйақы сомасы көрсетіледі.</w:t>
      </w:r>
    </w:p>
    <w:bookmarkEnd w:id="2475"/>
    <w:bookmarkStart w:name="z2793" w:id="2476"/>
    <w:p>
      <w:pPr>
        <w:spacing w:after="0"/>
        <w:ind w:left="0"/>
        <w:jc w:val="both"/>
      </w:pPr>
      <w:r>
        <w:rPr>
          <w:rFonts w:ascii="Times New Roman"/>
          <w:b w:val="false"/>
          <w:i w:val="false"/>
          <w:color w:val="000000"/>
          <w:sz w:val="28"/>
        </w:rPr>
        <w:t>
      8. "Жиынтығы" деген жолда есепті айдағы барлық позициялар бойынша жиынтық сома көрсетіледі.</w:t>
      </w:r>
    </w:p>
    <w:bookmarkEnd w:id="2476"/>
    <w:bookmarkStart w:name="z2794" w:id="2477"/>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24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56-қосымша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34-қосымша</w:t>
            </w:r>
          </w:p>
        </w:tc>
      </w:tr>
    </w:tbl>
    <w:bookmarkStart w:name="z2797" w:id="2478"/>
    <w:p>
      <w:pPr>
        <w:spacing w:after="0"/>
        <w:ind w:left="0"/>
        <w:jc w:val="left"/>
      </w:pPr>
      <w:r>
        <w:rPr>
          <w:rFonts w:ascii="Times New Roman"/>
          <w:b/>
          <w:i w:val="false"/>
          <w:color w:val="000000"/>
        </w:rPr>
        <w:t xml:space="preserve"> Әкімшілік деректерді жинауға арналған нысан</w:t>
      </w:r>
    </w:p>
    <w:bookmarkEnd w:id="2478"/>
    <w:bookmarkStart w:name="z2798" w:id="2479"/>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479"/>
    <w:bookmarkStart w:name="z2799" w:id="2480"/>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480"/>
    <w:bookmarkStart w:name="z2800" w:id="2481"/>
    <w:p>
      <w:pPr>
        <w:spacing w:after="0"/>
        <w:ind w:left="0"/>
        <w:jc w:val="left"/>
      </w:pPr>
      <w:r>
        <w:rPr>
          <w:rFonts w:ascii="Times New Roman"/>
          <w:b/>
          <w:i w:val="false"/>
          <w:color w:val="000000"/>
        </w:rPr>
        <w:t xml:space="preserve"> Бағалы қағаздарды сатып алуға (сатуға) өтінімдер туралы есеп</w:t>
      </w:r>
    </w:p>
    <w:bookmarkEnd w:id="2481"/>
    <w:bookmarkStart w:name="z2801" w:id="2482"/>
    <w:p>
      <w:pPr>
        <w:spacing w:after="0"/>
        <w:ind w:left="0"/>
        <w:jc w:val="both"/>
      </w:pPr>
      <w:r>
        <w:rPr>
          <w:rFonts w:ascii="Times New Roman"/>
          <w:b w:val="false"/>
          <w:i w:val="false"/>
          <w:color w:val="000000"/>
          <w:sz w:val="28"/>
        </w:rPr>
        <w:t>
      Әкімшілік деректер нысанының индексі: 1-KASE_PSS</w:t>
      </w:r>
    </w:p>
    <w:bookmarkEnd w:id="2482"/>
    <w:bookmarkStart w:name="z2802" w:id="2483"/>
    <w:p>
      <w:pPr>
        <w:spacing w:after="0"/>
        <w:ind w:left="0"/>
        <w:jc w:val="both"/>
      </w:pPr>
      <w:r>
        <w:rPr>
          <w:rFonts w:ascii="Times New Roman"/>
          <w:b w:val="false"/>
          <w:i w:val="false"/>
          <w:color w:val="000000"/>
          <w:sz w:val="28"/>
        </w:rPr>
        <w:t>
      Кезеңділігі: ай сайын</w:t>
      </w:r>
    </w:p>
    <w:bookmarkEnd w:id="2483"/>
    <w:bookmarkStart w:name="z2803" w:id="2484"/>
    <w:p>
      <w:pPr>
        <w:spacing w:after="0"/>
        <w:ind w:left="0"/>
        <w:jc w:val="both"/>
      </w:pPr>
      <w:r>
        <w:rPr>
          <w:rFonts w:ascii="Times New Roman"/>
          <w:b w:val="false"/>
          <w:i w:val="false"/>
          <w:color w:val="000000"/>
          <w:sz w:val="28"/>
        </w:rPr>
        <w:t>
      Есепті кезеңі: 20 __ жылғы "_____" _______________ жағдай бойынша</w:t>
      </w:r>
    </w:p>
    <w:bookmarkEnd w:id="2484"/>
    <w:bookmarkStart w:name="z2804" w:id="2485"/>
    <w:p>
      <w:pPr>
        <w:spacing w:after="0"/>
        <w:ind w:left="0"/>
        <w:jc w:val="both"/>
      </w:pPr>
      <w:r>
        <w:rPr>
          <w:rFonts w:ascii="Times New Roman"/>
          <w:b w:val="false"/>
          <w:i w:val="false"/>
          <w:color w:val="000000"/>
          <w:sz w:val="28"/>
        </w:rPr>
        <w:t>
      Ақпаратты ұсынатын тұлғалар тобы: сауда-саттықты ұйымдастырушы</w:t>
      </w:r>
    </w:p>
    <w:bookmarkEnd w:id="2485"/>
    <w:bookmarkStart w:name="z2805" w:id="2486"/>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2486"/>
    <w:bookmarkStart w:name="z2806" w:id="2487"/>
    <w:p>
      <w:pPr>
        <w:spacing w:after="0"/>
        <w:ind w:left="0"/>
        <w:jc w:val="both"/>
      </w:pPr>
      <w:r>
        <w:rPr>
          <w:rFonts w:ascii="Times New Roman"/>
          <w:b w:val="false"/>
          <w:i w:val="false"/>
          <w:color w:val="000000"/>
          <w:sz w:val="28"/>
        </w:rPr>
        <w:t>
      Нысан</w:t>
      </w:r>
    </w:p>
    <w:bookmarkEnd w:id="2487"/>
    <w:bookmarkStart w:name="z2807" w:id="2488"/>
    <w:p>
      <w:pPr>
        <w:spacing w:after="0"/>
        <w:ind w:left="0"/>
        <w:jc w:val="both"/>
      </w:pPr>
      <w:r>
        <w:rPr>
          <w:rFonts w:ascii="Times New Roman"/>
          <w:b w:val="false"/>
          <w:i w:val="false"/>
          <w:color w:val="000000"/>
          <w:sz w:val="28"/>
        </w:rPr>
        <w:t>
      Кесте. Бағалы қағаздарды сатып алуға (сатуға) өтінімдер</w:t>
      </w:r>
    </w:p>
    <w:bookmarkEnd w:id="2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күні мен уақыты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түрі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бағыты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08" w:id="2489"/>
    <w:p>
      <w:pPr>
        <w:spacing w:after="0"/>
        <w:ind w:left="0"/>
        <w:jc w:val="both"/>
      </w:pPr>
      <w:r>
        <w:rPr>
          <w:rFonts w:ascii="Times New Roman"/>
          <w:b w:val="false"/>
          <w:i w:val="false"/>
          <w:color w:val="000000"/>
          <w:sz w:val="28"/>
        </w:rPr>
        <w:t>
      кестенің жалғасы:</w:t>
      </w:r>
    </w:p>
    <w:bookmarkEnd w:id="2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валютасының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бойынша кірістілік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2809" w:id="2490"/>
    <w:p>
      <w:pPr>
        <w:spacing w:after="0"/>
        <w:ind w:left="0"/>
        <w:jc w:val="both"/>
      </w:pPr>
      <w:r>
        <w:rPr>
          <w:rFonts w:ascii="Times New Roman"/>
          <w:b w:val="false"/>
          <w:i w:val="false"/>
          <w:color w:val="000000"/>
          <w:sz w:val="28"/>
        </w:rPr>
        <w:t>
      кестенің жалғасы:</w:t>
      </w:r>
    </w:p>
    <w:bookmarkEnd w:id="2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шоты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белгісі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2810" w:id="2491"/>
    <w:p>
      <w:pPr>
        <w:spacing w:after="0"/>
        <w:ind w:left="0"/>
        <w:jc w:val="both"/>
      </w:pPr>
      <w:r>
        <w:rPr>
          <w:rFonts w:ascii="Times New Roman"/>
          <w:b w:val="false"/>
          <w:i w:val="false"/>
          <w:color w:val="000000"/>
          <w:sz w:val="28"/>
        </w:rPr>
        <w:t>
      кестенің жалғасы:</w:t>
      </w:r>
    </w:p>
    <w:bookmarkEnd w:id="2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мәртебесі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алып тастау күні мен уақыты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баға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өлшемді баға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2811" w:id="2492"/>
    <w:p>
      <w:pPr>
        <w:spacing w:after="0"/>
        <w:ind w:left="0"/>
        <w:jc w:val="both"/>
      </w:pPr>
      <w:r>
        <w:rPr>
          <w:rFonts w:ascii="Times New Roman"/>
          <w:b w:val="false"/>
          <w:i w:val="false"/>
          <w:color w:val="000000"/>
          <w:sz w:val="28"/>
        </w:rPr>
        <w:t xml:space="preserve">
      Атауы ______________________________________ </w:t>
      </w:r>
    </w:p>
    <w:bookmarkEnd w:id="2492"/>
    <w:bookmarkStart w:name="z2812" w:id="2493"/>
    <w:p>
      <w:pPr>
        <w:spacing w:after="0"/>
        <w:ind w:left="0"/>
        <w:jc w:val="both"/>
      </w:pPr>
      <w:r>
        <w:rPr>
          <w:rFonts w:ascii="Times New Roman"/>
          <w:b w:val="false"/>
          <w:i w:val="false"/>
          <w:color w:val="000000"/>
          <w:sz w:val="28"/>
        </w:rPr>
        <w:t xml:space="preserve">
      Мекенжайы __________________________________________________________ </w:t>
      </w:r>
    </w:p>
    <w:bookmarkEnd w:id="2493"/>
    <w:bookmarkStart w:name="z2813" w:id="2494"/>
    <w:p>
      <w:pPr>
        <w:spacing w:after="0"/>
        <w:ind w:left="0"/>
        <w:jc w:val="both"/>
      </w:pPr>
      <w:r>
        <w:rPr>
          <w:rFonts w:ascii="Times New Roman"/>
          <w:b w:val="false"/>
          <w:i w:val="false"/>
          <w:color w:val="000000"/>
          <w:sz w:val="28"/>
        </w:rPr>
        <w:t xml:space="preserve">
      Телефоны ________________________________________ </w:t>
      </w:r>
    </w:p>
    <w:bookmarkEnd w:id="2494"/>
    <w:bookmarkStart w:name="z2814" w:id="2495"/>
    <w:p>
      <w:pPr>
        <w:spacing w:after="0"/>
        <w:ind w:left="0"/>
        <w:jc w:val="both"/>
      </w:pPr>
      <w:r>
        <w:rPr>
          <w:rFonts w:ascii="Times New Roman"/>
          <w:b w:val="false"/>
          <w:i w:val="false"/>
          <w:color w:val="000000"/>
          <w:sz w:val="28"/>
        </w:rPr>
        <w:t xml:space="preserve">
      Электрондық пошта мекенжайы _________________________ </w:t>
      </w:r>
    </w:p>
    <w:bookmarkEnd w:id="2495"/>
    <w:bookmarkStart w:name="z2815" w:id="2496"/>
    <w:p>
      <w:pPr>
        <w:spacing w:after="0"/>
        <w:ind w:left="0"/>
        <w:jc w:val="both"/>
      </w:pPr>
      <w:r>
        <w:rPr>
          <w:rFonts w:ascii="Times New Roman"/>
          <w:b w:val="false"/>
          <w:i w:val="false"/>
          <w:color w:val="000000"/>
          <w:sz w:val="28"/>
        </w:rPr>
        <w:t xml:space="preserve">
      Орындаушы ______________________________________             ______________ </w:t>
      </w:r>
    </w:p>
    <w:bookmarkEnd w:id="2496"/>
    <w:bookmarkStart w:name="z2816" w:id="2497"/>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497"/>
    <w:bookmarkStart w:name="z2817" w:id="2498"/>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498"/>
    <w:bookmarkStart w:name="z2818" w:id="2499"/>
    <w:p>
      <w:pPr>
        <w:spacing w:after="0"/>
        <w:ind w:left="0"/>
        <w:jc w:val="both"/>
      </w:pPr>
      <w:r>
        <w:rPr>
          <w:rFonts w:ascii="Times New Roman"/>
          <w:b w:val="false"/>
          <w:i w:val="false"/>
          <w:color w:val="000000"/>
          <w:sz w:val="28"/>
        </w:rPr>
        <w:t xml:space="preserve">
      _______________________________________                         _____________ </w:t>
      </w:r>
    </w:p>
    <w:bookmarkEnd w:id="2499"/>
    <w:bookmarkStart w:name="z2819" w:id="2500"/>
    <w:p>
      <w:pPr>
        <w:spacing w:after="0"/>
        <w:ind w:left="0"/>
        <w:jc w:val="both"/>
      </w:pPr>
      <w:r>
        <w:rPr>
          <w:rFonts w:ascii="Times New Roman"/>
          <w:b w:val="false"/>
          <w:i w:val="false"/>
          <w:color w:val="000000"/>
          <w:sz w:val="28"/>
        </w:rPr>
        <w:t>
      тегі, аты және әкесінің аты (ол бар болса)                               қолы</w:t>
      </w:r>
    </w:p>
    <w:bookmarkEnd w:id="2500"/>
    <w:bookmarkStart w:name="z2820" w:id="2501"/>
    <w:p>
      <w:pPr>
        <w:spacing w:after="0"/>
        <w:ind w:left="0"/>
        <w:jc w:val="both"/>
      </w:pPr>
      <w:r>
        <w:rPr>
          <w:rFonts w:ascii="Times New Roman"/>
          <w:b w:val="false"/>
          <w:i w:val="false"/>
          <w:color w:val="000000"/>
          <w:sz w:val="28"/>
        </w:rPr>
        <w:t>
      Күні 20__ жылғы "____" ______________</w:t>
      </w:r>
    </w:p>
    <w:bookmarkEnd w:id="25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қағаздарды сатып</w:t>
            </w:r>
            <w:r>
              <w:br/>
            </w:r>
            <w:r>
              <w:rPr>
                <w:rFonts w:ascii="Times New Roman"/>
                <w:b w:val="false"/>
                <w:i w:val="false"/>
                <w:color w:val="000000"/>
                <w:sz w:val="20"/>
              </w:rPr>
              <w:t>алуға (сатуға) өтінімдер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822" w:id="2502"/>
    <w:p>
      <w:pPr>
        <w:spacing w:after="0"/>
        <w:ind w:left="0"/>
        <w:jc w:val="left"/>
      </w:pPr>
      <w:r>
        <w:rPr>
          <w:rFonts w:ascii="Times New Roman"/>
          <w:b/>
          <w:i w:val="false"/>
          <w:color w:val="000000"/>
        </w:rPr>
        <w:t xml:space="preserve"> "Бағалы қағаздарды сатып алуға (сатуға) өтінімдер туралы есеп" (индексі: 1- KASE_PSS, кезеңділігі: күн сайын) әкімшілік деректер нысанын толтыру бойынша түсіндірме</w:t>
      </w:r>
    </w:p>
    <w:bookmarkEnd w:id="2502"/>
    <w:bookmarkStart w:name="z2823" w:id="2503"/>
    <w:p>
      <w:pPr>
        <w:spacing w:after="0"/>
        <w:ind w:left="0"/>
        <w:jc w:val="left"/>
      </w:pPr>
      <w:r>
        <w:rPr>
          <w:rFonts w:ascii="Times New Roman"/>
          <w:b/>
          <w:i w:val="false"/>
          <w:color w:val="000000"/>
        </w:rPr>
        <w:t xml:space="preserve"> 1-тарау. Жалпы ережелер</w:t>
      </w:r>
    </w:p>
    <w:bookmarkEnd w:id="2503"/>
    <w:bookmarkStart w:name="z2824" w:id="2504"/>
    <w:p>
      <w:pPr>
        <w:spacing w:after="0"/>
        <w:ind w:left="0"/>
        <w:jc w:val="both"/>
      </w:pPr>
      <w:r>
        <w:rPr>
          <w:rFonts w:ascii="Times New Roman"/>
          <w:b w:val="false"/>
          <w:i w:val="false"/>
          <w:color w:val="000000"/>
          <w:sz w:val="28"/>
        </w:rPr>
        <w:t>
      1. Осы түсіндірмеде "Бағалы қағаздарды сатып алуға (сатуға) өтінімдер туралы есеп" әкімшілік деректер нысанын (бұдан әрі – Нысан) толтыру бойынша бірыңғай талаптар айқындалады.</w:t>
      </w:r>
    </w:p>
    <w:bookmarkEnd w:id="2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826" w:id="2505"/>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2505"/>
    <w:bookmarkStart w:name="z2827" w:id="2506"/>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506"/>
    <w:bookmarkStart w:name="z2828" w:id="2507"/>
    <w:p>
      <w:pPr>
        <w:spacing w:after="0"/>
        <w:ind w:left="0"/>
        <w:jc w:val="left"/>
      </w:pPr>
      <w:r>
        <w:rPr>
          <w:rFonts w:ascii="Times New Roman"/>
          <w:b/>
          <w:i w:val="false"/>
          <w:color w:val="000000"/>
        </w:rPr>
        <w:t xml:space="preserve"> 2-тарау. Нысанды толтыру бойынша түсініктеме</w:t>
      </w:r>
    </w:p>
    <w:bookmarkEnd w:id="2507"/>
    <w:bookmarkStart w:name="z2829" w:id="2508"/>
    <w:p>
      <w:pPr>
        <w:spacing w:after="0"/>
        <w:ind w:left="0"/>
        <w:jc w:val="both"/>
      </w:pPr>
      <w:r>
        <w:rPr>
          <w:rFonts w:ascii="Times New Roman"/>
          <w:b w:val="false"/>
          <w:i w:val="false"/>
          <w:color w:val="000000"/>
          <w:sz w:val="28"/>
        </w:rPr>
        <w:t>
      5. 1-бағанда өтінімнің реттік нөмірі көрсетіледі.</w:t>
      </w:r>
    </w:p>
    <w:bookmarkEnd w:id="2508"/>
    <w:bookmarkStart w:name="z2830" w:id="2509"/>
    <w:p>
      <w:pPr>
        <w:spacing w:after="0"/>
        <w:ind w:left="0"/>
        <w:jc w:val="both"/>
      </w:pPr>
      <w:r>
        <w:rPr>
          <w:rFonts w:ascii="Times New Roman"/>
          <w:b w:val="false"/>
          <w:i w:val="false"/>
          <w:color w:val="000000"/>
          <w:sz w:val="28"/>
        </w:rPr>
        <w:t>
      6. 2 және 20-бағандарда өтінімді беру күні мен алып тастау күні "жылы.күні.айы" форматында көрсетіледі.</w:t>
      </w:r>
    </w:p>
    <w:bookmarkEnd w:id="2509"/>
    <w:bookmarkStart w:name="z2831" w:id="2510"/>
    <w:p>
      <w:pPr>
        <w:spacing w:after="0"/>
        <w:ind w:left="0"/>
        <w:jc w:val="both"/>
      </w:pPr>
      <w:r>
        <w:rPr>
          <w:rFonts w:ascii="Times New Roman"/>
          <w:b w:val="false"/>
          <w:i w:val="false"/>
          <w:color w:val="000000"/>
          <w:sz w:val="28"/>
        </w:rPr>
        <w:t>
      7. 3 және 21-бағандарда өтінімді беру уақыты мен алып тастау уақыты "сағат: минут: секунд" форматында көрсетіледі.</w:t>
      </w:r>
    </w:p>
    <w:bookmarkEnd w:id="2510"/>
    <w:bookmarkStart w:name="z2832" w:id="2511"/>
    <w:p>
      <w:pPr>
        <w:spacing w:after="0"/>
        <w:ind w:left="0"/>
        <w:jc w:val="both"/>
      </w:pPr>
      <w:r>
        <w:rPr>
          <w:rFonts w:ascii="Times New Roman"/>
          <w:b w:val="false"/>
          <w:i w:val="false"/>
          <w:color w:val="000000"/>
          <w:sz w:val="28"/>
        </w:rPr>
        <w:t>
      8. 4-бағанда өтінімнің түрі көрсетіледі: "limit" – лимиттелген өтінім, "market" – нарықтық өтінім, "nego" – тікелей өтінім.</w:t>
      </w:r>
    </w:p>
    <w:bookmarkEnd w:id="2511"/>
    <w:bookmarkStart w:name="z2833" w:id="2512"/>
    <w:p>
      <w:pPr>
        <w:spacing w:after="0"/>
        <w:ind w:left="0"/>
        <w:jc w:val="both"/>
      </w:pPr>
      <w:r>
        <w:rPr>
          <w:rFonts w:ascii="Times New Roman"/>
          <w:b w:val="false"/>
          <w:i w:val="false"/>
          <w:color w:val="000000"/>
          <w:sz w:val="28"/>
        </w:rPr>
        <w:t>
      9. 5-бағанда өтінімнің бағыты ретінде сатып алу немесе сату көрсетіледі.</w:t>
      </w:r>
    </w:p>
    <w:bookmarkEnd w:id="2512"/>
    <w:bookmarkStart w:name="z2834" w:id="2513"/>
    <w:p>
      <w:pPr>
        <w:spacing w:after="0"/>
        <w:ind w:left="0"/>
        <w:jc w:val="both"/>
      </w:pPr>
      <w:r>
        <w:rPr>
          <w:rFonts w:ascii="Times New Roman"/>
          <w:b w:val="false"/>
          <w:i w:val="false"/>
          <w:color w:val="000000"/>
          <w:sz w:val="28"/>
        </w:rPr>
        <w:t>
      10. 6-бағанда нарықтың түрі көрсетіледі: "Tbills" – мемлекеттік бағалы қағаздар нарығы, "Equities" – акциялар нарығы, "Debts" – облигациялар нарығы.</w:t>
      </w:r>
    </w:p>
    <w:bookmarkEnd w:id="2513"/>
    <w:bookmarkStart w:name="z2835" w:id="2514"/>
    <w:p>
      <w:pPr>
        <w:spacing w:after="0"/>
        <w:ind w:left="0"/>
        <w:jc w:val="both"/>
      </w:pPr>
      <w:r>
        <w:rPr>
          <w:rFonts w:ascii="Times New Roman"/>
          <w:b w:val="false"/>
          <w:i w:val="false"/>
          <w:color w:val="000000"/>
          <w:sz w:val="28"/>
        </w:rPr>
        <w:t>
      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bookmarkEnd w:id="2514"/>
    <w:bookmarkStart w:name="z2836" w:id="2515"/>
    <w:p>
      <w:pPr>
        <w:spacing w:after="0"/>
        <w:ind w:left="0"/>
        <w:jc w:val="both"/>
      </w:pPr>
      <w:r>
        <w:rPr>
          <w:rFonts w:ascii="Times New Roman"/>
          <w:b w:val="false"/>
          <w:i w:val="false"/>
          <w:color w:val="000000"/>
          <w:sz w:val="28"/>
        </w:rPr>
        <w:t>
      12. 9-бағанда бағалы қағаздың баға белгілеу валютасы көрсетіледі.</w:t>
      </w:r>
    </w:p>
    <w:bookmarkEnd w:id="2515"/>
    <w:bookmarkStart w:name="z2837" w:id="2516"/>
    <w:p>
      <w:pPr>
        <w:spacing w:after="0"/>
        <w:ind w:left="0"/>
        <w:jc w:val="both"/>
      </w:pPr>
      <w:r>
        <w:rPr>
          <w:rFonts w:ascii="Times New Roman"/>
          <w:b w:val="false"/>
          <w:i w:val="false"/>
          <w:color w:val="000000"/>
          <w:sz w:val="28"/>
        </w:rPr>
        <w:t>
      13. 10 және 14-бағандарда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10 ("Бағасы") және 13 ("Саны") бағандардың көбейтіндісі танылады. 10-бағанда сауда-саттыққа қатысушы бағалы қағазды сатып алуға (сатуға) дайын баға көрсетіледі.</w:t>
      </w:r>
    </w:p>
    <w:bookmarkEnd w:id="2516"/>
    <w:bookmarkStart w:name="z2838" w:id="2517"/>
    <w:p>
      <w:pPr>
        <w:spacing w:after="0"/>
        <w:ind w:left="0"/>
        <w:jc w:val="both"/>
      </w:pPr>
      <w:r>
        <w:rPr>
          <w:rFonts w:ascii="Times New Roman"/>
          <w:b w:val="false"/>
          <w:i w:val="false"/>
          <w:color w:val="000000"/>
          <w:sz w:val="28"/>
        </w:rPr>
        <w:t>
      14. 11 және 12-бағандарда сауда-саттыққа қатысушы борыштық бағалы қағазды сатып алуға (сатуға) дайын болған, сауда-саттықты ұйымдастырушы өзінің ішкі құжаттарына сәйкес айқындаған баға белгілеу дәлдігімен таза бағасы мен кірістілік пайызбен көрсетіледі. 11 және 12-бағандар борыштық бағалы қағаздар бойынша толтырылады.</w:t>
      </w:r>
    </w:p>
    <w:bookmarkEnd w:id="2517"/>
    <w:bookmarkStart w:name="z2839" w:id="2518"/>
    <w:p>
      <w:pPr>
        <w:spacing w:after="0"/>
        <w:ind w:left="0"/>
        <w:jc w:val="both"/>
      </w:pPr>
      <w:r>
        <w:rPr>
          <w:rFonts w:ascii="Times New Roman"/>
          <w:b w:val="false"/>
          <w:i w:val="false"/>
          <w:color w:val="000000"/>
          <w:sz w:val="28"/>
        </w:rPr>
        <w:t>
      15. 13-бағанда өтінімдегі бағалы қағаздардың саны данамен көрсетіледі.</w:t>
      </w:r>
    </w:p>
    <w:bookmarkEnd w:id="2518"/>
    <w:bookmarkStart w:name="z2840" w:id="2519"/>
    <w:p>
      <w:pPr>
        <w:spacing w:after="0"/>
        <w:ind w:left="0"/>
        <w:jc w:val="both"/>
      </w:pPr>
      <w:r>
        <w:rPr>
          <w:rFonts w:ascii="Times New Roman"/>
          <w:b w:val="false"/>
          <w:i w:val="false"/>
          <w:color w:val="000000"/>
          <w:sz w:val="28"/>
        </w:rPr>
        <w:t>
      16. 15-бағанда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bookmarkEnd w:id="2519"/>
    <w:bookmarkStart w:name="z2841" w:id="2520"/>
    <w:p>
      <w:pPr>
        <w:spacing w:after="0"/>
        <w:ind w:left="0"/>
        <w:jc w:val="both"/>
      </w:pPr>
      <w:r>
        <w:rPr>
          <w:rFonts w:ascii="Times New Roman"/>
          <w:b w:val="false"/>
          <w:i w:val="false"/>
          <w:color w:val="000000"/>
          <w:sz w:val="28"/>
        </w:rPr>
        <w:t>
      17. 16-бағанда бағалы қағаздарды ұстаушының орталық депозитарийдің есепке алу жүйесінде ашылған жеке шоты (қосалқы шоты) көрсетіледі.</w:t>
      </w:r>
    </w:p>
    <w:bookmarkEnd w:id="2520"/>
    <w:bookmarkStart w:name="z2842" w:id="2521"/>
    <w:p>
      <w:pPr>
        <w:spacing w:after="0"/>
        <w:ind w:left="0"/>
        <w:jc w:val="both"/>
      </w:pPr>
      <w:r>
        <w:rPr>
          <w:rFonts w:ascii="Times New Roman"/>
          <w:b w:val="false"/>
          <w:i w:val="false"/>
          <w:color w:val="000000"/>
          <w:sz w:val="28"/>
        </w:rPr>
        <w:t>
      18. 17-бағанда мәмілелерді жасауға өтінім берген қор биржасы трейдерінің дербес сәйкестендіру нөмірі көрсетіледі.</w:t>
      </w:r>
    </w:p>
    <w:bookmarkEnd w:id="2521"/>
    <w:bookmarkStart w:name="z2843" w:id="2522"/>
    <w:p>
      <w:pPr>
        <w:spacing w:after="0"/>
        <w:ind w:left="0"/>
        <w:jc w:val="both"/>
      </w:pPr>
      <w:r>
        <w:rPr>
          <w:rFonts w:ascii="Times New Roman"/>
          <w:b w:val="false"/>
          <w:i w:val="false"/>
          <w:color w:val="000000"/>
          <w:sz w:val="28"/>
        </w:rPr>
        <w:t>
      19. 18-бағанда өтінімнің белгісі ретінде мынадай цифр көрсетіледі: егер өтінімді маркет-мейкер бермеген болса - "0", егер өтінімді сауда-саттыққа қатысушы бағалы қағаздардың баға белгілеулерін ұстап тұру жөніндегі маркет-мейкердің функцияларын орындау мақсатында берген болса - "1".</w:t>
      </w:r>
    </w:p>
    <w:bookmarkEnd w:id="2522"/>
    <w:bookmarkStart w:name="z2844" w:id="2523"/>
    <w:p>
      <w:pPr>
        <w:spacing w:after="0"/>
        <w:ind w:left="0"/>
        <w:jc w:val="both"/>
      </w:pPr>
      <w:r>
        <w:rPr>
          <w:rFonts w:ascii="Times New Roman"/>
          <w:b w:val="false"/>
          <w:i w:val="false"/>
          <w:color w:val="000000"/>
          <w:sz w:val="28"/>
        </w:rPr>
        <w:t>
      20. 19-бағанда клиенттің орталық депозитарий берген бірегей коды көрсетіледі.</w:t>
      </w:r>
    </w:p>
    <w:bookmarkEnd w:id="2523"/>
    <w:bookmarkStart w:name="z2845" w:id="2524"/>
    <w:p>
      <w:pPr>
        <w:spacing w:after="0"/>
        <w:ind w:left="0"/>
        <w:jc w:val="both"/>
      </w:pPr>
      <w:r>
        <w:rPr>
          <w:rFonts w:ascii="Times New Roman"/>
          <w:b w:val="false"/>
          <w:i w:val="false"/>
          <w:color w:val="000000"/>
          <w:sz w:val="28"/>
        </w:rPr>
        <w:t>
      21. 20-бағанда сауда-саттықты ұйымдастырушының ішкі құжаттарында көзделген өтінімнің мәртебесі көрсетіледі.</w:t>
      </w:r>
    </w:p>
    <w:bookmarkEnd w:id="2524"/>
    <w:bookmarkStart w:name="z2846" w:id="2525"/>
    <w:p>
      <w:pPr>
        <w:spacing w:after="0"/>
        <w:ind w:left="0"/>
        <w:jc w:val="both"/>
      </w:pPr>
      <w:r>
        <w:rPr>
          <w:rFonts w:ascii="Times New Roman"/>
          <w:b w:val="false"/>
          <w:i w:val="false"/>
          <w:color w:val="000000"/>
          <w:sz w:val="28"/>
        </w:rPr>
        <w:t>
      22. 23-бағанда сауда-саттықты ұйымдастырушы өзінің ішкі құжаттарында көзделген бағалы қағаздарды бағалау әдістемесіне сәйкес айқындаған мәміле жасалған күнгі бағалы қағаздың нарықтық бағасы көрсетіледі. Облигациялар үшін нарықтық баға номиналды құнға қатысты пайызбен көрсетіледі. 23-бағандағы деректер үтірден кейін төрт таңбамен көрсетіледі.</w:t>
      </w:r>
    </w:p>
    <w:bookmarkEnd w:id="2525"/>
    <w:bookmarkStart w:name="z2847" w:id="2526"/>
    <w:p>
      <w:pPr>
        <w:spacing w:after="0"/>
        <w:ind w:left="0"/>
        <w:jc w:val="both"/>
      </w:pPr>
      <w:r>
        <w:rPr>
          <w:rFonts w:ascii="Times New Roman"/>
          <w:b w:val="false"/>
          <w:i w:val="false"/>
          <w:color w:val="000000"/>
          <w:sz w:val="28"/>
        </w:rPr>
        <w:t>
      23. 24-бағанда сауда-саттықты ұйымдастырушы қаржы нарығын және қаржы ұйымдарын реттеу, бақылау және қадағалау жөніндегі уәкілетті орган белгілеген акциялардың орташа өлшемді нарықтық бағаларын және облигациялардың өтеуге орташа өлшемді нарықтық кірістілігін есептеу тәртібіне сәйкес айқындаған акцияның орташа өлшемді нарықтық бағасы немесе мәміле жасалған күнгі өтелетін облигацияның орташа өлшемді нарықтық кірістілігі көрсетіледі.</w:t>
      </w:r>
    </w:p>
    <w:bookmarkEnd w:id="2526"/>
    <w:bookmarkStart w:name="z2848" w:id="2527"/>
    <w:p>
      <w:pPr>
        <w:spacing w:after="0"/>
        <w:ind w:left="0"/>
        <w:jc w:val="both"/>
      </w:pPr>
      <w:r>
        <w:rPr>
          <w:rFonts w:ascii="Times New Roman"/>
          <w:b w:val="false"/>
          <w:i w:val="false"/>
          <w:color w:val="000000"/>
          <w:sz w:val="28"/>
        </w:rPr>
        <w:t>
      24. 25-бағанда сауда жүйесінде көзделген сауда-саттық режимі көрсетіледі.</w:t>
      </w:r>
    </w:p>
    <w:bookmarkEnd w:id="2527"/>
    <w:bookmarkStart w:name="z2849" w:id="2528"/>
    <w:p>
      <w:pPr>
        <w:spacing w:after="0"/>
        <w:ind w:left="0"/>
        <w:jc w:val="both"/>
      </w:pPr>
      <w:r>
        <w:rPr>
          <w:rFonts w:ascii="Times New Roman"/>
          <w:b w:val="false"/>
          <w:i w:val="false"/>
          <w:color w:val="000000"/>
          <w:sz w:val="28"/>
        </w:rPr>
        <w:t>
      25. Мәліметтер болмаған жағдайда Нысан толтырылмай ұсынылады.</w:t>
      </w:r>
    </w:p>
    <w:bookmarkEnd w:id="2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57-қосымша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35-қосымша</w:t>
            </w:r>
          </w:p>
        </w:tc>
      </w:tr>
    </w:tbl>
    <w:bookmarkStart w:name="z2852" w:id="2529"/>
    <w:p>
      <w:pPr>
        <w:spacing w:after="0"/>
        <w:ind w:left="0"/>
        <w:jc w:val="left"/>
      </w:pPr>
      <w:r>
        <w:rPr>
          <w:rFonts w:ascii="Times New Roman"/>
          <w:b/>
          <w:i w:val="false"/>
          <w:color w:val="000000"/>
        </w:rPr>
        <w:t xml:space="preserve"> Әкімшілік деректерді жинауға арналған нысан</w:t>
      </w:r>
    </w:p>
    <w:bookmarkEnd w:id="2529"/>
    <w:bookmarkStart w:name="z2853" w:id="2530"/>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530"/>
    <w:bookmarkStart w:name="z2854" w:id="2531"/>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531"/>
    <w:bookmarkStart w:name="z2855" w:id="2532"/>
    <w:p>
      <w:pPr>
        <w:spacing w:after="0"/>
        <w:ind w:left="0"/>
        <w:jc w:val="left"/>
      </w:pPr>
      <w:r>
        <w:rPr>
          <w:rFonts w:ascii="Times New Roman"/>
          <w:b/>
          <w:i w:val="false"/>
          <w:color w:val="000000"/>
        </w:rPr>
        <w:t xml:space="preserve"> Мәміле тараптарын көрсете отырып, бағалы қағаздармен сауда-саттық нәтижелері туралы есеп</w:t>
      </w:r>
    </w:p>
    <w:bookmarkEnd w:id="2532"/>
    <w:bookmarkStart w:name="z2856" w:id="2533"/>
    <w:p>
      <w:pPr>
        <w:spacing w:after="0"/>
        <w:ind w:left="0"/>
        <w:jc w:val="both"/>
      </w:pPr>
      <w:r>
        <w:rPr>
          <w:rFonts w:ascii="Times New Roman"/>
          <w:b w:val="false"/>
          <w:i w:val="false"/>
          <w:color w:val="000000"/>
          <w:sz w:val="28"/>
        </w:rPr>
        <w:t>
      Әкімшілік деректер нысанының индексі: 1-KASE_ST</w:t>
      </w:r>
    </w:p>
    <w:bookmarkEnd w:id="2533"/>
    <w:bookmarkStart w:name="z2857" w:id="2534"/>
    <w:p>
      <w:pPr>
        <w:spacing w:after="0"/>
        <w:ind w:left="0"/>
        <w:jc w:val="both"/>
      </w:pPr>
      <w:r>
        <w:rPr>
          <w:rFonts w:ascii="Times New Roman"/>
          <w:b w:val="false"/>
          <w:i w:val="false"/>
          <w:color w:val="000000"/>
          <w:sz w:val="28"/>
        </w:rPr>
        <w:t>
      Кезеңділігі: ай сайын</w:t>
      </w:r>
    </w:p>
    <w:bookmarkEnd w:id="2534"/>
    <w:bookmarkStart w:name="z2858" w:id="2535"/>
    <w:p>
      <w:pPr>
        <w:spacing w:after="0"/>
        <w:ind w:left="0"/>
        <w:jc w:val="both"/>
      </w:pPr>
      <w:r>
        <w:rPr>
          <w:rFonts w:ascii="Times New Roman"/>
          <w:b w:val="false"/>
          <w:i w:val="false"/>
          <w:color w:val="000000"/>
          <w:sz w:val="28"/>
        </w:rPr>
        <w:t>
      Есепті кезеңі: 20 __ жылғы "_____" _______________ жағдай бойынша</w:t>
      </w:r>
    </w:p>
    <w:bookmarkEnd w:id="2535"/>
    <w:bookmarkStart w:name="z2859" w:id="2536"/>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2536"/>
    <w:bookmarkStart w:name="z2860" w:id="2537"/>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2537"/>
    <w:bookmarkStart w:name="z2861" w:id="2538"/>
    <w:p>
      <w:pPr>
        <w:spacing w:after="0"/>
        <w:ind w:left="0"/>
        <w:jc w:val="both"/>
      </w:pPr>
      <w:r>
        <w:rPr>
          <w:rFonts w:ascii="Times New Roman"/>
          <w:b w:val="false"/>
          <w:i w:val="false"/>
          <w:color w:val="000000"/>
          <w:sz w:val="28"/>
        </w:rPr>
        <w:t>
      Нысан</w:t>
      </w:r>
    </w:p>
    <w:bookmarkEnd w:id="2538"/>
    <w:bookmarkStart w:name="z2862" w:id="2539"/>
    <w:p>
      <w:pPr>
        <w:spacing w:after="0"/>
        <w:ind w:left="0"/>
        <w:jc w:val="both"/>
      </w:pPr>
      <w:r>
        <w:rPr>
          <w:rFonts w:ascii="Times New Roman"/>
          <w:b w:val="false"/>
          <w:i w:val="false"/>
          <w:color w:val="000000"/>
          <w:sz w:val="28"/>
        </w:rPr>
        <w:t>
      Кесте. Мәміле тараптарын көрсете отырып, бағалы қағаздармен сауда-саттық нәтижелері</w:t>
      </w:r>
    </w:p>
    <w:bookmarkEnd w:id="2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күні мен уақыты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типі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әдісі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3" w:id="2540"/>
    <w:p>
      <w:pPr>
        <w:spacing w:after="0"/>
        <w:ind w:left="0"/>
        <w:jc w:val="both"/>
      </w:pPr>
      <w:r>
        <w:rPr>
          <w:rFonts w:ascii="Times New Roman"/>
          <w:b w:val="false"/>
          <w:i w:val="false"/>
          <w:color w:val="000000"/>
          <w:sz w:val="28"/>
        </w:rPr>
        <w:t xml:space="preserve">
      кестенің жалғасы: </w:t>
      </w:r>
    </w:p>
    <w:bookmarkEnd w:id="2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валютасының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бойынша кірістілігі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қағаздарды өтеу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2864" w:id="2541"/>
    <w:p>
      <w:pPr>
        <w:spacing w:after="0"/>
        <w:ind w:left="0"/>
        <w:jc w:val="both"/>
      </w:pPr>
      <w:r>
        <w:rPr>
          <w:rFonts w:ascii="Times New Roman"/>
          <w:b w:val="false"/>
          <w:i w:val="false"/>
          <w:color w:val="000000"/>
          <w:sz w:val="28"/>
        </w:rPr>
        <w:t xml:space="preserve">
      кестенің жалғасы: </w:t>
      </w:r>
    </w:p>
    <w:bookmarkEnd w:id="2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ретінде сауда-саттықты ұйымдастырушының мүшесінің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сату шоты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клиентінің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өтінім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ретінде сауда-саттықты ұйымдастырушының мүшесінің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сатып алу шоты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2865" w:id="2542"/>
    <w:p>
      <w:pPr>
        <w:spacing w:after="0"/>
        <w:ind w:left="0"/>
        <w:jc w:val="both"/>
      </w:pPr>
      <w:r>
        <w:rPr>
          <w:rFonts w:ascii="Times New Roman"/>
          <w:b w:val="false"/>
          <w:i w:val="false"/>
          <w:color w:val="000000"/>
          <w:sz w:val="28"/>
        </w:rPr>
        <w:t xml:space="preserve">
      кестенің жалғасы: </w:t>
      </w:r>
    </w:p>
    <w:bookmarkEnd w:id="2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клиентінің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арналған өтінім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Есептесу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өлшемді бағасы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bookmarkStart w:name="z2866" w:id="2543"/>
    <w:p>
      <w:pPr>
        <w:spacing w:after="0"/>
        <w:ind w:left="0"/>
        <w:jc w:val="both"/>
      </w:pPr>
      <w:r>
        <w:rPr>
          <w:rFonts w:ascii="Times New Roman"/>
          <w:b w:val="false"/>
          <w:i w:val="false"/>
          <w:color w:val="000000"/>
          <w:sz w:val="28"/>
        </w:rPr>
        <w:t xml:space="preserve">
      Атауы ______________________________________ </w:t>
      </w:r>
    </w:p>
    <w:bookmarkEnd w:id="2543"/>
    <w:bookmarkStart w:name="z2867" w:id="2544"/>
    <w:p>
      <w:pPr>
        <w:spacing w:after="0"/>
        <w:ind w:left="0"/>
        <w:jc w:val="both"/>
      </w:pPr>
      <w:r>
        <w:rPr>
          <w:rFonts w:ascii="Times New Roman"/>
          <w:b w:val="false"/>
          <w:i w:val="false"/>
          <w:color w:val="000000"/>
          <w:sz w:val="28"/>
        </w:rPr>
        <w:t xml:space="preserve">
      Мекенжайы __________________________________________________________ </w:t>
      </w:r>
    </w:p>
    <w:bookmarkEnd w:id="2544"/>
    <w:bookmarkStart w:name="z2868" w:id="2545"/>
    <w:p>
      <w:pPr>
        <w:spacing w:after="0"/>
        <w:ind w:left="0"/>
        <w:jc w:val="both"/>
      </w:pPr>
      <w:r>
        <w:rPr>
          <w:rFonts w:ascii="Times New Roman"/>
          <w:b w:val="false"/>
          <w:i w:val="false"/>
          <w:color w:val="000000"/>
          <w:sz w:val="28"/>
        </w:rPr>
        <w:t xml:space="preserve">
      Телефоны ________________________________________ </w:t>
      </w:r>
    </w:p>
    <w:bookmarkEnd w:id="2545"/>
    <w:bookmarkStart w:name="z2869" w:id="2546"/>
    <w:p>
      <w:pPr>
        <w:spacing w:after="0"/>
        <w:ind w:left="0"/>
        <w:jc w:val="both"/>
      </w:pPr>
      <w:r>
        <w:rPr>
          <w:rFonts w:ascii="Times New Roman"/>
          <w:b w:val="false"/>
          <w:i w:val="false"/>
          <w:color w:val="000000"/>
          <w:sz w:val="28"/>
        </w:rPr>
        <w:t xml:space="preserve">
      Электрондық пошта мекенжайы _________________________ </w:t>
      </w:r>
    </w:p>
    <w:bookmarkEnd w:id="2546"/>
    <w:bookmarkStart w:name="z2870" w:id="2547"/>
    <w:p>
      <w:pPr>
        <w:spacing w:after="0"/>
        <w:ind w:left="0"/>
        <w:jc w:val="both"/>
      </w:pPr>
      <w:r>
        <w:rPr>
          <w:rFonts w:ascii="Times New Roman"/>
          <w:b w:val="false"/>
          <w:i w:val="false"/>
          <w:color w:val="000000"/>
          <w:sz w:val="28"/>
        </w:rPr>
        <w:t xml:space="preserve">
      Орындаушы ______________________________________             ______________ </w:t>
      </w:r>
    </w:p>
    <w:bookmarkEnd w:id="2547"/>
    <w:bookmarkStart w:name="z2871" w:id="254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548"/>
    <w:bookmarkStart w:name="z2872" w:id="254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549"/>
    <w:bookmarkStart w:name="z2873" w:id="2550"/>
    <w:p>
      <w:pPr>
        <w:spacing w:after="0"/>
        <w:ind w:left="0"/>
        <w:jc w:val="both"/>
      </w:pPr>
      <w:r>
        <w:rPr>
          <w:rFonts w:ascii="Times New Roman"/>
          <w:b w:val="false"/>
          <w:i w:val="false"/>
          <w:color w:val="000000"/>
          <w:sz w:val="28"/>
        </w:rPr>
        <w:t xml:space="preserve">
      _______________________________________                         _____________ </w:t>
      </w:r>
    </w:p>
    <w:bookmarkEnd w:id="2550"/>
    <w:bookmarkStart w:name="z2874" w:id="2551"/>
    <w:p>
      <w:pPr>
        <w:spacing w:after="0"/>
        <w:ind w:left="0"/>
        <w:jc w:val="both"/>
      </w:pPr>
      <w:r>
        <w:rPr>
          <w:rFonts w:ascii="Times New Roman"/>
          <w:b w:val="false"/>
          <w:i w:val="false"/>
          <w:color w:val="000000"/>
          <w:sz w:val="28"/>
        </w:rPr>
        <w:t>
      тегі, аты және әкесінің аты (ол бар болса)                               қолы</w:t>
      </w:r>
    </w:p>
    <w:bookmarkEnd w:id="2551"/>
    <w:bookmarkStart w:name="z2875" w:id="2552"/>
    <w:p>
      <w:pPr>
        <w:spacing w:after="0"/>
        <w:ind w:left="0"/>
        <w:jc w:val="both"/>
      </w:pPr>
      <w:r>
        <w:rPr>
          <w:rFonts w:ascii="Times New Roman"/>
          <w:b w:val="false"/>
          <w:i w:val="false"/>
          <w:color w:val="000000"/>
          <w:sz w:val="28"/>
        </w:rPr>
        <w:t>
      Күні 20__ жылғы "____" ______________</w:t>
      </w:r>
    </w:p>
    <w:bookmarkEnd w:id="25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 тараптарын көрсете</w:t>
            </w:r>
            <w:r>
              <w:br/>
            </w:r>
            <w:r>
              <w:rPr>
                <w:rFonts w:ascii="Times New Roman"/>
                <w:b w:val="false"/>
                <w:i w:val="false"/>
                <w:color w:val="000000"/>
                <w:sz w:val="20"/>
              </w:rPr>
              <w:t>отырып, бағалы қағаздармен</w:t>
            </w:r>
            <w:r>
              <w:br/>
            </w:r>
            <w:r>
              <w:rPr>
                <w:rFonts w:ascii="Times New Roman"/>
                <w:b w:val="false"/>
                <w:i w:val="false"/>
                <w:color w:val="000000"/>
                <w:sz w:val="20"/>
              </w:rPr>
              <w:t>сауда-саттық нәтижелері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877" w:id="2553"/>
    <w:p>
      <w:pPr>
        <w:spacing w:after="0"/>
        <w:ind w:left="0"/>
        <w:jc w:val="left"/>
      </w:pPr>
      <w:r>
        <w:rPr>
          <w:rFonts w:ascii="Times New Roman"/>
          <w:b/>
          <w:i w:val="false"/>
          <w:color w:val="000000"/>
        </w:rPr>
        <w:t xml:space="preserve"> "Мәміле тараптарын көрсете отырып, бағалы қағаздармен сауда-саттық нәтижелері туралы есеп" (индексі: 1- KASE_ST, кезеңділігі: күн сайын) әкімшілік деректер нысанын толтыру бойынша түсіндірме</w:t>
      </w:r>
    </w:p>
    <w:bookmarkEnd w:id="2553"/>
    <w:bookmarkStart w:name="z2878" w:id="2554"/>
    <w:p>
      <w:pPr>
        <w:spacing w:after="0"/>
        <w:ind w:left="0"/>
        <w:jc w:val="left"/>
      </w:pPr>
      <w:r>
        <w:rPr>
          <w:rFonts w:ascii="Times New Roman"/>
          <w:b/>
          <w:i w:val="false"/>
          <w:color w:val="000000"/>
        </w:rPr>
        <w:t xml:space="preserve"> 1-тарау. Жалпы ережелер</w:t>
      </w:r>
    </w:p>
    <w:bookmarkEnd w:id="2554"/>
    <w:bookmarkStart w:name="z2879" w:id="2555"/>
    <w:p>
      <w:pPr>
        <w:spacing w:after="0"/>
        <w:ind w:left="0"/>
        <w:jc w:val="both"/>
      </w:pPr>
      <w:r>
        <w:rPr>
          <w:rFonts w:ascii="Times New Roman"/>
          <w:b w:val="false"/>
          <w:i w:val="false"/>
          <w:color w:val="000000"/>
          <w:sz w:val="28"/>
        </w:rPr>
        <w:t>
      1. Осы түсіндірмеде "Мәміле тараптарын көрсете отырып, бағалы қағаздармен сауда-саттық нәтижелері туралы есеп" әкімшілік деректер нысанын (бұдан әрі – Нысан) толтыру бойынша бірыңғай талаптар айқындалады.</w:t>
      </w:r>
    </w:p>
    <w:bookmarkEnd w:id="2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881" w:id="2556"/>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2556"/>
    <w:bookmarkStart w:name="z2882" w:id="2557"/>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557"/>
    <w:bookmarkStart w:name="z2883" w:id="2558"/>
    <w:p>
      <w:pPr>
        <w:spacing w:after="0"/>
        <w:ind w:left="0"/>
        <w:jc w:val="left"/>
      </w:pPr>
      <w:r>
        <w:rPr>
          <w:rFonts w:ascii="Times New Roman"/>
          <w:b/>
          <w:i w:val="false"/>
          <w:color w:val="000000"/>
        </w:rPr>
        <w:t xml:space="preserve"> 2-тарау. Нысанды толтыру бойынша түсіндірме</w:t>
      </w:r>
    </w:p>
    <w:bookmarkEnd w:id="2558"/>
    <w:bookmarkStart w:name="z2884" w:id="2559"/>
    <w:p>
      <w:pPr>
        <w:spacing w:after="0"/>
        <w:ind w:left="0"/>
        <w:jc w:val="both"/>
      </w:pPr>
      <w:r>
        <w:rPr>
          <w:rFonts w:ascii="Times New Roman"/>
          <w:b w:val="false"/>
          <w:i w:val="false"/>
          <w:color w:val="000000"/>
          <w:sz w:val="28"/>
        </w:rPr>
        <w:t>
      5. 1-бағанда мәміленің реттік нөмірі көрсетіледі.</w:t>
      </w:r>
    </w:p>
    <w:bookmarkEnd w:id="2559"/>
    <w:bookmarkStart w:name="z2885" w:id="2560"/>
    <w:p>
      <w:pPr>
        <w:spacing w:after="0"/>
        <w:ind w:left="0"/>
        <w:jc w:val="both"/>
      </w:pPr>
      <w:r>
        <w:rPr>
          <w:rFonts w:ascii="Times New Roman"/>
          <w:b w:val="false"/>
          <w:i w:val="false"/>
          <w:color w:val="000000"/>
          <w:sz w:val="28"/>
        </w:rPr>
        <w:t>
      6. 2-бағанда мәміленің жасалу күні "жылы.күні.айы" форматында көрсетіледі.</w:t>
      </w:r>
    </w:p>
    <w:bookmarkEnd w:id="2560"/>
    <w:bookmarkStart w:name="z2886" w:id="2561"/>
    <w:p>
      <w:pPr>
        <w:spacing w:after="0"/>
        <w:ind w:left="0"/>
        <w:jc w:val="both"/>
      </w:pPr>
      <w:r>
        <w:rPr>
          <w:rFonts w:ascii="Times New Roman"/>
          <w:b w:val="false"/>
          <w:i w:val="false"/>
          <w:color w:val="000000"/>
          <w:sz w:val="28"/>
        </w:rPr>
        <w:t>
      7. 3-бағанда мәміленің жасалу уақыты "сағат:минут:секунд" форматында көрсетіледі.</w:t>
      </w:r>
    </w:p>
    <w:bookmarkEnd w:id="2561"/>
    <w:bookmarkStart w:name="z2887" w:id="2562"/>
    <w:p>
      <w:pPr>
        <w:spacing w:after="0"/>
        <w:ind w:left="0"/>
        <w:jc w:val="both"/>
      </w:pPr>
      <w:r>
        <w:rPr>
          <w:rFonts w:ascii="Times New Roman"/>
          <w:b w:val="false"/>
          <w:i w:val="false"/>
          <w:color w:val="000000"/>
          <w:sz w:val="28"/>
        </w:rPr>
        <w:t>
      8. 4-бағанда нарықтың типі ретінде мынадай цифр көрсетіледі: егер бағалы қағаздарды сатып алу-сату мәмілесі бағалы қағаздардың қайталама нарығында жасалған болса - "0", егер бағалы қағаздарды сатып алу-сату мәмілесі бағалы қағаздардың бастапқы нарығында жасалған болса - "1".</w:t>
      </w:r>
    </w:p>
    <w:bookmarkEnd w:id="2562"/>
    <w:bookmarkStart w:name="z2888" w:id="2563"/>
    <w:p>
      <w:pPr>
        <w:spacing w:after="0"/>
        <w:ind w:left="0"/>
        <w:jc w:val="both"/>
      </w:pPr>
      <w:r>
        <w:rPr>
          <w:rFonts w:ascii="Times New Roman"/>
          <w:b w:val="false"/>
          <w:i w:val="false"/>
          <w:color w:val="000000"/>
          <w:sz w:val="28"/>
        </w:rPr>
        <w:t>
      9. 5-бағанда сауда-саттық әдісі ретінде мынадай цифр көрсетіледі: егер бағалы қағаздарды сатып алу-сату мәмілесі үздіксіз қарсы аукцион әдісімен жасалған болса - "0", егер бағалы қағаздарды сатып алу-сату мәмілесі тікелей (атаулы) мәмілелер жасау әдісімен жасалған болса - "1", егер бағалы қағаздарды сатып алу-сату мәмілесі фиксинг әдісімен жасалған болса - "2", егер бағалы қағаздарды сатып алу-сату мәмілесі франкфурттық сауда-саттық әдісімен жасалған болса - "3", егер бағалы қағаздарды сатып алу-сату мәмілесі мамандандырылған сауда-саттық әдісімен жасалған болса - "4", егер бағалы қағаздарды сатып алу-сату мәмілесі ағылшын сауда-саттық әдісімен жасалған болса - "5", егер бағалы қағаздарды сатып алу-сату мәмілесі голландтық сауда-саттық әдісімен жасалған болса - "6", егер бағалы қағаздарды сатып алу-сату мәмілесі жазылу әдісімен жасалған болса - "7", егер бағалы қағаздарды сатып алу-сату мәмілесі дискреттік сауда-саттық әдісімен жасалған болса - "8", сауда-саттықты ұйымдастырушының ішкі құжаттарында көзделген өзге әдістер - "9".</w:t>
      </w:r>
    </w:p>
    <w:bookmarkEnd w:id="2563"/>
    <w:bookmarkStart w:name="z2889" w:id="2564"/>
    <w:p>
      <w:pPr>
        <w:spacing w:after="0"/>
        <w:ind w:left="0"/>
        <w:jc w:val="both"/>
      </w:pPr>
      <w:r>
        <w:rPr>
          <w:rFonts w:ascii="Times New Roman"/>
          <w:b w:val="false"/>
          <w:i w:val="false"/>
          <w:color w:val="000000"/>
          <w:sz w:val="28"/>
        </w:rPr>
        <w:t>
      10. 6-бағанда сауда жүйесінде көзделген нарық түрі көрсетіледі.</w:t>
      </w:r>
    </w:p>
    <w:bookmarkEnd w:id="2564"/>
    <w:bookmarkStart w:name="z2890" w:id="2565"/>
    <w:p>
      <w:pPr>
        <w:spacing w:after="0"/>
        <w:ind w:left="0"/>
        <w:jc w:val="both"/>
      </w:pPr>
      <w:r>
        <w:rPr>
          <w:rFonts w:ascii="Times New Roman"/>
          <w:b w:val="false"/>
          <w:i w:val="false"/>
          <w:color w:val="000000"/>
          <w:sz w:val="28"/>
        </w:rPr>
        <w:t>
      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bookmarkEnd w:id="2565"/>
    <w:bookmarkStart w:name="z2891" w:id="2566"/>
    <w:p>
      <w:pPr>
        <w:spacing w:after="0"/>
        <w:ind w:left="0"/>
        <w:jc w:val="both"/>
      </w:pPr>
      <w:r>
        <w:rPr>
          <w:rFonts w:ascii="Times New Roman"/>
          <w:b w:val="false"/>
          <w:i w:val="false"/>
          <w:color w:val="000000"/>
          <w:sz w:val="28"/>
        </w:rPr>
        <w:t>
      12. 9-бағанда бағалы қағаздың баға белгілеу валютасы көрсетіледі.</w:t>
      </w:r>
    </w:p>
    <w:bookmarkEnd w:id="2566"/>
    <w:bookmarkStart w:name="z2892" w:id="2567"/>
    <w:p>
      <w:pPr>
        <w:spacing w:after="0"/>
        <w:ind w:left="0"/>
        <w:jc w:val="both"/>
      </w:pPr>
      <w:r>
        <w:rPr>
          <w:rFonts w:ascii="Times New Roman"/>
          <w:b w:val="false"/>
          <w:i w:val="false"/>
          <w:color w:val="000000"/>
          <w:sz w:val="28"/>
        </w:rPr>
        <w:t>
      13. 10 және 15-бағандарда бір бағалы қағаздың бағасы мен мәміленің көлемі теңгемен көрсетіледі. Мәміленің көлемі ретінде 10 ("Бағасы") және 14 ("Саны") бағандардың көбейтіндісі танылады. 10-бағанда сауда-саттыққа қатысушының бағалы қағазбен мәміле жасаған бағасы көрсетіледі.</w:t>
      </w:r>
    </w:p>
    <w:bookmarkEnd w:id="2567"/>
    <w:bookmarkStart w:name="z2893" w:id="2568"/>
    <w:p>
      <w:pPr>
        <w:spacing w:after="0"/>
        <w:ind w:left="0"/>
        <w:jc w:val="both"/>
      </w:pPr>
      <w:r>
        <w:rPr>
          <w:rFonts w:ascii="Times New Roman"/>
          <w:b w:val="false"/>
          <w:i w:val="false"/>
          <w:color w:val="000000"/>
          <w:sz w:val="28"/>
        </w:rPr>
        <w:t>
      14. 11 және 12-бағандарда сауда-саттыққа қатысушы борыштық бағалы қағазбен мәміле жасаған, сауда-саттықты ұйымдастырушы өзінің ішкі құжаттарына сәйкес айқындаған баға белгілеу дәлдігімен таза бағасы мен кірістілігі пайызбен көрсетіледі. 11 және 12-бағандар борыштық бағалы қағаздар бойынша толтырылады.</w:t>
      </w:r>
    </w:p>
    <w:bookmarkEnd w:id="2568"/>
    <w:bookmarkStart w:name="z2894" w:id="2569"/>
    <w:p>
      <w:pPr>
        <w:spacing w:after="0"/>
        <w:ind w:left="0"/>
        <w:jc w:val="both"/>
      </w:pPr>
      <w:r>
        <w:rPr>
          <w:rFonts w:ascii="Times New Roman"/>
          <w:b w:val="false"/>
          <w:i w:val="false"/>
          <w:color w:val="000000"/>
          <w:sz w:val="28"/>
        </w:rPr>
        <w:t>
      15. 14-бағанда бағалы қағаздардың саны данамен көрсетіледі.</w:t>
      </w:r>
    </w:p>
    <w:bookmarkEnd w:id="2569"/>
    <w:bookmarkStart w:name="z2895" w:id="2570"/>
    <w:p>
      <w:pPr>
        <w:spacing w:after="0"/>
        <w:ind w:left="0"/>
        <w:jc w:val="both"/>
      </w:pPr>
      <w:r>
        <w:rPr>
          <w:rFonts w:ascii="Times New Roman"/>
          <w:b w:val="false"/>
          <w:i w:val="false"/>
          <w:color w:val="000000"/>
          <w:sz w:val="28"/>
        </w:rPr>
        <w:t>
      16. 16-бағанда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bookmarkEnd w:id="2570"/>
    <w:bookmarkStart w:name="z2896" w:id="2571"/>
    <w:p>
      <w:pPr>
        <w:spacing w:after="0"/>
        <w:ind w:left="0"/>
        <w:jc w:val="both"/>
      </w:pPr>
      <w:r>
        <w:rPr>
          <w:rFonts w:ascii="Times New Roman"/>
          <w:b w:val="false"/>
          <w:i w:val="false"/>
          <w:color w:val="000000"/>
          <w:sz w:val="28"/>
        </w:rPr>
        <w:t>
      17. 17 және 20-бағандарда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p>
    <w:bookmarkEnd w:id="2571"/>
    <w:bookmarkStart w:name="z2897" w:id="2572"/>
    <w:p>
      <w:pPr>
        <w:spacing w:after="0"/>
        <w:ind w:left="0"/>
        <w:jc w:val="both"/>
      </w:pPr>
      <w:r>
        <w:rPr>
          <w:rFonts w:ascii="Times New Roman"/>
          <w:b w:val="false"/>
          <w:i w:val="false"/>
          <w:color w:val="000000"/>
          <w:sz w:val="28"/>
        </w:rPr>
        <w:t>
      18. 18 және 22-бағандарда орталық депозитарий берген клиенттердің бірегей кодтары көрсетіледі.</w:t>
      </w:r>
    </w:p>
    <w:bookmarkEnd w:id="2572"/>
    <w:bookmarkStart w:name="z2898" w:id="2573"/>
    <w:p>
      <w:pPr>
        <w:spacing w:after="0"/>
        <w:ind w:left="0"/>
        <w:jc w:val="both"/>
      </w:pPr>
      <w:r>
        <w:rPr>
          <w:rFonts w:ascii="Times New Roman"/>
          <w:b w:val="false"/>
          <w:i w:val="false"/>
          <w:color w:val="000000"/>
          <w:sz w:val="28"/>
        </w:rPr>
        <w:t>
      19. 24-бағанда сауда-саттықты ұйымдастырушының ішкі құжаттарында көзделген мәміленің мәртебесі көрсетіледі.</w:t>
      </w:r>
    </w:p>
    <w:bookmarkEnd w:id="2573"/>
    <w:bookmarkStart w:name="z2899" w:id="2574"/>
    <w:p>
      <w:pPr>
        <w:spacing w:after="0"/>
        <w:ind w:left="0"/>
        <w:jc w:val="both"/>
      </w:pPr>
      <w:r>
        <w:rPr>
          <w:rFonts w:ascii="Times New Roman"/>
          <w:b w:val="false"/>
          <w:i w:val="false"/>
          <w:color w:val="000000"/>
          <w:sz w:val="28"/>
        </w:rPr>
        <w:t>
      20. 26-бағанда сауда-саттықты ұйымдастырушының ішкі құжаттарында көзделген бағалы қағаздарды бағалау әдістемесіне сәйкес анықтаған мәміле жасалған күнгі бағалы қағаздың нарықтық бағасы көрсетіледі. Облигациялар үшін нарықтық баға номиналды құнға қатысты пайызбен көрсетіледі. 26-бағандағы деректер үтірден кейін төрт таңбамен көрсетіледі.</w:t>
      </w:r>
    </w:p>
    <w:bookmarkEnd w:id="2574"/>
    <w:bookmarkStart w:name="z2900" w:id="2575"/>
    <w:p>
      <w:pPr>
        <w:spacing w:after="0"/>
        <w:ind w:left="0"/>
        <w:jc w:val="both"/>
      </w:pPr>
      <w:r>
        <w:rPr>
          <w:rFonts w:ascii="Times New Roman"/>
          <w:b w:val="false"/>
          <w:i w:val="false"/>
          <w:color w:val="000000"/>
          <w:sz w:val="28"/>
        </w:rPr>
        <w:t>
      21. 27-бағанда сауда-саттықты ұйымдастырушының ішкі құжаттарында көзделген акциялардың орташа өлшемді нарықтық бағасы немесе сауда-саттықты ұйымдастырушы акциялардың орташа өлшемді нарықтық бағасын және өтелетін облигациялардың орташа өлшемді нарықтық кірісін есептеу тәртібіне сәйкес айқындаған мәміле жасалған күнгі өтелетін облигацияның орташа өлшемді нарықтық кірістілігі көрсетіледі.</w:t>
      </w:r>
    </w:p>
    <w:bookmarkEnd w:id="2575"/>
    <w:bookmarkStart w:name="z2901" w:id="2576"/>
    <w:p>
      <w:pPr>
        <w:spacing w:after="0"/>
        <w:ind w:left="0"/>
        <w:jc w:val="both"/>
      </w:pPr>
      <w:r>
        <w:rPr>
          <w:rFonts w:ascii="Times New Roman"/>
          <w:b w:val="false"/>
          <w:i w:val="false"/>
          <w:color w:val="000000"/>
          <w:sz w:val="28"/>
        </w:rPr>
        <w:t>
      22. 28-бағанда сауда жүйесінде көзделген сауда-саттық режимі көрсетіледі.</w:t>
      </w:r>
    </w:p>
    <w:bookmarkEnd w:id="2576"/>
    <w:bookmarkStart w:name="z2902" w:id="2577"/>
    <w:p>
      <w:pPr>
        <w:spacing w:after="0"/>
        <w:ind w:left="0"/>
        <w:jc w:val="both"/>
      </w:pPr>
      <w:r>
        <w:rPr>
          <w:rFonts w:ascii="Times New Roman"/>
          <w:b w:val="false"/>
          <w:i w:val="false"/>
          <w:color w:val="000000"/>
          <w:sz w:val="28"/>
        </w:rPr>
        <w:t>
      23. Мәліметтер болмаған жағдайда Нысан толтырылмай ұсынылады.</w:t>
      </w:r>
    </w:p>
    <w:bookmarkEnd w:id="25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58-қосымша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36-қосымша</w:t>
            </w:r>
          </w:p>
        </w:tc>
      </w:tr>
    </w:tbl>
    <w:bookmarkStart w:name="z2905" w:id="2578"/>
    <w:p>
      <w:pPr>
        <w:spacing w:after="0"/>
        <w:ind w:left="0"/>
        <w:jc w:val="left"/>
      </w:pPr>
      <w:r>
        <w:rPr>
          <w:rFonts w:ascii="Times New Roman"/>
          <w:b/>
          <w:i w:val="false"/>
          <w:color w:val="000000"/>
        </w:rPr>
        <w:t xml:space="preserve"> Әкімшілік деректерді жинауға арналған нысан</w:t>
      </w:r>
    </w:p>
    <w:bookmarkEnd w:id="2578"/>
    <w:bookmarkStart w:name="z2906" w:id="2579"/>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579"/>
    <w:bookmarkStart w:name="z2907" w:id="2580"/>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580"/>
    <w:bookmarkStart w:name="z2908" w:id="2581"/>
    <w:p>
      <w:pPr>
        <w:spacing w:after="0"/>
        <w:ind w:left="0"/>
        <w:jc w:val="left"/>
      </w:pPr>
      <w:r>
        <w:rPr>
          <w:rFonts w:ascii="Times New Roman"/>
          <w:b/>
          <w:i w:val="false"/>
          <w:color w:val="000000"/>
        </w:rPr>
        <w:t xml:space="preserve"> Бағалы қағаздармен репо операцияларына өтінімдер туралы есеп</w:t>
      </w:r>
    </w:p>
    <w:bookmarkEnd w:id="2581"/>
    <w:bookmarkStart w:name="z2909" w:id="2582"/>
    <w:p>
      <w:pPr>
        <w:spacing w:after="0"/>
        <w:ind w:left="0"/>
        <w:jc w:val="both"/>
      </w:pPr>
      <w:r>
        <w:rPr>
          <w:rFonts w:ascii="Times New Roman"/>
          <w:b w:val="false"/>
          <w:i w:val="false"/>
          <w:color w:val="000000"/>
          <w:sz w:val="28"/>
        </w:rPr>
        <w:t>
      Әкімшілік деректер нысанының индексі: 1-KASE_ABR</w:t>
      </w:r>
    </w:p>
    <w:bookmarkEnd w:id="2582"/>
    <w:bookmarkStart w:name="z2910" w:id="2583"/>
    <w:p>
      <w:pPr>
        <w:spacing w:after="0"/>
        <w:ind w:left="0"/>
        <w:jc w:val="both"/>
      </w:pPr>
      <w:r>
        <w:rPr>
          <w:rFonts w:ascii="Times New Roman"/>
          <w:b w:val="false"/>
          <w:i w:val="false"/>
          <w:color w:val="000000"/>
          <w:sz w:val="28"/>
        </w:rPr>
        <w:t>
      Кезеңділігі: ай сайын</w:t>
      </w:r>
    </w:p>
    <w:bookmarkEnd w:id="2583"/>
    <w:bookmarkStart w:name="z2911" w:id="2584"/>
    <w:p>
      <w:pPr>
        <w:spacing w:after="0"/>
        <w:ind w:left="0"/>
        <w:jc w:val="both"/>
      </w:pPr>
      <w:r>
        <w:rPr>
          <w:rFonts w:ascii="Times New Roman"/>
          <w:b w:val="false"/>
          <w:i w:val="false"/>
          <w:color w:val="000000"/>
          <w:sz w:val="28"/>
        </w:rPr>
        <w:t>
      Есепті кезеңі: 20 __ жылғы "_____" _______________ жағдай бойынша</w:t>
      </w:r>
    </w:p>
    <w:bookmarkEnd w:id="2584"/>
    <w:bookmarkStart w:name="z2912" w:id="2585"/>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2585"/>
    <w:bookmarkStart w:name="z2913" w:id="2586"/>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2586"/>
    <w:bookmarkStart w:name="z2914" w:id="2587"/>
    <w:p>
      <w:pPr>
        <w:spacing w:after="0"/>
        <w:ind w:left="0"/>
        <w:jc w:val="both"/>
      </w:pPr>
      <w:r>
        <w:rPr>
          <w:rFonts w:ascii="Times New Roman"/>
          <w:b w:val="false"/>
          <w:i w:val="false"/>
          <w:color w:val="000000"/>
          <w:sz w:val="28"/>
        </w:rPr>
        <w:t>
      Нысан</w:t>
      </w:r>
    </w:p>
    <w:bookmarkEnd w:id="2587"/>
    <w:bookmarkStart w:name="z2915" w:id="2588"/>
    <w:p>
      <w:pPr>
        <w:spacing w:after="0"/>
        <w:ind w:left="0"/>
        <w:jc w:val="both"/>
      </w:pPr>
      <w:r>
        <w:rPr>
          <w:rFonts w:ascii="Times New Roman"/>
          <w:b w:val="false"/>
          <w:i w:val="false"/>
          <w:color w:val="000000"/>
          <w:sz w:val="28"/>
        </w:rPr>
        <w:t>
      Кесте. Бағалы қағаздармен репо операцияларына өтінімдер</w:t>
      </w:r>
    </w:p>
    <w:bookmarkEnd w:id="2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құралының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16" w:id="2589"/>
    <w:p>
      <w:pPr>
        <w:spacing w:after="0"/>
        <w:ind w:left="0"/>
        <w:jc w:val="both"/>
      </w:pPr>
      <w:r>
        <w:rPr>
          <w:rFonts w:ascii="Times New Roman"/>
          <w:b w:val="false"/>
          <w:i w:val="false"/>
          <w:color w:val="000000"/>
          <w:sz w:val="28"/>
        </w:rPr>
        <w:t>
      кестенің жалғасы:</w:t>
      </w:r>
    </w:p>
    <w:bookmarkEnd w:id="2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валютасының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шоты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2917" w:id="2590"/>
    <w:p>
      <w:pPr>
        <w:spacing w:after="0"/>
        <w:ind w:left="0"/>
        <w:jc w:val="both"/>
      </w:pPr>
      <w:r>
        <w:rPr>
          <w:rFonts w:ascii="Times New Roman"/>
          <w:b w:val="false"/>
          <w:i w:val="false"/>
          <w:color w:val="000000"/>
          <w:sz w:val="28"/>
        </w:rPr>
        <w:t>
       кестенің жалғасы:</w:t>
      </w:r>
    </w:p>
    <w:bookmarkEnd w:id="2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мәртебесі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алып тастау күні мен уақыты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мерзімі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мөлшері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саттық режимі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2918" w:id="2591"/>
    <w:p>
      <w:pPr>
        <w:spacing w:after="0"/>
        <w:ind w:left="0"/>
        <w:jc w:val="both"/>
      </w:pPr>
      <w:r>
        <w:rPr>
          <w:rFonts w:ascii="Times New Roman"/>
          <w:b w:val="false"/>
          <w:i w:val="false"/>
          <w:color w:val="000000"/>
          <w:sz w:val="28"/>
        </w:rPr>
        <w:t xml:space="preserve">
      Атауы ______________________________________ </w:t>
      </w:r>
    </w:p>
    <w:bookmarkEnd w:id="2591"/>
    <w:bookmarkStart w:name="z2919" w:id="2592"/>
    <w:p>
      <w:pPr>
        <w:spacing w:after="0"/>
        <w:ind w:left="0"/>
        <w:jc w:val="both"/>
      </w:pPr>
      <w:r>
        <w:rPr>
          <w:rFonts w:ascii="Times New Roman"/>
          <w:b w:val="false"/>
          <w:i w:val="false"/>
          <w:color w:val="000000"/>
          <w:sz w:val="28"/>
        </w:rPr>
        <w:t xml:space="preserve">
      Мекенжайы __________________________________________________________ </w:t>
      </w:r>
    </w:p>
    <w:bookmarkEnd w:id="2592"/>
    <w:bookmarkStart w:name="z2920" w:id="2593"/>
    <w:p>
      <w:pPr>
        <w:spacing w:after="0"/>
        <w:ind w:left="0"/>
        <w:jc w:val="both"/>
      </w:pPr>
      <w:r>
        <w:rPr>
          <w:rFonts w:ascii="Times New Roman"/>
          <w:b w:val="false"/>
          <w:i w:val="false"/>
          <w:color w:val="000000"/>
          <w:sz w:val="28"/>
        </w:rPr>
        <w:t xml:space="preserve">
      Телефоны ________________________________________ </w:t>
      </w:r>
    </w:p>
    <w:bookmarkEnd w:id="2593"/>
    <w:bookmarkStart w:name="z2921" w:id="2594"/>
    <w:p>
      <w:pPr>
        <w:spacing w:after="0"/>
        <w:ind w:left="0"/>
        <w:jc w:val="both"/>
      </w:pPr>
      <w:r>
        <w:rPr>
          <w:rFonts w:ascii="Times New Roman"/>
          <w:b w:val="false"/>
          <w:i w:val="false"/>
          <w:color w:val="000000"/>
          <w:sz w:val="28"/>
        </w:rPr>
        <w:t xml:space="preserve">
      Электрондық пошта мекенжайы _________________________ </w:t>
      </w:r>
    </w:p>
    <w:bookmarkEnd w:id="2594"/>
    <w:bookmarkStart w:name="z2922" w:id="2595"/>
    <w:p>
      <w:pPr>
        <w:spacing w:after="0"/>
        <w:ind w:left="0"/>
        <w:jc w:val="both"/>
      </w:pPr>
      <w:r>
        <w:rPr>
          <w:rFonts w:ascii="Times New Roman"/>
          <w:b w:val="false"/>
          <w:i w:val="false"/>
          <w:color w:val="000000"/>
          <w:sz w:val="28"/>
        </w:rPr>
        <w:t xml:space="preserve">
      Орындаушы ______________________________________             ______________ </w:t>
      </w:r>
    </w:p>
    <w:bookmarkEnd w:id="2595"/>
    <w:bookmarkStart w:name="z2923" w:id="2596"/>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596"/>
    <w:bookmarkStart w:name="z2924" w:id="2597"/>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597"/>
    <w:bookmarkStart w:name="z2925" w:id="2598"/>
    <w:p>
      <w:pPr>
        <w:spacing w:after="0"/>
        <w:ind w:left="0"/>
        <w:jc w:val="both"/>
      </w:pPr>
      <w:r>
        <w:rPr>
          <w:rFonts w:ascii="Times New Roman"/>
          <w:b w:val="false"/>
          <w:i w:val="false"/>
          <w:color w:val="000000"/>
          <w:sz w:val="28"/>
        </w:rPr>
        <w:t xml:space="preserve">
      _______________________________________                         _____________ </w:t>
      </w:r>
    </w:p>
    <w:bookmarkEnd w:id="2598"/>
    <w:bookmarkStart w:name="z2926" w:id="2599"/>
    <w:p>
      <w:pPr>
        <w:spacing w:after="0"/>
        <w:ind w:left="0"/>
        <w:jc w:val="both"/>
      </w:pPr>
      <w:r>
        <w:rPr>
          <w:rFonts w:ascii="Times New Roman"/>
          <w:b w:val="false"/>
          <w:i w:val="false"/>
          <w:color w:val="000000"/>
          <w:sz w:val="28"/>
        </w:rPr>
        <w:t>
      тегі, аты және әкесінің аты (ол бар болса)                               қолы</w:t>
      </w:r>
    </w:p>
    <w:bookmarkEnd w:id="2599"/>
    <w:bookmarkStart w:name="z2927" w:id="2600"/>
    <w:p>
      <w:pPr>
        <w:spacing w:after="0"/>
        <w:ind w:left="0"/>
        <w:jc w:val="both"/>
      </w:pPr>
      <w:r>
        <w:rPr>
          <w:rFonts w:ascii="Times New Roman"/>
          <w:b w:val="false"/>
          <w:i w:val="false"/>
          <w:color w:val="000000"/>
          <w:sz w:val="28"/>
        </w:rPr>
        <w:t>
      Күні 20__ жылғы "____" ______________</w:t>
      </w:r>
    </w:p>
    <w:bookmarkEnd w:id="26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қағаздармен репо</w:t>
            </w:r>
            <w:r>
              <w:br/>
            </w:r>
            <w:r>
              <w:rPr>
                <w:rFonts w:ascii="Times New Roman"/>
                <w:b w:val="false"/>
                <w:i w:val="false"/>
                <w:color w:val="000000"/>
                <w:sz w:val="20"/>
              </w:rPr>
              <w:t xml:space="preserve">операцияларына өтiнiмдер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929" w:id="2601"/>
    <w:p>
      <w:pPr>
        <w:spacing w:after="0"/>
        <w:ind w:left="0"/>
        <w:jc w:val="left"/>
      </w:pPr>
      <w:r>
        <w:rPr>
          <w:rFonts w:ascii="Times New Roman"/>
          <w:b/>
          <w:i w:val="false"/>
          <w:color w:val="000000"/>
        </w:rPr>
        <w:t xml:space="preserve"> "Бағалы қағаздармен репо операцияларына өтінімдер туралы есеп" (индексі: 1- KASE_ST, кезеңділігі: күн сайын) әкімшілік деректер нысанын толтыру бойынша түсіндірме</w:t>
      </w:r>
    </w:p>
    <w:bookmarkEnd w:id="2601"/>
    <w:bookmarkStart w:name="z2930" w:id="2602"/>
    <w:p>
      <w:pPr>
        <w:spacing w:after="0"/>
        <w:ind w:left="0"/>
        <w:jc w:val="left"/>
      </w:pPr>
      <w:r>
        <w:rPr>
          <w:rFonts w:ascii="Times New Roman"/>
          <w:b/>
          <w:i w:val="false"/>
          <w:color w:val="000000"/>
        </w:rPr>
        <w:t xml:space="preserve"> 1-тарау. Жалпы ережелер</w:t>
      </w:r>
    </w:p>
    <w:bookmarkEnd w:id="2602"/>
    <w:bookmarkStart w:name="z2931" w:id="2603"/>
    <w:p>
      <w:pPr>
        <w:spacing w:after="0"/>
        <w:ind w:left="0"/>
        <w:jc w:val="both"/>
      </w:pPr>
      <w:r>
        <w:rPr>
          <w:rFonts w:ascii="Times New Roman"/>
          <w:b w:val="false"/>
          <w:i w:val="false"/>
          <w:color w:val="000000"/>
          <w:sz w:val="28"/>
        </w:rPr>
        <w:t>
      1. Осы түсіндірмеде "Бағалы қағаздармен репо операцияларына өтінімдер туралы есеп" әкімшілік деректер нысанын (бұдан әрі – Нысан) толтыру бойынша бірыңғай талаптар айқындалады.</w:t>
      </w:r>
    </w:p>
    <w:bookmarkEnd w:id="26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933" w:id="2604"/>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2604"/>
    <w:bookmarkStart w:name="z2934" w:id="2605"/>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605"/>
    <w:bookmarkStart w:name="z2935" w:id="2606"/>
    <w:p>
      <w:pPr>
        <w:spacing w:after="0"/>
        <w:ind w:left="0"/>
        <w:jc w:val="left"/>
      </w:pPr>
      <w:r>
        <w:rPr>
          <w:rFonts w:ascii="Times New Roman"/>
          <w:b/>
          <w:i w:val="false"/>
          <w:color w:val="000000"/>
        </w:rPr>
        <w:t xml:space="preserve"> 2-тарау. Нысанды толтыру бойынша түсіндірме</w:t>
      </w:r>
    </w:p>
    <w:bookmarkEnd w:id="2606"/>
    <w:bookmarkStart w:name="z2936" w:id="2607"/>
    <w:p>
      <w:pPr>
        <w:spacing w:after="0"/>
        <w:ind w:left="0"/>
        <w:jc w:val="both"/>
      </w:pPr>
      <w:r>
        <w:rPr>
          <w:rFonts w:ascii="Times New Roman"/>
          <w:b w:val="false"/>
          <w:i w:val="false"/>
          <w:color w:val="000000"/>
          <w:sz w:val="28"/>
        </w:rPr>
        <w:t>
      5. 1-бағанда өтінімнің реттік нөмірі көрсетіледі.</w:t>
      </w:r>
    </w:p>
    <w:bookmarkEnd w:id="2607"/>
    <w:bookmarkStart w:name="z2937" w:id="2608"/>
    <w:p>
      <w:pPr>
        <w:spacing w:after="0"/>
        <w:ind w:left="0"/>
        <w:jc w:val="both"/>
      </w:pPr>
      <w:r>
        <w:rPr>
          <w:rFonts w:ascii="Times New Roman"/>
          <w:b w:val="false"/>
          <w:i w:val="false"/>
          <w:color w:val="000000"/>
          <w:sz w:val="28"/>
        </w:rPr>
        <w:t>
      6. 2 және 19-бағандарда өтінімді беру күні мен алып тастау күні "жылы.күні.айы" форматында көрсетіледі.</w:t>
      </w:r>
    </w:p>
    <w:bookmarkEnd w:id="2608"/>
    <w:bookmarkStart w:name="z2938" w:id="2609"/>
    <w:p>
      <w:pPr>
        <w:spacing w:after="0"/>
        <w:ind w:left="0"/>
        <w:jc w:val="both"/>
      </w:pPr>
      <w:r>
        <w:rPr>
          <w:rFonts w:ascii="Times New Roman"/>
          <w:b w:val="false"/>
          <w:i w:val="false"/>
          <w:color w:val="000000"/>
          <w:sz w:val="28"/>
        </w:rPr>
        <w:t>
      7. 3 және 20-бағандарда өтінімді беру уақыты мен алып тастау уақыты "сағат:минут:секунд" форматында көрсетіледі.</w:t>
      </w:r>
    </w:p>
    <w:bookmarkEnd w:id="2609"/>
    <w:bookmarkStart w:name="z2939" w:id="2610"/>
    <w:p>
      <w:pPr>
        <w:spacing w:after="0"/>
        <w:ind w:left="0"/>
        <w:jc w:val="both"/>
      </w:pPr>
      <w:r>
        <w:rPr>
          <w:rFonts w:ascii="Times New Roman"/>
          <w:b w:val="false"/>
          <w:i w:val="false"/>
          <w:color w:val="000000"/>
          <w:sz w:val="28"/>
        </w:rPr>
        <w:t>
      8. 4-бағанда өтінімнің бағыты ретінде сатып алу немесе сату көрсетіледі.</w:t>
      </w:r>
    </w:p>
    <w:bookmarkEnd w:id="2610"/>
    <w:bookmarkStart w:name="z2940" w:id="2611"/>
    <w:p>
      <w:pPr>
        <w:spacing w:after="0"/>
        <w:ind w:left="0"/>
        <w:jc w:val="both"/>
      </w:pPr>
      <w:r>
        <w:rPr>
          <w:rFonts w:ascii="Times New Roman"/>
          <w:b w:val="false"/>
          <w:i w:val="false"/>
          <w:color w:val="000000"/>
          <w:sz w:val="28"/>
        </w:rPr>
        <w:t>
      9. 5-бағанда мәміленің әдісі көрсетіледі: "тікелей репо" немесе "автоматты репо".</w:t>
      </w:r>
    </w:p>
    <w:bookmarkEnd w:id="2611"/>
    <w:bookmarkStart w:name="z2941" w:id="2612"/>
    <w:p>
      <w:pPr>
        <w:spacing w:after="0"/>
        <w:ind w:left="0"/>
        <w:jc w:val="both"/>
      </w:pPr>
      <w:r>
        <w:rPr>
          <w:rFonts w:ascii="Times New Roman"/>
          <w:b w:val="false"/>
          <w:i w:val="false"/>
          <w:color w:val="000000"/>
          <w:sz w:val="28"/>
        </w:rPr>
        <w:t>
      10. 6-бағанда репо операциясы құралының коды ретінде сауда-саттықты ұйымдастырушы өзінің ішкі құжаттарында көзделген репо операциясының құралдарына код беру тәртібіне сәйкес айқындаған код көрсетіледі.</w:t>
      </w:r>
    </w:p>
    <w:bookmarkEnd w:id="2612"/>
    <w:bookmarkStart w:name="z2942" w:id="2613"/>
    <w:p>
      <w:pPr>
        <w:spacing w:after="0"/>
        <w:ind w:left="0"/>
        <w:jc w:val="both"/>
      </w:pPr>
      <w:r>
        <w:rPr>
          <w:rFonts w:ascii="Times New Roman"/>
          <w:b w:val="false"/>
          <w:i w:val="false"/>
          <w:color w:val="000000"/>
          <w:sz w:val="28"/>
        </w:rPr>
        <w:t>
      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bookmarkEnd w:id="2613"/>
    <w:bookmarkStart w:name="z2943" w:id="2614"/>
    <w:p>
      <w:pPr>
        <w:spacing w:after="0"/>
        <w:ind w:left="0"/>
        <w:jc w:val="both"/>
      </w:pPr>
      <w:r>
        <w:rPr>
          <w:rFonts w:ascii="Times New Roman"/>
          <w:b w:val="false"/>
          <w:i w:val="false"/>
          <w:color w:val="000000"/>
          <w:sz w:val="28"/>
        </w:rPr>
        <w:t>
      12. 9-бағанда бағалы қағаздың баға белгілеу валютасы көрсетіледі.</w:t>
      </w:r>
    </w:p>
    <w:bookmarkEnd w:id="2614"/>
    <w:bookmarkStart w:name="z2944" w:id="2615"/>
    <w:p>
      <w:pPr>
        <w:spacing w:after="0"/>
        <w:ind w:left="0"/>
        <w:jc w:val="both"/>
      </w:pPr>
      <w:r>
        <w:rPr>
          <w:rFonts w:ascii="Times New Roman"/>
          <w:b w:val="false"/>
          <w:i w:val="false"/>
          <w:color w:val="000000"/>
          <w:sz w:val="28"/>
        </w:rPr>
        <w:t>
      13. 10 және 13-бағандарда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10 ("Бағасы") және 12 ("Саны") бағандардың көбейтіндісі танылады. Автоматты репо операциялары бойынша сатып алуға өтінім беру кезінде өтінімнің көлемі ретінде ақша көлемі танылады. 10-бағанда сауда-саттыққа қатысушы репо операциясын жасауға дайын баға көрсетіледі.</w:t>
      </w:r>
    </w:p>
    <w:bookmarkEnd w:id="2615"/>
    <w:bookmarkStart w:name="z2945" w:id="2616"/>
    <w:p>
      <w:pPr>
        <w:spacing w:after="0"/>
        <w:ind w:left="0"/>
        <w:jc w:val="both"/>
      </w:pPr>
      <w:r>
        <w:rPr>
          <w:rFonts w:ascii="Times New Roman"/>
          <w:b w:val="false"/>
          <w:i w:val="false"/>
          <w:color w:val="000000"/>
          <w:sz w:val="28"/>
        </w:rPr>
        <w:t>
      14. 11-бағанда сауда-саттыққа қатысушы репо операциясын жүргізуге дайын болатын, сауда-саттықты ұйымдастырушы өзінің ішкі құжаттарына сәйкес айқындаған баға белгілеу дәлдігімен кірістілік пайызбен көрсетіледі.</w:t>
      </w:r>
    </w:p>
    <w:bookmarkEnd w:id="2616"/>
    <w:bookmarkStart w:name="z2946" w:id="2617"/>
    <w:p>
      <w:pPr>
        <w:spacing w:after="0"/>
        <w:ind w:left="0"/>
        <w:jc w:val="both"/>
      </w:pPr>
      <w:r>
        <w:rPr>
          <w:rFonts w:ascii="Times New Roman"/>
          <w:b w:val="false"/>
          <w:i w:val="false"/>
          <w:color w:val="000000"/>
          <w:sz w:val="28"/>
        </w:rPr>
        <w:t>
      15. 12-бағанда "тікелей (автоматты) репо" операциясының бағалы қағаздарын сатушы қойған бағалы қағаздардың саны (данамен) көрсетіледі</w:t>
      </w:r>
    </w:p>
    <w:bookmarkEnd w:id="2617"/>
    <w:bookmarkStart w:name="z2947" w:id="2618"/>
    <w:p>
      <w:pPr>
        <w:spacing w:after="0"/>
        <w:ind w:left="0"/>
        <w:jc w:val="both"/>
      </w:pPr>
      <w:r>
        <w:rPr>
          <w:rFonts w:ascii="Times New Roman"/>
          <w:b w:val="false"/>
          <w:i w:val="false"/>
          <w:color w:val="000000"/>
          <w:sz w:val="28"/>
        </w:rPr>
        <w:t>
      16. 14-бағанда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bookmarkEnd w:id="2618"/>
    <w:bookmarkStart w:name="z2948" w:id="2619"/>
    <w:p>
      <w:pPr>
        <w:spacing w:after="0"/>
        <w:ind w:left="0"/>
        <w:jc w:val="both"/>
      </w:pPr>
      <w:r>
        <w:rPr>
          <w:rFonts w:ascii="Times New Roman"/>
          <w:b w:val="false"/>
          <w:i w:val="false"/>
          <w:color w:val="000000"/>
          <w:sz w:val="28"/>
        </w:rPr>
        <w:t>
      17. 15-бағанда орталық депозитарийдің есепке алу жүйесінде ашылған бағалы қағаздарды ұстаушының жеке шоты (қосалқы шоты) көрсетіледі.</w:t>
      </w:r>
    </w:p>
    <w:bookmarkEnd w:id="2619"/>
    <w:bookmarkStart w:name="z2949" w:id="2620"/>
    <w:p>
      <w:pPr>
        <w:spacing w:after="0"/>
        <w:ind w:left="0"/>
        <w:jc w:val="both"/>
      </w:pPr>
      <w:r>
        <w:rPr>
          <w:rFonts w:ascii="Times New Roman"/>
          <w:b w:val="false"/>
          <w:i w:val="false"/>
          <w:color w:val="000000"/>
          <w:sz w:val="28"/>
        </w:rPr>
        <w:t>
      18. 16-бағанда орталық депозитарий берген клиенттің бірегей коды көрсетіледі.</w:t>
      </w:r>
    </w:p>
    <w:bookmarkEnd w:id="2620"/>
    <w:bookmarkStart w:name="z2950" w:id="2621"/>
    <w:p>
      <w:pPr>
        <w:spacing w:after="0"/>
        <w:ind w:left="0"/>
        <w:jc w:val="both"/>
      </w:pPr>
      <w:r>
        <w:rPr>
          <w:rFonts w:ascii="Times New Roman"/>
          <w:b w:val="false"/>
          <w:i w:val="false"/>
          <w:color w:val="000000"/>
          <w:sz w:val="28"/>
        </w:rPr>
        <w:t>
      19. 17-бағанда бағалы қағаздармен репо операциясын жасауға өтінім берген қор биржасы трейдерінің дербес сәйкестендіру нөмірі көрсетіледі.</w:t>
      </w:r>
    </w:p>
    <w:bookmarkEnd w:id="2621"/>
    <w:bookmarkStart w:name="z2951" w:id="2622"/>
    <w:p>
      <w:pPr>
        <w:spacing w:after="0"/>
        <w:ind w:left="0"/>
        <w:jc w:val="both"/>
      </w:pPr>
      <w:r>
        <w:rPr>
          <w:rFonts w:ascii="Times New Roman"/>
          <w:b w:val="false"/>
          <w:i w:val="false"/>
          <w:color w:val="000000"/>
          <w:sz w:val="28"/>
        </w:rPr>
        <w:t>
      20. 18-бағанда сауда-саттықты ұйымдастырушының ішкі құжаттарында көзделген өтінімнің мәртебесі көрсетіледі.</w:t>
      </w:r>
    </w:p>
    <w:bookmarkEnd w:id="2622"/>
    <w:bookmarkStart w:name="z2952" w:id="2623"/>
    <w:p>
      <w:pPr>
        <w:spacing w:after="0"/>
        <w:ind w:left="0"/>
        <w:jc w:val="both"/>
      </w:pPr>
      <w:r>
        <w:rPr>
          <w:rFonts w:ascii="Times New Roman"/>
          <w:b w:val="false"/>
          <w:i w:val="false"/>
          <w:color w:val="000000"/>
          <w:sz w:val="28"/>
        </w:rPr>
        <w:t>
      21. 21-бағанда сауда-саттықты ұйымдастырушы өзінің ішкі құжаттарына сәйкес айқындаған репо операциясының мерзімі көрсетіледі.</w:t>
      </w:r>
    </w:p>
    <w:bookmarkEnd w:id="2623"/>
    <w:bookmarkStart w:name="z2953" w:id="2624"/>
    <w:p>
      <w:pPr>
        <w:spacing w:after="0"/>
        <w:ind w:left="0"/>
        <w:jc w:val="both"/>
      </w:pPr>
      <w:r>
        <w:rPr>
          <w:rFonts w:ascii="Times New Roman"/>
          <w:b w:val="false"/>
          <w:i w:val="false"/>
          <w:color w:val="000000"/>
          <w:sz w:val="28"/>
        </w:rPr>
        <w:t>
      22. 21-бағанда репо операциясының мәні болып табылатын құралдың бағасына қолданылған дисконттау мөлшерлемесі көрсетіледі.</w:t>
      </w:r>
    </w:p>
    <w:bookmarkEnd w:id="2624"/>
    <w:bookmarkStart w:name="z2954" w:id="2625"/>
    <w:p>
      <w:pPr>
        <w:spacing w:after="0"/>
        <w:ind w:left="0"/>
        <w:jc w:val="both"/>
      </w:pPr>
      <w:r>
        <w:rPr>
          <w:rFonts w:ascii="Times New Roman"/>
          <w:b w:val="false"/>
          <w:i w:val="false"/>
          <w:color w:val="000000"/>
          <w:sz w:val="28"/>
        </w:rPr>
        <w:t>
      23. 23-бағанда сауда жүйесінде көзделген сауда-саттық режимі көрсетіледі.</w:t>
      </w:r>
    </w:p>
    <w:bookmarkEnd w:id="2625"/>
    <w:bookmarkStart w:name="z2955" w:id="2626"/>
    <w:p>
      <w:pPr>
        <w:spacing w:after="0"/>
        <w:ind w:left="0"/>
        <w:jc w:val="both"/>
      </w:pPr>
      <w:r>
        <w:rPr>
          <w:rFonts w:ascii="Times New Roman"/>
          <w:b w:val="false"/>
          <w:i w:val="false"/>
          <w:color w:val="000000"/>
          <w:sz w:val="28"/>
        </w:rPr>
        <w:t>
      24. Мәліметтер болмаған жағдайда Нысан толтырылмай ұсынылады.</w:t>
      </w:r>
    </w:p>
    <w:bookmarkEnd w:id="2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59-қосымша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37-қосымша</w:t>
            </w:r>
          </w:p>
        </w:tc>
      </w:tr>
    </w:tbl>
    <w:bookmarkStart w:name="z2958" w:id="2627"/>
    <w:p>
      <w:pPr>
        <w:spacing w:after="0"/>
        <w:ind w:left="0"/>
        <w:jc w:val="left"/>
      </w:pPr>
      <w:r>
        <w:rPr>
          <w:rFonts w:ascii="Times New Roman"/>
          <w:b/>
          <w:i w:val="false"/>
          <w:color w:val="000000"/>
        </w:rPr>
        <w:t xml:space="preserve"> Әкімшілік деректерді жинауға арналған нысан</w:t>
      </w:r>
    </w:p>
    <w:bookmarkEnd w:id="2627"/>
    <w:bookmarkStart w:name="z2959" w:id="2628"/>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628"/>
    <w:bookmarkStart w:name="z2960" w:id="2629"/>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629"/>
    <w:bookmarkStart w:name="z2961" w:id="2630"/>
    <w:p>
      <w:pPr>
        <w:spacing w:after="0"/>
        <w:ind w:left="0"/>
        <w:jc w:val="left"/>
      </w:pPr>
      <w:r>
        <w:rPr>
          <w:rFonts w:ascii="Times New Roman"/>
          <w:b/>
          <w:i w:val="false"/>
          <w:color w:val="000000"/>
        </w:rPr>
        <w:t xml:space="preserve"> Қатысушыларды көрсете отырып, бағалы қағаздармен репо операциялары туралы есеп</w:t>
      </w:r>
    </w:p>
    <w:bookmarkEnd w:id="2630"/>
    <w:bookmarkStart w:name="z2962" w:id="2631"/>
    <w:p>
      <w:pPr>
        <w:spacing w:after="0"/>
        <w:ind w:left="0"/>
        <w:jc w:val="both"/>
      </w:pPr>
      <w:r>
        <w:rPr>
          <w:rFonts w:ascii="Times New Roman"/>
          <w:b w:val="false"/>
          <w:i w:val="false"/>
          <w:color w:val="000000"/>
          <w:sz w:val="28"/>
        </w:rPr>
        <w:t>
      Әкімшілік деректер нысанының индексі: 1-KASE_ABRvP</w:t>
      </w:r>
    </w:p>
    <w:bookmarkEnd w:id="2631"/>
    <w:bookmarkStart w:name="z2963" w:id="2632"/>
    <w:p>
      <w:pPr>
        <w:spacing w:after="0"/>
        <w:ind w:left="0"/>
        <w:jc w:val="both"/>
      </w:pPr>
      <w:r>
        <w:rPr>
          <w:rFonts w:ascii="Times New Roman"/>
          <w:b w:val="false"/>
          <w:i w:val="false"/>
          <w:color w:val="000000"/>
          <w:sz w:val="28"/>
        </w:rPr>
        <w:t>
      Кезеңділігі: ай сайын</w:t>
      </w:r>
    </w:p>
    <w:bookmarkEnd w:id="2632"/>
    <w:bookmarkStart w:name="z2964" w:id="2633"/>
    <w:p>
      <w:pPr>
        <w:spacing w:after="0"/>
        <w:ind w:left="0"/>
        <w:jc w:val="both"/>
      </w:pPr>
      <w:r>
        <w:rPr>
          <w:rFonts w:ascii="Times New Roman"/>
          <w:b w:val="false"/>
          <w:i w:val="false"/>
          <w:color w:val="000000"/>
          <w:sz w:val="28"/>
        </w:rPr>
        <w:t>
      Есепті кезеңі: 20 __ жылғы "_____" _______________ жағдай бойынша</w:t>
      </w:r>
    </w:p>
    <w:bookmarkEnd w:id="2633"/>
    <w:bookmarkStart w:name="z2965" w:id="2634"/>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2634"/>
    <w:bookmarkStart w:name="z2966" w:id="2635"/>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2635"/>
    <w:bookmarkStart w:name="z2967" w:id="2636"/>
    <w:p>
      <w:pPr>
        <w:spacing w:after="0"/>
        <w:ind w:left="0"/>
        <w:jc w:val="both"/>
      </w:pPr>
      <w:r>
        <w:rPr>
          <w:rFonts w:ascii="Times New Roman"/>
          <w:b w:val="false"/>
          <w:i w:val="false"/>
          <w:color w:val="000000"/>
          <w:sz w:val="28"/>
        </w:rPr>
        <w:t>
      Нысан</w:t>
      </w:r>
    </w:p>
    <w:bookmarkEnd w:id="2636"/>
    <w:bookmarkStart w:name="z2968" w:id="2637"/>
    <w:p>
      <w:pPr>
        <w:spacing w:after="0"/>
        <w:ind w:left="0"/>
        <w:jc w:val="both"/>
      </w:pPr>
      <w:r>
        <w:rPr>
          <w:rFonts w:ascii="Times New Roman"/>
          <w:b w:val="false"/>
          <w:i w:val="false"/>
          <w:color w:val="000000"/>
          <w:sz w:val="28"/>
        </w:rPr>
        <w:t>
      Кесте. Қатысушыларды көрсете отырып, бағалы қағаздармен репо операциялары туралы есеп</w:t>
      </w:r>
    </w:p>
    <w:bookmarkEnd w:id="2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69" w:id="2638"/>
    <w:p>
      <w:pPr>
        <w:spacing w:after="0"/>
        <w:ind w:left="0"/>
        <w:jc w:val="both"/>
      </w:pPr>
      <w:r>
        <w:rPr>
          <w:rFonts w:ascii="Times New Roman"/>
          <w:b w:val="false"/>
          <w:i w:val="false"/>
          <w:color w:val="000000"/>
          <w:sz w:val="28"/>
        </w:rPr>
        <w:t xml:space="preserve">
      кестенің жалғасы: </w:t>
      </w:r>
    </w:p>
    <w:bookmarkEnd w:id="2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сату шоты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клиентінің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өтінімінің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2970" w:id="2639"/>
    <w:p>
      <w:pPr>
        <w:spacing w:after="0"/>
        <w:ind w:left="0"/>
        <w:jc w:val="both"/>
      </w:pPr>
      <w:r>
        <w:rPr>
          <w:rFonts w:ascii="Times New Roman"/>
          <w:b w:val="false"/>
          <w:i w:val="false"/>
          <w:color w:val="000000"/>
          <w:sz w:val="28"/>
        </w:rPr>
        <w:t xml:space="preserve">
      кестенің жалғасы: </w:t>
      </w:r>
    </w:p>
    <w:bookmarkEnd w:id="2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сатып алу шоты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клиентінің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өтінімінің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мәртебесі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 мәмілесінің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bookmarkStart w:name="z2971" w:id="2640"/>
    <w:p>
      <w:pPr>
        <w:spacing w:after="0"/>
        <w:ind w:left="0"/>
        <w:jc w:val="both"/>
      </w:pPr>
      <w:r>
        <w:rPr>
          <w:rFonts w:ascii="Times New Roman"/>
          <w:b w:val="false"/>
          <w:i w:val="false"/>
          <w:color w:val="000000"/>
          <w:sz w:val="28"/>
        </w:rPr>
        <w:t xml:space="preserve">
      Атауы ______________________________________ </w:t>
      </w:r>
    </w:p>
    <w:bookmarkEnd w:id="2640"/>
    <w:bookmarkStart w:name="z2972" w:id="2641"/>
    <w:p>
      <w:pPr>
        <w:spacing w:after="0"/>
        <w:ind w:left="0"/>
        <w:jc w:val="both"/>
      </w:pPr>
      <w:r>
        <w:rPr>
          <w:rFonts w:ascii="Times New Roman"/>
          <w:b w:val="false"/>
          <w:i w:val="false"/>
          <w:color w:val="000000"/>
          <w:sz w:val="28"/>
        </w:rPr>
        <w:t xml:space="preserve">
      Мекенжайы __________________________________________________________ </w:t>
      </w:r>
    </w:p>
    <w:bookmarkEnd w:id="2641"/>
    <w:bookmarkStart w:name="z2973" w:id="2642"/>
    <w:p>
      <w:pPr>
        <w:spacing w:after="0"/>
        <w:ind w:left="0"/>
        <w:jc w:val="both"/>
      </w:pPr>
      <w:r>
        <w:rPr>
          <w:rFonts w:ascii="Times New Roman"/>
          <w:b w:val="false"/>
          <w:i w:val="false"/>
          <w:color w:val="000000"/>
          <w:sz w:val="28"/>
        </w:rPr>
        <w:t xml:space="preserve">
      Телефоны ________________________________________ </w:t>
      </w:r>
    </w:p>
    <w:bookmarkEnd w:id="2642"/>
    <w:bookmarkStart w:name="z2974" w:id="2643"/>
    <w:p>
      <w:pPr>
        <w:spacing w:after="0"/>
        <w:ind w:left="0"/>
        <w:jc w:val="both"/>
      </w:pPr>
      <w:r>
        <w:rPr>
          <w:rFonts w:ascii="Times New Roman"/>
          <w:b w:val="false"/>
          <w:i w:val="false"/>
          <w:color w:val="000000"/>
          <w:sz w:val="28"/>
        </w:rPr>
        <w:t xml:space="preserve">
      Электрондық пошта мекенжайы _________________________ </w:t>
      </w:r>
    </w:p>
    <w:bookmarkEnd w:id="2643"/>
    <w:bookmarkStart w:name="z2975" w:id="2644"/>
    <w:p>
      <w:pPr>
        <w:spacing w:after="0"/>
        <w:ind w:left="0"/>
        <w:jc w:val="both"/>
      </w:pPr>
      <w:r>
        <w:rPr>
          <w:rFonts w:ascii="Times New Roman"/>
          <w:b w:val="false"/>
          <w:i w:val="false"/>
          <w:color w:val="000000"/>
          <w:sz w:val="28"/>
        </w:rPr>
        <w:t xml:space="preserve">
      Орындаушы ______________________________________             ______________ </w:t>
      </w:r>
    </w:p>
    <w:bookmarkEnd w:id="2644"/>
    <w:bookmarkStart w:name="z2976" w:id="264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645"/>
    <w:bookmarkStart w:name="z2977" w:id="264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646"/>
    <w:bookmarkStart w:name="z2978" w:id="2647"/>
    <w:p>
      <w:pPr>
        <w:spacing w:after="0"/>
        <w:ind w:left="0"/>
        <w:jc w:val="both"/>
      </w:pPr>
      <w:r>
        <w:rPr>
          <w:rFonts w:ascii="Times New Roman"/>
          <w:b w:val="false"/>
          <w:i w:val="false"/>
          <w:color w:val="000000"/>
          <w:sz w:val="28"/>
        </w:rPr>
        <w:t xml:space="preserve">
      _______________________________________                         _____________ </w:t>
      </w:r>
    </w:p>
    <w:bookmarkEnd w:id="2647"/>
    <w:bookmarkStart w:name="z2979" w:id="2648"/>
    <w:p>
      <w:pPr>
        <w:spacing w:after="0"/>
        <w:ind w:left="0"/>
        <w:jc w:val="both"/>
      </w:pPr>
      <w:r>
        <w:rPr>
          <w:rFonts w:ascii="Times New Roman"/>
          <w:b w:val="false"/>
          <w:i w:val="false"/>
          <w:color w:val="000000"/>
          <w:sz w:val="28"/>
        </w:rPr>
        <w:t>
      тегі, аты және әкесінің аты (ол бар болса)                               қолы</w:t>
      </w:r>
    </w:p>
    <w:bookmarkEnd w:id="2648"/>
    <w:bookmarkStart w:name="z2980" w:id="2649"/>
    <w:p>
      <w:pPr>
        <w:spacing w:after="0"/>
        <w:ind w:left="0"/>
        <w:jc w:val="both"/>
      </w:pPr>
      <w:r>
        <w:rPr>
          <w:rFonts w:ascii="Times New Roman"/>
          <w:b w:val="false"/>
          <w:i w:val="false"/>
          <w:color w:val="000000"/>
          <w:sz w:val="28"/>
        </w:rPr>
        <w:t>
      Күні 20__ жылғы "____" ______________</w:t>
      </w:r>
    </w:p>
    <w:bookmarkEnd w:id="26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Қатысушыларды көрсете</w:t>
            </w:r>
            <w:r>
              <w:br/>
            </w:r>
            <w:r>
              <w:rPr>
                <w:rFonts w:ascii="Times New Roman"/>
                <w:b w:val="false"/>
                <w:i w:val="false"/>
                <w:color w:val="000000"/>
                <w:sz w:val="20"/>
              </w:rPr>
              <w:t>отырып, бағалы қағаздармен</w:t>
            </w:r>
            <w:r>
              <w:br/>
            </w:r>
            <w:r>
              <w:rPr>
                <w:rFonts w:ascii="Times New Roman"/>
                <w:b w:val="false"/>
                <w:i w:val="false"/>
                <w:color w:val="000000"/>
                <w:sz w:val="20"/>
              </w:rPr>
              <w:t>репо операциялары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982" w:id="2650"/>
    <w:p>
      <w:pPr>
        <w:spacing w:after="0"/>
        <w:ind w:left="0"/>
        <w:jc w:val="left"/>
      </w:pPr>
      <w:r>
        <w:rPr>
          <w:rFonts w:ascii="Times New Roman"/>
          <w:b/>
          <w:i w:val="false"/>
          <w:color w:val="000000"/>
        </w:rPr>
        <w:t xml:space="preserve"> "Қатысушыларды көрсете отырып, бағалы қағаздармен репо операциялары туралы есеп" (индексі – 1-KASE_ABRvP, кезеңділігі: күн сайын) әкімшілік деректер нысанын толтыру бойынша түсіндірме</w:t>
      </w:r>
    </w:p>
    <w:bookmarkEnd w:id="2650"/>
    <w:bookmarkStart w:name="z2983" w:id="2651"/>
    <w:p>
      <w:pPr>
        <w:spacing w:after="0"/>
        <w:ind w:left="0"/>
        <w:jc w:val="left"/>
      </w:pPr>
      <w:r>
        <w:rPr>
          <w:rFonts w:ascii="Times New Roman"/>
          <w:b/>
          <w:i w:val="false"/>
          <w:color w:val="000000"/>
        </w:rPr>
        <w:t xml:space="preserve"> 1-тарау. Жалпы ережелер</w:t>
      </w:r>
    </w:p>
    <w:bookmarkEnd w:id="2651"/>
    <w:bookmarkStart w:name="z2984" w:id="2652"/>
    <w:p>
      <w:pPr>
        <w:spacing w:after="0"/>
        <w:ind w:left="0"/>
        <w:jc w:val="both"/>
      </w:pPr>
      <w:r>
        <w:rPr>
          <w:rFonts w:ascii="Times New Roman"/>
          <w:b w:val="false"/>
          <w:i w:val="false"/>
          <w:color w:val="000000"/>
          <w:sz w:val="28"/>
        </w:rPr>
        <w:t>
      1. Осы түсіндірмеде "Қатысушыларды көрсете отырып, бағалы қағаздармен репо операциялары туралы есеп" әкімшілік деректер нысанын (бұдан әрі – Нысан) толтыру бойынша бірыңғай талаптар айқындалады.</w:t>
      </w:r>
    </w:p>
    <w:bookmarkEnd w:id="26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2986" w:id="2653"/>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2653"/>
    <w:bookmarkStart w:name="z2987" w:id="2654"/>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654"/>
    <w:bookmarkStart w:name="z2988" w:id="2655"/>
    <w:p>
      <w:pPr>
        <w:spacing w:after="0"/>
        <w:ind w:left="0"/>
        <w:jc w:val="left"/>
      </w:pPr>
      <w:r>
        <w:rPr>
          <w:rFonts w:ascii="Times New Roman"/>
          <w:b/>
          <w:i w:val="false"/>
          <w:color w:val="000000"/>
        </w:rPr>
        <w:t xml:space="preserve"> 2-тарау. Нысанды толтыру бойынша түсіндірме</w:t>
      </w:r>
    </w:p>
    <w:bookmarkEnd w:id="2655"/>
    <w:bookmarkStart w:name="z2989" w:id="2656"/>
    <w:p>
      <w:pPr>
        <w:spacing w:after="0"/>
        <w:ind w:left="0"/>
        <w:jc w:val="both"/>
      </w:pPr>
      <w:r>
        <w:rPr>
          <w:rFonts w:ascii="Times New Roman"/>
          <w:b w:val="false"/>
          <w:i w:val="false"/>
          <w:color w:val="000000"/>
          <w:sz w:val="28"/>
        </w:rPr>
        <w:t>
      5. 1-бағанда мәміленің реттік нөмірі көрсетіледі.</w:t>
      </w:r>
    </w:p>
    <w:bookmarkEnd w:id="2656"/>
    <w:bookmarkStart w:name="z2990" w:id="2657"/>
    <w:p>
      <w:pPr>
        <w:spacing w:after="0"/>
        <w:ind w:left="0"/>
        <w:jc w:val="both"/>
      </w:pPr>
      <w:r>
        <w:rPr>
          <w:rFonts w:ascii="Times New Roman"/>
          <w:b w:val="false"/>
          <w:i w:val="false"/>
          <w:color w:val="000000"/>
          <w:sz w:val="28"/>
        </w:rPr>
        <w:t>
      6. 2-бағанда мәміле жасалған күн "жылы.күні.айы" форматында көрсетіледі.</w:t>
      </w:r>
    </w:p>
    <w:bookmarkEnd w:id="2657"/>
    <w:bookmarkStart w:name="z2991" w:id="2658"/>
    <w:p>
      <w:pPr>
        <w:spacing w:after="0"/>
        <w:ind w:left="0"/>
        <w:jc w:val="both"/>
      </w:pPr>
      <w:r>
        <w:rPr>
          <w:rFonts w:ascii="Times New Roman"/>
          <w:b w:val="false"/>
          <w:i w:val="false"/>
          <w:color w:val="000000"/>
          <w:sz w:val="28"/>
        </w:rPr>
        <w:t>
      7. 3-бағанда мәмілені жасау уақыты "сағат:минут:секунд" форматында көрсетіледі.</w:t>
      </w:r>
    </w:p>
    <w:bookmarkEnd w:id="2658"/>
    <w:bookmarkStart w:name="z2992" w:id="2659"/>
    <w:p>
      <w:pPr>
        <w:spacing w:after="0"/>
        <w:ind w:left="0"/>
        <w:jc w:val="both"/>
      </w:pPr>
      <w:r>
        <w:rPr>
          <w:rFonts w:ascii="Times New Roman"/>
          <w:b w:val="false"/>
          <w:i w:val="false"/>
          <w:color w:val="000000"/>
          <w:sz w:val="28"/>
        </w:rPr>
        <w:t>
      8. 4-бағанда мәміленің әдісі көрсетіледі: "тікелей репо" немесе "автоматты репо".</w:t>
      </w:r>
    </w:p>
    <w:bookmarkEnd w:id="2659"/>
    <w:bookmarkStart w:name="z2993" w:id="2660"/>
    <w:p>
      <w:pPr>
        <w:spacing w:after="0"/>
        <w:ind w:left="0"/>
        <w:jc w:val="both"/>
      </w:pPr>
      <w:r>
        <w:rPr>
          <w:rFonts w:ascii="Times New Roman"/>
          <w:b w:val="false"/>
          <w:i w:val="false"/>
          <w:color w:val="000000"/>
          <w:sz w:val="28"/>
        </w:rPr>
        <w:t>
      9. 5-бағанда репо операциясының типі ретінде ашылуы немесе жабылуы көрсетіледі.</w:t>
      </w:r>
    </w:p>
    <w:bookmarkEnd w:id="2660"/>
    <w:bookmarkStart w:name="z2994" w:id="2661"/>
    <w:p>
      <w:pPr>
        <w:spacing w:after="0"/>
        <w:ind w:left="0"/>
        <w:jc w:val="both"/>
      </w:pPr>
      <w:r>
        <w:rPr>
          <w:rFonts w:ascii="Times New Roman"/>
          <w:b w:val="false"/>
          <w:i w:val="false"/>
          <w:color w:val="000000"/>
          <w:sz w:val="28"/>
        </w:rPr>
        <w:t>
      10. 9 және 12-бағандарда сауда-саттықты ұйымдастырушы өзінің ішкі құжаттарына сәйкес айқындаған баға белгілеу дәлдігімен бір бағалы қағаздың бағасы және мәміленің көлемі теңгемен көрсетіледі. Мәміленің көлемі ретінде 9 ("Бағасы") және 11 ("Саны") бағандардың көбейтіндісі танылады.</w:t>
      </w:r>
    </w:p>
    <w:bookmarkEnd w:id="2661"/>
    <w:bookmarkStart w:name="z2995" w:id="2662"/>
    <w:p>
      <w:pPr>
        <w:spacing w:after="0"/>
        <w:ind w:left="0"/>
        <w:jc w:val="both"/>
      </w:pPr>
      <w:r>
        <w:rPr>
          <w:rFonts w:ascii="Times New Roman"/>
          <w:b w:val="false"/>
          <w:i w:val="false"/>
          <w:color w:val="000000"/>
          <w:sz w:val="28"/>
        </w:rPr>
        <w:t>
      11. 10-бағанда сауда-саттыққа қатысушы репо операциясын жасаған, сауда-саттықты ұйымдастырушы өзінің ішкі құжаттарына сәйкес айқындаған баға белгілеу дәлдігімен кірістілік пайызбен көрсетіледі.</w:t>
      </w:r>
    </w:p>
    <w:bookmarkEnd w:id="2662"/>
    <w:bookmarkStart w:name="z2996" w:id="2663"/>
    <w:p>
      <w:pPr>
        <w:spacing w:after="0"/>
        <w:ind w:left="0"/>
        <w:jc w:val="both"/>
      </w:pPr>
      <w:r>
        <w:rPr>
          <w:rFonts w:ascii="Times New Roman"/>
          <w:b w:val="false"/>
          <w:i w:val="false"/>
          <w:color w:val="000000"/>
          <w:sz w:val="28"/>
        </w:rPr>
        <w:t>
      12. 11-бағанда репо операциясының сатушысы қоятын бағалы қағаздардың саны (данамен) көрсетіледі.</w:t>
      </w:r>
    </w:p>
    <w:bookmarkEnd w:id="2663"/>
    <w:bookmarkStart w:name="z2997" w:id="2664"/>
    <w:p>
      <w:pPr>
        <w:spacing w:after="0"/>
        <w:ind w:left="0"/>
        <w:jc w:val="both"/>
      </w:pPr>
      <w:r>
        <w:rPr>
          <w:rFonts w:ascii="Times New Roman"/>
          <w:b w:val="false"/>
          <w:i w:val="false"/>
          <w:color w:val="000000"/>
          <w:sz w:val="28"/>
        </w:rPr>
        <w:t>
      13. 13-бағанда сауда-саттықты ұйымдастырушы өзінің ішкі құжаттарында көзделген сауда-саттықты ұйымдастырушының мүшелерін код беру тәртібіне сәйкес айқындаған сауда-саттықты ұйымдастырушы мүшесінің коды көрсетіледі.</w:t>
      </w:r>
    </w:p>
    <w:bookmarkEnd w:id="2664"/>
    <w:bookmarkStart w:name="z2998" w:id="2665"/>
    <w:p>
      <w:pPr>
        <w:spacing w:after="0"/>
        <w:ind w:left="0"/>
        <w:jc w:val="both"/>
      </w:pPr>
      <w:r>
        <w:rPr>
          <w:rFonts w:ascii="Times New Roman"/>
          <w:b w:val="false"/>
          <w:i w:val="false"/>
          <w:color w:val="000000"/>
          <w:sz w:val="28"/>
        </w:rPr>
        <w:t>
      14. 14 және 17-бағандарда депоның шоты (қосалқы шоты) ретінде орталық депозитарийдің есепке алу жүйесінде ашылған бағалы қағаздарды ұстаушының дербес шоты (қосалқы шоты) түсініледі.</w:t>
      </w:r>
    </w:p>
    <w:bookmarkEnd w:id="2665"/>
    <w:bookmarkStart w:name="z2999" w:id="2666"/>
    <w:p>
      <w:pPr>
        <w:spacing w:after="0"/>
        <w:ind w:left="0"/>
        <w:jc w:val="both"/>
      </w:pPr>
      <w:r>
        <w:rPr>
          <w:rFonts w:ascii="Times New Roman"/>
          <w:b w:val="false"/>
          <w:i w:val="false"/>
          <w:color w:val="000000"/>
          <w:sz w:val="28"/>
        </w:rPr>
        <w:t>
      15. 15 және 19-бағандарда орталық депозитарий берген клиенттердің бірегей кодтары көрсетіледі.</w:t>
      </w:r>
    </w:p>
    <w:bookmarkEnd w:id="2666"/>
    <w:bookmarkStart w:name="z3000" w:id="2667"/>
    <w:p>
      <w:pPr>
        <w:spacing w:after="0"/>
        <w:ind w:left="0"/>
        <w:jc w:val="both"/>
      </w:pPr>
      <w:r>
        <w:rPr>
          <w:rFonts w:ascii="Times New Roman"/>
          <w:b w:val="false"/>
          <w:i w:val="false"/>
          <w:color w:val="000000"/>
          <w:sz w:val="28"/>
        </w:rPr>
        <w:t>
      16. 16 және 20-бағандарда бағалы қағаздарды сатушы және сәйкесінше сатып алушы репо операцияларын жасауға берген өтінімдердің реттік нөмірлері көрсетіледі.</w:t>
      </w:r>
    </w:p>
    <w:bookmarkEnd w:id="2667"/>
    <w:bookmarkStart w:name="z3001" w:id="2668"/>
    <w:p>
      <w:pPr>
        <w:spacing w:after="0"/>
        <w:ind w:left="0"/>
        <w:jc w:val="both"/>
      </w:pPr>
      <w:r>
        <w:rPr>
          <w:rFonts w:ascii="Times New Roman"/>
          <w:b w:val="false"/>
          <w:i w:val="false"/>
          <w:color w:val="000000"/>
          <w:sz w:val="28"/>
        </w:rPr>
        <w:t>
      17. 21-бағанда сауда-саттықты ұйымдастырушының ішкі құжаттарында көзделген мәміленің мәртебесі көрсетіледі.</w:t>
      </w:r>
    </w:p>
    <w:bookmarkEnd w:id="2668"/>
    <w:bookmarkStart w:name="z3002" w:id="2669"/>
    <w:p>
      <w:pPr>
        <w:spacing w:after="0"/>
        <w:ind w:left="0"/>
        <w:jc w:val="both"/>
      </w:pPr>
      <w:r>
        <w:rPr>
          <w:rFonts w:ascii="Times New Roman"/>
          <w:b w:val="false"/>
          <w:i w:val="false"/>
          <w:color w:val="000000"/>
          <w:sz w:val="28"/>
        </w:rPr>
        <w:t>
      18. 22-бағанда сауда-саттықты ұйымдастырушы өзінің ішкі құжаттарына сәйкес айқындаған репо операциясының мерзімі көрсетіледі.</w:t>
      </w:r>
    </w:p>
    <w:bookmarkEnd w:id="2669"/>
    <w:bookmarkStart w:name="z3003" w:id="2670"/>
    <w:p>
      <w:pPr>
        <w:spacing w:after="0"/>
        <w:ind w:left="0"/>
        <w:jc w:val="both"/>
      </w:pPr>
      <w:r>
        <w:rPr>
          <w:rFonts w:ascii="Times New Roman"/>
          <w:b w:val="false"/>
          <w:i w:val="false"/>
          <w:color w:val="000000"/>
          <w:sz w:val="28"/>
        </w:rPr>
        <w:t>
      19. 23-бағанда репо операциясын жабу күні "жылы.күні.айы" форматында көрсетіледі. Бұл баған репоны ашу операциясы үшін ғана толтырылады.</w:t>
      </w:r>
    </w:p>
    <w:bookmarkEnd w:id="2670"/>
    <w:bookmarkStart w:name="z3004" w:id="2671"/>
    <w:p>
      <w:pPr>
        <w:spacing w:after="0"/>
        <w:ind w:left="0"/>
        <w:jc w:val="both"/>
      </w:pPr>
      <w:r>
        <w:rPr>
          <w:rFonts w:ascii="Times New Roman"/>
          <w:b w:val="false"/>
          <w:i w:val="false"/>
          <w:color w:val="000000"/>
          <w:sz w:val="28"/>
        </w:rPr>
        <w:t>
      20. 24-бағанда репо операциясының мәні болып табылатын қаржы құралының бағасына қолданылатын дисконттау мөлшерлемесі көрсетіледі.</w:t>
      </w:r>
    </w:p>
    <w:bookmarkEnd w:id="2671"/>
    <w:bookmarkStart w:name="z3005" w:id="2672"/>
    <w:p>
      <w:pPr>
        <w:spacing w:after="0"/>
        <w:ind w:left="0"/>
        <w:jc w:val="both"/>
      </w:pPr>
      <w:r>
        <w:rPr>
          <w:rFonts w:ascii="Times New Roman"/>
          <w:b w:val="false"/>
          <w:i w:val="false"/>
          <w:color w:val="000000"/>
          <w:sz w:val="28"/>
        </w:rPr>
        <w:t>
      21. 25-бағанда тиісті репо ашу мәмілесінің реттік нөмірі көрсетіледі. Бұл баған репоны жабу операциясы үшін ғана толтырылады.</w:t>
      </w:r>
    </w:p>
    <w:bookmarkEnd w:id="2672"/>
    <w:bookmarkStart w:name="z3006" w:id="2673"/>
    <w:p>
      <w:pPr>
        <w:spacing w:after="0"/>
        <w:ind w:left="0"/>
        <w:jc w:val="both"/>
      </w:pPr>
      <w:r>
        <w:rPr>
          <w:rFonts w:ascii="Times New Roman"/>
          <w:b w:val="false"/>
          <w:i w:val="false"/>
          <w:color w:val="000000"/>
          <w:sz w:val="28"/>
        </w:rPr>
        <w:t>
      22. 26-бағанда сауда жүйесінде көзделген сауда-саттық режимі көрсетіледі.</w:t>
      </w:r>
    </w:p>
    <w:bookmarkEnd w:id="2673"/>
    <w:bookmarkStart w:name="z3007" w:id="2674"/>
    <w:p>
      <w:pPr>
        <w:spacing w:after="0"/>
        <w:ind w:left="0"/>
        <w:jc w:val="both"/>
      </w:pPr>
      <w:r>
        <w:rPr>
          <w:rFonts w:ascii="Times New Roman"/>
          <w:b w:val="false"/>
          <w:i w:val="false"/>
          <w:color w:val="000000"/>
          <w:sz w:val="28"/>
        </w:rPr>
        <w:t>
      23. Мәліметтер болмаған жағдайда Нысан толтырылмай ұсынылады.</w:t>
      </w:r>
    </w:p>
    <w:bookmarkEnd w:id="2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60-қосымша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38-қосымша</w:t>
            </w:r>
          </w:p>
        </w:tc>
      </w:tr>
    </w:tbl>
    <w:bookmarkStart w:name="z3010" w:id="2675"/>
    <w:p>
      <w:pPr>
        <w:spacing w:after="0"/>
        <w:ind w:left="0"/>
        <w:jc w:val="left"/>
      </w:pPr>
      <w:r>
        <w:rPr>
          <w:rFonts w:ascii="Times New Roman"/>
          <w:b/>
          <w:i w:val="false"/>
          <w:color w:val="000000"/>
        </w:rPr>
        <w:t xml:space="preserve"> Әкімшілік деректерді жинауға арналған нысан</w:t>
      </w:r>
    </w:p>
    <w:bookmarkEnd w:id="2675"/>
    <w:bookmarkStart w:name="z3011" w:id="2676"/>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676"/>
    <w:bookmarkStart w:name="z3012" w:id="2677"/>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677"/>
    <w:bookmarkStart w:name="z3013" w:id="2678"/>
    <w:p>
      <w:pPr>
        <w:spacing w:after="0"/>
        <w:ind w:left="0"/>
        <w:jc w:val="left"/>
      </w:pPr>
      <w:r>
        <w:rPr>
          <w:rFonts w:ascii="Times New Roman"/>
          <w:b/>
          <w:i w:val="false"/>
          <w:color w:val="000000"/>
        </w:rPr>
        <w:t xml:space="preserve"> Туынды қаржы құралдарын сатып алуға (сатуға) өтінімдер туралы есеп</w:t>
      </w:r>
    </w:p>
    <w:bookmarkEnd w:id="2678"/>
    <w:bookmarkStart w:name="z3014" w:id="2679"/>
    <w:p>
      <w:pPr>
        <w:spacing w:after="0"/>
        <w:ind w:left="0"/>
        <w:jc w:val="both"/>
      </w:pPr>
      <w:r>
        <w:rPr>
          <w:rFonts w:ascii="Times New Roman"/>
          <w:b w:val="false"/>
          <w:i w:val="false"/>
          <w:color w:val="000000"/>
          <w:sz w:val="28"/>
        </w:rPr>
        <w:t>
      Әкімшілік деректер нысанының индексі: 1-KASE_ABD</w:t>
      </w:r>
    </w:p>
    <w:bookmarkEnd w:id="2679"/>
    <w:bookmarkStart w:name="z3015" w:id="2680"/>
    <w:p>
      <w:pPr>
        <w:spacing w:after="0"/>
        <w:ind w:left="0"/>
        <w:jc w:val="both"/>
      </w:pPr>
      <w:r>
        <w:rPr>
          <w:rFonts w:ascii="Times New Roman"/>
          <w:b w:val="false"/>
          <w:i w:val="false"/>
          <w:color w:val="000000"/>
          <w:sz w:val="28"/>
        </w:rPr>
        <w:t>
      Кезеңділігі: ай сайын</w:t>
      </w:r>
    </w:p>
    <w:bookmarkEnd w:id="2680"/>
    <w:bookmarkStart w:name="z3016" w:id="2681"/>
    <w:p>
      <w:pPr>
        <w:spacing w:after="0"/>
        <w:ind w:left="0"/>
        <w:jc w:val="both"/>
      </w:pPr>
      <w:r>
        <w:rPr>
          <w:rFonts w:ascii="Times New Roman"/>
          <w:b w:val="false"/>
          <w:i w:val="false"/>
          <w:color w:val="000000"/>
          <w:sz w:val="28"/>
        </w:rPr>
        <w:t>
      Есепті кезеңі: 20 __ жылғы "_____" _______________ жағдай бойынша</w:t>
      </w:r>
    </w:p>
    <w:bookmarkEnd w:id="2681"/>
    <w:bookmarkStart w:name="z3017" w:id="2682"/>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2682"/>
    <w:bookmarkStart w:name="z3018" w:id="2683"/>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2683"/>
    <w:bookmarkStart w:name="z3019" w:id="2684"/>
    <w:p>
      <w:pPr>
        <w:spacing w:after="0"/>
        <w:ind w:left="0"/>
        <w:jc w:val="both"/>
      </w:pPr>
      <w:r>
        <w:rPr>
          <w:rFonts w:ascii="Times New Roman"/>
          <w:b w:val="false"/>
          <w:i w:val="false"/>
          <w:color w:val="000000"/>
          <w:sz w:val="28"/>
        </w:rPr>
        <w:t>
      Нысан</w:t>
      </w:r>
    </w:p>
    <w:bookmarkEnd w:id="2684"/>
    <w:bookmarkStart w:name="z3020" w:id="2685"/>
    <w:p>
      <w:pPr>
        <w:spacing w:after="0"/>
        <w:ind w:left="0"/>
        <w:jc w:val="both"/>
      </w:pPr>
      <w:r>
        <w:rPr>
          <w:rFonts w:ascii="Times New Roman"/>
          <w:b w:val="false"/>
          <w:i w:val="false"/>
          <w:color w:val="000000"/>
          <w:sz w:val="28"/>
        </w:rPr>
        <w:t>
      Кесте. Туынды қаржы құралдарын сатып алуға (сатуға) өтінімдер</w:t>
      </w:r>
    </w:p>
    <w:bookmarkEnd w:id="2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келісімшарттың бағасы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21" w:id="2686"/>
    <w:p>
      <w:pPr>
        <w:spacing w:after="0"/>
        <w:ind w:left="0"/>
        <w:jc w:val="both"/>
      </w:pPr>
      <w:r>
        <w:rPr>
          <w:rFonts w:ascii="Times New Roman"/>
          <w:b w:val="false"/>
          <w:i w:val="false"/>
          <w:color w:val="000000"/>
          <w:sz w:val="28"/>
        </w:rPr>
        <w:t>
      кестенің жалғасы:</w:t>
      </w:r>
    </w:p>
    <w:bookmarkEnd w:id="2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келісімшарттағы базалық активтердің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шотының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3022" w:id="2687"/>
    <w:p>
      <w:pPr>
        <w:spacing w:after="0"/>
        <w:ind w:left="0"/>
        <w:jc w:val="both"/>
      </w:pPr>
      <w:r>
        <w:rPr>
          <w:rFonts w:ascii="Times New Roman"/>
          <w:b w:val="false"/>
          <w:i w:val="false"/>
          <w:color w:val="000000"/>
          <w:sz w:val="28"/>
        </w:rPr>
        <w:t>
      кестенің жалғасы:</w:t>
      </w:r>
    </w:p>
    <w:bookmarkEnd w:id="2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алып тастау күні және уақыты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мәртебесі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3023" w:id="2688"/>
    <w:p>
      <w:pPr>
        <w:spacing w:after="0"/>
        <w:ind w:left="0"/>
        <w:jc w:val="both"/>
      </w:pPr>
      <w:r>
        <w:rPr>
          <w:rFonts w:ascii="Times New Roman"/>
          <w:b w:val="false"/>
          <w:i w:val="false"/>
          <w:color w:val="000000"/>
          <w:sz w:val="28"/>
        </w:rPr>
        <w:t xml:space="preserve">
      Атауы ______________________________________ </w:t>
      </w:r>
    </w:p>
    <w:bookmarkEnd w:id="2688"/>
    <w:bookmarkStart w:name="z3024" w:id="2689"/>
    <w:p>
      <w:pPr>
        <w:spacing w:after="0"/>
        <w:ind w:left="0"/>
        <w:jc w:val="both"/>
      </w:pPr>
      <w:r>
        <w:rPr>
          <w:rFonts w:ascii="Times New Roman"/>
          <w:b w:val="false"/>
          <w:i w:val="false"/>
          <w:color w:val="000000"/>
          <w:sz w:val="28"/>
        </w:rPr>
        <w:t xml:space="preserve">
      Мекенжайы __________________________________________________________ </w:t>
      </w:r>
    </w:p>
    <w:bookmarkEnd w:id="2689"/>
    <w:bookmarkStart w:name="z3025" w:id="2690"/>
    <w:p>
      <w:pPr>
        <w:spacing w:after="0"/>
        <w:ind w:left="0"/>
        <w:jc w:val="both"/>
      </w:pPr>
      <w:r>
        <w:rPr>
          <w:rFonts w:ascii="Times New Roman"/>
          <w:b w:val="false"/>
          <w:i w:val="false"/>
          <w:color w:val="000000"/>
          <w:sz w:val="28"/>
        </w:rPr>
        <w:t xml:space="preserve">
      Телефоны ________________________________________ </w:t>
      </w:r>
    </w:p>
    <w:bookmarkEnd w:id="2690"/>
    <w:bookmarkStart w:name="z3026" w:id="2691"/>
    <w:p>
      <w:pPr>
        <w:spacing w:after="0"/>
        <w:ind w:left="0"/>
        <w:jc w:val="both"/>
      </w:pPr>
      <w:r>
        <w:rPr>
          <w:rFonts w:ascii="Times New Roman"/>
          <w:b w:val="false"/>
          <w:i w:val="false"/>
          <w:color w:val="000000"/>
          <w:sz w:val="28"/>
        </w:rPr>
        <w:t xml:space="preserve">
      Электрондық пошта мекенжайы _________________________ </w:t>
      </w:r>
    </w:p>
    <w:bookmarkEnd w:id="2691"/>
    <w:bookmarkStart w:name="z3027" w:id="2692"/>
    <w:p>
      <w:pPr>
        <w:spacing w:after="0"/>
        <w:ind w:left="0"/>
        <w:jc w:val="both"/>
      </w:pPr>
      <w:r>
        <w:rPr>
          <w:rFonts w:ascii="Times New Roman"/>
          <w:b w:val="false"/>
          <w:i w:val="false"/>
          <w:color w:val="000000"/>
          <w:sz w:val="28"/>
        </w:rPr>
        <w:t xml:space="preserve">
      Орындаушы ______________________________________             ______________ </w:t>
      </w:r>
    </w:p>
    <w:bookmarkEnd w:id="2692"/>
    <w:bookmarkStart w:name="z3028" w:id="2693"/>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693"/>
    <w:bookmarkStart w:name="z3029" w:id="2694"/>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694"/>
    <w:bookmarkStart w:name="z3030" w:id="2695"/>
    <w:p>
      <w:pPr>
        <w:spacing w:after="0"/>
        <w:ind w:left="0"/>
        <w:jc w:val="both"/>
      </w:pPr>
      <w:r>
        <w:rPr>
          <w:rFonts w:ascii="Times New Roman"/>
          <w:b w:val="false"/>
          <w:i w:val="false"/>
          <w:color w:val="000000"/>
          <w:sz w:val="28"/>
        </w:rPr>
        <w:t xml:space="preserve">
      _______________________________________                         _____________ </w:t>
      </w:r>
    </w:p>
    <w:bookmarkEnd w:id="2695"/>
    <w:bookmarkStart w:name="z3031" w:id="2696"/>
    <w:p>
      <w:pPr>
        <w:spacing w:after="0"/>
        <w:ind w:left="0"/>
        <w:jc w:val="both"/>
      </w:pPr>
      <w:r>
        <w:rPr>
          <w:rFonts w:ascii="Times New Roman"/>
          <w:b w:val="false"/>
          <w:i w:val="false"/>
          <w:color w:val="000000"/>
          <w:sz w:val="28"/>
        </w:rPr>
        <w:t>
      тегі, аты және әкесінің аты (ол бар болса)                               қолы</w:t>
      </w:r>
    </w:p>
    <w:bookmarkEnd w:id="2696"/>
    <w:bookmarkStart w:name="z3032" w:id="2697"/>
    <w:p>
      <w:pPr>
        <w:spacing w:after="0"/>
        <w:ind w:left="0"/>
        <w:jc w:val="both"/>
      </w:pPr>
      <w:r>
        <w:rPr>
          <w:rFonts w:ascii="Times New Roman"/>
          <w:b w:val="false"/>
          <w:i w:val="false"/>
          <w:color w:val="000000"/>
          <w:sz w:val="28"/>
        </w:rPr>
        <w:t>
      Күні 20__ жылғы "____" ______________</w:t>
      </w:r>
    </w:p>
    <w:bookmarkEnd w:id="2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Туынды қаржы құралдарын</w:t>
            </w:r>
            <w:r>
              <w:br/>
            </w:r>
            <w:r>
              <w:rPr>
                <w:rFonts w:ascii="Times New Roman"/>
                <w:b w:val="false"/>
                <w:i w:val="false"/>
                <w:color w:val="000000"/>
                <w:sz w:val="20"/>
              </w:rPr>
              <w:t>сатып алуға (сатуға)</w:t>
            </w:r>
            <w:r>
              <w:br/>
            </w:r>
            <w:r>
              <w:rPr>
                <w:rFonts w:ascii="Times New Roman"/>
                <w:b w:val="false"/>
                <w:i w:val="false"/>
                <w:color w:val="000000"/>
                <w:sz w:val="20"/>
              </w:rPr>
              <w:t>өтінімдер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034" w:id="2698"/>
    <w:p>
      <w:pPr>
        <w:spacing w:after="0"/>
        <w:ind w:left="0"/>
        <w:jc w:val="left"/>
      </w:pPr>
      <w:r>
        <w:rPr>
          <w:rFonts w:ascii="Times New Roman"/>
          <w:b/>
          <w:i w:val="false"/>
          <w:color w:val="000000"/>
        </w:rPr>
        <w:t xml:space="preserve"> "Туынды қаржы құралдарын сатып алуға (сатуға) өтінімдер туралы есеп" (индексі – 1-KASE_ABD, кезеңділігі: күн сайын) әкімшілік деректер нысанын толтыру бойынша түсіндірме</w:t>
      </w:r>
    </w:p>
    <w:bookmarkEnd w:id="2698"/>
    <w:bookmarkStart w:name="z3035" w:id="2699"/>
    <w:p>
      <w:pPr>
        <w:spacing w:after="0"/>
        <w:ind w:left="0"/>
        <w:jc w:val="left"/>
      </w:pPr>
      <w:r>
        <w:rPr>
          <w:rFonts w:ascii="Times New Roman"/>
          <w:b/>
          <w:i w:val="false"/>
          <w:color w:val="000000"/>
        </w:rPr>
        <w:t xml:space="preserve"> 1-тарау. Жалпы ережелер</w:t>
      </w:r>
    </w:p>
    <w:bookmarkEnd w:id="2699"/>
    <w:bookmarkStart w:name="z3036" w:id="2700"/>
    <w:p>
      <w:pPr>
        <w:spacing w:after="0"/>
        <w:ind w:left="0"/>
        <w:jc w:val="both"/>
      </w:pPr>
      <w:r>
        <w:rPr>
          <w:rFonts w:ascii="Times New Roman"/>
          <w:b w:val="false"/>
          <w:i w:val="false"/>
          <w:color w:val="000000"/>
          <w:sz w:val="28"/>
        </w:rPr>
        <w:t>
      1. Осы түсіндірмеде "Туынды қаржы құралдарын сатып алуға (сатуға) өтінімдер туралы есеп" әкімшілік деректер нысанын (бұдан әрі – Нысан) толтыру бойынша бірыңғай талаптар айқындалады.</w:t>
      </w:r>
    </w:p>
    <w:bookmarkEnd w:id="27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038" w:id="2701"/>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2701"/>
    <w:bookmarkStart w:name="z3039" w:id="2702"/>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702"/>
    <w:bookmarkStart w:name="z3040" w:id="2703"/>
    <w:p>
      <w:pPr>
        <w:spacing w:after="0"/>
        <w:ind w:left="0"/>
        <w:jc w:val="left"/>
      </w:pPr>
      <w:r>
        <w:rPr>
          <w:rFonts w:ascii="Times New Roman"/>
          <w:b/>
          <w:i w:val="false"/>
          <w:color w:val="000000"/>
        </w:rPr>
        <w:t xml:space="preserve"> 2-тарау. Нысанды толтыру бойынша түсіндірме</w:t>
      </w:r>
    </w:p>
    <w:bookmarkEnd w:id="2703"/>
    <w:bookmarkStart w:name="z3041" w:id="2704"/>
    <w:p>
      <w:pPr>
        <w:spacing w:after="0"/>
        <w:ind w:left="0"/>
        <w:jc w:val="both"/>
      </w:pPr>
      <w:r>
        <w:rPr>
          <w:rFonts w:ascii="Times New Roman"/>
          <w:b w:val="false"/>
          <w:i w:val="false"/>
          <w:color w:val="000000"/>
          <w:sz w:val="28"/>
        </w:rPr>
        <w:t>
      5. 1-бағанда өтінімнің реттік нөмірі көрсетіледі.</w:t>
      </w:r>
    </w:p>
    <w:bookmarkEnd w:id="2704"/>
    <w:bookmarkStart w:name="z3042" w:id="2705"/>
    <w:p>
      <w:pPr>
        <w:spacing w:after="0"/>
        <w:ind w:left="0"/>
        <w:jc w:val="both"/>
      </w:pPr>
      <w:r>
        <w:rPr>
          <w:rFonts w:ascii="Times New Roman"/>
          <w:b w:val="false"/>
          <w:i w:val="false"/>
          <w:color w:val="000000"/>
          <w:sz w:val="28"/>
        </w:rPr>
        <w:t>
      6. 2 және 17-бағандарда өтінімді беру күні мен алып тастау күні "жылы.күні.айы" форматында көрсетіледі.</w:t>
      </w:r>
    </w:p>
    <w:bookmarkEnd w:id="2705"/>
    <w:bookmarkStart w:name="z3043" w:id="2706"/>
    <w:p>
      <w:pPr>
        <w:spacing w:after="0"/>
        <w:ind w:left="0"/>
        <w:jc w:val="both"/>
      </w:pPr>
      <w:r>
        <w:rPr>
          <w:rFonts w:ascii="Times New Roman"/>
          <w:b w:val="false"/>
          <w:i w:val="false"/>
          <w:color w:val="000000"/>
          <w:sz w:val="28"/>
        </w:rPr>
        <w:t>
      7. 3 және 18-бағандарда өтінімді беру уақыты мен алып тастау уақыты "сағат:минут:секунд" форматында көрсетіледі.</w:t>
      </w:r>
    </w:p>
    <w:bookmarkEnd w:id="2706"/>
    <w:bookmarkStart w:name="z3044" w:id="2707"/>
    <w:p>
      <w:pPr>
        <w:spacing w:after="0"/>
        <w:ind w:left="0"/>
        <w:jc w:val="both"/>
      </w:pPr>
      <w:r>
        <w:rPr>
          <w:rFonts w:ascii="Times New Roman"/>
          <w:b w:val="false"/>
          <w:i w:val="false"/>
          <w:color w:val="000000"/>
          <w:sz w:val="28"/>
        </w:rPr>
        <w:t>
      8. 4-бағанда өтінімнің типі көрсетіледі: "limit" - лимиттелген өтінім, "nego" - тікелей өтінім.</w:t>
      </w:r>
    </w:p>
    <w:bookmarkEnd w:id="2707"/>
    <w:bookmarkStart w:name="z3045" w:id="2708"/>
    <w:p>
      <w:pPr>
        <w:spacing w:after="0"/>
        <w:ind w:left="0"/>
        <w:jc w:val="both"/>
      </w:pPr>
      <w:r>
        <w:rPr>
          <w:rFonts w:ascii="Times New Roman"/>
          <w:b w:val="false"/>
          <w:i w:val="false"/>
          <w:color w:val="000000"/>
          <w:sz w:val="28"/>
        </w:rPr>
        <w:t>
      9. 5-бағанда өтінімнің бағыты ретінде сатып алу немесе сату көрсетіледі.</w:t>
      </w:r>
    </w:p>
    <w:bookmarkEnd w:id="2708"/>
    <w:bookmarkStart w:name="z3046" w:id="2709"/>
    <w:p>
      <w:pPr>
        <w:spacing w:after="0"/>
        <w:ind w:left="0"/>
        <w:jc w:val="both"/>
      </w:pPr>
      <w:r>
        <w:rPr>
          <w:rFonts w:ascii="Times New Roman"/>
          <w:b w:val="false"/>
          <w:i w:val="false"/>
          <w:color w:val="000000"/>
          <w:sz w:val="28"/>
        </w:rPr>
        <w:t>
      10. 7 және 11-бағандарда бір келісімшарттың бағасы және өтінім көлемі теңгемен көрсетіледі. 11-бағанда өтінімнің көлемі 7 ("Бір келісімшарттың бағасы") және 9 ("Келісімшарттардың саны") бағандардың көбейтіндісіне тең болады. 7-бағанда бір келісімшарттың бағасы ретінде сауда-саттыққа қатысушы туынды қаржы құралдарымен мәміле жасауға дайын болатын баға көрсетіледі.</w:t>
      </w:r>
    </w:p>
    <w:bookmarkEnd w:id="2709"/>
    <w:bookmarkStart w:name="z3047" w:id="2710"/>
    <w:p>
      <w:pPr>
        <w:spacing w:after="0"/>
        <w:ind w:left="0"/>
        <w:jc w:val="both"/>
      </w:pPr>
      <w:r>
        <w:rPr>
          <w:rFonts w:ascii="Times New Roman"/>
          <w:b w:val="false"/>
          <w:i w:val="false"/>
          <w:color w:val="000000"/>
          <w:sz w:val="28"/>
        </w:rPr>
        <w:t>
      11. 8-бағанда өтінім валютасының атауы көрсетіледі.</w:t>
      </w:r>
    </w:p>
    <w:bookmarkEnd w:id="2710"/>
    <w:bookmarkStart w:name="z3048" w:id="2711"/>
    <w:p>
      <w:pPr>
        <w:spacing w:after="0"/>
        <w:ind w:left="0"/>
        <w:jc w:val="both"/>
      </w:pPr>
      <w:r>
        <w:rPr>
          <w:rFonts w:ascii="Times New Roman"/>
          <w:b w:val="false"/>
          <w:i w:val="false"/>
          <w:color w:val="000000"/>
          <w:sz w:val="28"/>
        </w:rPr>
        <w:t>
      12. 9 және 10-бағандарда өтінім келісімшарттарының саны мен бір келісімшарттағы базалық активтердің саны данамен көрсетіледі.</w:t>
      </w:r>
    </w:p>
    <w:bookmarkEnd w:id="2711"/>
    <w:bookmarkStart w:name="z3049" w:id="2712"/>
    <w:p>
      <w:pPr>
        <w:spacing w:after="0"/>
        <w:ind w:left="0"/>
        <w:jc w:val="both"/>
      </w:pPr>
      <w:r>
        <w:rPr>
          <w:rFonts w:ascii="Times New Roman"/>
          <w:b w:val="false"/>
          <w:i w:val="false"/>
          <w:color w:val="000000"/>
          <w:sz w:val="28"/>
        </w:rPr>
        <w:t>
      13. 14-бағанда сауда-саттыққа қатысушыны ақшалай қаражатпен қамтамасыз ету жөніндегі ақпаратты және (немесе) тарабы сауда-саттыққа қатысушы болатын мәміле бойынша міндеттемелерді есепке алуға арналған клиринг тіркелімі көрсетіледі.</w:t>
      </w:r>
    </w:p>
    <w:bookmarkEnd w:id="2712"/>
    <w:bookmarkStart w:name="z3050" w:id="2713"/>
    <w:p>
      <w:pPr>
        <w:spacing w:after="0"/>
        <w:ind w:left="0"/>
        <w:jc w:val="both"/>
      </w:pPr>
      <w:r>
        <w:rPr>
          <w:rFonts w:ascii="Times New Roman"/>
          <w:b w:val="false"/>
          <w:i w:val="false"/>
          <w:color w:val="000000"/>
          <w:sz w:val="28"/>
        </w:rPr>
        <w:t>
      14. 15-бағанда туынды қаржы құралдарымен мәміле жасасуға өтінім берген қор биржасы трейдерінің дербес сәйкестендіру нөмірі көрсетіледі.</w:t>
      </w:r>
    </w:p>
    <w:bookmarkEnd w:id="2713"/>
    <w:bookmarkStart w:name="z3051" w:id="2714"/>
    <w:p>
      <w:pPr>
        <w:spacing w:after="0"/>
        <w:ind w:left="0"/>
        <w:jc w:val="both"/>
      </w:pPr>
      <w:r>
        <w:rPr>
          <w:rFonts w:ascii="Times New Roman"/>
          <w:b w:val="false"/>
          <w:i w:val="false"/>
          <w:color w:val="000000"/>
          <w:sz w:val="28"/>
        </w:rPr>
        <w:t>
      15. 16-бағанда өтінімнің белгісі ретінде мынадай цифр көрсетіледі: егер өтінімді маркет-мейкер бермеген болса - "0", егер өтінімді сауда-саттыққа қатысушы туынды бағалы қағаздар бойынша баға белгілеуді қолдау жөніндегі маркет-мейкердің функцияларын орындау мақсатында берген болса - "1".</w:t>
      </w:r>
    </w:p>
    <w:bookmarkEnd w:id="2714"/>
    <w:bookmarkStart w:name="z3052" w:id="2715"/>
    <w:p>
      <w:pPr>
        <w:spacing w:after="0"/>
        <w:ind w:left="0"/>
        <w:jc w:val="both"/>
      </w:pPr>
      <w:r>
        <w:rPr>
          <w:rFonts w:ascii="Times New Roman"/>
          <w:b w:val="false"/>
          <w:i w:val="false"/>
          <w:color w:val="000000"/>
          <w:sz w:val="28"/>
        </w:rPr>
        <w:t>
      16. 19-бағанда сауда-саттықты ұйымдастырушының ішкі құжаттарында көзделген өтінімнің мәртебесі көрсетіледі.</w:t>
      </w:r>
    </w:p>
    <w:bookmarkEnd w:id="2715"/>
    <w:bookmarkStart w:name="z3053" w:id="2716"/>
    <w:p>
      <w:pPr>
        <w:spacing w:after="0"/>
        <w:ind w:left="0"/>
        <w:jc w:val="both"/>
      </w:pPr>
      <w:r>
        <w:rPr>
          <w:rFonts w:ascii="Times New Roman"/>
          <w:b w:val="false"/>
          <w:i w:val="false"/>
          <w:color w:val="000000"/>
          <w:sz w:val="28"/>
        </w:rPr>
        <w:t>
      17. Мәліметтер болмаған жағдайда Нысан толтырылмай ұсынылады.</w:t>
      </w:r>
    </w:p>
    <w:bookmarkEnd w:id="27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39-қосымша</w:t>
            </w:r>
          </w:p>
        </w:tc>
      </w:tr>
    </w:tbl>
    <w:bookmarkStart w:name="z3056" w:id="2717"/>
    <w:p>
      <w:pPr>
        <w:spacing w:after="0"/>
        <w:ind w:left="0"/>
        <w:jc w:val="left"/>
      </w:pPr>
      <w:r>
        <w:rPr>
          <w:rFonts w:ascii="Times New Roman"/>
          <w:b/>
          <w:i w:val="false"/>
          <w:color w:val="000000"/>
        </w:rPr>
        <w:t xml:space="preserve"> Әкімшілік деректерді жинауға арналған нысан</w:t>
      </w:r>
    </w:p>
    <w:bookmarkEnd w:id="2717"/>
    <w:bookmarkStart w:name="z3057" w:id="2718"/>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718"/>
    <w:bookmarkStart w:name="z3058" w:id="2719"/>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719"/>
    <w:bookmarkStart w:name="z3059" w:id="2720"/>
    <w:p>
      <w:pPr>
        <w:spacing w:after="0"/>
        <w:ind w:left="0"/>
        <w:jc w:val="left"/>
      </w:pPr>
      <w:r>
        <w:rPr>
          <w:rFonts w:ascii="Times New Roman"/>
          <w:b/>
          <w:i w:val="false"/>
          <w:color w:val="000000"/>
        </w:rPr>
        <w:t xml:space="preserve"> Мәміле тараптарын көрсете отырып, туынды қаржы құралдарымен сауда-саттық нәтижелері туралы есеп</w:t>
      </w:r>
    </w:p>
    <w:bookmarkEnd w:id="2720"/>
    <w:bookmarkStart w:name="z3060" w:id="2721"/>
    <w:p>
      <w:pPr>
        <w:spacing w:after="0"/>
        <w:ind w:left="0"/>
        <w:jc w:val="both"/>
      </w:pPr>
      <w:r>
        <w:rPr>
          <w:rFonts w:ascii="Times New Roman"/>
          <w:b w:val="false"/>
          <w:i w:val="false"/>
          <w:color w:val="000000"/>
          <w:sz w:val="28"/>
        </w:rPr>
        <w:t>
      Әкімшілік деректер нысанының индексі: 1-KASE_DT</w:t>
      </w:r>
    </w:p>
    <w:bookmarkEnd w:id="2721"/>
    <w:bookmarkStart w:name="z3061" w:id="2722"/>
    <w:p>
      <w:pPr>
        <w:spacing w:after="0"/>
        <w:ind w:left="0"/>
        <w:jc w:val="both"/>
      </w:pPr>
      <w:r>
        <w:rPr>
          <w:rFonts w:ascii="Times New Roman"/>
          <w:b w:val="false"/>
          <w:i w:val="false"/>
          <w:color w:val="000000"/>
          <w:sz w:val="28"/>
        </w:rPr>
        <w:t>
      Кезеңділігі: күн сайын</w:t>
      </w:r>
    </w:p>
    <w:bookmarkEnd w:id="2722"/>
    <w:bookmarkStart w:name="z3062" w:id="2723"/>
    <w:p>
      <w:pPr>
        <w:spacing w:after="0"/>
        <w:ind w:left="0"/>
        <w:jc w:val="both"/>
      </w:pPr>
      <w:r>
        <w:rPr>
          <w:rFonts w:ascii="Times New Roman"/>
          <w:b w:val="false"/>
          <w:i w:val="false"/>
          <w:color w:val="000000"/>
          <w:sz w:val="28"/>
        </w:rPr>
        <w:t>
      Есепті кезеңі: 20 __ жылғы "_____" ______________ жағдай бойынша</w:t>
      </w:r>
    </w:p>
    <w:bookmarkEnd w:id="2723"/>
    <w:bookmarkStart w:name="z3063" w:id="2724"/>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2724"/>
    <w:bookmarkStart w:name="z3064" w:id="2725"/>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2725"/>
    <w:bookmarkStart w:name="z3065" w:id="2726"/>
    <w:p>
      <w:pPr>
        <w:spacing w:after="0"/>
        <w:ind w:left="0"/>
        <w:jc w:val="both"/>
      </w:pPr>
      <w:r>
        <w:rPr>
          <w:rFonts w:ascii="Times New Roman"/>
          <w:b w:val="false"/>
          <w:i w:val="false"/>
          <w:color w:val="000000"/>
          <w:sz w:val="28"/>
        </w:rPr>
        <w:t>
      Нысан</w:t>
      </w:r>
    </w:p>
    <w:bookmarkEnd w:id="2726"/>
    <w:bookmarkStart w:name="z3066" w:id="2727"/>
    <w:p>
      <w:pPr>
        <w:spacing w:after="0"/>
        <w:ind w:left="0"/>
        <w:jc w:val="both"/>
      </w:pPr>
      <w:r>
        <w:rPr>
          <w:rFonts w:ascii="Times New Roman"/>
          <w:b w:val="false"/>
          <w:i w:val="false"/>
          <w:color w:val="000000"/>
          <w:sz w:val="28"/>
        </w:rPr>
        <w:t>
      Кесте. Мәміле тараптарын көрсете отырып, туынды қаржы құралдарымен сауда-саттық нәтижелері</w:t>
      </w:r>
    </w:p>
    <w:bookmarkEnd w:id="2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әдісі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келісімшарттың бағасы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Келісімішарттардың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67" w:id="2728"/>
    <w:p>
      <w:pPr>
        <w:spacing w:after="0"/>
        <w:ind w:left="0"/>
        <w:jc w:val="both"/>
      </w:pPr>
      <w:r>
        <w:rPr>
          <w:rFonts w:ascii="Times New Roman"/>
          <w:b w:val="false"/>
          <w:i w:val="false"/>
          <w:color w:val="000000"/>
          <w:sz w:val="28"/>
        </w:rPr>
        <w:t xml:space="preserve">
      кестенің жалғасы: </w:t>
      </w:r>
    </w:p>
    <w:bookmarkEnd w:id="2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келісімшарттағы базалық активтердің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шотының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Сатудың есеп айырысу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өтінімнің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3068" w:id="2729"/>
    <w:p>
      <w:pPr>
        <w:spacing w:after="0"/>
        <w:ind w:left="0"/>
        <w:jc w:val="both"/>
      </w:pPr>
      <w:r>
        <w:rPr>
          <w:rFonts w:ascii="Times New Roman"/>
          <w:b w:val="false"/>
          <w:i w:val="false"/>
          <w:color w:val="000000"/>
          <w:sz w:val="28"/>
        </w:rPr>
        <w:t xml:space="preserve">
      кестенің жалғасы: </w:t>
      </w:r>
    </w:p>
    <w:bookmarkEnd w:id="27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табылатын сауда-саттықты ұйымдастырушы мүшесінің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сауда шотының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есеп айырысу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арналған өтінімнің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3069" w:id="2730"/>
    <w:p>
      <w:pPr>
        <w:spacing w:after="0"/>
        <w:ind w:left="0"/>
        <w:jc w:val="both"/>
      </w:pPr>
      <w:r>
        <w:rPr>
          <w:rFonts w:ascii="Times New Roman"/>
          <w:b w:val="false"/>
          <w:i w:val="false"/>
          <w:color w:val="000000"/>
          <w:sz w:val="28"/>
        </w:rPr>
        <w:t xml:space="preserve">
      Атауы ______________________________________ </w:t>
      </w:r>
    </w:p>
    <w:bookmarkEnd w:id="2730"/>
    <w:bookmarkStart w:name="z3070" w:id="2731"/>
    <w:p>
      <w:pPr>
        <w:spacing w:after="0"/>
        <w:ind w:left="0"/>
        <w:jc w:val="both"/>
      </w:pPr>
      <w:r>
        <w:rPr>
          <w:rFonts w:ascii="Times New Roman"/>
          <w:b w:val="false"/>
          <w:i w:val="false"/>
          <w:color w:val="000000"/>
          <w:sz w:val="28"/>
        </w:rPr>
        <w:t xml:space="preserve">
      Мекенжайы __________________________________________________________ </w:t>
      </w:r>
    </w:p>
    <w:bookmarkEnd w:id="2731"/>
    <w:bookmarkStart w:name="z3071" w:id="2732"/>
    <w:p>
      <w:pPr>
        <w:spacing w:after="0"/>
        <w:ind w:left="0"/>
        <w:jc w:val="both"/>
      </w:pPr>
      <w:r>
        <w:rPr>
          <w:rFonts w:ascii="Times New Roman"/>
          <w:b w:val="false"/>
          <w:i w:val="false"/>
          <w:color w:val="000000"/>
          <w:sz w:val="28"/>
        </w:rPr>
        <w:t xml:space="preserve">
      Телефоны ________________________________________ </w:t>
      </w:r>
    </w:p>
    <w:bookmarkEnd w:id="2732"/>
    <w:bookmarkStart w:name="z3072" w:id="2733"/>
    <w:p>
      <w:pPr>
        <w:spacing w:after="0"/>
        <w:ind w:left="0"/>
        <w:jc w:val="both"/>
      </w:pPr>
      <w:r>
        <w:rPr>
          <w:rFonts w:ascii="Times New Roman"/>
          <w:b w:val="false"/>
          <w:i w:val="false"/>
          <w:color w:val="000000"/>
          <w:sz w:val="28"/>
        </w:rPr>
        <w:t xml:space="preserve">
      Электрондық пошта мекенжайы _________________________ </w:t>
      </w:r>
    </w:p>
    <w:bookmarkEnd w:id="2733"/>
    <w:bookmarkStart w:name="z3073" w:id="2734"/>
    <w:p>
      <w:pPr>
        <w:spacing w:after="0"/>
        <w:ind w:left="0"/>
        <w:jc w:val="both"/>
      </w:pPr>
      <w:r>
        <w:rPr>
          <w:rFonts w:ascii="Times New Roman"/>
          <w:b w:val="false"/>
          <w:i w:val="false"/>
          <w:color w:val="000000"/>
          <w:sz w:val="28"/>
        </w:rPr>
        <w:t xml:space="preserve">
      Орындаушы ______________________________________             ______________ </w:t>
      </w:r>
    </w:p>
    <w:bookmarkEnd w:id="2734"/>
    <w:bookmarkStart w:name="z3074" w:id="273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735"/>
    <w:bookmarkStart w:name="z3075" w:id="273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736"/>
    <w:bookmarkStart w:name="z3076" w:id="2737"/>
    <w:p>
      <w:pPr>
        <w:spacing w:after="0"/>
        <w:ind w:left="0"/>
        <w:jc w:val="both"/>
      </w:pPr>
      <w:r>
        <w:rPr>
          <w:rFonts w:ascii="Times New Roman"/>
          <w:b w:val="false"/>
          <w:i w:val="false"/>
          <w:color w:val="000000"/>
          <w:sz w:val="28"/>
        </w:rPr>
        <w:t xml:space="preserve">
      _______________________________________                         _____________ </w:t>
      </w:r>
    </w:p>
    <w:bookmarkEnd w:id="2737"/>
    <w:bookmarkStart w:name="z3077" w:id="2738"/>
    <w:p>
      <w:pPr>
        <w:spacing w:after="0"/>
        <w:ind w:left="0"/>
        <w:jc w:val="both"/>
      </w:pPr>
      <w:r>
        <w:rPr>
          <w:rFonts w:ascii="Times New Roman"/>
          <w:b w:val="false"/>
          <w:i w:val="false"/>
          <w:color w:val="000000"/>
          <w:sz w:val="28"/>
        </w:rPr>
        <w:t>
      тегі, аты және әкесінің аты (ол бар болса)                               қолы</w:t>
      </w:r>
    </w:p>
    <w:bookmarkEnd w:id="2738"/>
    <w:bookmarkStart w:name="z3078" w:id="2739"/>
    <w:p>
      <w:pPr>
        <w:spacing w:after="0"/>
        <w:ind w:left="0"/>
        <w:jc w:val="both"/>
      </w:pPr>
      <w:r>
        <w:rPr>
          <w:rFonts w:ascii="Times New Roman"/>
          <w:b w:val="false"/>
          <w:i w:val="false"/>
          <w:color w:val="000000"/>
          <w:sz w:val="28"/>
        </w:rPr>
        <w:t>
      Күні 20__ жылғы "____" ______________</w:t>
      </w:r>
    </w:p>
    <w:bookmarkEnd w:id="27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 тараптарын көрсете</w:t>
            </w:r>
            <w:r>
              <w:br/>
            </w:r>
            <w:r>
              <w:rPr>
                <w:rFonts w:ascii="Times New Roman"/>
                <w:b w:val="false"/>
                <w:i w:val="false"/>
                <w:color w:val="000000"/>
                <w:sz w:val="20"/>
              </w:rPr>
              <w:t>отырып, туынды қаржы</w:t>
            </w:r>
            <w:r>
              <w:br/>
            </w:r>
            <w:r>
              <w:rPr>
                <w:rFonts w:ascii="Times New Roman"/>
                <w:b w:val="false"/>
                <w:i w:val="false"/>
                <w:color w:val="000000"/>
                <w:sz w:val="20"/>
              </w:rPr>
              <w:t>құралдарымен сауда-саттық</w:t>
            </w:r>
            <w:r>
              <w:br/>
            </w:r>
            <w:r>
              <w:rPr>
                <w:rFonts w:ascii="Times New Roman"/>
                <w:b w:val="false"/>
                <w:i w:val="false"/>
                <w:color w:val="000000"/>
                <w:sz w:val="20"/>
              </w:rPr>
              <w:t>нәтижелері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080" w:id="2740"/>
    <w:p>
      <w:pPr>
        <w:spacing w:after="0"/>
        <w:ind w:left="0"/>
        <w:jc w:val="left"/>
      </w:pPr>
      <w:r>
        <w:rPr>
          <w:rFonts w:ascii="Times New Roman"/>
          <w:b/>
          <w:i w:val="false"/>
          <w:color w:val="000000"/>
        </w:rPr>
        <w:t xml:space="preserve"> "Мәміле тараптарын көрсете отырып, туынды қаржы құралдарымен сауда-саттық нәтижелері туралы есеп" (индексі – 1-KASE_DT, кезеңділігі: күн сайын) әкімшілік деректер нысанын толтыру бойынша түсіндірме</w:t>
      </w:r>
    </w:p>
    <w:bookmarkEnd w:id="2740"/>
    <w:bookmarkStart w:name="z3081" w:id="2741"/>
    <w:p>
      <w:pPr>
        <w:spacing w:after="0"/>
        <w:ind w:left="0"/>
        <w:jc w:val="left"/>
      </w:pPr>
      <w:r>
        <w:rPr>
          <w:rFonts w:ascii="Times New Roman"/>
          <w:b/>
          <w:i w:val="false"/>
          <w:color w:val="000000"/>
        </w:rPr>
        <w:t xml:space="preserve"> 1-тарау. Жалпы ережелер</w:t>
      </w:r>
    </w:p>
    <w:bookmarkEnd w:id="2741"/>
    <w:bookmarkStart w:name="z3082" w:id="2742"/>
    <w:p>
      <w:pPr>
        <w:spacing w:after="0"/>
        <w:ind w:left="0"/>
        <w:jc w:val="both"/>
      </w:pPr>
      <w:r>
        <w:rPr>
          <w:rFonts w:ascii="Times New Roman"/>
          <w:b w:val="false"/>
          <w:i w:val="false"/>
          <w:color w:val="000000"/>
          <w:sz w:val="28"/>
        </w:rPr>
        <w:t>
      1. Осы түсіндірмеде "Мәміле тараптарын көрсете отырып, туынды қаржы құралдарымен сауда-саттық нәтижелері туралы есеп" әкімшілік деректер нысанын (бұдан әрі – Нысан) толтыру бойынша бірыңғай талаптар айқындалады.</w:t>
      </w:r>
    </w:p>
    <w:bookmarkEnd w:id="2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084" w:id="2743"/>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2743"/>
    <w:bookmarkStart w:name="z3085" w:id="2744"/>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744"/>
    <w:bookmarkStart w:name="z3086" w:id="2745"/>
    <w:p>
      <w:pPr>
        <w:spacing w:after="0"/>
        <w:ind w:left="0"/>
        <w:jc w:val="left"/>
      </w:pPr>
      <w:r>
        <w:rPr>
          <w:rFonts w:ascii="Times New Roman"/>
          <w:b/>
          <w:i w:val="false"/>
          <w:color w:val="000000"/>
        </w:rPr>
        <w:t xml:space="preserve"> 2-тарау. Нысанды толтыру бойынша түсіндірме</w:t>
      </w:r>
    </w:p>
    <w:bookmarkEnd w:id="2745"/>
    <w:bookmarkStart w:name="z3087" w:id="2746"/>
    <w:p>
      <w:pPr>
        <w:spacing w:after="0"/>
        <w:ind w:left="0"/>
        <w:jc w:val="both"/>
      </w:pPr>
      <w:r>
        <w:rPr>
          <w:rFonts w:ascii="Times New Roman"/>
          <w:b w:val="false"/>
          <w:i w:val="false"/>
          <w:color w:val="000000"/>
          <w:sz w:val="28"/>
        </w:rPr>
        <w:t>
      5. 1-бағанда мәміленің реттік нөмірі көрсетіледі.</w:t>
      </w:r>
    </w:p>
    <w:bookmarkEnd w:id="2746"/>
    <w:bookmarkStart w:name="z3088" w:id="2747"/>
    <w:p>
      <w:pPr>
        <w:spacing w:after="0"/>
        <w:ind w:left="0"/>
        <w:jc w:val="both"/>
      </w:pPr>
      <w:r>
        <w:rPr>
          <w:rFonts w:ascii="Times New Roman"/>
          <w:b w:val="false"/>
          <w:i w:val="false"/>
          <w:color w:val="000000"/>
          <w:sz w:val="28"/>
        </w:rPr>
        <w:t>
      6. 2-бағанда мәміле жасалған күн "жылы.күні.айы" форматында көрсетіледі.</w:t>
      </w:r>
    </w:p>
    <w:bookmarkEnd w:id="2747"/>
    <w:bookmarkStart w:name="z3089" w:id="2748"/>
    <w:p>
      <w:pPr>
        <w:spacing w:after="0"/>
        <w:ind w:left="0"/>
        <w:jc w:val="both"/>
      </w:pPr>
      <w:r>
        <w:rPr>
          <w:rFonts w:ascii="Times New Roman"/>
          <w:b w:val="false"/>
          <w:i w:val="false"/>
          <w:color w:val="000000"/>
          <w:sz w:val="28"/>
        </w:rPr>
        <w:t>
      7. 3-бағанда мәмілені жасау уақыты "сағат:минут:секунд" форматында көрсетіледі.</w:t>
      </w:r>
    </w:p>
    <w:bookmarkEnd w:id="2748"/>
    <w:bookmarkStart w:name="z3090" w:id="2749"/>
    <w:p>
      <w:pPr>
        <w:spacing w:after="0"/>
        <w:ind w:left="0"/>
        <w:jc w:val="both"/>
      </w:pPr>
      <w:r>
        <w:rPr>
          <w:rFonts w:ascii="Times New Roman"/>
          <w:b w:val="false"/>
          <w:i w:val="false"/>
          <w:color w:val="000000"/>
          <w:sz w:val="28"/>
        </w:rPr>
        <w:t>
      8. 5-бағанда сауда-саттық әдісі ретінде цифр көрсетіледі: егер туынды қаржы құралдарын сатып алу-сату мәмілесі үздіксіз қарсы аукцион әдісімен жасалған болса - "0", егер туынды қаржы құралдарын сатып алу-сату мәмілесі тікелей (атаулы) мәмілелер жасау әдісімен жасалған болса - "1".</w:t>
      </w:r>
    </w:p>
    <w:bookmarkEnd w:id="2749"/>
    <w:bookmarkStart w:name="z3091" w:id="2750"/>
    <w:p>
      <w:pPr>
        <w:spacing w:after="0"/>
        <w:ind w:left="0"/>
        <w:jc w:val="both"/>
      </w:pPr>
      <w:r>
        <w:rPr>
          <w:rFonts w:ascii="Times New Roman"/>
          <w:b w:val="false"/>
          <w:i w:val="false"/>
          <w:color w:val="000000"/>
          <w:sz w:val="28"/>
        </w:rPr>
        <w:t>
      9. 6 және 10-бағандарда бір келісімшарттың бағасы мен мәміленің көлемі теңгемен көрсетіледі. 10-бағанда мәміленің көлемі ретінде 6 ("Бір келісімшарттың бағасы") және 8 ("Келісімшарттардың саны") бағандардың көбейтіндісі танылады. 6-бағанда бір келісімшарттың бағасы ретінде сауда-саттыққа қатысушы туынды қаржы құралдарымен мәміле жасаған баға көрсетіледі.</w:t>
      </w:r>
    </w:p>
    <w:bookmarkEnd w:id="2750"/>
    <w:bookmarkStart w:name="z3092" w:id="2751"/>
    <w:p>
      <w:pPr>
        <w:spacing w:after="0"/>
        <w:ind w:left="0"/>
        <w:jc w:val="both"/>
      </w:pPr>
      <w:r>
        <w:rPr>
          <w:rFonts w:ascii="Times New Roman"/>
          <w:b w:val="false"/>
          <w:i w:val="false"/>
          <w:color w:val="000000"/>
          <w:sz w:val="28"/>
        </w:rPr>
        <w:t>
      10. 7-бағанда мәміле валютасының атауы көрсетіледі.</w:t>
      </w:r>
    </w:p>
    <w:bookmarkEnd w:id="2751"/>
    <w:bookmarkStart w:name="z3093" w:id="2752"/>
    <w:p>
      <w:pPr>
        <w:spacing w:after="0"/>
        <w:ind w:left="0"/>
        <w:jc w:val="both"/>
      </w:pPr>
      <w:r>
        <w:rPr>
          <w:rFonts w:ascii="Times New Roman"/>
          <w:b w:val="false"/>
          <w:i w:val="false"/>
          <w:color w:val="000000"/>
          <w:sz w:val="28"/>
        </w:rPr>
        <w:t>
      11. 8 және 9-бағандарда мәміле келісімшарттарының саны мен бір келісімшарттағы базалық активтердің саны дана түрінде көрсетіледі.</w:t>
      </w:r>
    </w:p>
    <w:bookmarkEnd w:id="2752"/>
    <w:bookmarkStart w:name="z3094" w:id="2753"/>
    <w:p>
      <w:pPr>
        <w:spacing w:after="0"/>
        <w:ind w:left="0"/>
        <w:jc w:val="both"/>
      </w:pPr>
      <w:r>
        <w:rPr>
          <w:rFonts w:ascii="Times New Roman"/>
          <w:b w:val="false"/>
          <w:i w:val="false"/>
          <w:color w:val="000000"/>
          <w:sz w:val="28"/>
        </w:rPr>
        <w:t>
      12. 11 және 15-бағандарда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bookmarkEnd w:id="2753"/>
    <w:bookmarkStart w:name="z3095" w:id="2754"/>
    <w:p>
      <w:pPr>
        <w:spacing w:after="0"/>
        <w:ind w:left="0"/>
        <w:jc w:val="both"/>
      </w:pPr>
      <w:r>
        <w:rPr>
          <w:rFonts w:ascii="Times New Roman"/>
          <w:b w:val="false"/>
          <w:i w:val="false"/>
          <w:color w:val="000000"/>
          <w:sz w:val="28"/>
        </w:rPr>
        <w:t>
      13. 13-бағанда сауда-саттыққа қатысушыны ақшалай қаражатпен қамтамасыз ету жөніндегі ақпаратты және/немесе тарабы сауда-саттыққа қатысушы болып табылатын туынды қаржы құралын сату мәмілелері бойынша міндеттемелерді есепке алуға арналған клиринг тіркелімі көрсетіледі.</w:t>
      </w:r>
    </w:p>
    <w:bookmarkEnd w:id="2754"/>
    <w:bookmarkStart w:name="z3096" w:id="2755"/>
    <w:p>
      <w:pPr>
        <w:spacing w:after="0"/>
        <w:ind w:left="0"/>
        <w:jc w:val="both"/>
      </w:pPr>
      <w:r>
        <w:rPr>
          <w:rFonts w:ascii="Times New Roman"/>
          <w:b w:val="false"/>
          <w:i w:val="false"/>
          <w:color w:val="000000"/>
          <w:sz w:val="28"/>
        </w:rPr>
        <w:t>
      14. 17-бағанда сауда-саттыққа қатысушыны ақшалай қаражатпен қамтамасыз ету жөніндегі ақпаратты және (немесе) тарабы сауда-саттыққа қатысушы болып табылатын туынды қаржы құралын сатып алу мәмілелері бойынша міндеттемелерді есепке алуға арналған клиринг тіркелімі көрсетіледі.</w:t>
      </w:r>
    </w:p>
    <w:bookmarkEnd w:id="2755"/>
    <w:bookmarkStart w:name="z3097" w:id="2756"/>
    <w:p>
      <w:pPr>
        <w:spacing w:after="0"/>
        <w:ind w:left="0"/>
        <w:jc w:val="both"/>
      </w:pPr>
      <w:r>
        <w:rPr>
          <w:rFonts w:ascii="Times New Roman"/>
          <w:b w:val="false"/>
          <w:i w:val="false"/>
          <w:color w:val="000000"/>
          <w:sz w:val="28"/>
        </w:rPr>
        <w:t>
      15. 19-бағанда мәмілені есептеудің нақты күні "жылы.күні.айы" форматында көрсетіледі.</w:t>
      </w:r>
    </w:p>
    <w:bookmarkEnd w:id="2756"/>
    <w:bookmarkStart w:name="z3098" w:id="2757"/>
    <w:p>
      <w:pPr>
        <w:spacing w:after="0"/>
        <w:ind w:left="0"/>
        <w:jc w:val="both"/>
      </w:pPr>
      <w:r>
        <w:rPr>
          <w:rFonts w:ascii="Times New Roman"/>
          <w:b w:val="false"/>
          <w:i w:val="false"/>
          <w:color w:val="000000"/>
          <w:sz w:val="28"/>
        </w:rPr>
        <w:t>
      16. Мәліметтер болмаған жағдайда Нысан толтырылмай ұсынылады.</w:t>
      </w:r>
    </w:p>
    <w:bookmarkEnd w:id="27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62-қосымша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40-қосымша</w:t>
            </w:r>
          </w:p>
        </w:tc>
      </w:tr>
    </w:tbl>
    <w:bookmarkStart w:name="z3101" w:id="2758"/>
    <w:p>
      <w:pPr>
        <w:spacing w:after="0"/>
        <w:ind w:left="0"/>
        <w:jc w:val="left"/>
      </w:pPr>
      <w:r>
        <w:rPr>
          <w:rFonts w:ascii="Times New Roman"/>
          <w:b/>
          <w:i w:val="false"/>
          <w:color w:val="000000"/>
        </w:rPr>
        <w:t xml:space="preserve"> Әкімшілік деректерді жинауға арналған нысан</w:t>
      </w:r>
    </w:p>
    <w:bookmarkEnd w:id="2758"/>
    <w:bookmarkStart w:name="z3102" w:id="2759"/>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759"/>
    <w:bookmarkStart w:name="z3103" w:id="2760"/>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760"/>
    <w:bookmarkStart w:name="z3104" w:id="2761"/>
    <w:p>
      <w:pPr>
        <w:spacing w:after="0"/>
        <w:ind w:left="0"/>
        <w:jc w:val="left"/>
      </w:pPr>
      <w:r>
        <w:rPr>
          <w:rFonts w:ascii="Times New Roman"/>
          <w:b/>
          <w:i w:val="false"/>
          <w:color w:val="000000"/>
        </w:rPr>
        <w:t xml:space="preserve"> Шетел валюталарын сатып алуға (сатуға) өтінімдер туралы есеп</w:t>
      </w:r>
    </w:p>
    <w:bookmarkEnd w:id="2761"/>
    <w:bookmarkStart w:name="z3105" w:id="2762"/>
    <w:p>
      <w:pPr>
        <w:spacing w:after="0"/>
        <w:ind w:left="0"/>
        <w:jc w:val="both"/>
      </w:pPr>
      <w:r>
        <w:rPr>
          <w:rFonts w:ascii="Times New Roman"/>
          <w:b w:val="false"/>
          <w:i w:val="false"/>
          <w:color w:val="000000"/>
          <w:sz w:val="28"/>
        </w:rPr>
        <w:t>
      Әкімшілік деректер нысанының индексі: 1-KASE_FC</w:t>
      </w:r>
    </w:p>
    <w:bookmarkEnd w:id="2762"/>
    <w:bookmarkStart w:name="z3106" w:id="2763"/>
    <w:p>
      <w:pPr>
        <w:spacing w:after="0"/>
        <w:ind w:left="0"/>
        <w:jc w:val="both"/>
      </w:pPr>
      <w:r>
        <w:rPr>
          <w:rFonts w:ascii="Times New Roman"/>
          <w:b w:val="false"/>
          <w:i w:val="false"/>
          <w:color w:val="000000"/>
          <w:sz w:val="28"/>
        </w:rPr>
        <w:t>
      Кезеңділігі: ай сайын</w:t>
      </w:r>
    </w:p>
    <w:bookmarkEnd w:id="2763"/>
    <w:bookmarkStart w:name="z3107" w:id="2764"/>
    <w:p>
      <w:pPr>
        <w:spacing w:after="0"/>
        <w:ind w:left="0"/>
        <w:jc w:val="both"/>
      </w:pPr>
      <w:r>
        <w:rPr>
          <w:rFonts w:ascii="Times New Roman"/>
          <w:b w:val="false"/>
          <w:i w:val="false"/>
          <w:color w:val="000000"/>
          <w:sz w:val="28"/>
        </w:rPr>
        <w:t>
      Есепті кезеңі: 20 __ жылғы "_____" _______________ жағдай бойынша</w:t>
      </w:r>
    </w:p>
    <w:bookmarkEnd w:id="2764"/>
    <w:bookmarkStart w:name="z3108" w:id="2765"/>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2765"/>
    <w:bookmarkStart w:name="z3109" w:id="2766"/>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2766"/>
    <w:bookmarkStart w:name="z3110" w:id="2767"/>
    <w:p>
      <w:pPr>
        <w:spacing w:after="0"/>
        <w:ind w:left="0"/>
        <w:jc w:val="both"/>
      </w:pPr>
      <w:r>
        <w:rPr>
          <w:rFonts w:ascii="Times New Roman"/>
          <w:b w:val="false"/>
          <w:i w:val="false"/>
          <w:color w:val="000000"/>
          <w:sz w:val="28"/>
        </w:rPr>
        <w:t>
      Нысан</w:t>
      </w:r>
    </w:p>
    <w:bookmarkEnd w:id="2767"/>
    <w:bookmarkStart w:name="z3111" w:id="2768"/>
    <w:p>
      <w:pPr>
        <w:spacing w:after="0"/>
        <w:ind w:left="0"/>
        <w:jc w:val="both"/>
      </w:pPr>
      <w:r>
        <w:rPr>
          <w:rFonts w:ascii="Times New Roman"/>
          <w:b w:val="false"/>
          <w:i w:val="false"/>
          <w:color w:val="000000"/>
          <w:sz w:val="28"/>
        </w:rPr>
        <w:t>
      Кесте. Шетел валюталарын сатып алуға (сатуға) өтінімдер туралы есеп</w:t>
      </w:r>
    </w:p>
    <w:bookmarkEnd w:id="2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2" w:id="2769"/>
    <w:p>
      <w:pPr>
        <w:spacing w:after="0"/>
        <w:ind w:left="0"/>
        <w:jc w:val="both"/>
      </w:pPr>
      <w:r>
        <w:rPr>
          <w:rFonts w:ascii="Times New Roman"/>
          <w:b w:val="false"/>
          <w:i w:val="false"/>
          <w:color w:val="000000"/>
          <w:sz w:val="28"/>
        </w:rPr>
        <w:t>
      кестенің жалғасы:</w:t>
      </w:r>
    </w:p>
    <w:bookmarkEnd w:id="2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шотының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своптың кірістілігі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3113" w:id="2770"/>
    <w:p>
      <w:pPr>
        <w:spacing w:after="0"/>
        <w:ind w:left="0"/>
        <w:jc w:val="both"/>
      </w:pPr>
      <w:r>
        <w:rPr>
          <w:rFonts w:ascii="Times New Roman"/>
          <w:b w:val="false"/>
          <w:i w:val="false"/>
          <w:color w:val="000000"/>
          <w:sz w:val="28"/>
        </w:rPr>
        <w:t xml:space="preserve">
      Атауы ______________________________________ </w:t>
      </w:r>
    </w:p>
    <w:bookmarkEnd w:id="2770"/>
    <w:bookmarkStart w:name="z3114" w:id="2771"/>
    <w:p>
      <w:pPr>
        <w:spacing w:after="0"/>
        <w:ind w:left="0"/>
        <w:jc w:val="both"/>
      </w:pPr>
      <w:r>
        <w:rPr>
          <w:rFonts w:ascii="Times New Roman"/>
          <w:b w:val="false"/>
          <w:i w:val="false"/>
          <w:color w:val="000000"/>
          <w:sz w:val="28"/>
        </w:rPr>
        <w:t xml:space="preserve">
      Мекенжайы __________________________________________________________ </w:t>
      </w:r>
    </w:p>
    <w:bookmarkEnd w:id="2771"/>
    <w:bookmarkStart w:name="z3115" w:id="2772"/>
    <w:p>
      <w:pPr>
        <w:spacing w:after="0"/>
        <w:ind w:left="0"/>
        <w:jc w:val="both"/>
      </w:pPr>
      <w:r>
        <w:rPr>
          <w:rFonts w:ascii="Times New Roman"/>
          <w:b w:val="false"/>
          <w:i w:val="false"/>
          <w:color w:val="000000"/>
          <w:sz w:val="28"/>
        </w:rPr>
        <w:t xml:space="preserve">
      Телефоны ________________________________________ </w:t>
      </w:r>
    </w:p>
    <w:bookmarkEnd w:id="2772"/>
    <w:bookmarkStart w:name="z3116" w:id="2773"/>
    <w:p>
      <w:pPr>
        <w:spacing w:after="0"/>
        <w:ind w:left="0"/>
        <w:jc w:val="both"/>
      </w:pPr>
      <w:r>
        <w:rPr>
          <w:rFonts w:ascii="Times New Roman"/>
          <w:b w:val="false"/>
          <w:i w:val="false"/>
          <w:color w:val="000000"/>
          <w:sz w:val="28"/>
        </w:rPr>
        <w:t xml:space="preserve">
      Электрондық пошта мекенжайы _________________________ </w:t>
      </w:r>
    </w:p>
    <w:bookmarkEnd w:id="2773"/>
    <w:bookmarkStart w:name="z3117" w:id="2774"/>
    <w:p>
      <w:pPr>
        <w:spacing w:after="0"/>
        <w:ind w:left="0"/>
        <w:jc w:val="both"/>
      </w:pPr>
      <w:r>
        <w:rPr>
          <w:rFonts w:ascii="Times New Roman"/>
          <w:b w:val="false"/>
          <w:i w:val="false"/>
          <w:color w:val="000000"/>
          <w:sz w:val="28"/>
        </w:rPr>
        <w:t xml:space="preserve">
      Орындаушы ______________________________________             ______________ </w:t>
      </w:r>
    </w:p>
    <w:bookmarkEnd w:id="2774"/>
    <w:bookmarkStart w:name="z3118" w:id="277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775"/>
    <w:bookmarkStart w:name="z3119" w:id="277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776"/>
    <w:bookmarkStart w:name="z3120" w:id="2777"/>
    <w:p>
      <w:pPr>
        <w:spacing w:after="0"/>
        <w:ind w:left="0"/>
        <w:jc w:val="both"/>
      </w:pPr>
      <w:r>
        <w:rPr>
          <w:rFonts w:ascii="Times New Roman"/>
          <w:b w:val="false"/>
          <w:i w:val="false"/>
          <w:color w:val="000000"/>
          <w:sz w:val="28"/>
        </w:rPr>
        <w:t xml:space="preserve">
      _______________________________________                         _____________ </w:t>
      </w:r>
    </w:p>
    <w:bookmarkEnd w:id="2777"/>
    <w:bookmarkStart w:name="z3121" w:id="2778"/>
    <w:p>
      <w:pPr>
        <w:spacing w:after="0"/>
        <w:ind w:left="0"/>
        <w:jc w:val="both"/>
      </w:pPr>
      <w:r>
        <w:rPr>
          <w:rFonts w:ascii="Times New Roman"/>
          <w:b w:val="false"/>
          <w:i w:val="false"/>
          <w:color w:val="000000"/>
          <w:sz w:val="28"/>
        </w:rPr>
        <w:t>
      тегі, аты және әкесінің аты (ол бар болса)                               қолы</w:t>
      </w:r>
    </w:p>
    <w:bookmarkEnd w:id="2778"/>
    <w:bookmarkStart w:name="z3122" w:id="2779"/>
    <w:p>
      <w:pPr>
        <w:spacing w:after="0"/>
        <w:ind w:left="0"/>
        <w:jc w:val="both"/>
      </w:pPr>
      <w:r>
        <w:rPr>
          <w:rFonts w:ascii="Times New Roman"/>
          <w:b w:val="false"/>
          <w:i w:val="false"/>
          <w:color w:val="000000"/>
          <w:sz w:val="28"/>
        </w:rPr>
        <w:t>
      Күні 20__ жылғы "____" ______________</w:t>
      </w:r>
    </w:p>
    <w:bookmarkEnd w:id="27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валюталарын сатып алуға</w:t>
            </w:r>
            <w:r>
              <w:br/>
            </w:r>
            <w:r>
              <w:rPr>
                <w:rFonts w:ascii="Times New Roman"/>
                <w:b w:val="false"/>
                <w:i w:val="false"/>
                <w:color w:val="000000"/>
                <w:sz w:val="20"/>
              </w:rPr>
              <w:t xml:space="preserve">(сатуға) өтінімдер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3124" w:id="2780"/>
    <w:p>
      <w:pPr>
        <w:spacing w:after="0"/>
        <w:ind w:left="0"/>
        <w:jc w:val="left"/>
      </w:pPr>
      <w:r>
        <w:rPr>
          <w:rFonts w:ascii="Times New Roman"/>
          <w:b/>
          <w:i w:val="false"/>
          <w:color w:val="000000"/>
        </w:rPr>
        <w:t xml:space="preserve"> "Шетел валюталарын сатып алуға (сатуға) өтінімдер туралы есеп" (индексі – 1-KASE_FC, кезеңділігі: күн сайын) әкімшілік деректер нысанын толтыру бойынша түсіндірме</w:t>
      </w:r>
    </w:p>
    <w:bookmarkEnd w:id="2780"/>
    <w:bookmarkStart w:name="z3125" w:id="2781"/>
    <w:p>
      <w:pPr>
        <w:spacing w:after="0"/>
        <w:ind w:left="0"/>
        <w:jc w:val="left"/>
      </w:pPr>
      <w:r>
        <w:rPr>
          <w:rFonts w:ascii="Times New Roman"/>
          <w:b/>
          <w:i w:val="false"/>
          <w:color w:val="000000"/>
        </w:rPr>
        <w:t xml:space="preserve"> 1-тарау. Жалпы ережелер</w:t>
      </w:r>
    </w:p>
    <w:bookmarkEnd w:id="2781"/>
    <w:bookmarkStart w:name="z3126" w:id="2782"/>
    <w:p>
      <w:pPr>
        <w:spacing w:after="0"/>
        <w:ind w:left="0"/>
        <w:jc w:val="both"/>
      </w:pPr>
      <w:r>
        <w:rPr>
          <w:rFonts w:ascii="Times New Roman"/>
          <w:b w:val="false"/>
          <w:i w:val="false"/>
          <w:color w:val="000000"/>
          <w:sz w:val="28"/>
        </w:rPr>
        <w:t>
      1. Осы түсіндірмеде "Шетел валюталарын сатып алуға (сатуға) өтінімдер туралы есеп" әкімшілік деректер нысанын (бұдан әрі – Нысан) толтыру бойынша бірыңғай талаптар айқындалады.</w:t>
      </w:r>
    </w:p>
    <w:bookmarkEnd w:id="27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128" w:id="2783"/>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2783"/>
    <w:bookmarkStart w:name="z3129" w:id="2784"/>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784"/>
    <w:bookmarkStart w:name="z3130" w:id="2785"/>
    <w:p>
      <w:pPr>
        <w:spacing w:after="0"/>
        <w:ind w:left="0"/>
        <w:jc w:val="left"/>
      </w:pPr>
      <w:r>
        <w:rPr>
          <w:rFonts w:ascii="Times New Roman"/>
          <w:b/>
          <w:i w:val="false"/>
          <w:color w:val="000000"/>
        </w:rPr>
        <w:t xml:space="preserve"> 2-тарау. Нысанды толтыру бойынша түсіндірме</w:t>
      </w:r>
    </w:p>
    <w:bookmarkEnd w:id="2785"/>
    <w:bookmarkStart w:name="z3131" w:id="2786"/>
    <w:p>
      <w:pPr>
        <w:spacing w:after="0"/>
        <w:ind w:left="0"/>
        <w:jc w:val="both"/>
      </w:pPr>
      <w:r>
        <w:rPr>
          <w:rFonts w:ascii="Times New Roman"/>
          <w:b w:val="false"/>
          <w:i w:val="false"/>
          <w:color w:val="000000"/>
          <w:sz w:val="28"/>
        </w:rPr>
        <w:t>
      5. 1-бағанда өтінімнің реттік нөмірі көрсетіледі.</w:t>
      </w:r>
    </w:p>
    <w:bookmarkEnd w:id="2786"/>
    <w:bookmarkStart w:name="z3132" w:id="2787"/>
    <w:p>
      <w:pPr>
        <w:spacing w:after="0"/>
        <w:ind w:left="0"/>
        <w:jc w:val="both"/>
      </w:pPr>
      <w:r>
        <w:rPr>
          <w:rFonts w:ascii="Times New Roman"/>
          <w:b w:val="false"/>
          <w:i w:val="false"/>
          <w:color w:val="000000"/>
          <w:sz w:val="28"/>
        </w:rPr>
        <w:t>
      6. 2-бағанда өтінімді беру күні "жылы.күні.айы" форматында көрсетіледі</w:t>
      </w:r>
    </w:p>
    <w:bookmarkEnd w:id="2787"/>
    <w:bookmarkStart w:name="z3133" w:id="2788"/>
    <w:p>
      <w:pPr>
        <w:spacing w:after="0"/>
        <w:ind w:left="0"/>
        <w:jc w:val="both"/>
      </w:pPr>
      <w:r>
        <w:rPr>
          <w:rFonts w:ascii="Times New Roman"/>
          <w:b w:val="false"/>
          <w:i w:val="false"/>
          <w:color w:val="000000"/>
          <w:sz w:val="28"/>
        </w:rPr>
        <w:t>
      7. 3-бағанда өтінімді беру уақыты "сағат: минут: секунд" форматында көрсетіледі.</w:t>
      </w:r>
    </w:p>
    <w:bookmarkEnd w:id="2788"/>
    <w:bookmarkStart w:name="z3134" w:id="2789"/>
    <w:p>
      <w:pPr>
        <w:spacing w:after="0"/>
        <w:ind w:left="0"/>
        <w:jc w:val="both"/>
      </w:pPr>
      <w:r>
        <w:rPr>
          <w:rFonts w:ascii="Times New Roman"/>
          <w:b w:val="false"/>
          <w:i w:val="false"/>
          <w:color w:val="000000"/>
          <w:sz w:val="28"/>
        </w:rPr>
        <w:t>
      8. 4-бағанда өтінімнің бағыты ретінде сатып алу немесе сату көрсетіледі.</w:t>
      </w:r>
    </w:p>
    <w:bookmarkEnd w:id="2789"/>
    <w:bookmarkStart w:name="z3135" w:id="2790"/>
    <w:p>
      <w:pPr>
        <w:spacing w:after="0"/>
        <w:ind w:left="0"/>
        <w:jc w:val="both"/>
      </w:pPr>
      <w:r>
        <w:rPr>
          <w:rFonts w:ascii="Times New Roman"/>
          <w:b w:val="false"/>
          <w:i w:val="false"/>
          <w:color w:val="000000"/>
          <w:sz w:val="28"/>
        </w:rPr>
        <w:t>
      9. 5-бағанда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қаржы құралының коды көрсетіледі.</w:t>
      </w:r>
    </w:p>
    <w:bookmarkEnd w:id="2790"/>
    <w:bookmarkStart w:name="z3136" w:id="2791"/>
    <w:p>
      <w:pPr>
        <w:spacing w:after="0"/>
        <w:ind w:left="0"/>
        <w:jc w:val="both"/>
      </w:pPr>
      <w:r>
        <w:rPr>
          <w:rFonts w:ascii="Times New Roman"/>
          <w:b w:val="false"/>
          <w:i w:val="false"/>
          <w:color w:val="000000"/>
          <w:sz w:val="28"/>
        </w:rPr>
        <w:t>
      10. 6 және 8-бағандарда сауда-саттықты ұйымдастырушы өзінің ішкі құжаттарына сәйкес айқындаған баға белгілеу дәлдігімен бір қаржы құралының бағасы және өтінімнің көлемі теңгемен көрсетіледі. Валюталық своп операцияларын қоспағанда, өтінім көлемі ретінде 8 ("Баға") және 9 ("Саны") бағандардың көбейтіндісі танылады. 8-бағанда сауда-саттыққа қатысушының қаржы құралын сатып алуға (сатуға) дайын бағасы көрсетіледі.</w:t>
      </w:r>
    </w:p>
    <w:bookmarkEnd w:id="2791"/>
    <w:bookmarkStart w:name="z3137" w:id="2792"/>
    <w:p>
      <w:pPr>
        <w:spacing w:after="0"/>
        <w:ind w:left="0"/>
        <w:jc w:val="both"/>
      </w:pPr>
      <w:r>
        <w:rPr>
          <w:rFonts w:ascii="Times New Roman"/>
          <w:b w:val="false"/>
          <w:i w:val="false"/>
          <w:color w:val="000000"/>
          <w:sz w:val="28"/>
        </w:rPr>
        <w:t>
      11. 7-бағанда өтінімнің қаржы құралдарының саны дана түрінде көрсетіледі.</w:t>
      </w:r>
    </w:p>
    <w:bookmarkEnd w:id="2792"/>
    <w:bookmarkStart w:name="z3138" w:id="2793"/>
    <w:p>
      <w:pPr>
        <w:spacing w:after="0"/>
        <w:ind w:left="0"/>
        <w:jc w:val="both"/>
      </w:pPr>
      <w:r>
        <w:rPr>
          <w:rFonts w:ascii="Times New Roman"/>
          <w:b w:val="false"/>
          <w:i w:val="false"/>
          <w:color w:val="000000"/>
          <w:sz w:val="28"/>
        </w:rPr>
        <w:t>
      12. 9-бағанда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cауда-саттықты ұйымдастырушы мүшесінің коды көрсетіледі.</w:t>
      </w:r>
    </w:p>
    <w:bookmarkEnd w:id="2793"/>
    <w:bookmarkStart w:name="z3139" w:id="2794"/>
    <w:p>
      <w:pPr>
        <w:spacing w:after="0"/>
        <w:ind w:left="0"/>
        <w:jc w:val="both"/>
      </w:pPr>
      <w:r>
        <w:rPr>
          <w:rFonts w:ascii="Times New Roman"/>
          <w:b w:val="false"/>
          <w:i w:val="false"/>
          <w:color w:val="000000"/>
          <w:sz w:val="28"/>
        </w:rPr>
        <w:t>
      13. 11-бағанда сауда-саттықты ұйымдастырушы өзінің ішкі құжаттарында көзделген шетел валюталарына код беру тәртібіне сәйкес айқындаған клиенттің коды көрсетіледі.</w:t>
      </w:r>
    </w:p>
    <w:bookmarkEnd w:id="2794"/>
    <w:bookmarkStart w:name="z3140" w:id="2795"/>
    <w:p>
      <w:pPr>
        <w:spacing w:after="0"/>
        <w:ind w:left="0"/>
        <w:jc w:val="both"/>
      </w:pPr>
      <w:r>
        <w:rPr>
          <w:rFonts w:ascii="Times New Roman"/>
          <w:b w:val="false"/>
          <w:i w:val="false"/>
          <w:color w:val="000000"/>
          <w:sz w:val="28"/>
        </w:rPr>
        <w:t>
      14. 12-бағанда өтінімнің түрі көрсетіледі: "limit" - лимиттелген өтінім, "market" - нарықтық өтінім, "nego" - тікелей өтінім.</w:t>
      </w:r>
    </w:p>
    <w:bookmarkEnd w:id="2795"/>
    <w:bookmarkStart w:name="z3141" w:id="2796"/>
    <w:p>
      <w:pPr>
        <w:spacing w:after="0"/>
        <w:ind w:left="0"/>
        <w:jc w:val="both"/>
      </w:pPr>
      <w:r>
        <w:rPr>
          <w:rFonts w:ascii="Times New Roman"/>
          <w:b w:val="false"/>
          <w:i w:val="false"/>
          <w:color w:val="000000"/>
          <w:sz w:val="28"/>
        </w:rPr>
        <w:t>
      15. 13-бағанда сауда-саттықты ұйымдастырушының ішкі құжаттарында көзделген өтінімнің мәртебесі көрсетіледі.</w:t>
      </w:r>
    </w:p>
    <w:bookmarkEnd w:id="2796"/>
    <w:bookmarkStart w:name="z3142" w:id="2797"/>
    <w:p>
      <w:pPr>
        <w:spacing w:after="0"/>
        <w:ind w:left="0"/>
        <w:jc w:val="both"/>
      </w:pPr>
      <w:r>
        <w:rPr>
          <w:rFonts w:ascii="Times New Roman"/>
          <w:b w:val="false"/>
          <w:i w:val="false"/>
          <w:color w:val="000000"/>
          <w:sz w:val="28"/>
        </w:rPr>
        <w:t>
      16. 14-бағанда сауда-саттықты ұйымдастырушы өзінің ішкі құжаттарына сәйкес айқындаған, қатысушы шетел валютасын сатып алуға (сатуға) дайын кірістілік баға белгілеу дәлдігімен көрсетіледі. 14-баған валюталық своп операциялары үшін толтырылады.</w:t>
      </w:r>
    </w:p>
    <w:bookmarkEnd w:id="2797"/>
    <w:bookmarkStart w:name="z3143" w:id="2798"/>
    <w:p>
      <w:pPr>
        <w:spacing w:after="0"/>
        <w:ind w:left="0"/>
        <w:jc w:val="both"/>
      </w:pPr>
      <w:r>
        <w:rPr>
          <w:rFonts w:ascii="Times New Roman"/>
          <w:b w:val="false"/>
          <w:i w:val="false"/>
          <w:color w:val="000000"/>
          <w:sz w:val="28"/>
        </w:rPr>
        <w:t>
      17. 15-бағанда сауда жүйесінде көзделген сауда-саттық режимі көрсетіледі.</w:t>
      </w:r>
    </w:p>
    <w:bookmarkEnd w:id="2798"/>
    <w:bookmarkStart w:name="z3144" w:id="2799"/>
    <w:p>
      <w:pPr>
        <w:spacing w:after="0"/>
        <w:ind w:left="0"/>
        <w:jc w:val="both"/>
      </w:pPr>
      <w:r>
        <w:rPr>
          <w:rFonts w:ascii="Times New Roman"/>
          <w:b w:val="false"/>
          <w:i w:val="false"/>
          <w:color w:val="000000"/>
          <w:sz w:val="28"/>
        </w:rPr>
        <w:t>
      18. Мәліметтер болмаған жағдайда Нысан толтырылмай ұсынылады.</w:t>
      </w:r>
    </w:p>
    <w:bookmarkEnd w:id="27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63-қосымша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41-қосымша</w:t>
            </w:r>
          </w:p>
        </w:tc>
      </w:tr>
    </w:tbl>
    <w:bookmarkStart w:name="z3147" w:id="2800"/>
    <w:p>
      <w:pPr>
        <w:spacing w:after="0"/>
        <w:ind w:left="0"/>
        <w:jc w:val="left"/>
      </w:pPr>
      <w:r>
        <w:rPr>
          <w:rFonts w:ascii="Times New Roman"/>
          <w:b/>
          <w:i w:val="false"/>
          <w:color w:val="000000"/>
        </w:rPr>
        <w:t xml:space="preserve"> Әкімшілік деректерді жинауға арналған нысан</w:t>
      </w:r>
    </w:p>
    <w:bookmarkEnd w:id="2800"/>
    <w:bookmarkStart w:name="z3148" w:id="2801"/>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801"/>
    <w:bookmarkStart w:name="z3149" w:id="2802"/>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802"/>
    <w:bookmarkStart w:name="z3150" w:id="2803"/>
    <w:p>
      <w:pPr>
        <w:spacing w:after="0"/>
        <w:ind w:left="0"/>
        <w:jc w:val="left"/>
      </w:pPr>
      <w:r>
        <w:rPr>
          <w:rFonts w:ascii="Times New Roman"/>
          <w:b/>
          <w:i w:val="false"/>
          <w:color w:val="000000"/>
        </w:rPr>
        <w:t xml:space="preserve"> Шетел валюталарымен сауда-саттық нәтижелері туралы есеп</w:t>
      </w:r>
    </w:p>
    <w:bookmarkEnd w:id="2803"/>
    <w:bookmarkStart w:name="z3151" w:id="2804"/>
    <w:p>
      <w:pPr>
        <w:spacing w:after="0"/>
        <w:ind w:left="0"/>
        <w:jc w:val="both"/>
      </w:pPr>
      <w:r>
        <w:rPr>
          <w:rFonts w:ascii="Times New Roman"/>
          <w:b w:val="false"/>
          <w:i w:val="false"/>
          <w:color w:val="000000"/>
          <w:sz w:val="28"/>
        </w:rPr>
        <w:t>
      Әкімшілік деректер нысанының индексі: 1-KASE_RFC</w:t>
      </w:r>
    </w:p>
    <w:bookmarkEnd w:id="2804"/>
    <w:bookmarkStart w:name="z3152" w:id="2805"/>
    <w:p>
      <w:pPr>
        <w:spacing w:after="0"/>
        <w:ind w:left="0"/>
        <w:jc w:val="both"/>
      </w:pPr>
      <w:r>
        <w:rPr>
          <w:rFonts w:ascii="Times New Roman"/>
          <w:b w:val="false"/>
          <w:i w:val="false"/>
          <w:color w:val="000000"/>
          <w:sz w:val="28"/>
        </w:rPr>
        <w:t>
      Кезеңділігі: күн сайын</w:t>
      </w:r>
    </w:p>
    <w:bookmarkEnd w:id="2805"/>
    <w:bookmarkStart w:name="z3153" w:id="2806"/>
    <w:p>
      <w:pPr>
        <w:spacing w:after="0"/>
        <w:ind w:left="0"/>
        <w:jc w:val="both"/>
      </w:pPr>
      <w:r>
        <w:rPr>
          <w:rFonts w:ascii="Times New Roman"/>
          <w:b w:val="false"/>
          <w:i w:val="false"/>
          <w:color w:val="000000"/>
          <w:sz w:val="28"/>
        </w:rPr>
        <w:t>
      Есепті кезеңі: 20 __ жылғы "_____" ______________ жағдай бойынша</w:t>
      </w:r>
    </w:p>
    <w:bookmarkEnd w:id="2806"/>
    <w:bookmarkStart w:name="z3154" w:id="2807"/>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2807"/>
    <w:bookmarkStart w:name="z3155" w:id="2808"/>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2808"/>
    <w:bookmarkStart w:name="z3156" w:id="2809"/>
    <w:p>
      <w:pPr>
        <w:spacing w:after="0"/>
        <w:ind w:left="0"/>
        <w:jc w:val="both"/>
      </w:pPr>
      <w:r>
        <w:rPr>
          <w:rFonts w:ascii="Times New Roman"/>
          <w:b w:val="false"/>
          <w:i w:val="false"/>
          <w:color w:val="000000"/>
          <w:sz w:val="28"/>
        </w:rPr>
        <w:t>
      Нысан</w:t>
      </w:r>
    </w:p>
    <w:bookmarkEnd w:id="2809"/>
    <w:bookmarkStart w:name="z3157" w:id="2810"/>
    <w:p>
      <w:pPr>
        <w:spacing w:after="0"/>
        <w:ind w:left="0"/>
        <w:jc w:val="both"/>
      </w:pPr>
      <w:r>
        <w:rPr>
          <w:rFonts w:ascii="Times New Roman"/>
          <w:b w:val="false"/>
          <w:i w:val="false"/>
          <w:color w:val="000000"/>
          <w:sz w:val="28"/>
        </w:rPr>
        <w:t>
      Кесте. Шетел валюталарымен сауда-саттық нәтижелері</w:t>
      </w:r>
    </w:p>
    <w:bookmarkEnd w:id="2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8" w:id="2811"/>
    <w:p>
      <w:pPr>
        <w:spacing w:after="0"/>
        <w:ind w:left="0"/>
        <w:jc w:val="both"/>
      </w:pPr>
      <w:r>
        <w:rPr>
          <w:rFonts w:ascii="Times New Roman"/>
          <w:b w:val="false"/>
          <w:i w:val="false"/>
          <w:color w:val="000000"/>
          <w:sz w:val="28"/>
        </w:rPr>
        <w:t xml:space="preserve">
      кестенің жалғасы: </w:t>
      </w:r>
    </w:p>
    <w:bookmarkEnd w:id="2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Сатудың сауда шотының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берілген өтінімнің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сауда шотының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3159" w:id="2812"/>
    <w:p>
      <w:pPr>
        <w:spacing w:after="0"/>
        <w:ind w:left="0"/>
        <w:jc w:val="both"/>
      </w:pPr>
      <w:r>
        <w:rPr>
          <w:rFonts w:ascii="Times New Roman"/>
          <w:b w:val="false"/>
          <w:i w:val="false"/>
          <w:color w:val="000000"/>
          <w:sz w:val="28"/>
        </w:rPr>
        <w:t xml:space="preserve">
      кестенің жалғасы: </w:t>
      </w:r>
    </w:p>
    <w:bookmarkEnd w:id="2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өтінімнің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мәртебесі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3160" w:id="2813"/>
    <w:p>
      <w:pPr>
        <w:spacing w:after="0"/>
        <w:ind w:left="0"/>
        <w:jc w:val="both"/>
      </w:pPr>
      <w:r>
        <w:rPr>
          <w:rFonts w:ascii="Times New Roman"/>
          <w:b w:val="false"/>
          <w:i w:val="false"/>
          <w:color w:val="000000"/>
          <w:sz w:val="28"/>
        </w:rPr>
        <w:t xml:space="preserve">
      Атауы ______________________________________ </w:t>
      </w:r>
    </w:p>
    <w:bookmarkEnd w:id="2813"/>
    <w:bookmarkStart w:name="z3161" w:id="2814"/>
    <w:p>
      <w:pPr>
        <w:spacing w:after="0"/>
        <w:ind w:left="0"/>
        <w:jc w:val="both"/>
      </w:pPr>
      <w:r>
        <w:rPr>
          <w:rFonts w:ascii="Times New Roman"/>
          <w:b w:val="false"/>
          <w:i w:val="false"/>
          <w:color w:val="000000"/>
          <w:sz w:val="28"/>
        </w:rPr>
        <w:t xml:space="preserve">
      Мекенжайы __________________________________________________________ </w:t>
      </w:r>
    </w:p>
    <w:bookmarkEnd w:id="2814"/>
    <w:bookmarkStart w:name="z3162" w:id="2815"/>
    <w:p>
      <w:pPr>
        <w:spacing w:after="0"/>
        <w:ind w:left="0"/>
        <w:jc w:val="both"/>
      </w:pPr>
      <w:r>
        <w:rPr>
          <w:rFonts w:ascii="Times New Roman"/>
          <w:b w:val="false"/>
          <w:i w:val="false"/>
          <w:color w:val="000000"/>
          <w:sz w:val="28"/>
        </w:rPr>
        <w:t xml:space="preserve">
      Телефоны ________________________________________ </w:t>
      </w:r>
    </w:p>
    <w:bookmarkEnd w:id="2815"/>
    <w:bookmarkStart w:name="z3163" w:id="2816"/>
    <w:p>
      <w:pPr>
        <w:spacing w:after="0"/>
        <w:ind w:left="0"/>
        <w:jc w:val="both"/>
      </w:pPr>
      <w:r>
        <w:rPr>
          <w:rFonts w:ascii="Times New Roman"/>
          <w:b w:val="false"/>
          <w:i w:val="false"/>
          <w:color w:val="000000"/>
          <w:sz w:val="28"/>
        </w:rPr>
        <w:t xml:space="preserve">
      Электрондық пошта мекенжайы _________________________ </w:t>
      </w:r>
    </w:p>
    <w:bookmarkEnd w:id="2816"/>
    <w:bookmarkStart w:name="z3164" w:id="2817"/>
    <w:p>
      <w:pPr>
        <w:spacing w:after="0"/>
        <w:ind w:left="0"/>
        <w:jc w:val="both"/>
      </w:pPr>
      <w:r>
        <w:rPr>
          <w:rFonts w:ascii="Times New Roman"/>
          <w:b w:val="false"/>
          <w:i w:val="false"/>
          <w:color w:val="000000"/>
          <w:sz w:val="28"/>
        </w:rPr>
        <w:t xml:space="preserve">
      Орындаушы ______________________________________             ______________ </w:t>
      </w:r>
    </w:p>
    <w:bookmarkEnd w:id="2817"/>
    <w:bookmarkStart w:name="z3165" w:id="281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818"/>
    <w:bookmarkStart w:name="z3166" w:id="281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819"/>
    <w:bookmarkStart w:name="z3167" w:id="2820"/>
    <w:p>
      <w:pPr>
        <w:spacing w:after="0"/>
        <w:ind w:left="0"/>
        <w:jc w:val="both"/>
      </w:pPr>
      <w:r>
        <w:rPr>
          <w:rFonts w:ascii="Times New Roman"/>
          <w:b w:val="false"/>
          <w:i w:val="false"/>
          <w:color w:val="000000"/>
          <w:sz w:val="28"/>
        </w:rPr>
        <w:t xml:space="preserve">
      _______________________________________                         _____________ </w:t>
      </w:r>
    </w:p>
    <w:bookmarkEnd w:id="2820"/>
    <w:bookmarkStart w:name="z3168" w:id="2821"/>
    <w:p>
      <w:pPr>
        <w:spacing w:after="0"/>
        <w:ind w:left="0"/>
        <w:jc w:val="both"/>
      </w:pPr>
      <w:r>
        <w:rPr>
          <w:rFonts w:ascii="Times New Roman"/>
          <w:b w:val="false"/>
          <w:i w:val="false"/>
          <w:color w:val="000000"/>
          <w:sz w:val="28"/>
        </w:rPr>
        <w:t>
      тегі, аты және әкесінің аты (ол бар болса)                               қолы</w:t>
      </w:r>
    </w:p>
    <w:bookmarkEnd w:id="2821"/>
    <w:bookmarkStart w:name="z3169" w:id="2822"/>
    <w:p>
      <w:pPr>
        <w:spacing w:after="0"/>
        <w:ind w:left="0"/>
        <w:jc w:val="both"/>
      </w:pPr>
      <w:r>
        <w:rPr>
          <w:rFonts w:ascii="Times New Roman"/>
          <w:b w:val="false"/>
          <w:i w:val="false"/>
          <w:color w:val="000000"/>
          <w:sz w:val="28"/>
        </w:rPr>
        <w:t>
      Күні 20__ жылғы "____" ______________</w:t>
      </w:r>
    </w:p>
    <w:bookmarkEnd w:id="28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валюталарымен</w:t>
            </w:r>
            <w:r>
              <w:br/>
            </w:r>
            <w:r>
              <w:rPr>
                <w:rFonts w:ascii="Times New Roman"/>
                <w:b w:val="false"/>
                <w:i w:val="false"/>
                <w:color w:val="000000"/>
                <w:sz w:val="20"/>
              </w:rPr>
              <w:t>сауда-саттық нәтижелері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171" w:id="2823"/>
    <w:p>
      <w:pPr>
        <w:spacing w:after="0"/>
        <w:ind w:left="0"/>
        <w:jc w:val="left"/>
      </w:pPr>
      <w:r>
        <w:rPr>
          <w:rFonts w:ascii="Times New Roman"/>
          <w:b/>
          <w:i w:val="false"/>
          <w:color w:val="000000"/>
        </w:rPr>
        <w:t xml:space="preserve"> "Шетел валюталарымен сауда-саттық нәтижелері туралы есеп" (индексі – 1-KASE_RFC, кезеңділігі: күн сайын) әкімшілік деректер нысанын толтыру бойынша түсіндірме</w:t>
      </w:r>
    </w:p>
    <w:bookmarkEnd w:id="2823"/>
    <w:bookmarkStart w:name="z3172" w:id="2824"/>
    <w:p>
      <w:pPr>
        <w:spacing w:after="0"/>
        <w:ind w:left="0"/>
        <w:jc w:val="left"/>
      </w:pPr>
      <w:r>
        <w:rPr>
          <w:rFonts w:ascii="Times New Roman"/>
          <w:b/>
          <w:i w:val="false"/>
          <w:color w:val="000000"/>
        </w:rPr>
        <w:t xml:space="preserve"> 1-тарау. Жалпы ережелер</w:t>
      </w:r>
    </w:p>
    <w:bookmarkEnd w:id="2824"/>
    <w:bookmarkStart w:name="z3173" w:id="2825"/>
    <w:p>
      <w:pPr>
        <w:spacing w:after="0"/>
        <w:ind w:left="0"/>
        <w:jc w:val="both"/>
      </w:pPr>
      <w:r>
        <w:rPr>
          <w:rFonts w:ascii="Times New Roman"/>
          <w:b w:val="false"/>
          <w:i w:val="false"/>
          <w:color w:val="000000"/>
          <w:sz w:val="28"/>
        </w:rPr>
        <w:t>
      1. Осы түсіндірмеде "Шетел валюталарымен сауда-саттық нәтижелері туралы есеп" әкімшілік деректер нысанын (бұдан әрі – Нысан) толтыру бойынша бірыңғай талаптар айқындалады.</w:t>
      </w:r>
    </w:p>
    <w:bookmarkEnd w:id="2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175" w:id="2826"/>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2826"/>
    <w:bookmarkStart w:name="z3176" w:id="2827"/>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827"/>
    <w:bookmarkStart w:name="z3177" w:id="2828"/>
    <w:p>
      <w:pPr>
        <w:spacing w:after="0"/>
        <w:ind w:left="0"/>
        <w:jc w:val="left"/>
      </w:pPr>
      <w:r>
        <w:rPr>
          <w:rFonts w:ascii="Times New Roman"/>
          <w:b/>
          <w:i w:val="false"/>
          <w:color w:val="000000"/>
        </w:rPr>
        <w:t xml:space="preserve"> 2-тарау. Нысанды толтыру бойынша түсіндірме</w:t>
      </w:r>
    </w:p>
    <w:bookmarkEnd w:id="2828"/>
    <w:bookmarkStart w:name="z3178" w:id="2829"/>
    <w:p>
      <w:pPr>
        <w:spacing w:after="0"/>
        <w:ind w:left="0"/>
        <w:jc w:val="both"/>
      </w:pPr>
      <w:r>
        <w:rPr>
          <w:rFonts w:ascii="Times New Roman"/>
          <w:b w:val="false"/>
          <w:i w:val="false"/>
          <w:color w:val="000000"/>
          <w:sz w:val="28"/>
        </w:rPr>
        <w:t>
      5. 1-бағанда мәміленің реттік нөмірі көрсетіледі.</w:t>
      </w:r>
    </w:p>
    <w:bookmarkEnd w:id="2829"/>
    <w:bookmarkStart w:name="z3179" w:id="2830"/>
    <w:p>
      <w:pPr>
        <w:spacing w:after="0"/>
        <w:ind w:left="0"/>
        <w:jc w:val="both"/>
      </w:pPr>
      <w:r>
        <w:rPr>
          <w:rFonts w:ascii="Times New Roman"/>
          <w:b w:val="false"/>
          <w:i w:val="false"/>
          <w:color w:val="000000"/>
          <w:sz w:val="28"/>
        </w:rPr>
        <w:t>
      6. 2 және 18-бағандарда мәміле жасалған күн және мәміле бойынша есеп нақты айырысу күні "жылы.күні.айы" форматында көрсетіледі.</w:t>
      </w:r>
    </w:p>
    <w:bookmarkEnd w:id="2830"/>
    <w:bookmarkStart w:name="z3180" w:id="2831"/>
    <w:p>
      <w:pPr>
        <w:spacing w:after="0"/>
        <w:ind w:left="0"/>
        <w:jc w:val="both"/>
      </w:pPr>
      <w:r>
        <w:rPr>
          <w:rFonts w:ascii="Times New Roman"/>
          <w:b w:val="false"/>
          <w:i w:val="false"/>
          <w:color w:val="000000"/>
          <w:sz w:val="28"/>
        </w:rPr>
        <w:t>
      7. 3-бағанда мәмілені жасау уақыты және мәміле бойынша нақты есеп айырысу уақыты "сағат:минут:секунд" форматында көрсетіледі.</w:t>
      </w:r>
    </w:p>
    <w:bookmarkEnd w:id="2831"/>
    <w:bookmarkStart w:name="z3181" w:id="2832"/>
    <w:p>
      <w:pPr>
        <w:spacing w:after="0"/>
        <w:ind w:left="0"/>
        <w:jc w:val="both"/>
      </w:pPr>
      <w:r>
        <w:rPr>
          <w:rFonts w:ascii="Times New Roman"/>
          <w:b w:val="false"/>
          <w:i w:val="false"/>
          <w:color w:val="000000"/>
          <w:sz w:val="28"/>
        </w:rPr>
        <w:t>
      8. 4-бағанда сауда-саттықты ұйымдастырушы өзінің ішкі құжаттарында көзделген шетел валюталарына код беру тәртібіне сәйкес айқындаған қаржы құралының коды көрсетіледі.</w:t>
      </w:r>
    </w:p>
    <w:bookmarkEnd w:id="2832"/>
    <w:bookmarkStart w:name="z3182" w:id="2833"/>
    <w:p>
      <w:pPr>
        <w:spacing w:after="0"/>
        <w:ind w:left="0"/>
        <w:jc w:val="both"/>
      </w:pPr>
      <w:r>
        <w:rPr>
          <w:rFonts w:ascii="Times New Roman"/>
          <w:b w:val="false"/>
          <w:i w:val="false"/>
          <w:color w:val="000000"/>
          <w:sz w:val="28"/>
        </w:rPr>
        <w:t>
      9. 5 және 8 бағандарда сауда-саттықты ұйымдастырушы өзінің ішкі құжаттарына сәйкес айқындаған баға белгілеу дәлдігімен бір қаржы құралының бағасы және мәміленің көлемі теңгемен көрсетіледі. Мәміленің көлемі ретінде 5 ("Бағасы") және 7-бағандардың ("Саны") көбейтіндісі танылады.</w:t>
      </w:r>
    </w:p>
    <w:bookmarkEnd w:id="2833"/>
    <w:bookmarkStart w:name="z3183" w:id="2834"/>
    <w:p>
      <w:pPr>
        <w:spacing w:after="0"/>
        <w:ind w:left="0"/>
        <w:jc w:val="both"/>
      </w:pPr>
      <w:r>
        <w:rPr>
          <w:rFonts w:ascii="Times New Roman"/>
          <w:b w:val="false"/>
          <w:i w:val="false"/>
          <w:color w:val="000000"/>
          <w:sz w:val="28"/>
        </w:rPr>
        <w:t>
      10. 6-бағанда сауда-саттыққа қатысушылар валюталық своп бойынша мәміле жасасқан, сауда-саттықты ұйымдастырушы өзінің ішкі құжаттарына сәйкес айқындаған баға белгілеу дәлдігімен кірістілік пайызбен көрсетіледі.</w:t>
      </w:r>
    </w:p>
    <w:bookmarkEnd w:id="2834"/>
    <w:bookmarkStart w:name="z3184" w:id="2835"/>
    <w:p>
      <w:pPr>
        <w:spacing w:after="0"/>
        <w:ind w:left="0"/>
        <w:jc w:val="both"/>
      </w:pPr>
      <w:r>
        <w:rPr>
          <w:rFonts w:ascii="Times New Roman"/>
          <w:b w:val="false"/>
          <w:i w:val="false"/>
          <w:color w:val="000000"/>
          <w:sz w:val="28"/>
        </w:rPr>
        <w:t>
      11. 7-бағанда дана қаржы құралдарының саны данамен көрсетіледі.</w:t>
      </w:r>
    </w:p>
    <w:bookmarkEnd w:id="2835"/>
    <w:bookmarkStart w:name="z3185" w:id="2836"/>
    <w:p>
      <w:pPr>
        <w:spacing w:after="0"/>
        <w:ind w:left="0"/>
        <w:jc w:val="both"/>
      </w:pPr>
      <w:r>
        <w:rPr>
          <w:rFonts w:ascii="Times New Roman"/>
          <w:b w:val="false"/>
          <w:i w:val="false"/>
          <w:color w:val="000000"/>
          <w:sz w:val="28"/>
        </w:rPr>
        <w:t>
      12. 9-бағанда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мүшелерінің кодтары көрсетіледі.</w:t>
      </w:r>
    </w:p>
    <w:bookmarkEnd w:id="2836"/>
    <w:bookmarkStart w:name="z3186" w:id="2837"/>
    <w:p>
      <w:pPr>
        <w:spacing w:after="0"/>
        <w:ind w:left="0"/>
        <w:jc w:val="both"/>
      </w:pPr>
      <w:r>
        <w:rPr>
          <w:rFonts w:ascii="Times New Roman"/>
          <w:b w:val="false"/>
          <w:i w:val="false"/>
          <w:color w:val="000000"/>
          <w:sz w:val="28"/>
        </w:rPr>
        <w:t>
      13. 11 және 15-бағандарда сауда-саттықты ұйымдастырушы өзінің ішкі құжаттарында көзделген шетел валюталарына код беру тәртібіне сәйкес айқындаған клиенттердің кодтары көрсетіледі.</w:t>
      </w:r>
    </w:p>
    <w:bookmarkEnd w:id="2837"/>
    <w:bookmarkStart w:name="z3187" w:id="2838"/>
    <w:p>
      <w:pPr>
        <w:spacing w:after="0"/>
        <w:ind w:left="0"/>
        <w:jc w:val="both"/>
      </w:pPr>
      <w:r>
        <w:rPr>
          <w:rFonts w:ascii="Times New Roman"/>
          <w:b w:val="false"/>
          <w:i w:val="false"/>
          <w:color w:val="000000"/>
          <w:sz w:val="28"/>
        </w:rPr>
        <w:t>
      14. 17-бағанда сауда-саттықты ұйымдастырушының ішкі құжаттарында көзделген мәміленің мәртебесі көрсетіледі.</w:t>
      </w:r>
    </w:p>
    <w:bookmarkEnd w:id="2838"/>
    <w:bookmarkStart w:name="z3188" w:id="2839"/>
    <w:p>
      <w:pPr>
        <w:spacing w:after="0"/>
        <w:ind w:left="0"/>
        <w:jc w:val="both"/>
      </w:pPr>
      <w:r>
        <w:rPr>
          <w:rFonts w:ascii="Times New Roman"/>
          <w:b w:val="false"/>
          <w:i w:val="false"/>
          <w:color w:val="000000"/>
          <w:sz w:val="28"/>
        </w:rPr>
        <w:t>
      15. 19-бағанда своп негізгі мәмілесінің нөмірі көрсетіледі. 19-баған валюталық своп операциялары үшін толтырылады.</w:t>
      </w:r>
    </w:p>
    <w:bookmarkEnd w:id="2839"/>
    <w:bookmarkStart w:name="z3189" w:id="2840"/>
    <w:p>
      <w:pPr>
        <w:spacing w:after="0"/>
        <w:ind w:left="0"/>
        <w:jc w:val="both"/>
      </w:pPr>
      <w:r>
        <w:rPr>
          <w:rFonts w:ascii="Times New Roman"/>
          <w:b w:val="false"/>
          <w:i w:val="false"/>
          <w:color w:val="000000"/>
          <w:sz w:val="28"/>
        </w:rPr>
        <w:t>
      16. 20-бағанда сауда жүйесінде көзделген сауда-саттық режимі көрсетіледі.</w:t>
      </w:r>
    </w:p>
    <w:bookmarkEnd w:id="2840"/>
    <w:bookmarkStart w:name="z3190" w:id="2841"/>
    <w:p>
      <w:pPr>
        <w:spacing w:after="0"/>
        <w:ind w:left="0"/>
        <w:jc w:val="both"/>
      </w:pPr>
      <w:r>
        <w:rPr>
          <w:rFonts w:ascii="Times New Roman"/>
          <w:b w:val="false"/>
          <w:i w:val="false"/>
          <w:color w:val="000000"/>
          <w:sz w:val="28"/>
        </w:rPr>
        <w:t>
      17. Мәліметтер болмаған жағдайда Нысан толтырылмай ұсынылады.</w:t>
      </w:r>
    </w:p>
    <w:bookmarkEnd w:id="28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64-қосымша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44-қосымша</w:t>
            </w:r>
          </w:p>
        </w:tc>
      </w:tr>
    </w:tbl>
    <w:bookmarkStart w:name="z3193" w:id="2842"/>
    <w:p>
      <w:pPr>
        <w:spacing w:after="0"/>
        <w:ind w:left="0"/>
        <w:jc w:val="left"/>
      </w:pPr>
      <w:r>
        <w:rPr>
          <w:rFonts w:ascii="Times New Roman"/>
          <w:b/>
          <w:i w:val="false"/>
          <w:color w:val="000000"/>
        </w:rPr>
        <w:t xml:space="preserve"> Әкімшілік деректерді жинауға арналған нысан</w:t>
      </w:r>
    </w:p>
    <w:bookmarkEnd w:id="2842"/>
    <w:bookmarkStart w:name="z3194" w:id="2843"/>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843"/>
    <w:bookmarkStart w:name="z3195" w:id="2844"/>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844"/>
    <w:bookmarkStart w:name="z3196" w:id="2845"/>
    <w:p>
      <w:pPr>
        <w:spacing w:after="0"/>
        <w:ind w:left="0"/>
        <w:jc w:val="left"/>
      </w:pPr>
      <w:r>
        <w:rPr>
          <w:rFonts w:ascii="Times New Roman"/>
          <w:b/>
          <w:i w:val="false"/>
          <w:color w:val="000000"/>
        </w:rPr>
        <w:t xml:space="preserve"> Сауда-саттықты ұйымдастырушының мүшелерi туралы есеп </w:t>
      </w:r>
    </w:p>
    <w:bookmarkEnd w:id="2845"/>
    <w:bookmarkStart w:name="z3197" w:id="2846"/>
    <w:p>
      <w:pPr>
        <w:spacing w:after="0"/>
        <w:ind w:left="0"/>
        <w:jc w:val="both"/>
      </w:pPr>
      <w:r>
        <w:rPr>
          <w:rFonts w:ascii="Times New Roman"/>
          <w:b w:val="false"/>
          <w:i w:val="false"/>
          <w:color w:val="000000"/>
          <w:sz w:val="28"/>
        </w:rPr>
        <w:t>
      Әкімшілік деректер нысанының индексі: 1-KASE_SEM</w:t>
      </w:r>
    </w:p>
    <w:bookmarkEnd w:id="2846"/>
    <w:bookmarkStart w:name="z3198" w:id="2847"/>
    <w:p>
      <w:pPr>
        <w:spacing w:after="0"/>
        <w:ind w:left="0"/>
        <w:jc w:val="both"/>
      </w:pPr>
      <w:r>
        <w:rPr>
          <w:rFonts w:ascii="Times New Roman"/>
          <w:b w:val="false"/>
          <w:i w:val="false"/>
          <w:color w:val="000000"/>
          <w:sz w:val="28"/>
        </w:rPr>
        <w:t>
      Кезеңділігі: ай сайын</w:t>
      </w:r>
    </w:p>
    <w:bookmarkEnd w:id="2847"/>
    <w:bookmarkStart w:name="z3199" w:id="2848"/>
    <w:p>
      <w:pPr>
        <w:spacing w:after="0"/>
        <w:ind w:left="0"/>
        <w:jc w:val="both"/>
      </w:pPr>
      <w:r>
        <w:rPr>
          <w:rFonts w:ascii="Times New Roman"/>
          <w:b w:val="false"/>
          <w:i w:val="false"/>
          <w:color w:val="000000"/>
          <w:sz w:val="28"/>
        </w:rPr>
        <w:t>
      Есепті кезеңі: 20 __ жылғы ___________ жағдай бойынша</w:t>
      </w:r>
    </w:p>
    <w:bookmarkEnd w:id="2848"/>
    <w:bookmarkStart w:name="z3200" w:id="2849"/>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2849"/>
    <w:bookmarkStart w:name="z3201" w:id="2850"/>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850"/>
    <w:bookmarkStart w:name="z3202" w:id="2851"/>
    <w:p>
      <w:pPr>
        <w:spacing w:after="0"/>
        <w:ind w:left="0"/>
        <w:jc w:val="both"/>
      </w:pPr>
      <w:r>
        <w:rPr>
          <w:rFonts w:ascii="Times New Roman"/>
          <w:b w:val="false"/>
          <w:i w:val="false"/>
          <w:color w:val="000000"/>
          <w:sz w:val="28"/>
        </w:rPr>
        <w:t>
      Нысан</w:t>
      </w:r>
    </w:p>
    <w:bookmarkEnd w:id="2851"/>
    <w:bookmarkStart w:name="z3203" w:id="2852"/>
    <w:p>
      <w:pPr>
        <w:spacing w:after="0"/>
        <w:ind w:left="0"/>
        <w:jc w:val="both"/>
      </w:pPr>
      <w:r>
        <w:rPr>
          <w:rFonts w:ascii="Times New Roman"/>
          <w:b w:val="false"/>
          <w:i w:val="false"/>
          <w:color w:val="000000"/>
          <w:sz w:val="28"/>
        </w:rPr>
        <w:t>
      1-кесте. Сауда-саттықты ұйымдастырушының мүшелері туралы мәліметтер</w:t>
      </w:r>
    </w:p>
    <w:bookmarkEnd w:id="2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түрі мен деректемелері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ету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сауда-саттықты ұйымдастырушы мүшелерінің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бағалы қағаздармен және қаржы құралдарымен мәмілелер жасағандары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жасаған мүшелер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04" w:id="2853"/>
    <w:p>
      <w:pPr>
        <w:spacing w:after="0"/>
        <w:ind w:left="0"/>
        <w:jc w:val="both"/>
      </w:pPr>
      <w:r>
        <w:rPr>
          <w:rFonts w:ascii="Times New Roman"/>
          <w:b w:val="false"/>
          <w:i w:val="false"/>
          <w:color w:val="000000"/>
          <w:sz w:val="28"/>
        </w:rPr>
        <w:t>
      2-кесте. Қаржы құралдарына, оның ішінде сауда-саттықты ұйымдастырушының тізіміне кіретін бағалы қағаздарға қатысты маркет-мейкер мәртебесіне ие сауда-саттықты ұйымдастырушының мүшелерi туралы есеп</w:t>
      </w:r>
    </w:p>
    <w:bookmarkEnd w:id="2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 (Бағалы қағаздың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(бағалы қағаздардың) міндетті баға белгілеуінің ең аз көлемі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құралдарына (бағалы қағаздарға) сұраныс пен ұсыныстың баға белгілеулері арасындағы айырма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 жоғалту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5" w:id="2854"/>
          <w:p>
            <w:pPr>
              <w:spacing w:after="20"/>
              <w:ind w:left="20"/>
              <w:jc w:val="both"/>
            </w:pPr>
            <w:r>
              <w:rPr>
                <w:rFonts w:ascii="Times New Roman"/>
                <w:b w:val="false"/>
                <w:i w:val="false"/>
                <w:color w:val="000000"/>
                <w:sz w:val="20"/>
              </w:rPr>
              <w:t>
Жиынтығында маркет-мейкер мәртебесіне ие сауда-саттықты ұйымдастырушы мүшелерiнің саны, олардың ішінде:</w:t>
            </w:r>
          </w:p>
          <w:bookmarkEnd w:id="2854"/>
          <w:p>
            <w:pPr>
              <w:spacing w:after="20"/>
              <w:ind w:left="20"/>
              <w:jc w:val="both"/>
            </w:pPr>
            <w:r>
              <w:rPr>
                <w:rFonts w:ascii="Times New Roman"/>
                <w:b w:val="false"/>
                <w:i w:val="false"/>
                <w:color w:val="000000"/>
                <w:sz w:val="20"/>
              </w:rPr>
              <w:t>
</w:t>
            </w:r>
            <w:r>
              <w:rPr>
                <w:rFonts w:ascii="Times New Roman"/>
                <w:b w:val="false"/>
                <w:i w:val="false"/>
                <w:color w:val="000000"/>
                <w:sz w:val="20"/>
              </w:rPr>
              <w:t>бағалы қағаздар бойынша;</w:t>
            </w:r>
          </w:p>
          <w:p>
            <w:pPr>
              <w:spacing w:after="20"/>
              <w:ind w:left="20"/>
              <w:jc w:val="both"/>
            </w:pPr>
            <w:r>
              <w:rPr>
                <w:rFonts w:ascii="Times New Roman"/>
                <w:b w:val="false"/>
                <w:i w:val="false"/>
                <w:color w:val="000000"/>
                <w:sz w:val="20"/>
              </w:rPr>
              <w:t>
бағалы қағаздар болып табылмайтын өзге қаржы құралдары бойынша.</w:t>
            </w:r>
          </w:p>
        </w:tc>
      </w:tr>
    </w:tbl>
    <w:bookmarkStart w:name="z3207" w:id="2855"/>
    <w:p>
      <w:pPr>
        <w:spacing w:after="0"/>
        <w:ind w:left="0"/>
        <w:jc w:val="both"/>
      </w:pPr>
      <w:r>
        <w:rPr>
          <w:rFonts w:ascii="Times New Roman"/>
          <w:b w:val="false"/>
          <w:i w:val="false"/>
          <w:color w:val="000000"/>
          <w:sz w:val="28"/>
        </w:rPr>
        <w:t xml:space="preserve">
      Атауы ______________________________________ </w:t>
      </w:r>
    </w:p>
    <w:bookmarkEnd w:id="2855"/>
    <w:bookmarkStart w:name="z3208" w:id="2856"/>
    <w:p>
      <w:pPr>
        <w:spacing w:after="0"/>
        <w:ind w:left="0"/>
        <w:jc w:val="both"/>
      </w:pPr>
      <w:r>
        <w:rPr>
          <w:rFonts w:ascii="Times New Roman"/>
          <w:b w:val="false"/>
          <w:i w:val="false"/>
          <w:color w:val="000000"/>
          <w:sz w:val="28"/>
        </w:rPr>
        <w:t xml:space="preserve">
      Мекенжайы __________________________________________________________ </w:t>
      </w:r>
    </w:p>
    <w:bookmarkEnd w:id="2856"/>
    <w:bookmarkStart w:name="z3209" w:id="2857"/>
    <w:p>
      <w:pPr>
        <w:spacing w:after="0"/>
        <w:ind w:left="0"/>
        <w:jc w:val="both"/>
      </w:pPr>
      <w:r>
        <w:rPr>
          <w:rFonts w:ascii="Times New Roman"/>
          <w:b w:val="false"/>
          <w:i w:val="false"/>
          <w:color w:val="000000"/>
          <w:sz w:val="28"/>
        </w:rPr>
        <w:t xml:space="preserve">
      Телефоны ________________________________________ </w:t>
      </w:r>
    </w:p>
    <w:bookmarkEnd w:id="2857"/>
    <w:bookmarkStart w:name="z3210" w:id="2858"/>
    <w:p>
      <w:pPr>
        <w:spacing w:after="0"/>
        <w:ind w:left="0"/>
        <w:jc w:val="both"/>
      </w:pPr>
      <w:r>
        <w:rPr>
          <w:rFonts w:ascii="Times New Roman"/>
          <w:b w:val="false"/>
          <w:i w:val="false"/>
          <w:color w:val="000000"/>
          <w:sz w:val="28"/>
        </w:rPr>
        <w:t xml:space="preserve">
      Электрондық пошта мекенжайы _________________________ </w:t>
      </w:r>
    </w:p>
    <w:bookmarkEnd w:id="2858"/>
    <w:bookmarkStart w:name="z3211" w:id="2859"/>
    <w:p>
      <w:pPr>
        <w:spacing w:after="0"/>
        <w:ind w:left="0"/>
        <w:jc w:val="both"/>
      </w:pPr>
      <w:r>
        <w:rPr>
          <w:rFonts w:ascii="Times New Roman"/>
          <w:b w:val="false"/>
          <w:i w:val="false"/>
          <w:color w:val="000000"/>
          <w:sz w:val="28"/>
        </w:rPr>
        <w:t xml:space="preserve">
      Орындаушы ______________________________________             ______________ </w:t>
      </w:r>
    </w:p>
    <w:bookmarkEnd w:id="2859"/>
    <w:bookmarkStart w:name="z3212" w:id="2860"/>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860"/>
    <w:bookmarkStart w:name="z3213" w:id="2861"/>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861"/>
    <w:bookmarkStart w:name="z3214" w:id="2862"/>
    <w:p>
      <w:pPr>
        <w:spacing w:after="0"/>
        <w:ind w:left="0"/>
        <w:jc w:val="both"/>
      </w:pPr>
      <w:r>
        <w:rPr>
          <w:rFonts w:ascii="Times New Roman"/>
          <w:b w:val="false"/>
          <w:i w:val="false"/>
          <w:color w:val="000000"/>
          <w:sz w:val="28"/>
        </w:rPr>
        <w:t xml:space="preserve">
      _______________________________________                         _____________ </w:t>
      </w:r>
    </w:p>
    <w:bookmarkEnd w:id="2862"/>
    <w:bookmarkStart w:name="z3215" w:id="2863"/>
    <w:p>
      <w:pPr>
        <w:spacing w:after="0"/>
        <w:ind w:left="0"/>
        <w:jc w:val="both"/>
      </w:pPr>
      <w:r>
        <w:rPr>
          <w:rFonts w:ascii="Times New Roman"/>
          <w:b w:val="false"/>
          <w:i w:val="false"/>
          <w:color w:val="000000"/>
          <w:sz w:val="28"/>
        </w:rPr>
        <w:t>
      тегі, аты және әкесінің аты (ол бар болса)                               қолы</w:t>
      </w:r>
    </w:p>
    <w:bookmarkEnd w:id="2863"/>
    <w:bookmarkStart w:name="z3216" w:id="2864"/>
    <w:p>
      <w:pPr>
        <w:spacing w:after="0"/>
        <w:ind w:left="0"/>
        <w:jc w:val="both"/>
      </w:pPr>
      <w:r>
        <w:rPr>
          <w:rFonts w:ascii="Times New Roman"/>
          <w:b w:val="false"/>
          <w:i w:val="false"/>
          <w:color w:val="000000"/>
          <w:sz w:val="28"/>
        </w:rPr>
        <w:t>
      Күні 20__ жылғы "____" ______________</w:t>
      </w:r>
    </w:p>
    <w:bookmarkEnd w:id="28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Сауда-саттықты </w:t>
            </w:r>
            <w:r>
              <w:br/>
            </w:r>
            <w:r>
              <w:rPr>
                <w:rFonts w:ascii="Times New Roman"/>
                <w:b w:val="false"/>
                <w:i w:val="false"/>
                <w:color w:val="000000"/>
                <w:sz w:val="20"/>
              </w:rPr>
              <w:t>ұйымдастырушының</w:t>
            </w:r>
            <w:r>
              <w:br/>
            </w:r>
            <w:r>
              <w:rPr>
                <w:rFonts w:ascii="Times New Roman"/>
                <w:b w:val="false"/>
                <w:i w:val="false"/>
                <w:color w:val="000000"/>
                <w:sz w:val="20"/>
              </w:rPr>
              <w:t>мүшелерi туралы есеп нысанына</w:t>
            </w:r>
            <w:r>
              <w:br/>
            </w:r>
            <w:r>
              <w:rPr>
                <w:rFonts w:ascii="Times New Roman"/>
                <w:b w:val="false"/>
                <w:i w:val="false"/>
                <w:color w:val="000000"/>
                <w:sz w:val="20"/>
              </w:rPr>
              <w:t>қосымша</w:t>
            </w:r>
          </w:p>
        </w:tc>
      </w:tr>
    </w:tbl>
    <w:bookmarkStart w:name="z3218" w:id="2865"/>
    <w:p>
      <w:pPr>
        <w:spacing w:after="0"/>
        <w:ind w:left="0"/>
        <w:jc w:val="left"/>
      </w:pPr>
      <w:r>
        <w:rPr>
          <w:rFonts w:ascii="Times New Roman"/>
          <w:b/>
          <w:i w:val="false"/>
          <w:color w:val="000000"/>
        </w:rPr>
        <w:t xml:space="preserve"> "Сауда-саттықты ұйымдастырушының мүшелерi туралы есеп" (индексі – 1-KASE_SEM, кезеңділігі: ай сайын) әкімшілік деректер нысанын толтыру бойынша түсіндірме</w:t>
      </w:r>
    </w:p>
    <w:bookmarkEnd w:id="2865"/>
    <w:bookmarkStart w:name="z3219" w:id="2866"/>
    <w:p>
      <w:pPr>
        <w:spacing w:after="0"/>
        <w:ind w:left="0"/>
        <w:jc w:val="left"/>
      </w:pPr>
      <w:r>
        <w:rPr>
          <w:rFonts w:ascii="Times New Roman"/>
          <w:b/>
          <w:i w:val="false"/>
          <w:color w:val="000000"/>
        </w:rPr>
        <w:t xml:space="preserve"> 1-тарау. Жалпы ережелер</w:t>
      </w:r>
    </w:p>
    <w:bookmarkEnd w:id="2866"/>
    <w:bookmarkStart w:name="z3220" w:id="2867"/>
    <w:p>
      <w:pPr>
        <w:spacing w:after="0"/>
        <w:ind w:left="0"/>
        <w:jc w:val="both"/>
      </w:pPr>
      <w:r>
        <w:rPr>
          <w:rFonts w:ascii="Times New Roman"/>
          <w:b w:val="false"/>
          <w:i w:val="false"/>
          <w:color w:val="000000"/>
          <w:sz w:val="28"/>
        </w:rPr>
        <w:t>
      1. Осы түсіндірмеде "Сауда-саттықты ұйымдастырушының мүшелерi туралы есеп" әкімшілік деректер нысанын (бұдан әрі – Нысан) толтыру бойынша бірыңғай талаптар айқындалады.</w:t>
      </w:r>
    </w:p>
    <w:bookmarkEnd w:id="28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222" w:id="2868"/>
    <w:p>
      <w:pPr>
        <w:spacing w:after="0"/>
        <w:ind w:left="0"/>
        <w:jc w:val="both"/>
      </w:pPr>
      <w:r>
        <w:rPr>
          <w:rFonts w:ascii="Times New Roman"/>
          <w:b w:val="false"/>
          <w:i w:val="false"/>
          <w:color w:val="000000"/>
          <w:sz w:val="28"/>
        </w:rPr>
        <w:t xml:space="preserve">
      3. Нысанды ай сайын сауда-саттықты ұйымдастырушы жасайды және есепті кезеңнің соңындағы жағдай бойынша толтырады. </w:t>
      </w:r>
    </w:p>
    <w:bookmarkEnd w:id="2868"/>
    <w:bookmarkStart w:name="z3223" w:id="2869"/>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869"/>
    <w:bookmarkStart w:name="z3224" w:id="2870"/>
    <w:p>
      <w:pPr>
        <w:spacing w:after="0"/>
        <w:ind w:left="0"/>
        <w:jc w:val="left"/>
      </w:pPr>
      <w:r>
        <w:rPr>
          <w:rFonts w:ascii="Times New Roman"/>
          <w:b/>
          <w:i w:val="false"/>
          <w:color w:val="000000"/>
        </w:rPr>
        <w:t xml:space="preserve"> 2-тарау. Нысанды толтыру бойынша түсіндірме</w:t>
      </w:r>
    </w:p>
    <w:bookmarkEnd w:id="2870"/>
    <w:bookmarkStart w:name="z3225" w:id="2871"/>
    <w:p>
      <w:pPr>
        <w:spacing w:after="0"/>
        <w:ind w:left="0"/>
        <w:jc w:val="both"/>
      </w:pPr>
      <w:r>
        <w:rPr>
          <w:rFonts w:ascii="Times New Roman"/>
          <w:b w:val="false"/>
          <w:i w:val="false"/>
          <w:color w:val="000000"/>
          <w:sz w:val="28"/>
        </w:rPr>
        <w:t>
      5. 1-кесте бойынша:</w:t>
      </w:r>
    </w:p>
    <w:bookmarkEnd w:id="2871"/>
    <w:bookmarkStart w:name="z3226" w:id="2872"/>
    <w:p>
      <w:pPr>
        <w:spacing w:after="0"/>
        <w:ind w:left="0"/>
        <w:jc w:val="both"/>
      </w:pPr>
      <w:r>
        <w:rPr>
          <w:rFonts w:ascii="Times New Roman"/>
          <w:b w:val="false"/>
          <w:i w:val="false"/>
          <w:color w:val="000000"/>
          <w:sz w:val="28"/>
        </w:rPr>
        <w:t>
      1) Нысан сауда-саттықты ұйымдастырушының мүшелерін қабылдаудың хронологиялық тәртібі бойынша толтырылады;</w:t>
      </w:r>
    </w:p>
    <w:bookmarkEnd w:id="2872"/>
    <w:bookmarkStart w:name="z3227" w:id="2873"/>
    <w:p>
      <w:pPr>
        <w:spacing w:after="0"/>
        <w:ind w:left="0"/>
        <w:jc w:val="both"/>
      </w:pPr>
      <w:r>
        <w:rPr>
          <w:rFonts w:ascii="Times New Roman"/>
          <w:b w:val="false"/>
          <w:i w:val="false"/>
          <w:color w:val="000000"/>
          <w:sz w:val="28"/>
        </w:rPr>
        <w:t>
      2) 3-бағанда лицензияның түрі мен деректемелері ретінде оның толық атауы, нөмірі және Қазақстан Республикасы Ұлттық Банкінің немесе қаржы нарығы мен қаржы ұйымдарын реттеу, бақылау және қадағалау жөніндегі уәкілетті органның оны берген күні көрсетіледі;</w:t>
      </w:r>
    </w:p>
    <w:bookmarkEnd w:id="2873"/>
    <w:bookmarkStart w:name="z3228" w:id="2874"/>
    <w:p>
      <w:pPr>
        <w:spacing w:after="0"/>
        <w:ind w:left="0"/>
        <w:jc w:val="both"/>
      </w:pPr>
      <w:r>
        <w:rPr>
          <w:rFonts w:ascii="Times New Roman"/>
          <w:b w:val="false"/>
          <w:i w:val="false"/>
          <w:color w:val="000000"/>
          <w:sz w:val="28"/>
        </w:rPr>
        <w:t>
      3) 4-бағанда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bookmarkEnd w:id="2874"/>
    <w:bookmarkStart w:name="z3229" w:id="2875"/>
    <w:p>
      <w:pPr>
        <w:spacing w:after="0"/>
        <w:ind w:left="0"/>
        <w:jc w:val="both"/>
      </w:pPr>
      <w:r>
        <w:rPr>
          <w:rFonts w:ascii="Times New Roman"/>
          <w:b w:val="false"/>
          <w:i w:val="false"/>
          <w:color w:val="000000"/>
          <w:sz w:val="28"/>
        </w:rPr>
        <w:t>
      4) 7, 8-бағандарда және одан кейінгі бағандарда сауда-саттықты ұйымдастырушының ішкі құжаттарында анықталған мүшелік санаттары көрсетіледі.</w:t>
      </w:r>
    </w:p>
    <w:bookmarkEnd w:id="2875"/>
    <w:bookmarkStart w:name="z3230" w:id="2876"/>
    <w:p>
      <w:pPr>
        <w:spacing w:after="0"/>
        <w:ind w:left="0"/>
        <w:jc w:val="both"/>
      </w:pPr>
      <w:r>
        <w:rPr>
          <w:rFonts w:ascii="Times New Roman"/>
          <w:b w:val="false"/>
          <w:i w:val="false"/>
          <w:color w:val="000000"/>
          <w:sz w:val="28"/>
        </w:rPr>
        <w:t>
      6. 2-кесте бойынша:</w:t>
      </w:r>
    </w:p>
    <w:bookmarkEnd w:id="2876"/>
    <w:bookmarkStart w:name="z3231" w:id="2877"/>
    <w:p>
      <w:pPr>
        <w:spacing w:after="0"/>
        <w:ind w:left="0"/>
        <w:jc w:val="both"/>
      </w:pPr>
      <w:r>
        <w:rPr>
          <w:rFonts w:ascii="Times New Roman"/>
          <w:b w:val="false"/>
          <w:i w:val="false"/>
          <w:color w:val="000000"/>
          <w:sz w:val="28"/>
        </w:rPr>
        <w:t>
      1) 3-бағанда қаржы құралының (бағалы қағаздың)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bookmarkEnd w:id="2877"/>
    <w:bookmarkStart w:name="z3232" w:id="2878"/>
    <w:p>
      <w:pPr>
        <w:spacing w:after="0"/>
        <w:ind w:left="0"/>
        <w:jc w:val="both"/>
      </w:pPr>
      <w:r>
        <w:rPr>
          <w:rFonts w:ascii="Times New Roman"/>
          <w:b w:val="false"/>
          <w:i w:val="false"/>
          <w:color w:val="000000"/>
          <w:sz w:val="28"/>
        </w:rPr>
        <w:t>
      2) 4 және 5-бағандарда маркет-мейкер мәртебесін беру және жоғалту күні "жылы.күні.айы" форматында көрсетіледі;</w:t>
      </w:r>
    </w:p>
    <w:bookmarkEnd w:id="2878"/>
    <w:bookmarkStart w:name="z3233" w:id="2879"/>
    <w:p>
      <w:pPr>
        <w:spacing w:after="0"/>
        <w:ind w:left="0"/>
        <w:jc w:val="both"/>
      </w:pPr>
      <w:r>
        <w:rPr>
          <w:rFonts w:ascii="Times New Roman"/>
          <w:b w:val="false"/>
          <w:i w:val="false"/>
          <w:color w:val="000000"/>
          <w:sz w:val="28"/>
        </w:rPr>
        <w:t>
      3) 7-бағанда қаржы құралдарының маркет-мейкері сұраныс пен ұсыныстың баға белгілеулерінің арасындағы айырма сауда-саттықты ұйымдастырушы айқындайтын мәнге сәйкес көрсетіледі.</w:t>
      </w:r>
    </w:p>
    <w:bookmarkEnd w:id="2879"/>
    <w:bookmarkStart w:name="z3234" w:id="2880"/>
    <w:p>
      <w:pPr>
        <w:spacing w:after="0"/>
        <w:ind w:left="0"/>
        <w:jc w:val="both"/>
      </w:pPr>
      <w:r>
        <w:rPr>
          <w:rFonts w:ascii="Times New Roman"/>
          <w:b w:val="false"/>
          <w:i w:val="false"/>
          <w:color w:val="000000"/>
          <w:sz w:val="28"/>
        </w:rPr>
        <w:t>
      7. Мәліметтер болмаған жағдайда Нысан толтырылмай ұсынылады.</w:t>
      </w:r>
    </w:p>
    <w:bookmarkEnd w:id="28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65-қосымша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45-қосымша</w:t>
            </w:r>
          </w:p>
        </w:tc>
      </w:tr>
    </w:tbl>
    <w:bookmarkStart w:name="z3237" w:id="2881"/>
    <w:p>
      <w:pPr>
        <w:spacing w:after="0"/>
        <w:ind w:left="0"/>
        <w:jc w:val="left"/>
      </w:pPr>
      <w:r>
        <w:rPr>
          <w:rFonts w:ascii="Times New Roman"/>
          <w:b/>
          <w:i w:val="false"/>
          <w:color w:val="000000"/>
        </w:rPr>
        <w:t xml:space="preserve"> Әкімшілік деректерді жинауға арналған нысан</w:t>
      </w:r>
    </w:p>
    <w:bookmarkEnd w:id="2881"/>
    <w:bookmarkStart w:name="z3238" w:id="2882"/>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882"/>
    <w:bookmarkStart w:name="z3239" w:id="2883"/>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883"/>
    <w:bookmarkStart w:name="z3240" w:id="2884"/>
    <w:p>
      <w:pPr>
        <w:spacing w:after="0"/>
        <w:ind w:left="0"/>
        <w:jc w:val="left"/>
      </w:pPr>
      <w:r>
        <w:rPr>
          <w:rFonts w:ascii="Times New Roman"/>
          <w:b/>
          <w:i w:val="false"/>
          <w:color w:val="000000"/>
        </w:rPr>
        <w:t xml:space="preserve"> Сауда-саттықты ұйымдастырушы тiзiмiнiң жекелеген секторларына (санаттарына) кiретiн бағалы қағаздар туралы есеп</w:t>
      </w:r>
    </w:p>
    <w:bookmarkEnd w:id="2884"/>
    <w:bookmarkStart w:name="z3241" w:id="2885"/>
    <w:p>
      <w:pPr>
        <w:spacing w:after="0"/>
        <w:ind w:left="0"/>
        <w:jc w:val="both"/>
      </w:pPr>
      <w:r>
        <w:rPr>
          <w:rFonts w:ascii="Times New Roman"/>
          <w:b w:val="false"/>
          <w:i w:val="false"/>
          <w:color w:val="000000"/>
          <w:sz w:val="28"/>
        </w:rPr>
        <w:t>
      Әкімшілік деректер нысанының индексі: 1-KASE_S</w:t>
      </w:r>
    </w:p>
    <w:bookmarkEnd w:id="2885"/>
    <w:bookmarkStart w:name="z3242" w:id="2886"/>
    <w:p>
      <w:pPr>
        <w:spacing w:after="0"/>
        <w:ind w:left="0"/>
        <w:jc w:val="both"/>
      </w:pPr>
      <w:r>
        <w:rPr>
          <w:rFonts w:ascii="Times New Roman"/>
          <w:b w:val="false"/>
          <w:i w:val="false"/>
          <w:color w:val="000000"/>
          <w:sz w:val="28"/>
        </w:rPr>
        <w:t>
      Кезеңділігі: ай сайын</w:t>
      </w:r>
    </w:p>
    <w:bookmarkEnd w:id="2886"/>
    <w:bookmarkStart w:name="z3243" w:id="2887"/>
    <w:p>
      <w:pPr>
        <w:spacing w:after="0"/>
        <w:ind w:left="0"/>
        <w:jc w:val="both"/>
      </w:pPr>
      <w:r>
        <w:rPr>
          <w:rFonts w:ascii="Times New Roman"/>
          <w:b w:val="false"/>
          <w:i w:val="false"/>
          <w:color w:val="000000"/>
          <w:sz w:val="28"/>
        </w:rPr>
        <w:t>
      Есепті кезеңі: 20 __ жылғы "_____" _______________ жағдай бойынша</w:t>
      </w:r>
    </w:p>
    <w:bookmarkEnd w:id="2887"/>
    <w:bookmarkStart w:name="z3244" w:id="2888"/>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2888"/>
    <w:bookmarkStart w:name="z3245" w:id="2889"/>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889"/>
    <w:bookmarkStart w:name="z3246" w:id="2890"/>
    <w:p>
      <w:pPr>
        <w:spacing w:after="0"/>
        <w:ind w:left="0"/>
        <w:jc w:val="both"/>
      </w:pPr>
      <w:r>
        <w:rPr>
          <w:rFonts w:ascii="Times New Roman"/>
          <w:b w:val="false"/>
          <w:i w:val="false"/>
          <w:color w:val="000000"/>
          <w:sz w:val="28"/>
        </w:rPr>
        <w:t>
      Нысан</w:t>
      </w:r>
    </w:p>
    <w:bookmarkEnd w:id="2890"/>
    <w:bookmarkStart w:name="z3247" w:id="2891"/>
    <w:p>
      <w:pPr>
        <w:spacing w:after="0"/>
        <w:ind w:left="0"/>
        <w:jc w:val="both"/>
      </w:pPr>
      <w:r>
        <w:rPr>
          <w:rFonts w:ascii="Times New Roman"/>
          <w:b w:val="false"/>
          <w:i w:val="false"/>
          <w:color w:val="000000"/>
          <w:sz w:val="28"/>
        </w:rPr>
        <w:t xml:space="preserve">
      Кесте. Сауда-саттықты ұйымдастырушы тiзiмiнiң жекелеген секторларына (санаттарына) кiретiн </w:t>
      </w:r>
    </w:p>
    <w:bookmarkEnd w:id="2891"/>
    <w:bookmarkStart w:name="z3248" w:id="2892"/>
    <w:p>
      <w:pPr>
        <w:spacing w:after="0"/>
        <w:ind w:left="0"/>
        <w:jc w:val="both"/>
      </w:pPr>
      <w:r>
        <w:rPr>
          <w:rFonts w:ascii="Times New Roman"/>
          <w:b w:val="false"/>
          <w:i w:val="false"/>
          <w:color w:val="000000"/>
          <w:sz w:val="28"/>
        </w:rPr>
        <w:t>
      бағалы қағаздар туралы есеп</w:t>
      </w:r>
    </w:p>
    <w:bookmarkEnd w:id="2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эмитентінің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валюта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тізімге енгізу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тізімнен шығару (оның ішінде өтеу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секторы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санаты 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___ санаты ____ бойынша (бағалы қағаздың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санаты 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___ санаты ____ бойынша (бағалы қағаздың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________ тізімінің санаты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________ тізімінің санаты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Эмитенттердің барлығы _________, оның ішінде бейрезиденттер _________</w:t>
            </w:r>
          </w:p>
        </w:tc>
      </w:tr>
    </w:tbl>
    <w:bookmarkStart w:name="z3249" w:id="2893"/>
    <w:p>
      <w:pPr>
        <w:spacing w:after="0"/>
        <w:ind w:left="0"/>
        <w:jc w:val="both"/>
      </w:pPr>
      <w:r>
        <w:rPr>
          <w:rFonts w:ascii="Times New Roman"/>
          <w:b w:val="false"/>
          <w:i w:val="false"/>
          <w:color w:val="000000"/>
          <w:sz w:val="28"/>
        </w:rPr>
        <w:t>
      кестенің жалғасы:</w:t>
      </w:r>
    </w:p>
    <w:bookmarkEnd w:id="2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көлемі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ең төменгі бағасы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ең жоғары бағасы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орташа өлшемді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мәміле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3250" w:id="2894"/>
    <w:p>
      <w:pPr>
        <w:spacing w:after="0"/>
        <w:ind w:left="0"/>
        <w:jc w:val="both"/>
      </w:pPr>
      <w:r>
        <w:rPr>
          <w:rFonts w:ascii="Times New Roman"/>
          <w:b w:val="false"/>
          <w:i w:val="false"/>
          <w:color w:val="000000"/>
          <w:sz w:val="28"/>
        </w:rPr>
        <w:t xml:space="preserve">
      Атауы ______________________________________ </w:t>
      </w:r>
    </w:p>
    <w:bookmarkEnd w:id="2894"/>
    <w:bookmarkStart w:name="z3251" w:id="2895"/>
    <w:p>
      <w:pPr>
        <w:spacing w:after="0"/>
        <w:ind w:left="0"/>
        <w:jc w:val="both"/>
      </w:pPr>
      <w:r>
        <w:rPr>
          <w:rFonts w:ascii="Times New Roman"/>
          <w:b w:val="false"/>
          <w:i w:val="false"/>
          <w:color w:val="000000"/>
          <w:sz w:val="28"/>
        </w:rPr>
        <w:t xml:space="preserve">
      Мекенжайы __________________________________________________________ </w:t>
      </w:r>
    </w:p>
    <w:bookmarkEnd w:id="2895"/>
    <w:bookmarkStart w:name="z3252" w:id="2896"/>
    <w:p>
      <w:pPr>
        <w:spacing w:after="0"/>
        <w:ind w:left="0"/>
        <w:jc w:val="both"/>
      </w:pPr>
      <w:r>
        <w:rPr>
          <w:rFonts w:ascii="Times New Roman"/>
          <w:b w:val="false"/>
          <w:i w:val="false"/>
          <w:color w:val="000000"/>
          <w:sz w:val="28"/>
        </w:rPr>
        <w:t xml:space="preserve">
      Телефоны ________________________________________ </w:t>
      </w:r>
    </w:p>
    <w:bookmarkEnd w:id="2896"/>
    <w:bookmarkStart w:name="z3253" w:id="2897"/>
    <w:p>
      <w:pPr>
        <w:spacing w:after="0"/>
        <w:ind w:left="0"/>
        <w:jc w:val="both"/>
      </w:pPr>
      <w:r>
        <w:rPr>
          <w:rFonts w:ascii="Times New Roman"/>
          <w:b w:val="false"/>
          <w:i w:val="false"/>
          <w:color w:val="000000"/>
          <w:sz w:val="28"/>
        </w:rPr>
        <w:t xml:space="preserve">
      Электрондық пошта мекенжайы _________________________ </w:t>
      </w:r>
    </w:p>
    <w:bookmarkEnd w:id="2897"/>
    <w:bookmarkStart w:name="z3254" w:id="2898"/>
    <w:p>
      <w:pPr>
        <w:spacing w:after="0"/>
        <w:ind w:left="0"/>
        <w:jc w:val="both"/>
      </w:pPr>
      <w:r>
        <w:rPr>
          <w:rFonts w:ascii="Times New Roman"/>
          <w:b w:val="false"/>
          <w:i w:val="false"/>
          <w:color w:val="000000"/>
          <w:sz w:val="28"/>
        </w:rPr>
        <w:t xml:space="preserve">
      Орындаушы ______________________________________             ______________ </w:t>
      </w:r>
    </w:p>
    <w:bookmarkEnd w:id="2898"/>
    <w:bookmarkStart w:name="z3255" w:id="289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899"/>
    <w:bookmarkStart w:name="z3256" w:id="290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900"/>
    <w:bookmarkStart w:name="z3257" w:id="2901"/>
    <w:p>
      <w:pPr>
        <w:spacing w:after="0"/>
        <w:ind w:left="0"/>
        <w:jc w:val="both"/>
      </w:pPr>
      <w:r>
        <w:rPr>
          <w:rFonts w:ascii="Times New Roman"/>
          <w:b w:val="false"/>
          <w:i w:val="false"/>
          <w:color w:val="000000"/>
          <w:sz w:val="28"/>
        </w:rPr>
        <w:t xml:space="preserve">
      _______________________________________                         _____________ </w:t>
      </w:r>
    </w:p>
    <w:bookmarkEnd w:id="2901"/>
    <w:bookmarkStart w:name="z3258" w:id="2902"/>
    <w:p>
      <w:pPr>
        <w:spacing w:after="0"/>
        <w:ind w:left="0"/>
        <w:jc w:val="both"/>
      </w:pPr>
      <w:r>
        <w:rPr>
          <w:rFonts w:ascii="Times New Roman"/>
          <w:b w:val="false"/>
          <w:i w:val="false"/>
          <w:color w:val="000000"/>
          <w:sz w:val="28"/>
        </w:rPr>
        <w:t>
      тегі, аты және әкесінің аты (ол бар болса)                               қолы</w:t>
      </w:r>
    </w:p>
    <w:bookmarkEnd w:id="2902"/>
    <w:bookmarkStart w:name="z3259" w:id="2903"/>
    <w:p>
      <w:pPr>
        <w:spacing w:after="0"/>
        <w:ind w:left="0"/>
        <w:jc w:val="both"/>
      </w:pPr>
      <w:r>
        <w:rPr>
          <w:rFonts w:ascii="Times New Roman"/>
          <w:b w:val="false"/>
          <w:i w:val="false"/>
          <w:color w:val="000000"/>
          <w:sz w:val="28"/>
        </w:rPr>
        <w:t>
      Күні 20__ жылғы "____" ______________</w:t>
      </w:r>
    </w:p>
    <w:bookmarkEnd w:id="29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Сауда-саттықты </w:t>
            </w:r>
            <w:r>
              <w:br/>
            </w:r>
            <w:r>
              <w:rPr>
                <w:rFonts w:ascii="Times New Roman"/>
                <w:b w:val="false"/>
                <w:i w:val="false"/>
                <w:color w:val="000000"/>
                <w:sz w:val="20"/>
              </w:rPr>
              <w:t>ұйымдастырушы</w:t>
            </w:r>
            <w:r>
              <w:br/>
            </w:r>
            <w:r>
              <w:rPr>
                <w:rFonts w:ascii="Times New Roman"/>
                <w:b w:val="false"/>
                <w:i w:val="false"/>
                <w:color w:val="000000"/>
                <w:sz w:val="20"/>
              </w:rPr>
              <w:t xml:space="preserve">тiзiмiнiң жекелеген </w:t>
            </w:r>
            <w:r>
              <w:br/>
            </w:r>
            <w:r>
              <w:rPr>
                <w:rFonts w:ascii="Times New Roman"/>
                <w:b w:val="false"/>
                <w:i w:val="false"/>
                <w:color w:val="000000"/>
                <w:sz w:val="20"/>
              </w:rPr>
              <w:t>секторларына</w:t>
            </w:r>
            <w:r>
              <w:br/>
            </w:r>
            <w:r>
              <w:rPr>
                <w:rFonts w:ascii="Times New Roman"/>
                <w:b w:val="false"/>
                <w:i w:val="false"/>
                <w:color w:val="000000"/>
                <w:sz w:val="20"/>
              </w:rPr>
              <w:t>(санаттарына) кiретiн</w:t>
            </w:r>
            <w:r>
              <w:br/>
            </w:r>
            <w:r>
              <w:rPr>
                <w:rFonts w:ascii="Times New Roman"/>
                <w:b w:val="false"/>
                <w:i w:val="false"/>
                <w:color w:val="000000"/>
                <w:sz w:val="20"/>
              </w:rPr>
              <w:t>бағалы қағаздар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261" w:id="2904"/>
    <w:p>
      <w:pPr>
        <w:spacing w:after="0"/>
        <w:ind w:left="0"/>
        <w:jc w:val="left"/>
      </w:pPr>
      <w:r>
        <w:rPr>
          <w:rFonts w:ascii="Times New Roman"/>
          <w:b/>
          <w:i w:val="false"/>
          <w:color w:val="000000"/>
        </w:rPr>
        <w:t xml:space="preserve"> "Сауда-саттықты ұйымдастырушы тiзiмiнiң жекелеген секторларына (санаттарына) кiретiн бағалы қағаздар туралы есеп" (индексі – 1-KASE_S, кезеңділігі: ай сайын) әкімшілік деректер нысанын толтыру бойынша түсіндірме</w:t>
      </w:r>
    </w:p>
    <w:bookmarkEnd w:id="2904"/>
    <w:bookmarkStart w:name="z3262" w:id="2905"/>
    <w:p>
      <w:pPr>
        <w:spacing w:after="0"/>
        <w:ind w:left="0"/>
        <w:jc w:val="left"/>
      </w:pPr>
      <w:r>
        <w:rPr>
          <w:rFonts w:ascii="Times New Roman"/>
          <w:b/>
          <w:i w:val="false"/>
          <w:color w:val="000000"/>
        </w:rPr>
        <w:t xml:space="preserve"> 1-тарау. Жалпы ережелер</w:t>
      </w:r>
    </w:p>
    <w:bookmarkEnd w:id="2905"/>
    <w:bookmarkStart w:name="z3263" w:id="2906"/>
    <w:p>
      <w:pPr>
        <w:spacing w:after="0"/>
        <w:ind w:left="0"/>
        <w:jc w:val="both"/>
      </w:pPr>
      <w:r>
        <w:rPr>
          <w:rFonts w:ascii="Times New Roman"/>
          <w:b w:val="false"/>
          <w:i w:val="false"/>
          <w:color w:val="000000"/>
          <w:sz w:val="28"/>
        </w:rPr>
        <w:t>
      1. Осы түсіндірмеде "Сауда-саттықты ұйымдастырушы тiзiмiнiң жекелеген секторларына (санаттарына) кiретiн бағалы қағаздар туралы есеп" әкімшілік деректер нысанын (бұдан әрі – Нысан) толтыру бойынша бірыңғай талаптар айқындалады.</w:t>
      </w:r>
    </w:p>
    <w:bookmarkEnd w:id="29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265" w:id="2907"/>
    <w:p>
      <w:pPr>
        <w:spacing w:after="0"/>
        <w:ind w:left="0"/>
        <w:jc w:val="both"/>
      </w:pPr>
      <w:r>
        <w:rPr>
          <w:rFonts w:ascii="Times New Roman"/>
          <w:b w:val="false"/>
          <w:i w:val="false"/>
          <w:color w:val="000000"/>
          <w:sz w:val="28"/>
        </w:rPr>
        <w:t>
      3. Нысанды ай сайын сауда-саттықты ұйымдастырушы жасайды және есепті айдың соңғы күніндегі жағдай бойынша толтырылады.</w:t>
      </w:r>
    </w:p>
    <w:bookmarkEnd w:id="2907"/>
    <w:bookmarkStart w:name="z3266" w:id="2908"/>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908"/>
    <w:bookmarkStart w:name="z3267" w:id="2909"/>
    <w:p>
      <w:pPr>
        <w:spacing w:after="0"/>
        <w:ind w:left="0"/>
        <w:jc w:val="left"/>
      </w:pPr>
      <w:r>
        <w:rPr>
          <w:rFonts w:ascii="Times New Roman"/>
          <w:b/>
          <w:i w:val="false"/>
          <w:color w:val="000000"/>
        </w:rPr>
        <w:t xml:space="preserve"> 2-тарау. Нысанды толтыру бойынша түсіндірме</w:t>
      </w:r>
    </w:p>
    <w:bookmarkEnd w:id="2909"/>
    <w:bookmarkStart w:name="z3268" w:id="2910"/>
    <w:p>
      <w:pPr>
        <w:spacing w:after="0"/>
        <w:ind w:left="0"/>
        <w:jc w:val="both"/>
      </w:pPr>
      <w:r>
        <w:rPr>
          <w:rFonts w:ascii="Times New Roman"/>
          <w:b w:val="false"/>
          <w:i w:val="false"/>
          <w:color w:val="000000"/>
          <w:sz w:val="28"/>
        </w:rPr>
        <w:t>
      5. 3-бағанда резиденттік белгісі ретінде бағалы қағаздар эмитентінің резиденттік елі көрсетіледі.</w:t>
      </w:r>
    </w:p>
    <w:bookmarkEnd w:id="2910"/>
    <w:bookmarkStart w:name="z3269" w:id="2911"/>
    <w:p>
      <w:pPr>
        <w:spacing w:after="0"/>
        <w:ind w:left="0"/>
        <w:jc w:val="both"/>
      </w:pPr>
      <w:r>
        <w:rPr>
          <w:rFonts w:ascii="Times New Roman"/>
          <w:b w:val="false"/>
          <w:i w:val="false"/>
          <w:color w:val="000000"/>
          <w:sz w:val="28"/>
        </w:rPr>
        <w:t>
      6. 4-бағанда бағалы қағаздың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bookmarkEnd w:id="2911"/>
    <w:bookmarkStart w:name="z3270" w:id="2912"/>
    <w:p>
      <w:pPr>
        <w:spacing w:after="0"/>
        <w:ind w:left="0"/>
        <w:jc w:val="both"/>
      </w:pPr>
      <w:r>
        <w:rPr>
          <w:rFonts w:ascii="Times New Roman"/>
          <w:b w:val="false"/>
          <w:i w:val="false"/>
          <w:color w:val="000000"/>
          <w:sz w:val="28"/>
        </w:rPr>
        <w:t>
      7. 5-бағанда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2912"/>
    <w:bookmarkStart w:name="z3271" w:id="2913"/>
    <w:p>
      <w:pPr>
        <w:spacing w:after="0"/>
        <w:ind w:left="0"/>
        <w:jc w:val="both"/>
      </w:pPr>
      <w:r>
        <w:rPr>
          <w:rFonts w:ascii="Times New Roman"/>
          <w:b w:val="false"/>
          <w:i w:val="false"/>
          <w:color w:val="000000"/>
          <w:sz w:val="28"/>
        </w:rPr>
        <w:t>
      8. 6, 7 және 19-бағандарда бағалы қағазды сауда-саттықты ұйымдастырушының тізіміне енгізу, оны тізімнен шығару күні, сондай-ақ соңғы мәміле жасау күні "жылы.күні.айы" форматында көрсетіледі.</w:t>
      </w:r>
    </w:p>
    <w:bookmarkEnd w:id="2913"/>
    <w:bookmarkStart w:name="z3272" w:id="2914"/>
    <w:p>
      <w:pPr>
        <w:spacing w:after="0"/>
        <w:ind w:left="0"/>
        <w:jc w:val="both"/>
      </w:pPr>
      <w:r>
        <w:rPr>
          <w:rFonts w:ascii="Times New Roman"/>
          <w:b w:val="false"/>
          <w:i w:val="false"/>
          <w:color w:val="000000"/>
          <w:sz w:val="28"/>
        </w:rPr>
        <w:t>
      9. 10, 11 және 12-бағандарда есепті кезеңде бағалы қағазбен жасалған мәмілелердің саны данамен көрсетіледі.</w:t>
      </w:r>
    </w:p>
    <w:bookmarkEnd w:id="2914"/>
    <w:bookmarkStart w:name="z3273" w:id="2915"/>
    <w:p>
      <w:pPr>
        <w:spacing w:after="0"/>
        <w:ind w:left="0"/>
        <w:jc w:val="both"/>
      </w:pPr>
      <w:r>
        <w:rPr>
          <w:rFonts w:ascii="Times New Roman"/>
          <w:b w:val="false"/>
          <w:i w:val="false"/>
          <w:color w:val="000000"/>
          <w:sz w:val="28"/>
        </w:rPr>
        <w:t>
      10. 13, 14, 15, 16, 17, 18, 19 және 20-бағандарда есепті кезеңде бағалы қағазбен жасалған мәмілелердің көлемі, ең төменгі, ең жоғарғы, орташа өлшемді бағалары, сондай-ақ соңғы мәміленің бағасы теңгемен көрсетіледі.</w:t>
      </w:r>
    </w:p>
    <w:bookmarkEnd w:id="2915"/>
    <w:bookmarkStart w:name="z3274" w:id="2916"/>
    <w:p>
      <w:pPr>
        <w:spacing w:after="0"/>
        <w:ind w:left="0"/>
        <w:jc w:val="both"/>
      </w:pPr>
      <w:r>
        <w:rPr>
          <w:rFonts w:ascii="Times New Roman"/>
          <w:b w:val="false"/>
          <w:i w:val="false"/>
          <w:color w:val="000000"/>
          <w:sz w:val="28"/>
        </w:rPr>
        <w:t>
      11. Тізімнің секторы ретінде мыналар көрсетіледі: "Акциялар", "Борыштық бағалы қағаздар", "Исламдық бағалы қағаздар", "Инвестициялық қорлардың бағалы қағаздары", "Туынды бағалы қағаздар", "Халықаралық қаржы ұйымдарының бағалы қағаздары", "Мемлекеттік бағалы қағаздар", сауда-саттықты ұйымдастырушының ішкі құжаттарында көзделген өзге секторлар.</w:t>
      </w:r>
    </w:p>
    <w:bookmarkEnd w:id="2916"/>
    <w:bookmarkStart w:name="z3275" w:id="2917"/>
    <w:p>
      <w:pPr>
        <w:spacing w:after="0"/>
        <w:ind w:left="0"/>
        <w:jc w:val="both"/>
      </w:pPr>
      <w:r>
        <w:rPr>
          <w:rFonts w:ascii="Times New Roman"/>
          <w:b w:val="false"/>
          <w:i w:val="false"/>
          <w:color w:val="000000"/>
          <w:sz w:val="28"/>
        </w:rPr>
        <w:t>
      12. Тізімнің санаты ретінде мыналар көрсетіледі: "Акциялар" секторы үшін - бірінші, екінші санаттар, "Борыштық бағалы қағаздар" секторы үшін – квазимемлекеттік сектор субъектілерінің борыштық бағалы қағаздары, өзге борыштық бағалы қағаздар, буферлік санаттың борыштық бағалы қағаздары, "Мемлекеттік бағалы қағаздар" секторы үшін – Қазақстан Республикасының және басқа мемлекеттердің заңнамасына сәйкес шығарылған мемлекеттік бағалы қағаздар, жергілікті атқару органдарының облигациялары.</w:t>
      </w:r>
    </w:p>
    <w:bookmarkEnd w:id="2917"/>
    <w:bookmarkStart w:name="z3276" w:id="2918"/>
    <w:p>
      <w:pPr>
        <w:spacing w:after="0"/>
        <w:ind w:left="0"/>
        <w:jc w:val="both"/>
      </w:pPr>
      <w:r>
        <w:rPr>
          <w:rFonts w:ascii="Times New Roman"/>
          <w:b w:val="false"/>
          <w:i w:val="false"/>
          <w:color w:val="000000"/>
          <w:sz w:val="28"/>
        </w:rPr>
        <w:t>
      13. Мәліметтер болмаған жағдайда Нысан толтырылмай ұсынылады.</w:t>
      </w:r>
    </w:p>
    <w:bookmarkEnd w:id="29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66-қосымша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46-қосымша</w:t>
            </w:r>
          </w:p>
        </w:tc>
      </w:tr>
    </w:tbl>
    <w:bookmarkStart w:name="z3279" w:id="2919"/>
    <w:p>
      <w:pPr>
        <w:spacing w:after="0"/>
        <w:ind w:left="0"/>
        <w:jc w:val="left"/>
      </w:pPr>
      <w:r>
        <w:rPr>
          <w:rFonts w:ascii="Times New Roman"/>
          <w:b/>
          <w:i w:val="false"/>
          <w:color w:val="000000"/>
        </w:rPr>
        <w:t xml:space="preserve"> Әкімшілік деректерді жинауға арналған нысан</w:t>
      </w:r>
    </w:p>
    <w:bookmarkEnd w:id="2919"/>
    <w:bookmarkStart w:name="z3280" w:id="2920"/>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920"/>
    <w:bookmarkStart w:name="z3281" w:id="2921"/>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921"/>
    <w:bookmarkStart w:name="z3282" w:id="2922"/>
    <w:p>
      <w:pPr>
        <w:spacing w:after="0"/>
        <w:ind w:left="0"/>
        <w:jc w:val="left"/>
      </w:pPr>
      <w:r>
        <w:rPr>
          <w:rFonts w:ascii="Times New Roman"/>
          <w:b/>
          <w:i w:val="false"/>
          <w:color w:val="000000"/>
        </w:rPr>
        <w:t xml:space="preserve"> Сауда-саттықты ұйымдастырушының тiзiмiне кiретiн бағалы қағаздарды қоспағанда, қаржы құралдары туралы есеп</w:t>
      </w:r>
    </w:p>
    <w:bookmarkEnd w:id="2922"/>
    <w:bookmarkStart w:name="z3283" w:id="2923"/>
    <w:p>
      <w:pPr>
        <w:spacing w:after="0"/>
        <w:ind w:left="0"/>
        <w:jc w:val="both"/>
      </w:pPr>
      <w:r>
        <w:rPr>
          <w:rFonts w:ascii="Times New Roman"/>
          <w:b w:val="false"/>
          <w:i w:val="false"/>
          <w:color w:val="000000"/>
          <w:sz w:val="28"/>
        </w:rPr>
        <w:t>
      Әкімшілік деректер нысанының индексі: 1-KASE_FI</w:t>
      </w:r>
    </w:p>
    <w:bookmarkEnd w:id="2923"/>
    <w:bookmarkStart w:name="z3284" w:id="2924"/>
    <w:p>
      <w:pPr>
        <w:spacing w:after="0"/>
        <w:ind w:left="0"/>
        <w:jc w:val="both"/>
      </w:pPr>
      <w:r>
        <w:rPr>
          <w:rFonts w:ascii="Times New Roman"/>
          <w:b w:val="false"/>
          <w:i w:val="false"/>
          <w:color w:val="000000"/>
          <w:sz w:val="28"/>
        </w:rPr>
        <w:t>
      Кезеңділігі: ай сайын</w:t>
      </w:r>
    </w:p>
    <w:bookmarkEnd w:id="2924"/>
    <w:bookmarkStart w:name="z3285" w:id="2925"/>
    <w:p>
      <w:pPr>
        <w:spacing w:after="0"/>
        <w:ind w:left="0"/>
        <w:jc w:val="both"/>
      </w:pPr>
      <w:r>
        <w:rPr>
          <w:rFonts w:ascii="Times New Roman"/>
          <w:b w:val="false"/>
          <w:i w:val="false"/>
          <w:color w:val="000000"/>
          <w:sz w:val="28"/>
        </w:rPr>
        <w:t>
      Есепті кезеңі: 20 __ жылғы "_____" _______________ жағдай бойынша</w:t>
      </w:r>
    </w:p>
    <w:bookmarkEnd w:id="2925"/>
    <w:bookmarkStart w:name="z3286" w:id="2926"/>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2926"/>
    <w:bookmarkStart w:name="z3287" w:id="2927"/>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927"/>
    <w:bookmarkStart w:name="z3288" w:id="2928"/>
    <w:p>
      <w:pPr>
        <w:spacing w:after="0"/>
        <w:ind w:left="0"/>
        <w:jc w:val="both"/>
      </w:pPr>
      <w:r>
        <w:rPr>
          <w:rFonts w:ascii="Times New Roman"/>
          <w:b w:val="false"/>
          <w:i w:val="false"/>
          <w:color w:val="000000"/>
          <w:sz w:val="28"/>
        </w:rPr>
        <w:t>
      Нысан</w:t>
      </w:r>
    </w:p>
    <w:bookmarkEnd w:id="2928"/>
    <w:bookmarkStart w:name="z3289" w:id="2929"/>
    <w:p>
      <w:pPr>
        <w:spacing w:after="0"/>
        <w:ind w:left="0"/>
        <w:jc w:val="both"/>
      </w:pPr>
      <w:r>
        <w:rPr>
          <w:rFonts w:ascii="Times New Roman"/>
          <w:b w:val="false"/>
          <w:i w:val="false"/>
          <w:color w:val="000000"/>
          <w:sz w:val="28"/>
        </w:rPr>
        <w:t xml:space="preserve">
      Кесте. Сауда-саттықты ұйымдастырушының тiзiмiне кiретiн бағалы қағаздарды қоспағанда, қаржы құралдары </w:t>
      </w:r>
    </w:p>
    <w:bookmarkEnd w:id="2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жалпы деректемелері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көлемі (теңгемен)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баға (теңгемен)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баға (теңгемен)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өлшемді баға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саудаға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тізімнен шығару (оның ішінде фьючерсті орындау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жиынтығы</w:t>
            </w:r>
          </w:p>
        </w:tc>
      </w:tr>
    </w:tbl>
    <w:bookmarkStart w:name="z3290" w:id="2930"/>
    <w:p>
      <w:pPr>
        <w:spacing w:after="0"/>
        <w:ind w:left="0"/>
        <w:jc w:val="both"/>
      </w:pPr>
      <w:r>
        <w:rPr>
          <w:rFonts w:ascii="Times New Roman"/>
          <w:b w:val="false"/>
          <w:i w:val="false"/>
          <w:color w:val="000000"/>
          <w:sz w:val="28"/>
        </w:rPr>
        <w:t xml:space="preserve">
      Атауы ______________________________________ </w:t>
      </w:r>
    </w:p>
    <w:bookmarkEnd w:id="2930"/>
    <w:bookmarkStart w:name="z3291" w:id="2931"/>
    <w:p>
      <w:pPr>
        <w:spacing w:after="0"/>
        <w:ind w:left="0"/>
        <w:jc w:val="both"/>
      </w:pPr>
      <w:r>
        <w:rPr>
          <w:rFonts w:ascii="Times New Roman"/>
          <w:b w:val="false"/>
          <w:i w:val="false"/>
          <w:color w:val="000000"/>
          <w:sz w:val="28"/>
        </w:rPr>
        <w:t xml:space="preserve">
      Мекенжайы __________________________________________________________ </w:t>
      </w:r>
    </w:p>
    <w:bookmarkEnd w:id="2931"/>
    <w:bookmarkStart w:name="z3292" w:id="2932"/>
    <w:p>
      <w:pPr>
        <w:spacing w:after="0"/>
        <w:ind w:left="0"/>
        <w:jc w:val="both"/>
      </w:pPr>
      <w:r>
        <w:rPr>
          <w:rFonts w:ascii="Times New Roman"/>
          <w:b w:val="false"/>
          <w:i w:val="false"/>
          <w:color w:val="000000"/>
          <w:sz w:val="28"/>
        </w:rPr>
        <w:t xml:space="preserve">
      Телефоны ________________________________________ </w:t>
      </w:r>
    </w:p>
    <w:bookmarkEnd w:id="2932"/>
    <w:bookmarkStart w:name="z3293" w:id="2933"/>
    <w:p>
      <w:pPr>
        <w:spacing w:after="0"/>
        <w:ind w:left="0"/>
        <w:jc w:val="both"/>
      </w:pPr>
      <w:r>
        <w:rPr>
          <w:rFonts w:ascii="Times New Roman"/>
          <w:b w:val="false"/>
          <w:i w:val="false"/>
          <w:color w:val="000000"/>
          <w:sz w:val="28"/>
        </w:rPr>
        <w:t xml:space="preserve">
      Электрондық пошта мекенжайы _________________________ </w:t>
      </w:r>
    </w:p>
    <w:bookmarkEnd w:id="2933"/>
    <w:bookmarkStart w:name="z3294" w:id="2934"/>
    <w:p>
      <w:pPr>
        <w:spacing w:after="0"/>
        <w:ind w:left="0"/>
        <w:jc w:val="both"/>
      </w:pPr>
      <w:r>
        <w:rPr>
          <w:rFonts w:ascii="Times New Roman"/>
          <w:b w:val="false"/>
          <w:i w:val="false"/>
          <w:color w:val="000000"/>
          <w:sz w:val="28"/>
        </w:rPr>
        <w:t xml:space="preserve">
      Орындаушы ______________________________________             ______________ </w:t>
      </w:r>
    </w:p>
    <w:bookmarkEnd w:id="2934"/>
    <w:bookmarkStart w:name="z3295" w:id="293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935"/>
    <w:bookmarkStart w:name="z3296" w:id="293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936"/>
    <w:bookmarkStart w:name="z3297" w:id="2937"/>
    <w:p>
      <w:pPr>
        <w:spacing w:after="0"/>
        <w:ind w:left="0"/>
        <w:jc w:val="both"/>
      </w:pPr>
      <w:r>
        <w:rPr>
          <w:rFonts w:ascii="Times New Roman"/>
          <w:b w:val="false"/>
          <w:i w:val="false"/>
          <w:color w:val="000000"/>
          <w:sz w:val="28"/>
        </w:rPr>
        <w:t xml:space="preserve">
      _______________________________________                         _____________ </w:t>
      </w:r>
    </w:p>
    <w:bookmarkEnd w:id="2937"/>
    <w:bookmarkStart w:name="z3298" w:id="2938"/>
    <w:p>
      <w:pPr>
        <w:spacing w:after="0"/>
        <w:ind w:left="0"/>
        <w:jc w:val="both"/>
      </w:pPr>
      <w:r>
        <w:rPr>
          <w:rFonts w:ascii="Times New Roman"/>
          <w:b w:val="false"/>
          <w:i w:val="false"/>
          <w:color w:val="000000"/>
          <w:sz w:val="28"/>
        </w:rPr>
        <w:t>
      тегі, аты және әкесінің аты (ол бар болса)                               қолы</w:t>
      </w:r>
    </w:p>
    <w:bookmarkEnd w:id="2938"/>
    <w:bookmarkStart w:name="z3299" w:id="2939"/>
    <w:p>
      <w:pPr>
        <w:spacing w:after="0"/>
        <w:ind w:left="0"/>
        <w:jc w:val="both"/>
      </w:pPr>
      <w:r>
        <w:rPr>
          <w:rFonts w:ascii="Times New Roman"/>
          <w:b w:val="false"/>
          <w:i w:val="false"/>
          <w:color w:val="000000"/>
          <w:sz w:val="28"/>
        </w:rPr>
        <w:t>
      Күні 20__ жылғы "____" ______________</w:t>
      </w:r>
    </w:p>
    <w:bookmarkEnd w:id="29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Сауда-саттықты </w:t>
            </w:r>
            <w:r>
              <w:br/>
            </w:r>
            <w:r>
              <w:rPr>
                <w:rFonts w:ascii="Times New Roman"/>
                <w:b w:val="false"/>
                <w:i w:val="false"/>
                <w:color w:val="000000"/>
                <w:sz w:val="20"/>
              </w:rPr>
              <w:t>ұйымдастырушының</w:t>
            </w:r>
            <w:r>
              <w:br/>
            </w:r>
            <w:r>
              <w:rPr>
                <w:rFonts w:ascii="Times New Roman"/>
                <w:b w:val="false"/>
                <w:i w:val="false"/>
                <w:color w:val="000000"/>
                <w:sz w:val="20"/>
              </w:rPr>
              <w:t xml:space="preserve">тiзiмiне кiретiн бағалы </w:t>
            </w:r>
            <w:r>
              <w:br/>
            </w:r>
            <w:r>
              <w:rPr>
                <w:rFonts w:ascii="Times New Roman"/>
                <w:b w:val="false"/>
                <w:i w:val="false"/>
                <w:color w:val="000000"/>
                <w:sz w:val="20"/>
              </w:rPr>
              <w:t xml:space="preserve">қағаздарды қоспағанда, </w:t>
            </w:r>
            <w:r>
              <w:br/>
            </w:r>
            <w:r>
              <w:rPr>
                <w:rFonts w:ascii="Times New Roman"/>
                <w:b w:val="false"/>
                <w:i w:val="false"/>
                <w:color w:val="000000"/>
                <w:sz w:val="20"/>
              </w:rPr>
              <w:t>қаржы құралдары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301" w:id="2940"/>
    <w:p>
      <w:pPr>
        <w:spacing w:after="0"/>
        <w:ind w:left="0"/>
        <w:jc w:val="left"/>
      </w:pPr>
      <w:r>
        <w:rPr>
          <w:rFonts w:ascii="Times New Roman"/>
          <w:b/>
          <w:i w:val="false"/>
          <w:color w:val="000000"/>
        </w:rPr>
        <w:t xml:space="preserve"> "Сауда-саттықты ұйымдастырушының тiзiмiне кiретiн бағалы қағаздарды қоспағанда, қаржы құралдары туралы есеп" (индексі – 1-KASE_FI, кезеңділігі: ай сайын) әкімшілік деректер нысанын толтыру бойынша түсіндірме</w:t>
      </w:r>
    </w:p>
    <w:bookmarkEnd w:id="2940"/>
    <w:bookmarkStart w:name="z3302" w:id="2941"/>
    <w:p>
      <w:pPr>
        <w:spacing w:after="0"/>
        <w:ind w:left="0"/>
        <w:jc w:val="left"/>
      </w:pPr>
      <w:r>
        <w:rPr>
          <w:rFonts w:ascii="Times New Roman"/>
          <w:b/>
          <w:i w:val="false"/>
          <w:color w:val="000000"/>
        </w:rPr>
        <w:t xml:space="preserve"> 1-тарау. Жалпы ережелер</w:t>
      </w:r>
    </w:p>
    <w:bookmarkEnd w:id="2941"/>
    <w:bookmarkStart w:name="z3303" w:id="2942"/>
    <w:p>
      <w:pPr>
        <w:spacing w:after="0"/>
        <w:ind w:left="0"/>
        <w:jc w:val="both"/>
      </w:pPr>
      <w:r>
        <w:rPr>
          <w:rFonts w:ascii="Times New Roman"/>
          <w:b w:val="false"/>
          <w:i w:val="false"/>
          <w:color w:val="000000"/>
          <w:sz w:val="28"/>
        </w:rPr>
        <w:t>
      1. Осы түсіндірмеде "Сауда-саттықты ұйымдастырушының тiзiмiне кiретiн бағалы қағаздарды қоспағанда, қаржы құралдары туралы есеп" әкімшілік деректер нысанын (бұдан әрі – Нысан) толтыру бойынша бірыңғай талаптар айқындалады.</w:t>
      </w:r>
    </w:p>
    <w:bookmarkEnd w:id="29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305" w:id="2943"/>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кезеңнің соңындағы жағдай бойынша толтырады. Нысандағы деректер теңгемен толтырылады. Нысанда бағалы қағаздар олардың тізімге енгізілуінің хронологиялық тәртібімен толтырылады.</w:t>
      </w:r>
    </w:p>
    <w:bookmarkEnd w:id="2943"/>
    <w:bookmarkStart w:name="z3306" w:id="2944"/>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944"/>
    <w:bookmarkStart w:name="z3307" w:id="2945"/>
    <w:p>
      <w:pPr>
        <w:spacing w:after="0"/>
        <w:ind w:left="0"/>
        <w:jc w:val="left"/>
      </w:pPr>
      <w:r>
        <w:rPr>
          <w:rFonts w:ascii="Times New Roman"/>
          <w:b/>
          <w:i w:val="false"/>
          <w:color w:val="000000"/>
        </w:rPr>
        <w:t xml:space="preserve"> 2-тарау. Нысанды толтыру бойынша түсіндірме</w:t>
      </w:r>
    </w:p>
    <w:bookmarkEnd w:id="2945"/>
    <w:bookmarkStart w:name="z3308" w:id="2946"/>
    <w:p>
      <w:pPr>
        <w:spacing w:after="0"/>
        <w:ind w:left="0"/>
        <w:jc w:val="both"/>
      </w:pPr>
      <w:r>
        <w:rPr>
          <w:rFonts w:ascii="Times New Roman"/>
          <w:b w:val="false"/>
          <w:i w:val="false"/>
          <w:color w:val="000000"/>
          <w:sz w:val="28"/>
        </w:rPr>
        <w:t>
      5. 3-бағанда қаржы құралының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bookmarkEnd w:id="2946"/>
    <w:bookmarkStart w:name="z3309" w:id="2947"/>
    <w:p>
      <w:pPr>
        <w:spacing w:after="0"/>
        <w:ind w:left="0"/>
        <w:jc w:val="both"/>
      </w:pPr>
      <w:r>
        <w:rPr>
          <w:rFonts w:ascii="Times New Roman"/>
          <w:b w:val="false"/>
          <w:i w:val="false"/>
          <w:color w:val="000000"/>
          <w:sz w:val="28"/>
        </w:rPr>
        <w:t>
      6. 4 және 5-бағандарда қаржы құралын саудаға шығару және тізімнен шығару күні (оның ішінде фьючерсті орындау кезінде) "жылы.күні.айы" форматында көрсетіледі.</w:t>
      </w:r>
    </w:p>
    <w:bookmarkEnd w:id="2947"/>
    <w:bookmarkStart w:name="z3310" w:id="2948"/>
    <w:p>
      <w:pPr>
        <w:spacing w:after="0"/>
        <w:ind w:left="0"/>
        <w:jc w:val="both"/>
      </w:pPr>
      <w:r>
        <w:rPr>
          <w:rFonts w:ascii="Times New Roman"/>
          <w:b w:val="false"/>
          <w:i w:val="false"/>
          <w:color w:val="000000"/>
          <w:sz w:val="28"/>
        </w:rPr>
        <w:t>
      7. 6-бағанда есепті кезеңде қаржы құралымен жасалған мәмілелердің саны данамен көрсетіледі.</w:t>
      </w:r>
    </w:p>
    <w:bookmarkEnd w:id="2948"/>
    <w:bookmarkStart w:name="z3311" w:id="2949"/>
    <w:p>
      <w:pPr>
        <w:spacing w:after="0"/>
        <w:ind w:left="0"/>
        <w:jc w:val="both"/>
      </w:pPr>
      <w:r>
        <w:rPr>
          <w:rFonts w:ascii="Times New Roman"/>
          <w:b w:val="false"/>
          <w:i w:val="false"/>
          <w:color w:val="000000"/>
          <w:sz w:val="28"/>
        </w:rPr>
        <w:t>
      8. 7, 8, 9 және 10-бағандарда есепті кезеңде қаржы құралымен жасалған мәмілелердің көлемі, ең төменгі, ең жоғарғы, орташа мөлшерленген бағалары теңгемен көрсетіледі.</w:t>
      </w:r>
    </w:p>
    <w:bookmarkEnd w:id="2949"/>
    <w:bookmarkStart w:name="z3312" w:id="2950"/>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29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67-қосымша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 211 қаулысына</w:t>
            </w:r>
            <w:r>
              <w:br/>
            </w:r>
            <w:r>
              <w:rPr>
                <w:rFonts w:ascii="Times New Roman"/>
                <w:b w:val="false"/>
                <w:i w:val="false"/>
                <w:color w:val="000000"/>
                <w:sz w:val="20"/>
              </w:rPr>
              <w:t>47-қосымша</w:t>
            </w:r>
          </w:p>
        </w:tc>
      </w:tr>
    </w:tbl>
    <w:bookmarkStart w:name="z3315" w:id="2951"/>
    <w:p>
      <w:pPr>
        <w:spacing w:after="0"/>
        <w:ind w:left="0"/>
        <w:jc w:val="left"/>
      </w:pPr>
      <w:r>
        <w:rPr>
          <w:rFonts w:ascii="Times New Roman"/>
          <w:b/>
          <w:i w:val="false"/>
          <w:color w:val="000000"/>
        </w:rPr>
        <w:t xml:space="preserve"> Әкімшілік деректерді жинауға арналған нысан</w:t>
      </w:r>
    </w:p>
    <w:bookmarkEnd w:id="2951"/>
    <w:bookmarkStart w:name="z3316" w:id="295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952"/>
    <w:bookmarkStart w:name="z3317" w:id="2953"/>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2953"/>
    <w:bookmarkStart w:name="z3318" w:id="2954"/>
    <w:p>
      <w:pPr>
        <w:spacing w:after="0"/>
        <w:ind w:left="0"/>
        <w:jc w:val="left"/>
      </w:pPr>
      <w:r>
        <w:rPr>
          <w:rFonts w:ascii="Times New Roman"/>
          <w:b/>
          <w:i w:val="false"/>
          <w:color w:val="000000"/>
        </w:rPr>
        <w:t xml:space="preserve"> Мәмілелер көлемі туралы есеп </w:t>
      </w:r>
    </w:p>
    <w:bookmarkEnd w:id="2954"/>
    <w:bookmarkStart w:name="z3319" w:id="2955"/>
    <w:p>
      <w:pPr>
        <w:spacing w:after="0"/>
        <w:ind w:left="0"/>
        <w:jc w:val="both"/>
      </w:pPr>
      <w:r>
        <w:rPr>
          <w:rFonts w:ascii="Times New Roman"/>
          <w:b w:val="false"/>
          <w:i w:val="false"/>
          <w:color w:val="000000"/>
          <w:sz w:val="28"/>
        </w:rPr>
        <w:t>
      Әкімшілік деректер нысанының индексі: 1-VOLUME_DEALINGS</w:t>
      </w:r>
    </w:p>
    <w:bookmarkEnd w:id="2955"/>
    <w:bookmarkStart w:name="z3320" w:id="2956"/>
    <w:p>
      <w:pPr>
        <w:spacing w:after="0"/>
        <w:ind w:left="0"/>
        <w:jc w:val="both"/>
      </w:pPr>
      <w:r>
        <w:rPr>
          <w:rFonts w:ascii="Times New Roman"/>
          <w:b w:val="false"/>
          <w:i w:val="false"/>
          <w:color w:val="000000"/>
          <w:sz w:val="28"/>
        </w:rPr>
        <w:t>
      Кезеңділігі: ай сайын</w:t>
      </w:r>
    </w:p>
    <w:bookmarkEnd w:id="2956"/>
    <w:bookmarkStart w:name="z3321" w:id="2957"/>
    <w:p>
      <w:pPr>
        <w:spacing w:after="0"/>
        <w:ind w:left="0"/>
        <w:jc w:val="both"/>
      </w:pPr>
      <w:r>
        <w:rPr>
          <w:rFonts w:ascii="Times New Roman"/>
          <w:b w:val="false"/>
          <w:i w:val="false"/>
          <w:color w:val="000000"/>
          <w:sz w:val="28"/>
        </w:rPr>
        <w:t>
      Есепті кезеңі: 20__жылғы "___" ________ жағдай бойынша</w:t>
      </w:r>
    </w:p>
    <w:bookmarkEnd w:id="2957"/>
    <w:bookmarkStart w:name="z3322" w:id="2958"/>
    <w:p>
      <w:pPr>
        <w:spacing w:after="0"/>
        <w:ind w:left="0"/>
        <w:jc w:val="both"/>
      </w:pPr>
      <w:r>
        <w:rPr>
          <w:rFonts w:ascii="Times New Roman"/>
          <w:b w:val="false"/>
          <w:i w:val="false"/>
          <w:color w:val="000000"/>
          <w:sz w:val="28"/>
        </w:rPr>
        <w:t>
      Ақпарат ұсынатын тұлғалар тобы: сауда-саттықты ұйымдастырушы</w:t>
      </w:r>
    </w:p>
    <w:bookmarkEnd w:id="2958"/>
    <w:bookmarkStart w:name="z3323" w:id="2959"/>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959"/>
    <w:bookmarkStart w:name="z3324" w:id="2960"/>
    <w:p>
      <w:pPr>
        <w:spacing w:after="0"/>
        <w:ind w:left="0"/>
        <w:jc w:val="both"/>
      </w:pPr>
      <w:r>
        <w:rPr>
          <w:rFonts w:ascii="Times New Roman"/>
          <w:b w:val="false"/>
          <w:i w:val="false"/>
          <w:color w:val="000000"/>
          <w:sz w:val="28"/>
        </w:rPr>
        <w:t>
      Нысан</w:t>
      </w:r>
    </w:p>
    <w:bookmarkEnd w:id="2960"/>
    <w:bookmarkStart w:name="z3325" w:id="2961"/>
    <w:p>
      <w:pPr>
        <w:spacing w:after="0"/>
        <w:ind w:left="0"/>
        <w:jc w:val="both"/>
      </w:pPr>
      <w:r>
        <w:rPr>
          <w:rFonts w:ascii="Times New Roman"/>
          <w:b w:val="false"/>
          <w:i w:val="false"/>
          <w:color w:val="000000"/>
          <w:sz w:val="28"/>
        </w:rPr>
        <w:t>
      Кесте. Мәмілелердің көлемі</w:t>
      </w:r>
    </w:p>
    <w:bookmarkEnd w:id="2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секторлары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көлемі,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мәмілелері: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26" w:id="2962"/>
    <w:p>
      <w:pPr>
        <w:spacing w:after="0"/>
        <w:ind w:left="0"/>
        <w:jc w:val="both"/>
      </w:pPr>
      <w:r>
        <w:rPr>
          <w:rFonts w:ascii="Times New Roman"/>
          <w:b w:val="false"/>
          <w:i w:val="false"/>
          <w:color w:val="000000"/>
          <w:sz w:val="28"/>
        </w:rPr>
        <w:t xml:space="preserve">
      Атауы ______________________________________ </w:t>
      </w:r>
    </w:p>
    <w:bookmarkEnd w:id="2962"/>
    <w:bookmarkStart w:name="z3327" w:id="2963"/>
    <w:p>
      <w:pPr>
        <w:spacing w:after="0"/>
        <w:ind w:left="0"/>
        <w:jc w:val="both"/>
      </w:pPr>
      <w:r>
        <w:rPr>
          <w:rFonts w:ascii="Times New Roman"/>
          <w:b w:val="false"/>
          <w:i w:val="false"/>
          <w:color w:val="000000"/>
          <w:sz w:val="28"/>
        </w:rPr>
        <w:t xml:space="preserve">
      Мекенжайы __________________________________________________________ </w:t>
      </w:r>
    </w:p>
    <w:bookmarkEnd w:id="2963"/>
    <w:bookmarkStart w:name="z3328" w:id="2964"/>
    <w:p>
      <w:pPr>
        <w:spacing w:after="0"/>
        <w:ind w:left="0"/>
        <w:jc w:val="both"/>
      </w:pPr>
      <w:r>
        <w:rPr>
          <w:rFonts w:ascii="Times New Roman"/>
          <w:b w:val="false"/>
          <w:i w:val="false"/>
          <w:color w:val="000000"/>
          <w:sz w:val="28"/>
        </w:rPr>
        <w:t xml:space="preserve">
      Телефоны ________________________________________ </w:t>
      </w:r>
    </w:p>
    <w:bookmarkEnd w:id="2964"/>
    <w:bookmarkStart w:name="z3329" w:id="2965"/>
    <w:p>
      <w:pPr>
        <w:spacing w:after="0"/>
        <w:ind w:left="0"/>
        <w:jc w:val="both"/>
      </w:pPr>
      <w:r>
        <w:rPr>
          <w:rFonts w:ascii="Times New Roman"/>
          <w:b w:val="false"/>
          <w:i w:val="false"/>
          <w:color w:val="000000"/>
          <w:sz w:val="28"/>
        </w:rPr>
        <w:t xml:space="preserve">
      Электрондық пошта мекенжайы _________________________ </w:t>
      </w:r>
    </w:p>
    <w:bookmarkEnd w:id="2965"/>
    <w:bookmarkStart w:name="z3330" w:id="2966"/>
    <w:p>
      <w:pPr>
        <w:spacing w:after="0"/>
        <w:ind w:left="0"/>
        <w:jc w:val="both"/>
      </w:pPr>
      <w:r>
        <w:rPr>
          <w:rFonts w:ascii="Times New Roman"/>
          <w:b w:val="false"/>
          <w:i w:val="false"/>
          <w:color w:val="000000"/>
          <w:sz w:val="28"/>
        </w:rPr>
        <w:t xml:space="preserve">
      Орындаушы ______________________________________             ______________ </w:t>
      </w:r>
    </w:p>
    <w:bookmarkEnd w:id="2966"/>
    <w:bookmarkStart w:name="z3331" w:id="2967"/>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967"/>
    <w:bookmarkStart w:name="z3332" w:id="2968"/>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968"/>
    <w:bookmarkStart w:name="z3333" w:id="2969"/>
    <w:p>
      <w:pPr>
        <w:spacing w:after="0"/>
        <w:ind w:left="0"/>
        <w:jc w:val="both"/>
      </w:pPr>
      <w:r>
        <w:rPr>
          <w:rFonts w:ascii="Times New Roman"/>
          <w:b w:val="false"/>
          <w:i w:val="false"/>
          <w:color w:val="000000"/>
          <w:sz w:val="28"/>
        </w:rPr>
        <w:t xml:space="preserve">
      _______________________________________                         _____________ </w:t>
      </w:r>
    </w:p>
    <w:bookmarkEnd w:id="2969"/>
    <w:bookmarkStart w:name="z3334" w:id="2970"/>
    <w:p>
      <w:pPr>
        <w:spacing w:after="0"/>
        <w:ind w:left="0"/>
        <w:jc w:val="both"/>
      </w:pPr>
      <w:r>
        <w:rPr>
          <w:rFonts w:ascii="Times New Roman"/>
          <w:b w:val="false"/>
          <w:i w:val="false"/>
          <w:color w:val="000000"/>
          <w:sz w:val="28"/>
        </w:rPr>
        <w:t>
      тегі, аты және әкесінің аты (ол бар болса)                               қолы</w:t>
      </w:r>
    </w:p>
    <w:bookmarkEnd w:id="2970"/>
    <w:bookmarkStart w:name="z3335" w:id="2971"/>
    <w:p>
      <w:pPr>
        <w:spacing w:after="0"/>
        <w:ind w:left="0"/>
        <w:jc w:val="both"/>
      </w:pPr>
      <w:r>
        <w:rPr>
          <w:rFonts w:ascii="Times New Roman"/>
          <w:b w:val="false"/>
          <w:i w:val="false"/>
          <w:color w:val="000000"/>
          <w:sz w:val="28"/>
        </w:rPr>
        <w:t>
      Күні 20__ жылғы "____" ______________</w:t>
      </w:r>
    </w:p>
    <w:bookmarkEnd w:id="29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Мәмілелердің көлемі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337" w:id="2972"/>
    <w:p>
      <w:pPr>
        <w:spacing w:after="0"/>
        <w:ind w:left="0"/>
        <w:jc w:val="left"/>
      </w:pPr>
      <w:r>
        <w:rPr>
          <w:rFonts w:ascii="Times New Roman"/>
          <w:b/>
          <w:i w:val="false"/>
          <w:color w:val="000000"/>
        </w:rPr>
        <w:t xml:space="preserve"> "Мәмілелер көлемі туралы есеп" (индексі – 1-VOLUME_DEALINGS, кезеңділігі: ай сайын) әкімшілік деректер нысанын толтыру бойынша түсіндірме</w:t>
      </w:r>
    </w:p>
    <w:bookmarkEnd w:id="2972"/>
    <w:bookmarkStart w:name="z3338" w:id="2973"/>
    <w:p>
      <w:pPr>
        <w:spacing w:after="0"/>
        <w:ind w:left="0"/>
        <w:jc w:val="left"/>
      </w:pPr>
      <w:r>
        <w:rPr>
          <w:rFonts w:ascii="Times New Roman"/>
          <w:b/>
          <w:i w:val="false"/>
          <w:color w:val="000000"/>
        </w:rPr>
        <w:t xml:space="preserve"> 1-тарау. Жалпы ережелер</w:t>
      </w:r>
    </w:p>
    <w:bookmarkEnd w:id="2973"/>
    <w:bookmarkStart w:name="z3339" w:id="2974"/>
    <w:p>
      <w:pPr>
        <w:spacing w:after="0"/>
        <w:ind w:left="0"/>
        <w:jc w:val="both"/>
      </w:pPr>
      <w:r>
        <w:rPr>
          <w:rFonts w:ascii="Times New Roman"/>
          <w:b w:val="false"/>
          <w:i w:val="false"/>
          <w:color w:val="000000"/>
          <w:sz w:val="28"/>
        </w:rPr>
        <w:t>
      1. Осы түсіндірмеде "Мәмілелер көлемі туралы есеп" әкімшілік деректер нысанын (бұдан әрі – Нысан) толтыру бойынша бірыңғай талаптар айқындалады.</w:t>
      </w:r>
    </w:p>
    <w:bookmarkEnd w:id="29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341" w:id="2975"/>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кезеңнің соңындағы жағдай бойынша толтырады.</w:t>
      </w:r>
    </w:p>
    <w:bookmarkEnd w:id="2975"/>
    <w:bookmarkStart w:name="z3342" w:id="2976"/>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976"/>
    <w:bookmarkStart w:name="z3343" w:id="2977"/>
    <w:p>
      <w:pPr>
        <w:spacing w:after="0"/>
        <w:ind w:left="0"/>
        <w:jc w:val="left"/>
      </w:pPr>
      <w:r>
        <w:rPr>
          <w:rFonts w:ascii="Times New Roman"/>
          <w:b/>
          <w:i w:val="false"/>
          <w:color w:val="000000"/>
        </w:rPr>
        <w:t xml:space="preserve"> 2-тарау. Нысанды толтыру бойынша түсіндірме</w:t>
      </w:r>
    </w:p>
    <w:bookmarkEnd w:id="2977"/>
    <w:bookmarkStart w:name="z3344" w:id="2978"/>
    <w:p>
      <w:pPr>
        <w:spacing w:after="0"/>
        <w:ind w:left="0"/>
        <w:jc w:val="both"/>
      </w:pPr>
      <w:r>
        <w:rPr>
          <w:rFonts w:ascii="Times New Roman"/>
          <w:b w:val="false"/>
          <w:i w:val="false"/>
          <w:color w:val="000000"/>
          <w:sz w:val="28"/>
        </w:rPr>
        <w:t>
      5. 2-бағанда қор биржасының ішкі құжаттарына сәйкес қор биржасының тізімі, қор биржасының оқшауландырылған алаңдары, қор биржасы ресми тізімінің санаттары мен шағын санаттары көрсетіледі.</w:t>
      </w:r>
    </w:p>
    <w:bookmarkEnd w:id="2978"/>
    <w:bookmarkStart w:name="z3345" w:id="2979"/>
    <w:p>
      <w:pPr>
        <w:spacing w:after="0"/>
        <w:ind w:left="0"/>
        <w:jc w:val="both"/>
      </w:pPr>
      <w:r>
        <w:rPr>
          <w:rFonts w:ascii="Times New Roman"/>
          <w:b w:val="false"/>
          <w:i w:val="false"/>
          <w:color w:val="000000"/>
          <w:sz w:val="28"/>
        </w:rPr>
        <w:t>
      6. 3-бағанда есепті кезеңде қаржы құралымен жасалған мәмілелердің саны данамен көрсетіледі.</w:t>
      </w:r>
    </w:p>
    <w:bookmarkEnd w:id="2979"/>
    <w:bookmarkStart w:name="z3346" w:id="2980"/>
    <w:p>
      <w:pPr>
        <w:spacing w:after="0"/>
        <w:ind w:left="0"/>
        <w:jc w:val="both"/>
      </w:pPr>
      <w:r>
        <w:rPr>
          <w:rFonts w:ascii="Times New Roman"/>
          <w:b w:val="false"/>
          <w:i w:val="false"/>
          <w:color w:val="000000"/>
          <w:sz w:val="28"/>
        </w:rPr>
        <w:t>
      7. 4-бағанда есепті кезеңде қаржы құралымен жасалған мәмілелердің көлем мөлшері көрсетіледі.</w:t>
      </w:r>
    </w:p>
    <w:bookmarkEnd w:id="2980"/>
    <w:bookmarkStart w:name="z3347" w:id="2981"/>
    <w:p>
      <w:pPr>
        <w:spacing w:after="0"/>
        <w:ind w:left="0"/>
        <w:jc w:val="both"/>
      </w:pPr>
      <w:r>
        <w:rPr>
          <w:rFonts w:ascii="Times New Roman"/>
          <w:b w:val="false"/>
          <w:i w:val="false"/>
          <w:color w:val="000000"/>
          <w:sz w:val="28"/>
        </w:rPr>
        <w:t>
      8. Мәліметтер болмаған жағдайда, Нысан толтырылмай ұсынылады.</w:t>
      </w:r>
    </w:p>
    <w:bookmarkEnd w:id="29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68-қосымша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48-қосымша</w:t>
            </w:r>
          </w:p>
        </w:tc>
      </w:tr>
    </w:tbl>
    <w:bookmarkStart w:name="z3350" w:id="2982"/>
    <w:p>
      <w:pPr>
        <w:spacing w:after="0"/>
        <w:ind w:left="0"/>
        <w:jc w:val="left"/>
      </w:pPr>
      <w:r>
        <w:rPr>
          <w:rFonts w:ascii="Times New Roman"/>
          <w:b/>
          <w:i w:val="false"/>
          <w:color w:val="000000"/>
        </w:rPr>
        <w:t xml:space="preserve"> Әкімшілік деректерді жинауға арналған нысан</w:t>
      </w:r>
    </w:p>
    <w:bookmarkEnd w:id="2982"/>
    <w:bookmarkStart w:name="z3351" w:id="298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983"/>
    <w:bookmarkStart w:name="z3352" w:id="2984"/>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2984"/>
    <w:bookmarkStart w:name="z3353" w:id="2985"/>
    <w:p>
      <w:pPr>
        <w:spacing w:after="0"/>
        <w:ind w:left="0"/>
        <w:jc w:val="left"/>
      </w:pPr>
      <w:r>
        <w:rPr>
          <w:rFonts w:ascii="Times New Roman"/>
          <w:b/>
          <w:i w:val="false"/>
          <w:color w:val="000000"/>
        </w:rPr>
        <w:t xml:space="preserve"> Бағалы қағаздар нарығын капиталдандыру туралы есеп </w:t>
      </w:r>
    </w:p>
    <w:bookmarkEnd w:id="2985"/>
    <w:bookmarkStart w:name="z3354" w:id="2986"/>
    <w:p>
      <w:pPr>
        <w:spacing w:after="0"/>
        <w:ind w:left="0"/>
        <w:jc w:val="both"/>
      </w:pPr>
      <w:r>
        <w:rPr>
          <w:rFonts w:ascii="Times New Roman"/>
          <w:b w:val="false"/>
          <w:i w:val="false"/>
          <w:color w:val="000000"/>
          <w:sz w:val="28"/>
        </w:rPr>
        <w:t>
      Әкімшілік деректер нысанының индексі: 1-KASE_С</w:t>
      </w:r>
    </w:p>
    <w:bookmarkEnd w:id="2986"/>
    <w:bookmarkStart w:name="z3355" w:id="2987"/>
    <w:p>
      <w:pPr>
        <w:spacing w:after="0"/>
        <w:ind w:left="0"/>
        <w:jc w:val="both"/>
      </w:pPr>
      <w:r>
        <w:rPr>
          <w:rFonts w:ascii="Times New Roman"/>
          <w:b w:val="false"/>
          <w:i w:val="false"/>
          <w:color w:val="000000"/>
          <w:sz w:val="28"/>
        </w:rPr>
        <w:t>
      Кезеңділігі: ай сайын</w:t>
      </w:r>
    </w:p>
    <w:bookmarkEnd w:id="2987"/>
    <w:bookmarkStart w:name="z3356" w:id="2988"/>
    <w:p>
      <w:pPr>
        <w:spacing w:after="0"/>
        <w:ind w:left="0"/>
        <w:jc w:val="both"/>
      </w:pPr>
      <w:r>
        <w:rPr>
          <w:rFonts w:ascii="Times New Roman"/>
          <w:b w:val="false"/>
          <w:i w:val="false"/>
          <w:color w:val="000000"/>
          <w:sz w:val="28"/>
        </w:rPr>
        <w:t>
      Есепті кезеңі: 20__жылғы "___" ________ жағдай бойынша</w:t>
      </w:r>
    </w:p>
    <w:bookmarkEnd w:id="2988"/>
    <w:bookmarkStart w:name="z3357" w:id="2989"/>
    <w:p>
      <w:pPr>
        <w:spacing w:after="0"/>
        <w:ind w:left="0"/>
        <w:jc w:val="both"/>
      </w:pPr>
      <w:r>
        <w:rPr>
          <w:rFonts w:ascii="Times New Roman"/>
          <w:b w:val="false"/>
          <w:i w:val="false"/>
          <w:color w:val="000000"/>
          <w:sz w:val="28"/>
        </w:rPr>
        <w:t>
      Ақпарат ұсынатын тұлғалар тобы: сауда-саттықты ұйымдастырушы</w:t>
      </w:r>
    </w:p>
    <w:bookmarkEnd w:id="2989"/>
    <w:bookmarkStart w:name="z3358" w:id="2990"/>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990"/>
    <w:bookmarkStart w:name="z3359" w:id="2991"/>
    <w:p>
      <w:pPr>
        <w:spacing w:after="0"/>
        <w:ind w:left="0"/>
        <w:jc w:val="both"/>
      </w:pPr>
      <w:r>
        <w:rPr>
          <w:rFonts w:ascii="Times New Roman"/>
          <w:b w:val="false"/>
          <w:i w:val="false"/>
          <w:color w:val="000000"/>
          <w:sz w:val="28"/>
        </w:rPr>
        <w:t>
      Нысан</w:t>
      </w:r>
    </w:p>
    <w:bookmarkEnd w:id="2991"/>
    <w:bookmarkStart w:name="z3360" w:id="2992"/>
    <w:p>
      <w:pPr>
        <w:spacing w:after="0"/>
        <w:ind w:left="0"/>
        <w:jc w:val="both"/>
      </w:pPr>
      <w:r>
        <w:rPr>
          <w:rFonts w:ascii="Times New Roman"/>
          <w:b w:val="false"/>
          <w:i w:val="false"/>
          <w:color w:val="000000"/>
          <w:sz w:val="28"/>
        </w:rPr>
        <w:t>
      Кесте. Бағалы қағаздар нарығын капиталдандыру</w:t>
      </w:r>
    </w:p>
    <w:bookmarkEnd w:id="2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санат, шағын санат секторы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шығарылымдарының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1" w:id="2993"/>
          <w:p>
            <w:pPr>
              <w:spacing w:after="20"/>
              <w:ind w:left="20"/>
              <w:jc w:val="both"/>
            </w:pPr>
            <w:r>
              <w:rPr>
                <w:rFonts w:ascii="Times New Roman"/>
                <w:b w:val="false"/>
                <w:i w:val="false"/>
                <w:color w:val="000000"/>
                <w:sz w:val="20"/>
              </w:rPr>
              <w:t>
Нарықты капиталдандыру</w:t>
            </w:r>
          </w:p>
          <w:bookmarkEnd w:id="2993"/>
          <w:p>
            <w:pPr>
              <w:spacing w:after="20"/>
              <w:ind w:left="20"/>
              <w:jc w:val="both"/>
            </w:pPr>
            <w:r>
              <w:rPr>
                <w:rFonts w:ascii="Times New Roman"/>
                <w:b w:val="false"/>
                <w:i w:val="false"/>
                <w:color w:val="000000"/>
                <w:sz w:val="20"/>
              </w:rPr>
              <w:t>
(мың теңгемен)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2" w:id="2994"/>
    <w:p>
      <w:pPr>
        <w:spacing w:after="0"/>
        <w:ind w:left="0"/>
        <w:jc w:val="both"/>
      </w:pPr>
      <w:r>
        <w:rPr>
          <w:rFonts w:ascii="Times New Roman"/>
          <w:b w:val="false"/>
          <w:i w:val="false"/>
          <w:color w:val="000000"/>
          <w:sz w:val="28"/>
        </w:rPr>
        <w:t xml:space="preserve">
      Атауы ______________________________________ </w:t>
      </w:r>
    </w:p>
    <w:bookmarkEnd w:id="2994"/>
    <w:bookmarkStart w:name="z3363" w:id="2995"/>
    <w:p>
      <w:pPr>
        <w:spacing w:after="0"/>
        <w:ind w:left="0"/>
        <w:jc w:val="both"/>
      </w:pPr>
      <w:r>
        <w:rPr>
          <w:rFonts w:ascii="Times New Roman"/>
          <w:b w:val="false"/>
          <w:i w:val="false"/>
          <w:color w:val="000000"/>
          <w:sz w:val="28"/>
        </w:rPr>
        <w:t xml:space="preserve">
      Мекенжайы __________________________________________________________ </w:t>
      </w:r>
    </w:p>
    <w:bookmarkEnd w:id="2995"/>
    <w:bookmarkStart w:name="z3364" w:id="2996"/>
    <w:p>
      <w:pPr>
        <w:spacing w:after="0"/>
        <w:ind w:left="0"/>
        <w:jc w:val="both"/>
      </w:pPr>
      <w:r>
        <w:rPr>
          <w:rFonts w:ascii="Times New Roman"/>
          <w:b w:val="false"/>
          <w:i w:val="false"/>
          <w:color w:val="000000"/>
          <w:sz w:val="28"/>
        </w:rPr>
        <w:t xml:space="preserve">
      Телефоны ________________________________________ </w:t>
      </w:r>
    </w:p>
    <w:bookmarkEnd w:id="2996"/>
    <w:bookmarkStart w:name="z3365" w:id="2997"/>
    <w:p>
      <w:pPr>
        <w:spacing w:after="0"/>
        <w:ind w:left="0"/>
        <w:jc w:val="both"/>
      </w:pPr>
      <w:r>
        <w:rPr>
          <w:rFonts w:ascii="Times New Roman"/>
          <w:b w:val="false"/>
          <w:i w:val="false"/>
          <w:color w:val="000000"/>
          <w:sz w:val="28"/>
        </w:rPr>
        <w:t xml:space="preserve">
      Электрондық пошта мекенжайы _________________________ </w:t>
      </w:r>
    </w:p>
    <w:bookmarkEnd w:id="2997"/>
    <w:bookmarkStart w:name="z3366" w:id="2998"/>
    <w:p>
      <w:pPr>
        <w:spacing w:after="0"/>
        <w:ind w:left="0"/>
        <w:jc w:val="both"/>
      </w:pPr>
      <w:r>
        <w:rPr>
          <w:rFonts w:ascii="Times New Roman"/>
          <w:b w:val="false"/>
          <w:i w:val="false"/>
          <w:color w:val="000000"/>
          <w:sz w:val="28"/>
        </w:rPr>
        <w:t xml:space="preserve">
      Орындаушы ______________________________________             ______________ </w:t>
      </w:r>
    </w:p>
    <w:bookmarkEnd w:id="2998"/>
    <w:bookmarkStart w:name="z3367" w:id="299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999"/>
    <w:bookmarkStart w:name="z3368" w:id="300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3000"/>
    <w:bookmarkStart w:name="z3369" w:id="3001"/>
    <w:p>
      <w:pPr>
        <w:spacing w:after="0"/>
        <w:ind w:left="0"/>
        <w:jc w:val="both"/>
      </w:pPr>
      <w:r>
        <w:rPr>
          <w:rFonts w:ascii="Times New Roman"/>
          <w:b w:val="false"/>
          <w:i w:val="false"/>
          <w:color w:val="000000"/>
          <w:sz w:val="28"/>
        </w:rPr>
        <w:t xml:space="preserve">
      _______________________________________                         _____________ </w:t>
      </w:r>
    </w:p>
    <w:bookmarkEnd w:id="3001"/>
    <w:bookmarkStart w:name="z3370" w:id="3002"/>
    <w:p>
      <w:pPr>
        <w:spacing w:after="0"/>
        <w:ind w:left="0"/>
        <w:jc w:val="both"/>
      </w:pPr>
      <w:r>
        <w:rPr>
          <w:rFonts w:ascii="Times New Roman"/>
          <w:b w:val="false"/>
          <w:i w:val="false"/>
          <w:color w:val="000000"/>
          <w:sz w:val="28"/>
        </w:rPr>
        <w:t>
      тегі, аты және әкесінің аты (ол бар болса)                               қолы</w:t>
      </w:r>
    </w:p>
    <w:bookmarkEnd w:id="3002"/>
    <w:bookmarkStart w:name="z3371" w:id="3003"/>
    <w:p>
      <w:pPr>
        <w:spacing w:after="0"/>
        <w:ind w:left="0"/>
        <w:jc w:val="both"/>
      </w:pPr>
      <w:r>
        <w:rPr>
          <w:rFonts w:ascii="Times New Roman"/>
          <w:b w:val="false"/>
          <w:i w:val="false"/>
          <w:color w:val="000000"/>
          <w:sz w:val="28"/>
        </w:rPr>
        <w:t>
      Күні 20__ жылғы "____" ______________</w:t>
      </w:r>
    </w:p>
    <w:bookmarkEnd w:id="30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 </w:t>
            </w:r>
            <w:r>
              <w:br/>
            </w:r>
            <w:r>
              <w:rPr>
                <w:rFonts w:ascii="Times New Roman"/>
                <w:b w:val="false"/>
                <w:i w:val="false"/>
                <w:color w:val="000000"/>
                <w:sz w:val="20"/>
              </w:rPr>
              <w:t>капиталдандыру есеп нысанына</w:t>
            </w:r>
            <w:r>
              <w:br/>
            </w:r>
            <w:r>
              <w:rPr>
                <w:rFonts w:ascii="Times New Roman"/>
                <w:b w:val="false"/>
                <w:i w:val="false"/>
                <w:color w:val="000000"/>
                <w:sz w:val="20"/>
              </w:rPr>
              <w:t xml:space="preserve">қосымша </w:t>
            </w:r>
          </w:p>
        </w:tc>
      </w:tr>
    </w:tbl>
    <w:bookmarkStart w:name="z3373" w:id="3004"/>
    <w:p>
      <w:pPr>
        <w:spacing w:after="0"/>
        <w:ind w:left="0"/>
        <w:jc w:val="left"/>
      </w:pPr>
      <w:r>
        <w:rPr>
          <w:rFonts w:ascii="Times New Roman"/>
          <w:b/>
          <w:i w:val="false"/>
          <w:color w:val="000000"/>
        </w:rPr>
        <w:t xml:space="preserve"> "Бағалы қағаздар нарығын капиталдандыру туралы есеп" (индексі – 1-KASE_С, кезеңділігі: ай сайын) әкімшілік деректер нысанын толтыру бойынша түсіндірме</w:t>
      </w:r>
    </w:p>
    <w:bookmarkEnd w:id="3004"/>
    <w:bookmarkStart w:name="z3374" w:id="3005"/>
    <w:p>
      <w:pPr>
        <w:spacing w:after="0"/>
        <w:ind w:left="0"/>
        <w:jc w:val="left"/>
      </w:pPr>
      <w:r>
        <w:rPr>
          <w:rFonts w:ascii="Times New Roman"/>
          <w:b/>
          <w:i w:val="false"/>
          <w:color w:val="000000"/>
        </w:rPr>
        <w:t xml:space="preserve"> 1-тарау. Жалпы ережелер</w:t>
      </w:r>
    </w:p>
    <w:bookmarkEnd w:id="3005"/>
    <w:bookmarkStart w:name="z3375" w:id="3006"/>
    <w:p>
      <w:pPr>
        <w:spacing w:after="0"/>
        <w:ind w:left="0"/>
        <w:jc w:val="both"/>
      </w:pPr>
      <w:r>
        <w:rPr>
          <w:rFonts w:ascii="Times New Roman"/>
          <w:b w:val="false"/>
          <w:i w:val="false"/>
          <w:color w:val="000000"/>
          <w:sz w:val="28"/>
        </w:rPr>
        <w:t>
      1. Осы түсіндірмеде "Бағалы қағаздар нарығын капиталдандыру туралы есеп" әкімшілік деректер нысанын (бұдан әрі – Нысан) толтыру бойынша бірыңғай талаптар айқындалады.</w:t>
      </w:r>
    </w:p>
    <w:bookmarkEnd w:id="30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377" w:id="3007"/>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кезеңнің соңындағы жағдай бойынша толтырады.</w:t>
      </w:r>
    </w:p>
    <w:bookmarkEnd w:id="3007"/>
    <w:bookmarkStart w:name="z3378" w:id="3008"/>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3008"/>
    <w:bookmarkStart w:name="z3379" w:id="3009"/>
    <w:p>
      <w:pPr>
        <w:spacing w:after="0"/>
        <w:ind w:left="0"/>
        <w:jc w:val="left"/>
      </w:pPr>
      <w:r>
        <w:rPr>
          <w:rFonts w:ascii="Times New Roman"/>
          <w:b/>
          <w:i w:val="false"/>
          <w:color w:val="000000"/>
        </w:rPr>
        <w:t xml:space="preserve"> 2-тарау. Нысанды толтыру бойынша түсіндірме</w:t>
      </w:r>
    </w:p>
    <w:bookmarkEnd w:id="3009"/>
    <w:bookmarkStart w:name="z3380" w:id="3010"/>
    <w:p>
      <w:pPr>
        <w:spacing w:after="0"/>
        <w:ind w:left="0"/>
        <w:jc w:val="both"/>
      </w:pPr>
      <w:r>
        <w:rPr>
          <w:rFonts w:ascii="Times New Roman"/>
          <w:b w:val="false"/>
          <w:i w:val="false"/>
          <w:color w:val="000000"/>
          <w:sz w:val="28"/>
        </w:rPr>
        <w:t>
      5. 2-бағанда қор биржасының ішкі құжаттарына сәйкес қор биржасының тізімі, қор биржасының оқшауландырылған алаңдары, қор биржасы ресми тізімінің санаттары мен шағын санаттары көрсетіледі.</w:t>
      </w:r>
    </w:p>
    <w:bookmarkEnd w:id="3010"/>
    <w:bookmarkStart w:name="z3381" w:id="3011"/>
    <w:p>
      <w:pPr>
        <w:spacing w:after="0"/>
        <w:ind w:left="0"/>
        <w:jc w:val="both"/>
      </w:pPr>
      <w:r>
        <w:rPr>
          <w:rFonts w:ascii="Times New Roman"/>
          <w:b w:val="false"/>
          <w:i w:val="false"/>
          <w:color w:val="000000"/>
          <w:sz w:val="28"/>
        </w:rPr>
        <w:t>
      6. 3-бағанда сауда-саттықты ұйымдастырушының ресми тізіміне енгізілген бағалы қағаздар шығарылымдарының саны көрсетіледі.</w:t>
      </w:r>
    </w:p>
    <w:bookmarkEnd w:id="3011"/>
    <w:bookmarkStart w:name="z3382" w:id="3012"/>
    <w:p>
      <w:pPr>
        <w:spacing w:after="0"/>
        <w:ind w:left="0"/>
        <w:jc w:val="both"/>
      </w:pPr>
      <w:r>
        <w:rPr>
          <w:rFonts w:ascii="Times New Roman"/>
          <w:b w:val="false"/>
          <w:i w:val="false"/>
          <w:color w:val="000000"/>
          <w:sz w:val="28"/>
        </w:rPr>
        <w:t>
      7. 4-бағанда бағалы қағаздары сауда-саттықты ұйымдастырушының ресми тізіміне енгізілген эмитенттердің саны көрсетіледі.</w:t>
      </w:r>
    </w:p>
    <w:bookmarkEnd w:id="3012"/>
    <w:bookmarkStart w:name="z3383" w:id="3013"/>
    <w:p>
      <w:pPr>
        <w:spacing w:after="0"/>
        <w:ind w:left="0"/>
        <w:jc w:val="both"/>
      </w:pPr>
      <w:r>
        <w:rPr>
          <w:rFonts w:ascii="Times New Roman"/>
          <w:b w:val="false"/>
          <w:i w:val="false"/>
          <w:color w:val="000000"/>
          <w:sz w:val="28"/>
        </w:rPr>
        <w:t>
      8. 5-бағанда ресми тізімде (облигациялар бойынша) саудаланатын орналастырылған облигациялардың жиынтық Номиналдық құнын және өзінің ішкі құжаттарында белгіленген тәртібіне сәйкес сауда-саттықты ұйымдастырушының ресми тізіміне (акциялар бойынша) енгізілген акциялардың нарықтық құнын көрсететін индикатор мың теңгемен көрсетіледі. Бұл баған тек қана акциялар нарығы мен корпоративтік облигациялар нарығы бойынша толтырылады.</w:t>
      </w:r>
    </w:p>
    <w:bookmarkEnd w:id="3013"/>
    <w:bookmarkStart w:name="z3384" w:id="3014"/>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30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69-қосымша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 211 қаулысына</w:t>
            </w:r>
            <w:r>
              <w:br/>
            </w:r>
            <w:r>
              <w:rPr>
                <w:rFonts w:ascii="Times New Roman"/>
                <w:b w:val="false"/>
                <w:i w:val="false"/>
                <w:color w:val="000000"/>
                <w:sz w:val="20"/>
              </w:rPr>
              <w:t>49-қосымша</w:t>
            </w:r>
          </w:p>
        </w:tc>
      </w:tr>
    </w:tbl>
    <w:bookmarkStart w:name="z3387" w:id="3015"/>
    <w:p>
      <w:pPr>
        <w:spacing w:after="0"/>
        <w:ind w:left="0"/>
        <w:jc w:val="left"/>
      </w:pPr>
      <w:r>
        <w:rPr>
          <w:rFonts w:ascii="Times New Roman"/>
          <w:b/>
          <w:i w:val="false"/>
          <w:color w:val="000000"/>
        </w:rPr>
        <w:t xml:space="preserve"> Әкімшілік деректерді жинауға арналған нысан</w:t>
      </w:r>
    </w:p>
    <w:bookmarkEnd w:id="3015"/>
    <w:bookmarkStart w:name="z3388" w:id="3016"/>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016"/>
    <w:bookmarkStart w:name="z3389" w:id="3017"/>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3017"/>
    <w:bookmarkStart w:name="z3390" w:id="3018"/>
    <w:p>
      <w:pPr>
        <w:spacing w:after="0"/>
        <w:ind w:left="0"/>
        <w:jc w:val="left"/>
      </w:pPr>
      <w:r>
        <w:rPr>
          <w:rFonts w:ascii="Times New Roman"/>
          <w:b/>
          <w:i w:val="false"/>
          <w:color w:val="000000"/>
        </w:rPr>
        <w:t xml:space="preserve"> Клиенттердің шоттары туралы есеп </w:t>
      </w:r>
    </w:p>
    <w:bookmarkEnd w:id="3018"/>
    <w:bookmarkStart w:name="z3391" w:id="3019"/>
    <w:p>
      <w:pPr>
        <w:spacing w:after="0"/>
        <w:ind w:left="0"/>
        <w:jc w:val="both"/>
      </w:pPr>
      <w:r>
        <w:rPr>
          <w:rFonts w:ascii="Times New Roman"/>
          <w:b w:val="false"/>
          <w:i w:val="false"/>
          <w:color w:val="000000"/>
          <w:sz w:val="28"/>
        </w:rPr>
        <w:t>
      Әкімшілік деректер нысанының индексі: 1-KASE_SK</w:t>
      </w:r>
    </w:p>
    <w:bookmarkEnd w:id="3019"/>
    <w:bookmarkStart w:name="z3392" w:id="3020"/>
    <w:p>
      <w:pPr>
        <w:spacing w:after="0"/>
        <w:ind w:left="0"/>
        <w:jc w:val="both"/>
      </w:pPr>
      <w:r>
        <w:rPr>
          <w:rFonts w:ascii="Times New Roman"/>
          <w:b w:val="false"/>
          <w:i w:val="false"/>
          <w:color w:val="000000"/>
          <w:sz w:val="28"/>
        </w:rPr>
        <w:t>
      Кезеңділігі: ай сайын</w:t>
      </w:r>
    </w:p>
    <w:bookmarkEnd w:id="3020"/>
    <w:bookmarkStart w:name="z3393" w:id="3021"/>
    <w:p>
      <w:pPr>
        <w:spacing w:after="0"/>
        <w:ind w:left="0"/>
        <w:jc w:val="both"/>
      </w:pPr>
      <w:r>
        <w:rPr>
          <w:rFonts w:ascii="Times New Roman"/>
          <w:b w:val="false"/>
          <w:i w:val="false"/>
          <w:color w:val="000000"/>
          <w:sz w:val="28"/>
        </w:rPr>
        <w:t>
      Есепті кезеңі: 20__жылғы "___" ________ жағдай бойынша</w:t>
      </w:r>
    </w:p>
    <w:bookmarkEnd w:id="3021"/>
    <w:bookmarkStart w:name="z3394" w:id="3022"/>
    <w:p>
      <w:pPr>
        <w:spacing w:after="0"/>
        <w:ind w:left="0"/>
        <w:jc w:val="both"/>
      </w:pPr>
      <w:r>
        <w:rPr>
          <w:rFonts w:ascii="Times New Roman"/>
          <w:b w:val="false"/>
          <w:i w:val="false"/>
          <w:color w:val="000000"/>
          <w:sz w:val="28"/>
        </w:rPr>
        <w:t>
      Ақпарат ұсынатын тұлғалар тобы: сауда-саттықты ұйымдастырушы</w:t>
      </w:r>
    </w:p>
    <w:bookmarkEnd w:id="3022"/>
    <w:bookmarkStart w:name="z3395" w:id="3023"/>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3023"/>
    <w:bookmarkStart w:name="z3396" w:id="3024"/>
    <w:p>
      <w:pPr>
        <w:spacing w:after="0"/>
        <w:ind w:left="0"/>
        <w:jc w:val="both"/>
      </w:pPr>
      <w:r>
        <w:rPr>
          <w:rFonts w:ascii="Times New Roman"/>
          <w:b w:val="false"/>
          <w:i w:val="false"/>
          <w:color w:val="000000"/>
          <w:sz w:val="28"/>
        </w:rPr>
        <w:t>
      Нысан</w:t>
      </w:r>
    </w:p>
    <w:bookmarkEnd w:id="3024"/>
    <w:bookmarkStart w:name="z3397" w:id="3025"/>
    <w:p>
      <w:pPr>
        <w:spacing w:after="0"/>
        <w:ind w:left="0"/>
        <w:jc w:val="both"/>
      </w:pPr>
      <w:r>
        <w:rPr>
          <w:rFonts w:ascii="Times New Roman"/>
          <w:b w:val="false"/>
          <w:i w:val="false"/>
          <w:color w:val="000000"/>
          <w:sz w:val="28"/>
        </w:rPr>
        <w:t>
      Кесте. Клиенттердің шоттары</w:t>
      </w:r>
    </w:p>
    <w:bookmarkEnd w:id="3025"/>
    <w:bookmarkStart w:name="z3398" w:id="3026"/>
    <w:p>
      <w:pPr>
        <w:spacing w:after="0"/>
        <w:ind w:left="0"/>
        <w:jc w:val="both"/>
      </w:pPr>
      <w:r>
        <w:rPr>
          <w:rFonts w:ascii="Times New Roman"/>
          <w:b w:val="false"/>
          <w:i w:val="false"/>
          <w:color w:val="000000"/>
          <w:sz w:val="28"/>
        </w:rPr>
        <w:t>
      (мың теңгемен)</w:t>
      </w:r>
    </w:p>
    <w:bookmarkEnd w:id="30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шоттары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Бейрезидент-банктер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99" w:id="3027"/>
    <w:p>
      <w:pPr>
        <w:spacing w:after="0"/>
        <w:ind w:left="0"/>
        <w:jc w:val="both"/>
      </w:pPr>
      <w:r>
        <w:rPr>
          <w:rFonts w:ascii="Times New Roman"/>
          <w:b w:val="false"/>
          <w:i w:val="false"/>
          <w:color w:val="000000"/>
          <w:sz w:val="28"/>
        </w:rPr>
        <w:t xml:space="preserve">
      Атауы ______________________________________ </w:t>
      </w:r>
    </w:p>
    <w:bookmarkEnd w:id="3027"/>
    <w:bookmarkStart w:name="z3400" w:id="3028"/>
    <w:p>
      <w:pPr>
        <w:spacing w:after="0"/>
        <w:ind w:left="0"/>
        <w:jc w:val="both"/>
      </w:pPr>
      <w:r>
        <w:rPr>
          <w:rFonts w:ascii="Times New Roman"/>
          <w:b w:val="false"/>
          <w:i w:val="false"/>
          <w:color w:val="000000"/>
          <w:sz w:val="28"/>
        </w:rPr>
        <w:t xml:space="preserve">
      Мекенжайы __________________________________________________________ </w:t>
      </w:r>
    </w:p>
    <w:bookmarkEnd w:id="3028"/>
    <w:bookmarkStart w:name="z3401" w:id="3029"/>
    <w:p>
      <w:pPr>
        <w:spacing w:after="0"/>
        <w:ind w:left="0"/>
        <w:jc w:val="both"/>
      </w:pPr>
      <w:r>
        <w:rPr>
          <w:rFonts w:ascii="Times New Roman"/>
          <w:b w:val="false"/>
          <w:i w:val="false"/>
          <w:color w:val="000000"/>
          <w:sz w:val="28"/>
        </w:rPr>
        <w:t xml:space="preserve">
      Телефоны ________________________________________ </w:t>
      </w:r>
    </w:p>
    <w:bookmarkEnd w:id="3029"/>
    <w:bookmarkStart w:name="z3402" w:id="3030"/>
    <w:p>
      <w:pPr>
        <w:spacing w:after="0"/>
        <w:ind w:left="0"/>
        <w:jc w:val="both"/>
      </w:pPr>
      <w:r>
        <w:rPr>
          <w:rFonts w:ascii="Times New Roman"/>
          <w:b w:val="false"/>
          <w:i w:val="false"/>
          <w:color w:val="000000"/>
          <w:sz w:val="28"/>
        </w:rPr>
        <w:t xml:space="preserve">
      Электрондық пошта мекенжайы _________________________ </w:t>
      </w:r>
    </w:p>
    <w:bookmarkEnd w:id="3030"/>
    <w:bookmarkStart w:name="z3403" w:id="3031"/>
    <w:p>
      <w:pPr>
        <w:spacing w:after="0"/>
        <w:ind w:left="0"/>
        <w:jc w:val="both"/>
      </w:pPr>
      <w:r>
        <w:rPr>
          <w:rFonts w:ascii="Times New Roman"/>
          <w:b w:val="false"/>
          <w:i w:val="false"/>
          <w:color w:val="000000"/>
          <w:sz w:val="28"/>
        </w:rPr>
        <w:t xml:space="preserve">
      Орындаушы ______________________________________             ______________ </w:t>
      </w:r>
    </w:p>
    <w:bookmarkEnd w:id="3031"/>
    <w:bookmarkStart w:name="z3404" w:id="3032"/>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3032"/>
    <w:bookmarkStart w:name="z3405" w:id="3033"/>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3033"/>
    <w:bookmarkStart w:name="z3406" w:id="3034"/>
    <w:p>
      <w:pPr>
        <w:spacing w:after="0"/>
        <w:ind w:left="0"/>
        <w:jc w:val="both"/>
      </w:pPr>
      <w:r>
        <w:rPr>
          <w:rFonts w:ascii="Times New Roman"/>
          <w:b w:val="false"/>
          <w:i w:val="false"/>
          <w:color w:val="000000"/>
          <w:sz w:val="28"/>
        </w:rPr>
        <w:t xml:space="preserve">
      _______________________________________                         _____________ </w:t>
      </w:r>
    </w:p>
    <w:bookmarkEnd w:id="3034"/>
    <w:bookmarkStart w:name="z3407" w:id="3035"/>
    <w:p>
      <w:pPr>
        <w:spacing w:after="0"/>
        <w:ind w:left="0"/>
        <w:jc w:val="both"/>
      </w:pPr>
      <w:r>
        <w:rPr>
          <w:rFonts w:ascii="Times New Roman"/>
          <w:b w:val="false"/>
          <w:i w:val="false"/>
          <w:color w:val="000000"/>
          <w:sz w:val="28"/>
        </w:rPr>
        <w:t>
      тегі, аты және әкесінің аты (ол бар болса)                               қолы</w:t>
      </w:r>
    </w:p>
    <w:bookmarkEnd w:id="3035"/>
    <w:bookmarkStart w:name="z3408" w:id="3036"/>
    <w:p>
      <w:pPr>
        <w:spacing w:after="0"/>
        <w:ind w:left="0"/>
        <w:jc w:val="both"/>
      </w:pPr>
      <w:r>
        <w:rPr>
          <w:rFonts w:ascii="Times New Roman"/>
          <w:b w:val="false"/>
          <w:i w:val="false"/>
          <w:color w:val="000000"/>
          <w:sz w:val="28"/>
        </w:rPr>
        <w:t>
      Күні 20__ жылғы "____" ______________</w:t>
      </w:r>
    </w:p>
    <w:bookmarkEnd w:id="30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шоттары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410" w:id="3037"/>
    <w:p>
      <w:pPr>
        <w:spacing w:after="0"/>
        <w:ind w:left="0"/>
        <w:jc w:val="left"/>
      </w:pPr>
      <w:r>
        <w:rPr>
          <w:rFonts w:ascii="Times New Roman"/>
          <w:b/>
          <w:i w:val="false"/>
          <w:color w:val="000000"/>
        </w:rPr>
        <w:t xml:space="preserve"> "Клиенттердің шоттары туралы есеп" (индексі – 1-KASE_SK, кезеңділігі: ай сайын) әкімшілік деректер нысанын толтыру бойынша түсіндірме</w:t>
      </w:r>
    </w:p>
    <w:bookmarkEnd w:id="3037"/>
    <w:bookmarkStart w:name="z3411" w:id="3038"/>
    <w:p>
      <w:pPr>
        <w:spacing w:after="0"/>
        <w:ind w:left="0"/>
        <w:jc w:val="left"/>
      </w:pPr>
      <w:r>
        <w:rPr>
          <w:rFonts w:ascii="Times New Roman"/>
          <w:b/>
          <w:i w:val="false"/>
          <w:color w:val="000000"/>
        </w:rPr>
        <w:t xml:space="preserve"> 1-тарау. Жалпы ережелер</w:t>
      </w:r>
    </w:p>
    <w:bookmarkEnd w:id="3038"/>
    <w:bookmarkStart w:name="z3412" w:id="3039"/>
    <w:p>
      <w:pPr>
        <w:spacing w:after="0"/>
        <w:ind w:left="0"/>
        <w:jc w:val="both"/>
      </w:pPr>
      <w:r>
        <w:rPr>
          <w:rFonts w:ascii="Times New Roman"/>
          <w:b w:val="false"/>
          <w:i w:val="false"/>
          <w:color w:val="000000"/>
          <w:sz w:val="28"/>
        </w:rPr>
        <w:t>
      1. Осы түсіндірмеде "Клиенттердің шоттары туралы есеп" әкімшілік деректер нысанын (бұдан әрі – Нысан) толтыру бойынша бірыңғай талаптар айқындалады.</w:t>
      </w:r>
    </w:p>
    <w:bookmarkEnd w:id="30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414" w:id="3040"/>
    <w:p>
      <w:pPr>
        <w:spacing w:after="0"/>
        <w:ind w:left="0"/>
        <w:jc w:val="both"/>
      </w:pPr>
      <w:r>
        <w:rPr>
          <w:rFonts w:ascii="Times New Roman"/>
          <w:b w:val="false"/>
          <w:i w:val="false"/>
          <w:color w:val="000000"/>
          <w:sz w:val="28"/>
        </w:rPr>
        <w:t>
      3. Нысанды сауда-саттықты ұйымдастырушы ай сайын жасайды. Нысандағы деректер есепті кезеңнің соңындағы жағдай бойынша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3040"/>
    <w:bookmarkStart w:name="z3415" w:id="3041"/>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3041"/>
    <w:bookmarkStart w:name="z3416" w:id="3042"/>
    <w:p>
      <w:pPr>
        <w:spacing w:after="0"/>
        <w:ind w:left="0"/>
        <w:jc w:val="left"/>
      </w:pPr>
      <w:r>
        <w:rPr>
          <w:rFonts w:ascii="Times New Roman"/>
          <w:b/>
          <w:i w:val="false"/>
          <w:color w:val="000000"/>
        </w:rPr>
        <w:t xml:space="preserve"> 2-тарау. Нысанды толтыру бойынша түсіндірме</w:t>
      </w:r>
    </w:p>
    <w:bookmarkEnd w:id="3042"/>
    <w:bookmarkStart w:name="z3417" w:id="3043"/>
    <w:p>
      <w:pPr>
        <w:spacing w:after="0"/>
        <w:ind w:left="0"/>
        <w:jc w:val="both"/>
      </w:pPr>
      <w:r>
        <w:rPr>
          <w:rFonts w:ascii="Times New Roman"/>
          <w:b w:val="false"/>
          <w:i w:val="false"/>
          <w:color w:val="000000"/>
          <w:sz w:val="28"/>
        </w:rPr>
        <w:t>
      5. Нысанда сауда-саттықты ұйымдастырушы заңды тұлғалар бойынша, оның ішінде шетел валютасымен тартқан ағымдағы, корреспонденттік және басқа да шоттардың құрылымы ашып көрсетіледі.</w:t>
      </w:r>
    </w:p>
    <w:bookmarkEnd w:id="3043"/>
    <w:bookmarkStart w:name="z3418" w:id="3044"/>
    <w:p>
      <w:pPr>
        <w:spacing w:after="0"/>
        <w:ind w:left="0"/>
        <w:jc w:val="both"/>
      </w:pPr>
      <w:r>
        <w:rPr>
          <w:rFonts w:ascii="Times New Roman"/>
          <w:b w:val="false"/>
          <w:i w:val="false"/>
          <w:color w:val="000000"/>
          <w:sz w:val="28"/>
        </w:rPr>
        <w:t>
      6. 3, 4 және 5-бағандарда шоттардағы ақша қалдықтары көрсетіледі.</w:t>
      </w:r>
    </w:p>
    <w:bookmarkEnd w:id="3044"/>
    <w:bookmarkStart w:name="z3419" w:id="3045"/>
    <w:p>
      <w:pPr>
        <w:spacing w:after="0"/>
        <w:ind w:left="0"/>
        <w:jc w:val="both"/>
      </w:pPr>
      <w:r>
        <w:rPr>
          <w:rFonts w:ascii="Times New Roman"/>
          <w:b w:val="false"/>
          <w:i w:val="false"/>
          <w:color w:val="000000"/>
          <w:sz w:val="28"/>
        </w:rPr>
        <w:t>
      7. Мәліметтер болмаған жағдайда, Нысан толтырылмай ұсынылады.</w:t>
      </w:r>
    </w:p>
    <w:bookmarkEnd w:id="30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70-қосымша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 211 қаулысына</w:t>
            </w:r>
            <w:r>
              <w:br/>
            </w:r>
            <w:r>
              <w:rPr>
                <w:rFonts w:ascii="Times New Roman"/>
                <w:b w:val="false"/>
                <w:i w:val="false"/>
                <w:color w:val="000000"/>
                <w:sz w:val="20"/>
              </w:rPr>
              <w:t>50-қосымша</w:t>
            </w:r>
          </w:p>
        </w:tc>
      </w:tr>
    </w:tbl>
    <w:bookmarkStart w:name="z3422" w:id="3046"/>
    <w:p>
      <w:pPr>
        <w:spacing w:after="0"/>
        <w:ind w:left="0"/>
        <w:jc w:val="left"/>
      </w:pPr>
      <w:r>
        <w:rPr>
          <w:rFonts w:ascii="Times New Roman"/>
          <w:b/>
          <w:i w:val="false"/>
          <w:color w:val="000000"/>
        </w:rPr>
        <w:t xml:space="preserve"> Әкімшілік деректерді жинауға арналған нысан</w:t>
      </w:r>
    </w:p>
    <w:bookmarkEnd w:id="3046"/>
    <w:bookmarkStart w:name="z3423" w:id="304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047"/>
    <w:bookmarkStart w:name="z3424" w:id="3048"/>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3048"/>
    <w:bookmarkStart w:name="z3425" w:id="3049"/>
    <w:p>
      <w:pPr>
        <w:spacing w:after="0"/>
        <w:ind w:left="0"/>
        <w:jc w:val="left"/>
      </w:pPr>
      <w:r>
        <w:rPr>
          <w:rFonts w:ascii="Times New Roman"/>
          <w:b/>
          <w:i w:val="false"/>
          <w:color w:val="000000"/>
        </w:rPr>
        <w:t xml:space="preserve">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w:t>
      </w:r>
    </w:p>
    <w:bookmarkEnd w:id="3049"/>
    <w:bookmarkStart w:name="z3426" w:id="3050"/>
    <w:p>
      <w:pPr>
        <w:spacing w:after="0"/>
        <w:ind w:left="0"/>
        <w:jc w:val="both"/>
      </w:pPr>
      <w:r>
        <w:rPr>
          <w:rFonts w:ascii="Times New Roman"/>
          <w:b w:val="false"/>
          <w:i w:val="false"/>
          <w:color w:val="000000"/>
          <w:sz w:val="28"/>
        </w:rPr>
        <w:t>
      Әкімшілік деректер нысанының индексі: 1-KASE_DEALING_REGISTER</w:t>
      </w:r>
    </w:p>
    <w:bookmarkEnd w:id="3050"/>
    <w:bookmarkStart w:name="z3427" w:id="3051"/>
    <w:p>
      <w:pPr>
        <w:spacing w:after="0"/>
        <w:ind w:left="0"/>
        <w:jc w:val="both"/>
      </w:pPr>
      <w:r>
        <w:rPr>
          <w:rFonts w:ascii="Times New Roman"/>
          <w:b w:val="false"/>
          <w:i w:val="false"/>
          <w:color w:val="000000"/>
          <w:sz w:val="28"/>
        </w:rPr>
        <w:t>
      Кезеңділігі: ай сайын</w:t>
      </w:r>
    </w:p>
    <w:bookmarkEnd w:id="3051"/>
    <w:bookmarkStart w:name="z3428" w:id="3052"/>
    <w:p>
      <w:pPr>
        <w:spacing w:after="0"/>
        <w:ind w:left="0"/>
        <w:jc w:val="both"/>
      </w:pPr>
      <w:r>
        <w:rPr>
          <w:rFonts w:ascii="Times New Roman"/>
          <w:b w:val="false"/>
          <w:i w:val="false"/>
          <w:color w:val="000000"/>
          <w:sz w:val="28"/>
        </w:rPr>
        <w:t>
      Есепті кезеңі: 20__жылғы "___" ________ жағдай бойынша</w:t>
      </w:r>
    </w:p>
    <w:bookmarkEnd w:id="3052"/>
    <w:bookmarkStart w:name="z3429" w:id="3053"/>
    <w:p>
      <w:pPr>
        <w:spacing w:after="0"/>
        <w:ind w:left="0"/>
        <w:jc w:val="both"/>
      </w:pPr>
      <w:r>
        <w:rPr>
          <w:rFonts w:ascii="Times New Roman"/>
          <w:b w:val="false"/>
          <w:i w:val="false"/>
          <w:color w:val="000000"/>
          <w:sz w:val="28"/>
        </w:rPr>
        <w:t>
      Ақпарат ұсынатын тұлғалар тобы: сауда-саттықты ұйымдастырушы</w:t>
      </w:r>
    </w:p>
    <w:bookmarkEnd w:id="3053"/>
    <w:bookmarkStart w:name="z3430" w:id="3054"/>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3054"/>
    <w:bookmarkStart w:name="z3431" w:id="3055"/>
    <w:p>
      <w:pPr>
        <w:spacing w:after="0"/>
        <w:ind w:left="0"/>
        <w:jc w:val="both"/>
      </w:pPr>
      <w:r>
        <w:rPr>
          <w:rFonts w:ascii="Times New Roman"/>
          <w:b w:val="false"/>
          <w:i w:val="false"/>
          <w:color w:val="000000"/>
          <w:sz w:val="28"/>
        </w:rPr>
        <w:t>
      Нысан</w:t>
      </w:r>
    </w:p>
    <w:bookmarkEnd w:id="3055"/>
    <w:bookmarkStart w:name="z3432" w:id="3056"/>
    <w:p>
      <w:pPr>
        <w:spacing w:after="0"/>
        <w:ind w:left="0"/>
        <w:jc w:val="both"/>
      </w:pPr>
      <w:r>
        <w:rPr>
          <w:rFonts w:ascii="Times New Roman"/>
          <w:b w:val="false"/>
          <w:i w:val="false"/>
          <w:color w:val="000000"/>
          <w:sz w:val="28"/>
        </w:rPr>
        <w:t>
      1-кесте. Сауда-саттықты ұйымдастырушымен ерекше қатынастармен байланысты тұлғалармен есепті ай ішінде жасалған, сондай-ақ 20__жылғы "___" ________ қолданыстағы мәмілелер</w:t>
      </w:r>
    </w:p>
    <w:bookmarkEnd w:id="30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жеке тұлғаның тегі, аты, әкесінің аты ( ол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оның ішінде дара кәсіпкер үшін) не өзге сәйкестендіру нөмірі (Қазақстан Республикасының бейрезиденттері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сауда-саттықты ұйымдастырушы мен ерекше қатынастармен байланысты тұлғаға жатқызылған белгі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мақсаты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33" w:id="3057"/>
    <w:p>
      <w:pPr>
        <w:spacing w:after="0"/>
        <w:ind w:left="0"/>
        <w:jc w:val="both"/>
      </w:pPr>
      <w:r>
        <w:rPr>
          <w:rFonts w:ascii="Times New Roman"/>
          <w:b w:val="false"/>
          <w:i w:val="false"/>
          <w:color w:val="000000"/>
          <w:sz w:val="28"/>
        </w:rPr>
        <w:t>
      кестенің жалғасы:</w:t>
      </w:r>
    </w:p>
    <w:bookmarkEnd w:id="30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(талаптарын орындай бастау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қолданысының аяқталу күні (талаптарын орындауды аяқтау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директорлар кеңесі шешімінің не акционерлердің жалпы жиналысының деректемелері (директорлар кеңесі болмаған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мәміле сомасы (мың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3434" w:id="3058"/>
    <w:p>
      <w:pPr>
        <w:spacing w:after="0"/>
        <w:ind w:left="0"/>
        <w:jc w:val="both"/>
      </w:pPr>
      <w:r>
        <w:rPr>
          <w:rFonts w:ascii="Times New Roman"/>
          <w:b w:val="false"/>
          <w:i w:val="false"/>
          <w:color w:val="000000"/>
          <w:sz w:val="28"/>
        </w:rPr>
        <w:t>
      кестенің жалғасы:</w:t>
      </w:r>
    </w:p>
    <w:bookmarkEnd w:id="30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(жылдық пайызбен)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енгізілетін қамтамасыз ету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ұйымдастырушымен ерекше қатынастармен байланысты тұлғамен сауда-саттықты ұйымдастырушының пайдасына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ұйымдастырушымен сауда-саттықты ұйымдастырушымен ерекше қатынастармен байланысты тұлғаның пайдасына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ішкі құжаттарына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3435" w:id="3059"/>
    <w:p>
      <w:pPr>
        <w:spacing w:after="0"/>
        <w:ind w:left="0"/>
        <w:jc w:val="both"/>
      </w:pPr>
      <w:r>
        <w:rPr>
          <w:rFonts w:ascii="Times New Roman"/>
          <w:b w:val="false"/>
          <w:i w:val="false"/>
          <w:color w:val="000000"/>
          <w:sz w:val="28"/>
        </w:rPr>
        <w:t>
      кестенің жалғасы:</w:t>
      </w:r>
    </w:p>
    <w:bookmarkEnd w:id="30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кіріс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ағымдағы қалдық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талаптарына сәйкес құрылған резервтер (провизиялар) сомасы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ұйымның директорлар кеңесі шешімінің не акционерлердің жалпы жиналысының деректемелері (Қазақстан Республикасының заңнамасында көзделген жағдайларда)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bookmarkStart w:name="z3436" w:id="3060"/>
    <w:p>
      <w:pPr>
        <w:spacing w:after="0"/>
        <w:ind w:left="0"/>
        <w:jc w:val="both"/>
      </w:pPr>
      <w:r>
        <w:rPr>
          <w:rFonts w:ascii="Times New Roman"/>
          <w:b w:val="false"/>
          <w:i w:val="false"/>
          <w:color w:val="000000"/>
          <w:sz w:val="28"/>
        </w:rPr>
        <w:t>
      Сауда-саттықты ұйымдастырушының өзімен ерекше қатынастармен байланысты тұлғамен сауда-саттықты ұйымдастырушы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қаулысына,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0,01 пайыздан аспайтын сауда-саттықты ұйымдастырушының өзімен ерекше қатынастармен байланысты тұлғалармен жасалған мәмілелерінің жалпы сомасы 20__жылғы "__" _____ жағдай бойынша ________ мың теңгені құрайды.</w:t>
      </w:r>
    </w:p>
    <w:bookmarkEnd w:id="3060"/>
    <w:bookmarkStart w:name="z3437" w:id="3061"/>
    <w:p>
      <w:pPr>
        <w:spacing w:after="0"/>
        <w:ind w:left="0"/>
        <w:jc w:val="both"/>
      </w:pPr>
      <w:r>
        <w:rPr>
          <w:rFonts w:ascii="Times New Roman"/>
          <w:b w:val="false"/>
          <w:i w:val="false"/>
          <w:color w:val="000000"/>
          <w:sz w:val="28"/>
        </w:rPr>
        <w:t>
      Сауда-саттықты ұйымдастырушы есепті айда сауда-саттықты ұйымдастырушымен ерекше қатынастармен байланысты тұлғаларға жеңілдік жағдайлары ұсынылмағанын және сауда-саттықты ұйымдастырушының 1-кестеде көрсетілгендерді қоспағанда, басқа мәмілелерді жүзеге асырмағанын растайды.</w:t>
      </w:r>
    </w:p>
    <w:bookmarkEnd w:id="3061"/>
    <w:bookmarkStart w:name="z3438" w:id="3062"/>
    <w:p>
      <w:pPr>
        <w:spacing w:after="0"/>
        <w:ind w:left="0"/>
        <w:jc w:val="both"/>
      </w:pPr>
      <w:r>
        <w:rPr>
          <w:rFonts w:ascii="Times New Roman"/>
          <w:b w:val="false"/>
          <w:i w:val="false"/>
          <w:color w:val="000000"/>
          <w:sz w:val="28"/>
        </w:rPr>
        <w:t xml:space="preserve">
      2-кесте. 20__жылғы "___" ________ жағдай бойынша сауда-саттықты ұйымдастырушымен ерекше қатынастармен байланысты тұлғалардың тізілімі </w:t>
      </w:r>
    </w:p>
    <w:bookmarkEnd w:id="30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оның ішінде дара кәсіпкер үшін) не өзге сәйкестендіру нөмірі (Қазақстан Республикасының бейрезиденттері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тегі, аты, әкесінің аты (ол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сауда-саттықты ұйымдастырушымен ерекше қатынастармен байланысты тұлғаға жатқызылған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39" w:id="3063"/>
    <w:p>
      <w:pPr>
        <w:spacing w:after="0"/>
        <w:ind w:left="0"/>
        <w:jc w:val="both"/>
      </w:pPr>
      <w:r>
        <w:rPr>
          <w:rFonts w:ascii="Times New Roman"/>
          <w:b w:val="false"/>
          <w:i w:val="false"/>
          <w:color w:val="000000"/>
          <w:sz w:val="28"/>
        </w:rPr>
        <w:t xml:space="preserve">
      Атауы ______________________________________ </w:t>
      </w:r>
    </w:p>
    <w:bookmarkEnd w:id="3063"/>
    <w:bookmarkStart w:name="z3440" w:id="3064"/>
    <w:p>
      <w:pPr>
        <w:spacing w:after="0"/>
        <w:ind w:left="0"/>
        <w:jc w:val="both"/>
      </w:pPr>
      <w:r>
        <w:rPr>
          <w:rFonts w:ascii="Times New Roman"/>
          <w:b w:val="false"/>
          <w:i w:val="false"/>
          <w:color w:val="000000"/>
          <w:sz w:val="28"/>
        </w:rPr>
        <w:t xml:space="preserve">
      Мекенжайы __________________________________________________________ </w:t>
      </w:r>
    </w:p>
    <w:bookmarkEnd w:id="3064"/>
    <w:bookmarkStart w:name="z3441" w:id="3065"/>
    <w:p>
      <w:pPr>
        <w:spacing w:after="0"/>
        <w:ind w:left="0"/>
        <w:jc w:val="both"/>
      </w:pPr>
      <w:r>
        <w:rPr>
          <w:rFonts w:ascii="Times New Roman"/>
          <w:b w:val="false"/>
          <w:i w:val="false"/>
          <w:color w:val="000000"/>
          <w:sz w:val="28"/>
        </w:rPr>
        <w:t xml:space="preserve">
      Телефоны ________________________________________ </w:t>
      </w:r>
    </w:p>
    <w:bookmarkEnd w:id="3065"/>
    <w:bookmarkStart w:name="z3442" w:id="3066"/>
    <w:p>
      <w:pPr>
        <w:spacing w:after="0"/>
        <w:ind w:left="0"/>
        <w:jc w:val="both"/>
      </w:pPr>
      <w:r>
        <w:rPr>
          <w:rFonts w:ascii="Times New Roman"/>
          <w:b w:val="false"/>
          <w:i w:val="false"/>
          <w:color w:val="000000"/>
          <w:sz w:val="28"/>
        </w:rPr>
        <w:t xml:space="preserve">
      Электрондық пошта мекенжайы _________________________ </w:t>
      </w:r>
    </w:p>
    <w:bookmarkEnd w:id="3066"/>
    <w:bookmarkStart w:name="z3443" w:id="3067"/>
    <w:p>
      <w:pPr>
        <w:spacing w:after="0"/>
        <w:ind w:left="0"/>
        <w:jc w:val="both"/>
      </w:pPr>
      <w:r>
        <w:rPr>
          <w:rFonts w:ascii="Times New Roman"/>
          <w:b w:val="false"/>
          <w:i w:val="false"/>
          <w:color w:val="000000"/>
          <w:sz w:val="28"/>
        </w:rPr>
        <w:t xml:space="preserve">
      Орындаушы ______________________________________             ______________ </w:t>
      </w:r>
    </w:p>
    <w:bookmarkEnd w:id="3067"/>
    <w:bookmarkStart w:name="z3444" w:id="306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3068"/>
    <w:bookmarkStart w:name="z3445" w:id="306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3069"/>
    <w:bookmarkStart w:name="z3446" w:id="3070"/>
    <w:p>
      <w:pPr>
        <w:spacing w:after="0"/>
        <w:ind w:left="0"/>
        <w:jc w:val="both"/>
      </w:pPr>
      <w:r>
        <w:rPr>
          <w:rFonts w:ascii="Times New Roman"/>
          <w:b w:val="false"/>
          <w:i w:val="false"/>
          <w:color w:val="000000"/>
          <w:sz w:val="28"/>
        </w:rPr>
        <w:t xml:space="preserve">
      _______________________________________                         _____________ </w:t>
      </w:r>
    </w:p>
    <w:bookmarkEnd w:id="3070"/>
    <w:bookmarkStart w:name="z3447" w:id="3071"/>
    <w:p>
      <w:pPr>
        <w:spacing w:after="0"/>
        <w:ind w:left="0"/>
        <w:jc w:val="both"/>
      </w:pPr>
      <w:r>
        <w:rPr>
          <w:rFonts w:ascii="Times New Roman"/>
          <w:b w:val="false"/>
          <w:i w:val="false"/>
          <w:color w:val="000000"/>
          <w:sz w:val="28"/>
        </w:rPr>
        <w:t>
      тегі, аты және әкесінің аты (ол бар болса)                               қолы</w:t>
      </w:r>
    </w:p>
    <w:bookmarkEnd w:id="3071"/>
    <w:bookmarkStart w:name="z3448" w:id="3072"/>
    <w:p>
      <w:pPr>
        <w:spacing w:after="0"/>
        <w:ind w:left="0"/>
        <w:jc w:val="both"/>
      </w:pPr>
      <w:r>
        <w:rPr>
          <w:rFonts w:ascii="Times New Roman"/>
          <w:b w:val="false"/>
          <w:i w:val="false"/>
          <w:color w:val="000000"/>
          <w:sz w:val="28"/>
        </w:rPr>
        <w:t>
      Күні 20__ жылғы "____" ______________</w:t>
      </w:r>
    </w:p>
    <w:bookmarkEnd w:id="30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Сауда-саттықты </w:t>
            </w:r>
            <w:r>
              <w:br/>
            </w:r>
            <w:r>
              <w:rPr>
                <w:rFonts w:ascii="Times New Roman"/>
                <w:b w:val="false"/>
                <w:i w:val="false"/>
                <w:color w:val="000000"/>
                <w:sz w:val="20"/>
              </w:rPr>
              <w:t>ұйымдастырушымен</w:t>
            </w:r>
            <w:r>
              <w:br/>
            </w:r>
            <w:r>
              <w:rPr>
                <w:rFonts w:ascii="Times New Roman"/>
                <w:b w:val="false"/>
                <w:i w:val="false"/>
                <w:color w:val="000000"/>
                <w:sz w:val="20"/>
              </w:rPr>
              <w:t xml:space="preserve">ерекше қатынастармен </w:t>
            </w:r>
            <w:r>
              <w:br/>
            </w:r>
            <w:r>
              <w:rPr>
                <w:rFonts w:ascii="Times New Roman"/>
                <w:b w:val="false"/>
                <w:i w:val="false"/>
                <w:color w:val="000000"/>
                <w:sz w:val="20"/>
              </w:rPr>
              <w:t xml:space="preserve">байланысты тұлғалармен есепті </w:t>
            </w:r>
            <w:r>
              <w:br/>
            </w:r>
            <w:r>
              <w:rPr>
                <w:rFonts w:ascii="Times New Roman"/>
                <w:b w:val="false"/>
                <w:i w:val="false"/>
                <w:color w:val="000000"/>
                <w:sz w:val="20"/>
              </w:rPr>
              <w:t xml:space="preserve">ай ішінде жасалған, сондай-ақ </w:t>
            </w:r>
            <w:r>
              <w:br/>
            </w:r>
            <w:r>
              <w:rPr>
                <w:rFonts w:ascii="Times New Roman"/>
                <w:b w:val="false"/>
                <w:i w:val="false"/>
                <w:color w:val="000000"/>
                <w:sz w:val="20"/>
              </w:rPr>
              <w:t xml:space="preserve">есепті күні қолданыстағы </w:t>
            </w:r>
            <w:r>
              <w:br/>
            </w:r>
            <w:r>
              <w:rPr>
                <w:rFonts w:ascii="Times New Roman"/>
                <w:b w:val="false"/>
                <w:i w:val="false"/>
                <w:color w:val="000000"/>
                <w:sz w:val="20"/>
              </w:rPr>
              <w:t xml:space="preserve">мәмілелер туралы есеп және </w:t>
            </w:r>
            <w:r>
              <w:br/>
            </w:r>
            <w:r>
              <w:rPr>
                <w:rFonts w:ascii="Times New Roman"/>
                <w:b w:val="false"/>
                <w:i w:val="false"/>
                <w:color w:val="000000"/>
                <w:sz w:val="20"/>
              </w:rPr>
              <w:t xml:space="preserve">сауда-саттықты </w:t>
            </w:r>
            <w:r>
              <w:br/>
            </w:r>
            <w:r>
              <w:rPr>
                <w:rFonts w:ascii="Times New Roman"/>
                <w:b w:val="false"/>
                <w:i w:val="false"/>
                <w:color w:val="000000"/>
                <w:sz w:val="20"/>
              </w:rPr>
              <w:t>ұйымдастырушымен ерекше</w:t>
            </w:r>
            <w:r>
              <w:br/>
            </w:r>
            <w:r>
              <w:rPr>
                <w:rFonts w:ascii="Times New Roman"/>
                <w:b w:val="false"/>
                <w:i w:val="false"/>
                <w:color w:val="000000"/>
                <w:sz w:val="20"/>
              </w:rPr>
              <w:t>қатынастармен байланысты</w:t>
            </w:r>
            <w:r>
              <w:br/>
            </w:r>
            <w:r>
              <w:rPr>
                <w:rFonts w:ascii="Times New Roman"/>
                <w:b w:val="false"/>
                <w:i w:val="false"/>
                <w:color w:val="000000"/>
                <w:sz w:val="20"/>
              </w:rPr>
              <w:t>тұлғалар тізілімі нысанына</w:t>
            </w:r>
            <w:r>
              <w:br/>
            </w:r>
            <w:r>
              <w:rPr>
                <w:rFonts w:ascii="Times New Roman"/>
                <w:b w:val="false"/>
                <w:i w:val="false"/>
                <w:color w:val="000000"/>
                <w:sz w:val="20"/>
              </w:rPr>
              <w:t>қосымша</w:t>
            </w:r>
          </w:p>
        </w:tc>
      </w:tr>
    </w:tbl>
    <w:bookmarkStart w:name="z3450" w:id="3073"/>
    <w:p>
      <w:pPr>
        <w:spacing w:after="0"/>
        <w:ind w:left="0"/>
        <w:jc w:val="left"/>
      </w:pPr>
      <w:r>
        <w:rPr>
          <w:rFonts w:ascii="Times New Roman"/>
          <w:b/>
          <w:i w:val="false"/>
          <w:color w:val="000000"/>
        </w:rPr>
        <w:t xml:space="preserve">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 (индексі – -KASE_DEALING_REGISTER, кезеңділігі: ай сайын) әкімшілік деректер нысанын толтыру бойынша түсіндірме</w:t>
      </w:r>
    </w:p>
    <w:bookmarkEnd w:id="3073"/>
    <w:bookmarkStart w:name="z3451" w:id="3074"/>
    <w:p>
      <w:pPr>
        <w:spacing w:after="0"/>
        <w:ind w:left="0"/>
        <w:jc w:val="left"/>
      </w:pPr>
      <w:r>
        <w:rPr>
          <w:rFonts w:ascii="Times New Roman"/>
          <w:b/>
          <w:i w:val="false"/>
          <w:color w:val="000000"/>
        </w:rPr>
        <w:t xml:space="preserve"> 1-тарау. Жалпы ережелер</w:t>
      </w:r>
    </w:p>
    <w:bookmarkEnd w:id="3074"/>
    <w:bookmarkStart w:name="z3452" w:id="3075"/>
    <w:p>
      <w:pPr>
        <w:spacing w:after="0"/>
        <w:ind w:left="0"/>
        <w:jc w:val="both"/>
      </w:pPr>
      <w:r>
        <w:rPr>
          <w:rFonts w:ascii="Times New Roman"/>
          <w:b w:val="false"/>
          <w:i w:val="false"/>
          <w:color w:val="000000"/>
          <w:sz w:val="28"/>
        </w:rPr>
        <w:t>
      1. Осы түсіндірмеде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 әкімшілік деректер нысанын (бұдан әрі – Нысан) толтыру бойынша бірыңғай талаптар айқындалады.</w:t>
      </w:r>
    </w:p>
    <w:bookmarkEnd w:id="30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454" w:id="3076"/>
    <w:p>
      <w:pPr>
        <w:spacing w:after="0"/>
        <w:ind w:left="0"/>
        <w:jc w:val="both"/>
      </w:pPr>
      <w:r>
        <w:rPr>
          <w:rFonts w:ascii="Times New Roman"/>
          <w:b w:val="false"/>
          <w:i w:val="false"/>
          <w:color w:val="000000"/>
          <w:sz w:val="28"/>
        </w:rPr>
        <w:t>
      3. Нысанды сауда-саттықты ұйымдастырушы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3076"/>
    <w:bookmarkStart w:name="z3455" w:id="3077"/>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3077"/>
    <w:bookmarkStart w:name="z3456" w:id="3078"/>
    <w:p>
      <w:pPr>
        <w:spacing w:after="0"/>
        <w:ind w:left="0"/>
        <w:jc w:val="left"/>
      </w:pPr>
      <w:r>
        <w:rPr>
          <w:rFonts w:ascii="Times New Roman"/>
          <w:b/>
          <w:i w:val="false"/>
          <w:color w:val="000000"/>
        </w:rPr>
        <w:t xml:space="preserve"> 2-тарау. Нысанды толтыру бойынша түсіндірме</w:t>
      </w:r>
    </w:p>
    <w:bookmarkEnd w:id="3078"/>
    <w:bookmarkStart w:name="z3457" w:id="3079"/>
    <w:p>
      <w:pPr>
        <w:spacing w:after="0"/>
        <w:ind w:left="0"/>
        <w:jc w:val="both"/>
      </w:pPr>
      <w:r>
        <w:rPr>
          <w:rFonts w:ascii="Times New Roman"/>
          <w:b w:val="false"/>
          <w:i w:val="false"/>
          <w:color w:val="000000"/>
          <w:sz w:val="28"/>
        </w:rPr>
        <w:t>
      5. Нысанда сауда-саттықты ұйымдастырушының сауда-саттықты ұйымдастырушымен ерекше қатынастармен байланысты тұлғалармен есепті кезең ішінде жасалған, сондай-ақ есепті күнге қолданыстағы барлық мәмілелері туралы (1-кесте) және есепті күнге сауда-саттықты ұйымдастырушымен ерекше қатынастармен байланысты тұлғалар туралы (2-кесте) мәліметтер көрсетіледі.</w:t>
      </w:r>
    </w:p>
    <w:bookmarkEnd w:id="3079"/>
    <w:bookmarkStart w:name="z3458" w:id="3080"/>
    <w:p>
      <w:pPr>
        <w:spacing w:after="0"/>
        <w:ind w:left="0"/>
        <w:jc w:val="both"/>
      </w:pPr>
      <w:r>
        <w:rPr>
          <w:rFonts w:ascii="Times New Roman"/>
          <w:b w:val="false"/>
          <w:i w:val="false"/>
          <w:color w:val="000000"/>
          <w:sz w:val="28"/>
        </w:rPr>
        <w:t>
      6. Тұлғаның сауда-саттықты ұйымдастырушымен ерекше қатынастармен байланыстылық белгісі "Қазақстан Республикасындағы банктер және банк қызметі туралы" Қазақстан Республикасы Заңының 40-бабымен және "Акционерлік қоғамдар туралы" Қазақстан Республикасы Заңының 64-бабымен айқындалады.</w:t>
      </w:r>
    </w:p>
    <w:bookmarkEnd w:id="3080"/>
    <w:bookmarkStart w:name="z3459" w:id="3081"/>
    <w:p>
      <w:pPr>
        <w:spacing w:after="0"/>
        <w:ind w:left="0"/>
        <w:jc w:val="both"/>
      </w:pPr>
      <w:r>
        <w:rPr>
          <w:rFonts w:ascii="Times New Roman"/>
          <w:b w:val="false"/>
          <w:i w:val="false"/>
          <w:color w:val="000000"/>
          <w:sz w:val="28"/>
        </w:rPr>
        <w:t>
      7. 2-кестені толтыру кезінде тұлғаның сауда-саттықты ұйымдастырушымен ерекше қатынастармен байланыстылығының барлық белгілері көрсетіледі.</w:t>
      </w:r>
    </w:p>
    <w:bookmarkEnd w:id="3081"/>
    <w:bookmarkStart w:name="z3460" w:id="3082"/>
    <w:p>
      <w:pPr>
        <w:spacing w:after="0"/>
        <w:ind w:left="0"/>
        <w:jc w:val="both"/>
      </w:pPr>
      <w:r>
        <w:rPr>
          <w:rFonts w:ascii="Times New Roman"/>
          <w:b w:val="false"/>
          <w:i w:val="false"/>
          <w:color w:val="000000"/>
          <w:sz w:val="28"/>
        </w:rPr>
        <w:t>
      8.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қаулысына,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p>
    <w:bookmarkEnd w:id="3082"/>
    <w:bookmarkStart w:name="z3461" w:id="3083"/>
    <w:p>
      <w:pPr>
        <w:spacing w:after="0"/>
        <w:ind w:left="0"/>
        <w:jc w:val="both"/>
      </w:pPr>
      <w:r>
        <w:rPr>
          <w:rFonts w:ascii="Times New Roman"/>
          <w:b w:val="false"/>
          <w:i w:val="false"/>
          <w:color w:val="000000"/>
          <w:sz w:val="28"/>
        </w:rPr>
        <w:t>
      9. Егер сауда-саттықты ұйымдастырушының меншікті капиталының теріс мәні болса,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активтерінің мөлшерінен жиынтығында 0,001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p>
    <w:bookmarkEnd w:id="3083"/>
    <w:bookmarkStart w:name="z3462" w:id="3084"/>
    <w:p>
      <w:pPr>
        <w:spacing w:after="0"/>
        <w:ind w:left="0"/>
        <w:jc w:val="both"/>
      </w:pPr>
      <w:r>
        <w:rPr>
          <w:rFonts w:ascii="Times New Roman"/>
          <w:b w:val="false"/>
          <w:i w:val="false"/>
          <w:color w:val="000000"/>
          <w:sz w:val="28"/>
        </w:rPr>
        <w:t>
      10. 1-кестенің 2-бағанында және 2-кестенің 3-бағанында заңды тұлға үшін – атауы, жеке тұлға үшін – тегі, аты әкесінің аты (ол бар болса) көрсетіледі.</w:t>
      </w:r>
    </w:p>
    <w:bookmarkEnd w:id="3084"/>
    <w:bookmarkStart w:name="z3463" w:id="3085"/>
    <w:p>
      <w:pPr>
        <w:spacing w:after="0"/>
        <w:ind w:left="0"/>
        <w:jc w:val="both"/>
      </w:pPr>
      <w:r>
        <w:rPr>
          <w:rFonts w:ascii="Times New Roman"/>
          <w:b w:val="false"/>
          <w:i w:val="false"/>
          <w:color w:val="000000"/>
          <w:sz w:val="28"/>
        </w:rPr>
        <w:t>
      11. 1-кестенің 14, 15 және 16-бағандарында талаптары қамтамасыз етудің болуын болжайтын мәмілелер бойынша ақпарат көрсетіледі.</w:t>
      </w:r>
    </w:p>
    <w:bookmarkEnd w:id="3085"/>
    <w:bookmarkStart w:name="z3464" w:id="3086"/>
    <w:p>
      <w:pPr>
        <w:spacing w:after="0"/>
        <w:ind w:left="0"/>
        <w:jc w:val="both"/>
      </w:pPr>
      <w:r>
        <w:rPr>
          <w:rFonts w:ascii="Times New Roman"/>
          <w:b w:val="false"/>
          <w:i w:val="false"/>
          <w:color w:val="000000"/>
          <w:sz w:val="28"/>
        </w:rPr>
        <w:t>
      12. 1-кестенің 17, 18, және 19-бағандарында талаптары сыйақы төлеуді болжайтын мәмілелер бойынша ақпарат көрсетіледі.</w:t>
      </w:r>
    </w:p>
    <w:bookmarkEnd w:id="3086"/>
    <w:bookmarkStart w:name="z3465" w:id="3087"/>
    <w:p>
      <w:pPr>
        <w:spacing w:after="0"/>
        <w:ind w:left="0"/>
        <w:jc w:val="both"/>
      </w:pPr>
      <w:r>
        <w:rPr>
          <w:rFonts w:ascii="Times New Roman"/>
          <w:b w:val="false"/>
          <w:i w:val="false"/>
          <w:color w:val="000000"/>
          <w:sz w:val="28"/>
        </w:rPr>
        <w:t>
      13. 1-кестенің 20-бағанында ағымдағы жылдың басынан бері жинақталған есептелген кіріс немесе шығыс сомасы көрсетіледі.</w:t>
      </w:r>
    </w:p>
    <w:bookmarkEnd w:id="3087"/>
    <w:bookmarkStart w:name="z3466" w:id="3088"/>
    <w:p>
      <w:pPr>
        <w:spacing w:after="0"/>
        <w:ind w:left="0"/>
        <w:jc w:val="both"/>
      </w:pPr>
      <w:r>
        <w:rPr>
          <w:rFonts w:ascii="Times New Roman"/>
          <w:b w:val="false"/>
          <w:i w:val="false"/>
          <w:color w:val="000000"/>
          <w:sz w:val="28"/>
        </w:rPr>
        <w:t>
      14. Егер мәміле жасау кезінде тұлға сауда-саттықты ұйымдастырушымен ерекше қатынастармен байланысты тұлға болмаған болса, 1-кестенің 26-бағанында былай деп көрсетіледі: "тұлға ________ бастап (жылы, айы, күні көрсетілген мерзімі) сауда-саттықты ұйымдастырушымен ерекше қатынастармен байланысты болып табылады".</w:t>
      </w:r>
    </w:p>
    <w:bookmarkEnd w:id="3088"/>
    <w:bookmarkStart w:name="z3467" w:id="3089"/>
    <w:p>
      <w:pPr>
        <w:spacing w:after="0"/>
        <w:ind w:left="0"/>
        <w:jc w:val="both"/>
      </w:pPr>
      <w:r>
        <w:rPr>
          <w:rFonts w:ascii="Times New Roman"/>
          <w:b w:val="false"/>
          <w:i w:val="false"/>
          <w:color w:val="000000"/>
          <w:sz w:val="28"/>
        </w:rPr>
        <w:t>
      15. 2-кестеде сауда-саттықты ұйымдастырушымен ерекше қатынастармен байланысты барлық тұлғалар, оның ішінде мәмілелер жасалмаған тұлғалар көрсетіледі.</w:t>
      </w:r>
    </w:p>
    <w:bookmarkEnd w:id="3089"/>
    <w:bookmarkStart w:name="z3468" w:id="3090"/>
    <w:p>
      <w:pPr>
        <w:spacing w:after="0"/>
        <w:ind w:left="0"/>
        <w:jc w:val="both"/>
      </w:pPr>
      <w:r>
        <w:rPr>
          <w:rFonts w:ascii="Times New Roman"/>
          <w:b w:val="false"/>
          <w:i w:val="false"/>
          <w:color w:val="000000"/>
          <w:sz w:val="28"/>
        </w:rPr>
        <w:t>
      16. Мәліметтер болмаған жағдайда, Нысан толтырылмай ұсынылады.</w:t>
      </w:r>
    </w:p>
    <w:bookmarkEnd w:id="30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 211 қаулысына</w:t>
            </w:r>
            <w:r>
              <w:br/>
            </w:r>
            <w:r>
              <w:rPr>
                <w:rFonts w:ascii="Times New Roman"/>
                <w:b w:val="false"/>
                <w:i w:val="false"/>
                <w:color w:val="000000"/>
                <w:sz w:val="20"/>
              </w:rPr>
              <w:t>51-қосымша</w:t>
            </w:r>
          </w:p>
        </w:tc>
      </w:tr>
    </w:tbl>
    <w:bookmarkStart w:name="z3471" w:id="3091"/>
    <w:p>
      <w:pPr>
        <w:spacing w:after="0"/>
        <w:ind w:left="0"/>
        <w:jc w:val="left"/>
      </w:pPr>
      <w:r>
        <w:rPr>
          <w:rFonts w:ascii="Times New Roman"/>
          <w:b/>
          <w:i w:val="false"/>
          <w:color w:val="000000"/>
        </w:rPr>
        <w:t xml:space="preserve"> Әкімшілік деректерді жинауға арналған нысан</w:t>
      </w:r>
    </w:p>
    <w:bookmarkEnd w:id="3091"/>
    <w:bookmarkStart w:name="z3472" w:id="309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092"/>
    <w:bookmarkStart w:name="z3473" w:id="3093"/>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3093"/>
    <w:bookmarkStart w:name="z3474" w:id="3094"/>
    <w:p>
      <w:pPr>
        <w:spacing w:after="0"/>
        <w:ind w:left="0"/>
        <w:jc w:val="left"/>
      </w:pPr>
      <w:r>
        <w:rPr>
          <w:rFonts w:ascii="Times New Roman"/>
          <w:b/>
          <w:i w:val="false"/>
          <w:color w:val="000000"/>
        </w:rPr>
        <w:t xml:space="preserve"> Меншікті активтерді инвестициялау бойынша жасалған мәмілелер туралы есеп </w:t>
      </w:r>
    </w:p>
    <w:bookmarkEnd w:id="3094"/>
    <w:bookmarkStart w:name="z3475" w:id="3095"/>
    <w:p>
      <w:pPr>
        <w:spacing w:after="0"/>
        <w:ind w:left="0"/>
        <w:jc w:val="both"/>
      </w:pPr>
      <w:r>
        <w:rPr>
          <w:rFonts w:ascii="Times New Roman"/>
          <w:b w:val="false"/>
          <w:i w:val="false"/>
          <w:color w:val="000000"/>
          <w:sz w:val="28"/>
        </w:rPr>
        <w:t>
      Әкімшілік деректер нысанының индексі: 1-KASE_Dealings_SA</w:t>
      </w:r>
    </w:p>
    <w:bookmarkEnd w:id="3095"/>
    <w:bookmarkStart w:name="z3476" w:id="3096"/>
    <w:p>
      <w:pPr>
        <w:spacing w:after="0"/>
        <w:ind w:left="0"/>
        <w:jc w:val="both"/>
      </w:pPr>
      <w:r>
        <w:rPr>
          <w:rFonts w:ascii="Times New Roman"/>
          <w:b w:val="false"/>
          <w:i w:val="false"/>
          <w:color w:val="000000"/>
          <w:sz w:val="28"/>
        </w:rPr>
        <w:t>
      Кезеңділігі: ай сайын</w:t>
      </w:r>
    </w:p>
    <w:bookmarkEnd w:id="3096"/>
    <w:bookmarkStart w:name="z3477" w:id="3097"/>
    <w:p>
      <w:pPr>
        <w:spacing w:after="0"/>
        <w:ind w:left="0"/>
        <w:jc w:val="both"/>
      </w:pPr>
      <w:r>
        <w:rPr>
          <w:rFonts w:ascii="Times New Roman"/>
          <w:b w:val="false"/>
          <w:i w:val="false"/>
          <w:color w:val="000000"/>
          <w:sz w:val="28"/>
        </w:rPr>
        <w:t>
      Есепті кезеңі: 20__жылғы "___" ________ жағдай бойынша</w:t>
      </w:r>
    </w:p>
    <w:bookmarkEnd w:id="3097"/>
    <w:bookmarkStart w:name="z3478" w:id="3098"/>
    <w:p>
      <w:pPr>
        <w:spacing w:after="0"/>
        <w:ind w:left="0"/>
        <w:jc w:val="both"/>
      </w:pPr>
      <w:r>
        <w:rPr>
          <w:rFonts w:ascii="Times New Roman"/>
          <w:b w:val="false"/>
          <w:i w:val="false"/>
          <w:color w:val="000000"/>
          <w:sz w:val="28"/>
        </w:rPr>
        <w:t>
      Ақпарат ұсынатын тұлғалар тобы: сауда-саттықты ұйымдастырушы</w:t>
      </w:r>
    </w:p>
    <w:bookmarkEnd w:id="3098"/>
    <w:bookmarkStart w:name="z3479" w:id="3099"/>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3099"/>
    <w:bookmarkStart w:name="z3480" w:id="3100"/>
    <w:p>
      <w:pPr>
        <w:spacing w:after="0"/>
        <w:ind w:left="0"/>
        <w:jc w:val="both"/>
      </w:pPr>
      <w:r>
        <w:rPr>
          <w:rFonts w:ascii="Times New Roman"/>
          <w:b w:val="false"/>
          <w:i w:val="false"/>
          <w:color w:val="000000"/>
          <w:sz w:val="28"/>
        </w:rPr>
        <w:t>
      Нысан</w:t>
      </w:r>
    </w:p>
    <w:bookmarkEnd w:id="3100"/>
    <w:bookmarkStart w:name="z3481" w:id="3101"/>
    <w:p>
      <w:pPr>
        <w:spacing w:after="0"/>
        <w:ind w:left="0"/>
        <w:jc w:val="both"/>
      </w:pPr>
      <w:r>
        <w:rPr>
          <w:rFonts w:ascii="Times New Roman"/>
          <w:b w:val="false"/>
          <w:i w:val="false"/>
          <w:color w:val="000000"/>
          <w:sz w:val="28"/>
        </w:rPr>
        <w:t xml:space="preserve">
      Кесте. Меншікті активтерді инвестициялау бойынша жасалған мәмілелер </w:t>
      </w:r>
    </w:p>
    <w:bookmarkEnd w:id="3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көрсетулерге ақы төлеу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82" w:id="3102"/>
    <w:p>
      <w:pPr>
        <w:spacing w:after="0"/>
        <w:ind w:left="0"/>
        <w:jc w:val="both"/>
      </w:pPr>
      <w:r>
        <w:rPr>
          <w:rFonts w:ascii="Times New Roman"/>
          <w:b w:val="false"/>
          <w:i w:val="false"/>
          <w:color w:val="000000"/>
          <w:sz w:val="28"/>
        </w:rPr>
        <w:t>
      кестенің жалғасы:</w:t>
      </w:r>
    </w:p>
    <w:bookmarkEnd w:id="3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 (орналастыру бағасы)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3" w:id="3103"/>
          <w:p>
            <w:pPr>
              <w:spacing w:after="20"/>
              <w:ind w:left="20"/>
              <w:jc w:val="both"/>
            </w:pPr>
            <w:r>
              <w:rPr>
                <w:rFonts w:ascii="Times New Roman"/>
                <w:b w:val="false"/>
                <w:i w:val="false"/>
                <w:color w:val="000000"/>
                <w:sz w:val="20"/>
              </w:rPr>
              <w:t>
Бір бағалы қағаздың номиналды құны</w:t>
            </w:r>
          </w:p>
          <w:bookmarkEnd w:id="3103"/>
          <w:p>
            <w:pPr>
              <w:spacing w:after="20"/>
              <w:ind w:left="20"/>
              <w:jc w:val="both"/>
            </w:pPr>
            <w:r>
              <w:rPr>
                <w:rFonts w:ascii="Times New Roman"/>
                <w:b w:val="false"/>
                <w:i w:val="false"/>
                <w:color w:val="000000"/>
                <w:sz w:val="20"/>
              </w:rPr>
              <w:t>
(орналастыру бағасы)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кірістілік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3484" w:id="3104"/>
    <w:p>
      <w:pPr>
        <w:spacing w:after="0"/>
        <w:ind w:left="0"/>
        <w:jc w:val="both"/>
      </w:pPr>
      <w:r>
        <w:rPr>
          <w:rFonts w:ascii="Times New Roman"/>
          <w:b w:val="false"/>
          <w:i w:val="false"/>
          <w:color w:val="000000"/>
          <w:sz w:val="28"/>
        </w:rPr>
        <w:t xml:space="preserve">
      Атауы ______________________________________ </w:t>
      </w:r>
    </w:p>
    <w:bookmarkEnd w:id="3104"/>
    <w:bookmarkStart w:name="z3485" w:id="3105"/>
    <w:p>
      <w:pPr>
        <w:spacing w:after="0"/>
        <w:ind w:left="0"/>
        <w:jc w:val="both"/>
      </w:pPr>
      <w:r>
        <w:rPr>
          <w:rFonts w:ascii="Times New Roman"/>
          <w:b w:val="false"/>
          <w:i w:val="false"/>
          <w:color w:val="000000"/>
          <w:sz w:val="28"/>
        </w:rPr>
        <w:t xml:space="preserve">
      Мекенжайы __________________________________________________________ </w:t>
      </w:r>
    </w:p>
    <w:bookmarkEnd w:id="3105"/>
    <w:bookmarkStart w:name="z3486" w:id="3106"/>
    <w:p>
      <w:pPr>
        <w:spacing w:after="0"/>
        <w:ind w:left="0"/>
        <w:jc w:val="both"/>
      </w:pPr>
      <w:r>
        <w:rPr>
          <w:rFonts w:ascii="Times New Roman"/>
          <w:b w:val="false"/>
          <w:i w:val="false"/>
          <w:color w:val="000000"/>
          <w:sz w:val="28"/>
        </w:rPr>
        <w:t xml:space="preserve">
      Телефоны ________________________________________ </w:t>
      </w:r>
    </w:p>
    <w:bookmarkEnd w:id="3106"/>
    <w:bookmarkStart w:name="z3487" w:id="3107"/>
    <w:p>
      <w:pPr>
        <w:spacing w:after="0"/>
        <w:ind w:left="0"/>
        <w:jc w:val="both"/>
      </w:pPr>
      <w:r>
        <w:rPr>
          <w:rFonts w:ascii="Times New Roman"/>
          <w:b w:val="false"/>
          <w:i w:val="false"/>
          <w:color w:val="000000"/>
          <w:sz w:val="28"/>
        </w:rPr>
        <w:t xml:space="preserve">
      Электрондық пошта мекенжайы _________________________ </w:t>
      </w:r>
    </w:p>
    <w:bookmarkEnd w:id="3107"/>
    <w:bookmarkStart w:name="z3488" w:id="3108"/>
    <w:p>
      <w:pPr>
        <w:spacing w:after="0"/>
        <w:ind w:left="0"/>
        <w:jc w:val="both"/>
      </w:pPr>
      <w:r>
        <w:rPr>
          <w:rFonts w:ascii="Times New Roman"/>
          <w:b w:val="false"/>
          <w:i w:val="false"/>
          <w:color w:val="000000"/>
          <w:sz w:val="28"/>
        </w:rPr>
        <w:t xml:space="preserve">
      Орындаушы ______________________________________             ______________ </w:t>
      </w:r>
    </w:p>
    <w:bookmarkEnd w:id="3108"/>
    <w:bookmarkStart w:name="z3489" w:id="310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3109"/>
    <w:bookmarkStart w:name="z3490" w:id="311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3110"/>
    <w:bookmarkStart w:name="z3491" w:id="3111"/>
    <w:p>
      <w:pPr>
        <w:spacing w:after="0"/>
        <w:ind w:left="0"/>
        <w:jc w:val="both"/>
      </w:pPr>
      <w:r>
        <w:rPr>
          <w:rFonts w:ascii="Times New Roman"/>
          <w:b w:val="false"/>
          <w:i w:val="false"/>
          <w:color w:val="000000"/>
          <w:sz w:val="28"/>
        </w:rPr>
        <w:t xml:space="preserve">
      _______________________________________                         _____________ </w:t>
      </w:r>
    </w:p>
    <w:bookmarkEnd w:id="3111"/>
    <w:bookmarkStart w:name="z3492" w:id="3112"/>
    <w:p>
      <w:pPr>
        <w:spacing w:after="0"/>
        <w:ind w:left="0"/>
        <w:jc w:val="both"/>
      </w:pPr>
      <w:r>
        <w:rPr>
          <w:rFonts w:ascii="Times New Roman"/>
          <w:b w:val="false"/>
          <w:i w:val="false"/>
          <w:color w:val="000000"/>
          <w:sz w:val="28"/>
        </w:rPr>
        <w:t>
      тегі, аты және әкесінің аты (ол бар болса)                               қолы</w:t>
      </w:r>
    </w:p>
    <w:bookmarkEnd w:id="3112"/>
    <w:bookmarkStart w:name="z3493" w:id="3113"/>
    <w:p>
      <w:pPr>
        <w:spacing w:after="0"/>
        <w:ind w:left="0"/>
        <w:jc w:val="both"/>
      </w:pPr>
      <w:r>
        <w:rPr>
          <w:rFonts w:ascii="Times New Roman"/>
          <w:b w:val="false"/>
          <w:i w:val="false"/>
          <w:color w:val="000000"/>
          <w:sz w:val="28"/>
        </w:rPr>
        <w:t>
      Күні 20__ жылғы "____" ______________</w:t>
      </w:r>
    </w:p>
    <w:bookmarkEnd w:id="3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Меншікті активтерді </w:t>
            </w:r>
            <w:r>
              <w:br/>
            </w:r>
            <w:r>
              <w:rPr>
                <w:rFonts w:ascii="Times New Roman"/>
                <w:b w:val="false"/>
                <w:i w:val="false"/>
                <w:color w:val="000000"/>
                <w:sz w:val="20"/>
              </w:rPr>
              <w:t xml:space="preserve">инвестициялау бойынша </w:t>
            </w:r>
            <w:r>
              <w:br/>
            </w:r>
            <w:r>
              <w:rPr>
                <w:rFonts w:ascii="Times New Roman"/>
                <w:b w:val="false"/>
                <w:i w:val="false"/>
                <w:color w:val="000000"/>
                <w:sz w:val="20"/>
              </w:rPr>
              <w:t>жасалған мәмілелер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495" w:id="3114"/>
    <w:p>
      <w:pPr>
        <w:spacing w:after="0"/>
        <w:ind w:left="0"/>
        <w:jc w:val="left"/>
      </w:pPr>
      <w:r>
        <w:rPr>
          <w:rFonts w:ascii="Times New Roman"/>
          <w:b/>
          <w:i w:val="false"/>
          <w:color w:val="000000"/>
        </w:rPr>
        <w:t xml:space="preserve"> "Меншікті активтерді инвестициялау бойынша жасалған мәмілелер туралы есеп" (индексі – 1-KASE_Dealings_SA, кезеңділігі: ай сайын) әкімшілік деректер нысанын толтыру бойынша түсіндірме</w:t>
      </w:r>
    </w:p>
    <w:bookmarkEnd w:id="3114"/>
    <w:bookmarkStart w:name="z3496" w:id="3115"/>
    <w:p>
      <w:pPr>
        <w:spacing w:after="0"/>
        <w:ind w:left="0"/>
        <w:jc w:val="left"/>
      </w:pPr>
      <w:r>
        <w:rPr>
          <w:rFonts w:ascii="Times New Roman"/>
          <w:b/>
          <w:i w:val="false"/>
          <w:color w:val="000000"/>
        </w:rPr>
        <w:t xml:space="preserve"> 1-тарау. Жалпы ережелер</w:t>
      </w:r>
    </w:p>
    <w:bookmarkEnd w:id="3115"/>
    <w:bookmarkStart w:name="z3497" w:id="3116"/>
    <w:p>
      <w:pPr>
        <w:spacing w:after="0"/>
        <w:ind w:left="0"/>
        <w:jc w:val="both"/>
      </w:pPr>
      <w:r>
        <w:rPr>
          <w:rFonts w:ascii="Times New Roman"/>
          <w:b w:val="false"/>
          <w:i w:val="false"/>
          <w:color w:val="000000"/>
          <w:sz w:val="28"/>
        </w:rPr>
        <w:t>
      1. Осы түсіндірмеде "Меншікті активтерді инвестициялау бойынша жасалған мәмілелер туралы есеп" әкімшілік деректер нысанын (бұдан әрі – Нысан) толтыру бойынша бірыңғай талаптар айқындалады.</w:t>
      </w:r>
    </w:p>
    <w:bookmarkEnd w:id="3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499" w:id="3117"/>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кезеңнің соңындағы жағдай бойынша толтырылады. Нысанның 13, 15 және 17-бағандарындағы деректер теңгемен толтырылады.</w:t>
      </w:r>
    </w:p>
    <w:bookmarkEnd w:id="3117"/>
    <w:bookmarkStart w:name="z3500" w:id="3118"/>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3118"/>
    <w:bookmarkStart w:name="z3501" w:id="3119"/>
    <w:p>
      <w:pPr>
        <w:spacing w:after="0"/>
        <w:ind w:left="0"/>
        <w:jc w:val="left"/>
      </w:pPr>
      <w:r>
        <w:rPr>
          <w:rFonts w:ascii="Times New Roman"/>
          <w:b/>
          <w:i w:val="false"/>
          <w:color w:val="000000"/>
        </w:rPr>
        <w:t xml:space="preserve"> 2-тарау. Нысанды толтыру бойынша түсіндірме</w:t>
      </w:r>
    </w:p>
    <w:bookmarkEnd w:id="3119"/>
    <w:bookmarkStart w:name="z3502" w:id="3120"/>
    <w:p>
      <w:pPr>
        <w:spacing w:after="0"/>
        <w:ind w:left="0"/>
        <w:jc w:val="both"/>
      </w:pPr>
      <w:r>
        <w:rPr>
          <w:rFonts w:ascii="Times New Roman"/>
          <w:b w:val="false"/>
          <w:i w:val="false"/>
          <w:color w:val="000000"/>
          <w:sz w:val="28"/>
        </w:rPr>
        <w:t>
      5. 7-бағанда мәміленің түрі (сатып алу, сату, өтеу, "кері репо" операциясы - ашу/жабу және басқалар) көрсетіледі.</w:t>
      </w:r>
    </w:p>
    <w:bookmarkEnd w:id="3120"/>
    <w:bookmarkStart w:name="z3503" w:id="3121"/>
    <w:p>
      <w:pPr>
        <w:spacing w:after="0"/>
        <w:ind w:left="0"/>
        <w:jc w:val="both"/>
      </w:pPr>
      <w:r>
        <w:rPr>
          <w:rFonts w:ascii="Times New Roman"/>
          <w:b w:val="false"/>
          <w:i w:val="false"/>
          <w:color w:val="000000"/>
          <w:sz w:val="28"/>
        </w:rPr>
        <w:t>
      6. 8-бағанда бағалы қағаздар нарығының түрі (ұйымдастырылған немесе ұйымдастырылмаған) көрсетіледі. Егер мәміле ұйымдастырылған бағалы қағаздар нарығында жасалған болса, онда сауда жүйесінде мәміле жүзеге асырылған сауда-саттықты ұйымдастырушы көрсетіледі.</w:t>
      </w:r>
    </w:p>
    <w:bookmarkEnd w:id="3121"/>
    <w:bookmarkStart w:name="z3504" w:id="3122"/>
    <w:p>
      <w:pPr>
        <w:spacing w:after="0"/>
        <w:ind w:left="0"/>
        <w:jc w:val="both"/>
      </w:pPr>
      <w:r>
        <w:rPr>
          <w:rFonts w:ascii="Times New Roman"/>
          <w:b w:val="false"/>
          <w:i w:val="false"/>
          <w:color w:val="000000"/>
          <w:sz w:val="28"/>
        </w:rPr>
        <w:t>
      7. 12 және 15-бағандарда валюта кодтары "Валюталар мен қорларды белгілеуге арналған кодтар" ҚР ҰС 07 ISO 4217 Қазақстан Республикасының мемлекеттік сыныптаушысына сәйкес көрсетіледі.</w:t>
      </w:r>
    </w:p>
    <w:bookmarkEnd w:id="3122"/>
    <w:bookmarkStart w:name="z3505" w:id="3123"/>
    <w:p>
      <w:pPr>
        <w:spacing w:after="0"/>
        <w:ind w:left="0"/>
        <w:jc w:val="both"/>
      </w:pPr>
      <w:r>
        <w:rPr>
          <w:rFonts w:ascii="Times New Roman"/>
          <w:b w:val="false"/>
          <w:i w:val="false"/>
          <w:color w:val="000000"/>
          <w:sz w:val="28"/>
        </w:rPr>
        <w:t>
      8. 16-бағанда сатушыға төленген сыйақы ескеріле отырып мәміленің жүзеге асырылғанын растайтын бастапқы құжатта (биржалық куәлік, брокердің және (немесе) дилердің есебі, СВИФТ (SWIFT) халықаралық банкаралық ақпарат беру және төлемдер жасау жүйесі бойынша алынған растау қамтылатын баға үтірден кейін төрт таңбаға дейінгі дәлдікпен көрсетіледі.</w:t>
      </w:r>
    </w:p>
    <w:bookmarkEnd w:id="3123"/>
    <w:bookmarkStart w:name="z3506" w:id="3124"/>
    <w:p>
      <w:pPr>
        <w:spacing w:after="0"/>
        <w:ind w:left="0"/>
        <w:jc w:val="both"/>
      </w:pPr>
      <w:r>
        <w:rPr>
          <w:rFonts w:ascii="Times New Roman"/>
          <w:b w:val="false"/>
          <w:i w:val="false"/>
          <w:color w:val="000000"/>
          <w:sz w:val="28"/>
        </w:rPr>
        <w:t>
      9. 17-бағанда борыштық бағалы қағаздар бойынша кірістілік жылдық пайыздармен (облигациямен мәміле бойынша - иеліктен алу не иелену нәтижесінде қалыптасқан өтеуге кірістілік) көрсетіледі.</w:t>
      </w:r>
    </w:p>
    <w:bookmarkEnd w:id="3124"/>
    <w:bookmarkStart w:name="z3507" w:id="3125"/>
    <w:p>
      <w:pPr>
        <w:spacing w:after="0"/>
        <w:ind w:left="0"/>
        <w:jc w:val="both"/>
      </w:pPr>
      <w:r>
        <w:rPr>
          <w:rFonts w:ascii="Times New Roman"/>
          <w:b w:val="false"/>
          <w:i w:val="false"/>
          <w:color w:val="000000"/>
          <w:sz w:val="28"/>
        </w:rPr>
        <w:t>
      10. 18-бағанда мәмілені орындауға байланысты шығыстарды ескермегендегі сома үтірден кейін екі таңбаға дейінгі дәлдікпен көрсетіледі.</w:t>
      </w:r>
    </w:p>
    <w:bookmarkEnd w:id="3125"/>
    <w:bookmarkStart w:name="z3508" w:id="3126"/>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3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72-қосымша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55-қосымша</w:t>
            </w:r>
          </w:p>
        </w:tc>
      </w:tr>
    </w:tbl>
    <w:bookmarkStart w:name="z3511" w:id="3127"/>
    <w:p>
      <w:pPr>
        <w:spacing w:after="0"/>
        <w:ind w:left="0"/>
        <w:jc w:val="left"/>
      </w:pPr>
      <w:r>
        <w:rPr>
          <w:rFonts w:ascii="Times New Roman"/>
          <w:b/>
          <w:i w:val="false"/>
          <w:color w:val="000000"/>
        </w:rPr>
        <w:t xml:space="preserve"> Әкімшілік деректерді жинауға арналған нысан</w:t>
      </w:r>
    </w:p>
    <w:bookmarkEnd w:id="3127"/>
    <w:bookmarkStart w:name="z3512" w:id="312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128"/>
    <w:bookmarkStart w:name="z3513" w:id="3129"/>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3129"/>
    <w:bookmarkStart w:name="z3514" w:id="3130"/>
    <w:p>
      <w:pPr>
        <w:spacing w:after="0"/>
        <w:ind w:left="0"/>
        <w:jc w:val="left"/>
      </w:pPr>
      <w:r>
        <w:rPr>
          <w:rFonts w:ascii="Times New Roman"/>
          <w:b/>
          <w:i w:val="false"/>
          <w:color w:val="000000"/>
        </w:rPr>
        <w:t xml:space="preserve"> Клиринг ұйымының қызметтерін пайдаланатын субъектілердің нетто-талаптары мен нетто-міндеттемелері туралы есеп</w:t>
      </w:r>
    </w:p>
    <w:bookmarkEnd w:id="3130"/>
    <w:bookmarkStart w:name="z3515" w:id="3131"/>
    <w:p>
      <w:pPr>
        <w:spacing w:after="0"/>
        <w:ind w:left="0"/>
        <w:jc w:val="both"/>
      </w:pPr>
      <w:r>
        <w:rPr>
          <w:rFonts w:ascii="Times New Roman"/>
          <w:b w:val="false"/>
          <w:i w:val="false"/>
          <w:color w:val="000000"/>
          <w:sz w:val="28"/>
        </w:rPr>
        <w:t>
      Әкімшілік деректер нысанының индексі: Clearing_TO</w:t>
      </w:r>
    </w:p>
    <w:bookmarkEnd w:id="3131"/>
    <w:bookmarkStart w:name="z3516" w:id="3132"/>
    <w:p>
      <w:pPr>
        <w:spacing w:after="0"/>
        <w:ind w:left="0"/>
        <w:jc w:val="both"/>
      </w:pPr>
      <w:r>
        <w:rPr>
          <w:rFonts w:ascii="Times New Roman"/>
          <w:b w:val="false"/>
          <w:i w:val="false"/>
          <w:color w:val="000000"/>
          <w:sz w:val="28"/>
        </w:rPr>
        <w:t>
      Кезеңділігі: ай сайын</w:t>
      </w:r>
    </w:p>
    <w:bookmarkEnd w:id="3132"/>
    <w:bookmarkStart w:name="z3517" w:id="3133"/>
    <w:p>
      <w:pPr>
        <w:spacing w:after="0"/>
        <w:ind w:left="0"/>
        <w:jc w:val="both"/>
      </w:pPr>
      <w:r>
        <w:rPr>
          <w:rFonts w:ascii="Times New Roman"/>
          <w:b w:val="false"/>
          <w:i w:val="false"/>
          <w:color w:val="000000"/>
          <w:sz w:val="28"/>
        </w:rPr>
        <w:t>
      Отчетный период: 20__жылғы __________ үшін</w:t>
      </w:r>
    </w:p>
    <w:bookmarkEnd w:id="3133"/>
    <w:bookmarkStart w:name="z3518" w:id="3134"/>
    <w:p>
      <w:pPr>
        <w:spacing w:after="0"/>
        <w:ind w:left="0"/>
        <w:jc w:val="both"/>
      </w:pPr>
      <w:r>
        <w:rPr>
          <w:rFonts w:ascii="Times New Roman"/>
          <w:b w:val="false"/>
          <w:i w:val="false"/>
          <w:color w:val="000000"/>
          <w:sz w:val="28"/>
        </w:rPr>
        <w:t>
      Ақпарат ұсынатын тұлғалар тобы: клиринг ұйымы</w:t>
      </w:r>
    </w:p>
    <w:bookmarkEnd w:id="3134"/>
    <w:bookmarkStart w:name="z3519" w:id="3135"/>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3135"/>
    <w:bookmarkStart w:name="z3520" w:id="3136"/>
    <w:p>
      <w:pPr>
        <w:spacing w:after="0"/>
        <w:ind w:left="0"/>
        <w:jc w:val="both"/>
      </w:pPr>
      <w:r>
        <w:rPr>
          <w:rFonts w:ascii="Times New Roman"/>
          <w:b w:val="false"/>
          <w:i w:val="false"/>
          <w:color w:val="000000"/>
          <w:sz w:val="28"/>
        </w:rPr>
        <w:t>
      Нысан</w:t>
      </w:r>
    </w:p>
    <w:bookmarkEnd w:id="3136"/>
    <w:bookmarkStart w:name="z3521" w:id="3137"/>
    <w:p>
      <w:pPr>
        <w:spacing w:after="0"/>
        <w:ind w:left="0"/>
        <w:jc w:val="both"/>
      </w:pPr>
      <w:r>
        <w:rPr>
          <w:rFonts w:ascii="Times New Roman"/>
          <w:b w:val="false"/>
          <w:i w:val="false"/>
          <w:color w:val="000000"/>
          <w:sz w:val="28"/>
        </w:rPr>
        <w:t>
      Кесте. Клиринг ұйымының қызметтерін пайдаланатын субъектілердің нетто-талаптары мен нетто-міндеттемелері</w:t>
      </w:r>
    </w:p>
    <w:bookmarkEnd w:id="3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міндеттемелері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22" w:id="3138"/>
    <w:p>
      <w:pPr>
        <w:spacing w:after="0"/>
        <w:ind w:left="0"/>
        <w:jc w:val="both"/>
      </w:pPr>
      <w:r>
        <w:rPr>
          <w:rFonts w:ascii="Times New Roman"/>
          <w:b w:val="false"/>
          <w:i w:val="false"/>
          <w:color w:val="000000"/>
          <w:sz w:val="28"/>
        </w:rPr>
        <w:t>
      кестенің жалғасы:</w:t>
      </w:r>
    </w:p>
    <w:bookmarkEnd w:id="3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нетто-позициясы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мәмілелер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Маржалық жарналардың (маржалық қамтамасыз етудің)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523" w:id="3139"/>
    <w:p>
      <w:pPr>
        <w:spacing w:after="0"/>
        <w:ind w:left="0"/>
        <w:jc w:val="both"/>
      </w:pPr>
      <w:r>
        <w:rPr>
          <w:rFonts w:ascii="Times New Roman"/>
          <w:b w:val="false"/>
          <w:i w:val="false"/>
          <w:color w:val="000000"/>
          <w:sz w:val="28"/>
        </w:rPr>
        <w:t xml:space="preserve">
      Атауы ______________________________________ </w:t>
      </w:r>
    </w:p>
    <w:bookmarkEnd w:id="3139"/>
    <w:bookmarkStart w:name="z3524" w:id="3140"/>
    <w:p>
      <w:pPr>
        <w:spacing w:after="0"/>
        <w:ind w:left="0"/>
        <w:jc w:val="both"/>
      </w:pPr>
      <w:r>
        <w:rPr>
          <w:rFonts w:ascii="Times New Roman"/>
          <w:b w:val="false"/>
          <w:i w:val="false"/>
          <w:color w:val="000000"/>
          <w:sz w:val="28"/>
        </w:rPr>
        <w:t xml:space="preserve">
      Мекенжайы __________________________________________________________ </w:t>
      </w:r>
    </w:p>
    <w:bookmarkEnd w:id="3140"/>
    <w:bookmarkStart w:name="z3525" w:id="3141"/>
    <w:p>
      <w:pPr>
        <w:spacing w:after="0"/>
        <w:ind w:left="0"/>
        <w:jc w:val="both"/>
      </w:pPr>
      <w:r>
        <w:rPr>
          <w:rFonts w:ascii="Times New Roman"/>
          <w:b w:val="false"/>
          <w:i w:val="false"/>
          <w:color w:val="000000"/>
          <w:sz w:val="28"/>
        </w:rPr>
        <w:t xml:space="preserve">
      Телефоны ________________________________________ </w:t>
      </w:r>
    </w:p>
    <w:bookmarkEnd w:id="3141"/>
    <w:bookmarkStart w:name="z3526" w:id="3142"/>
    <w:p>
      <w:pPr>
        <w:spacing w:after="0"/>
        <w:ind w:left="0"/>
        <w:jc w:val="both"/>
      </w:pPr>
      <w:r>
        <w:rPr>
          <w:rFonts w:ascii="Times New Roman"/>
          <w:b w:val="false"/>
          <w:i w:val="false"/>
          <w:color w:val="000000"/>
          <w:sz w:val="28"/>
        </w:rPr>
        <w:t xml:space="preserve">
      Электрондық пошта мекенжайы _________________________ </w:t>
      </w:r>
    </w:p>
    <w:bookmarkEnd w:id="3142"/>
    <w:bookmarkStart w:name="z3527" w:id="3143"/>
    <w:p>
      <w:pPr>
        <w:spacing w:after="0"/>
        <w:ind w:left="0"/>
        <w:jc w:val="both"/>
      </w:pPr>
      <w:r>
        <w:rPr>
          <w:rFonts w:ascii="Times New Roman"/>
          <w:b w:val="false"/>
          <w:i w:val="false"/>
          <w:color w:val="000000"/>
          <w:sz w:val="28"/>
        </w:rPr>
        <w:t xml:space="preserve">
      Орындаушы ______________________________________             ______________ </w:t>
      </w:r>
    </w:p>
    <w:bookmarkEnd w:id="3143"/>
    <w:bookmarkStart w:name="z3528" w:id="3144"/>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3144"/>
    <w:bookmarkStart w:name="z3529" w:id="3145"/>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3145"/>
    <w:bookmarkStart w:name="z3530" w:id="3146"/>
    <w:p>
      <w:pPr>
        <w:spacing w:after="0"/>
        <w:ind w:left="0"/>
        <w:jc w:val="both"/>
      </w:pPr>
      <w:r>
        <w:rPr>
          <w:rFonts w:ascii="Times New Roman"/>
          <w:b w:val="false"/>
          <w:i w:val="false"/>
          <w:color w:val="000000"/>
          <w:sz w:val="28"/>
        </w:rPr>
        <w:t xml:space="preserve">
      _______________________________________                         _____________ </w:t>
      </w:r>
    </w:p>
    <w:bookmarkEnd w:id="3146"/>
    <w:bookmarkStart w:name="z3531" w:id="3147"/>
    <w:p>
      <w:pPr>
        <w:spacing w:after="0"/>
        <w:ind w:left="0"/>
        <w:jc w:val="both"/>
      </w:pPr>
      <w:r>
        <w:rPr>
          <w:rFonts w:ascii="Times New Roman"/>
          <w:b w:val="false"/>
          <w:i w:val="false"/>
          <w:color w:val="000000"/>
          <w:sz w:val="28"/>
        </w:rPr>
        <w:t>
      тегі, аты және әкесінің аты (ол бар болса)                               қолы</w:t>
      </w:r>
    </w:p>
    <w:bookmarkEnd w:id="3147"/>
    <w:bookmarkStart w:name="z3532" w:id="3148"/>
    <w:p>
      <w:pPr>
        <w:spacing w:after="0"/>
        <w:ind w:left="0"/>
        <w:jc w:val="both"/>
      </w:pPr>
      <w:r>
        <w:rPr>
          <w:rFonts w:ascii="Times New Roman"/>
          <w:b w:val="false"/>
          <w:i w:val="false"/>
          <w:color w:val="000000"/>
          <w:sz w:val="28"/>
        </w:rPr>
        <w:t>
      Күні 20__ жылғы "____" ______________</w:t>
      </w:r>
    </w:p>
    <w:bookmarkEnd w:id="3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Клиринг ұйымының </w:t>
            </w:r>
            <w:r>
              <w:br/>
            </w:r>
            <w:r>
              <w:rPr>
                <w:rFonts w:ascii="Times New Roman"/>
                <w:b w:val="false"/>
                <w:i w:val="false"/>
                <w:color w:val="000000"/>
                <w:sz w:val="20"/>
              </w:rPr>
              <w:t xml:space="preserve">қызметтерін пайдаланатын </w:t>
            </w:r>
            <w:r>
              <w:br/>
            </w:r>
            <w:r>
              <w:rPr>
                <w:rFonts w:ascii="Times New Roman"/>
                <w:b w:val="false"/>
                <w:i w:val="false"/>
                <w:color w:val="000000"/>
                <w:sz w:val="20"/>
              </w:rPr>
              <w:t xml:space="preserve">субъектілердің нетто-талаптары </w:t>
            </w:r>
            <w:r>
              <w:br/>
            </w:r>
            <w:r>
              <w:rPr>
                <w:rFonts w:ascii="Times New Roman"/>
                <w:b w:val="false"/>
                <w:i w:val="false"/>
                <w:color w:val="000000"/>
                <w:sz w:val="20"/>
              </w:rPr>
              <w:t>мен нетто-міндеттемелері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534" w:id="3149"/>
    <w:p>
      <w:pPr>
        <w:spacing w:after="0"/>
        <w:ind w:left="0"/>
        <w:jc w:val="left"/>
      </w:pPr>
      <w:r>
        <w:rPr>
          <w:rFonts w:ascii="Times New Roman"/>
          <w:b/>
          <w:i w:val="false"/>
          <w:color w:val="000000"/>
        </w:rPr>
        <w:t xml:space="preserve"> "Клиринг ұйымының қызметтерін пайдаланатын субъектілердің нетто-талаптары мен нетто-міндеттемелері туралы есеп" (индексі – Clearing_TO, кезеңділігі: күн сайын) әкімшілік деректер нысанын толтыру бойынша түсіндірме</w:t>
      </w:r>
    </w:p>
    <w:bookmarkEnd w:id="3149"/>
    <w:bookmarkStart w:name="z3535" w:id="3150"/>
    <w:p>
      <w:pPr>
        <w:spacing w:after="0"/>
        <w:ind w:left="0"/>
        <w:jc w:val="left"/>
      </w:pPr>
      <w:r>
        <w:rPr>
          <w:rFonts w:ascii="Times New Roman"/>
          <w:b/>
          <w:i w:val="false"/>
          <w:color w:val="000000"/>
        </w:rPr>
        <w:t xml:space="preserve"> 1-тарау. Жалпы ережелер</w:t>
      </w:r>
    </w:p>
    <w:bookmarkEnd w:id="3150"/>
    <w:bookmarkStart w:name="z3536" w:id="3151"/>
    <w:p>
      <w:pPr>
        <w:spacing w:after="0"/>
        <w:ind w:left="0"/>
        <w:jc w:val="both"/>
      </w:pPr>
      <w:r>
        <w:rPr>
          <w:rFonts w:ascii="Times New Roman"/>
          <w:b w:val="false"/>
          <w:i w:val="false"/>
          <w:color w:val="000000"/>
          <w:sz w:val="28"/>
        </w:rPr>
        <w:t>
      1. Осы түсіндірмеде "Клиринг ұйымының қызметтерін пайдаланатын субъектілердің нетто-талаптары мен нетто-міндеттемелері туралы есеп" әкімшілік деректер нысанын (бұдан әрі – Нысан) толтыру бойынша бірыңғай талаптар айқындалады.</w:t>
      </w:r>
    </w:p>
    <w:bookmarkEnd w:id="3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538" w:id="3152"/>
    <w:p>
      <w:pPr>
        <w:spacing w:after="0"/>
        <w:ind w:left="0"/>
        <w:jc w:val="both"/>
      </w:pPr>
      <w:r>
        <w:rPr>
          <w:rFonts w:ascii="Times New Roman"/>
          <w:b w:val="false"/>
          <w:i w:val="false"/>
          <w:color w:val="000000"/>
          <w:sz w:val="28"/>
        </w:rPr>
        <w:t>
      3. Нысанды клиринг ұйымы күн сайын жасайды.</w:t>
      </w:r>
    </w:p>
    <w:bookmarkEnd w:id="3152"/>
    <w:bookmarkStart w:name="z3539" w:id="3153"/>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3153"/>
    <w:bookmarkStart w:name="z3540" w:id="3154"/>
    <w:p>
      <w:pPr>
        <w:spacing w:after="0"/>
        <w:ind w:left="0"/>
        <w:jc w:val="both"/>
      </w:pPr>
      <w:r>
        <w:rPr>
          <w:rFonts w:ascii="Times New Roman"/>
          <w:b w:val="false"/>
          <w:i w:val="false"/>
          <w:color w:val="000000"/>
          <w:sz w:val="28"/>
        </w:rPr>
        <w:t>
      5. Есеп нысаны тек клиринг қызметін көрсетуге қабылданған қаржы құралдарымен мәмілелер бойынша ұсынылады.</w:t>
      </w:r>
    </w:p>
    <w:bookmarkEnd w:id="3154"/>
    <w:bookmarkStart w:name="z3541" w:id="3155"/>
    <w:p>
      <w:pPr>
        <w:spacing w:after="0"/>
        <w:ind w:left="0"/>
        <w:jc w:val="left"/>
      </w:pPr>
      <w:r>
        <w:rPr>
          <w:rFonts w:ascii="Times New Roman"/>
          <w:b/>
          <w:i w:val="false"/>
          <w:color w:val="000000"/>
        </w:rPr>
        <w:t xml:space="preserve"> 2-тарау. Нысанды толтыру бойынша түсіндірме</w:t>
      </w:r>
    </w:p>
    <w:bookmarkEnd w:id="3155"/>
    <w:bookmarkStart w:name="z3542" w:id="3156"/>
    <w:p>
      <w:pPr>
        <w:spacing w:after="0"/>
        <w:ind w:left="0"/>
        <w:jc w:val="both"/>
      </w:pPr>
      <w:r>
        <w:rPr>
          <w:rFonts w:ascii="Times New Roman"/>
          <w:b w:val="false"/>
          <w:i w:val="false"/>
          <w:color w:val="000000"/>
          <w:sz w:val="28"/>
        </w:rPr>
        <w:t>
      6. 2-бағанда клиринг ұйымының қызметтерін пайдаланатын субъектінің атауы көрсетіледі.</w:t>
      </w:r>
    </w:p>
    <w:bookmarkEnd w:id="3156"/>
    <w:bookmarkStart w:name="z3543" w:id="3157"/>
    <w:p>
      <w:pPr>
        <w:spacing w:after="0"/>
        <w:ind w:left="0"/>
        <w:jc w:val="both"/>
      </w:pPr>
      <w:r>
        <w:rPr>
          <w:rFonts w:ascii="Times New Roman"/>
          <w:b w:val="false"/>
          <w:i w:val="false"/>
          <w:color w:val="000000"/>
          <w:sz w:val="28"/>
        </w:rPr>
        <w:t>
      7. 3-бағанда клиринг ұйымының қызметтерін пайдаланатын субъектінің коды көрсетіледі.</w:t>
      </w:r>
    </w:p>
    <w:bookmarkEnd w:id="3157"/>
    <w:bookmarkStart w:name="z3544" w:id="3158"/>
    <w:p>
      <w:pPr>
        <w:spacing w:after="0"/>
        <w:ind w:left="0"/>
        <w:jc w:val="both"/>
      </w:pPr>
      <w:r>
        <w:rPr>
          <w:rFonts w:ascii="Times New Roman"/>
          <w:b w:val="false"/>
          <w:i w:val="false"/>
          <w:color w:val="000000"/>
          <w:sz w:val="28"/>
        </w:rPr>
        <w:t>
      8. 4-бағанда клиринг ұйымының қызметтерін пайдаланатын субъектінің міндеттемелері тиісті валютада көрсетіледі.</w:t>
      </w:r>
    </w:p>
    <w:bookmarkEnd w:id="3158"/>
    <w:bookmarkStart w:name="z3545" w:id="3159"/>
    <w:p>
      <w:pPr>
        <w:spacing w:after="0"/>
        <w:ind w:left="0"/>
        <w:jc w:val="both"/>
      </w:pPr>
      <w:r>
        <w:rPr>
          <w:rFonts w:ascii="Times New Roman"/>
          <w:b w:val="false"/>
          <w:i w:val="false"/>
          <w:color w:val="000000"/>
          <w:sz w:val="28"/>
        </w:rPr>
        <w:t>
      9. 5-бағанда клиринг ұйымының қызметтерін пайдаланатын субъектінің талаптары тиісті валютада көрсетіледі.</w:t>
      </w:r>
    </w:p>
    <w:bookmarkEnd w:id="3159"/>
    <w:bookmarkStart w:name="z3546" w:id="3160"/>
    <w:p>
      <w:pPr>
        <w:spacing w:after="0"/>
        <w:ind w:left="0"/>
        <w:jc w:val="both"/>
      </w:pPr>
      <w:r>
        <w:rPr>
          <w:rFonts w:ascii="Times New Roman"/>
          <w:b w:val="false"/>
          <w:i w:val="false"/>
          <w:color w:val="000000"/>
          <w:sz w:val="28"/>
        </w:rPr>
        <w:t>
      10. 6-бағанда клиринг ұйымының қызметтерін пайдаланатын субъектінің 4 және 5-бағандарда көрсетілген деректердің айырмасы ретінде есептелген нетто-позициясы тиісті валютада көрсетіледі.</w:t>
      </w:r>
    </w:p>
    <w:bookmarkEnd w:id="3160"/>
    <w:bookmarkStart w:name="z3547" w:id="3161"/>
    <w:p>
      <w:pPr>
        <w:spacing w:after="0"/>
        <w:ind w:left="0"/>
        <w:jc w:val="both"/>
      </w:pPr>
      <w:r>
        <w:rPr>
          <w:rFonts w:ascii="Times New Roman"/>
          <w:b w:val="false"/>
          <w:i w:val="false"/>
          <w:color w:val="000000"/>
          <w:sz w:val="28"/>
        </w:rPr>
        <w:t>
      11. 7-бағанда клиринг ұйымының қызметтерін пайдаланатын субъекті мәмілелерінің саны көрсетіледі.</w:t>
      </w:r>
    </w:p>
    <w:bookmarkEnd w:id="3161"/>
    <w:bookmarkStart w:name="z3548" w:id="3162"/>
    <w:p>
      <w:pPr>
        <w:spacing w:after="0"/>
        <w:ind w:left="0"/>
        <w:jc w:val="both"/>
      </w:pPr>
      <w:r>
        <w:rPr>
          <w:rFonts w:ascii="Times New Roman"/>
          <w:b w:val="false"/>
          <w:i w:val="false"/>
          <w:color w:val="000000"/>
          <w:sz w:val="28"/>
        </w:rPr>
        <w:t>
      12. 8-бағанда клиринг ұйымының қызметтерін пайдаланатын кепілдік жарнаның сомасы тиісті валютада көрсетіледі.</w:t>
      </w:r>
    </w:p>
    <w:bookmarkEnd w:id="3162"/>
    <w:bookmarkStart w:name="z3549" w:id="3163"/>
    <w:p>
      <w:pPr>
        <w:spacing w:after="0"/>
        <w:ind w:left="0"/>
        <w:jc w:val="both"/>
      </w:pPr>
      <w:r>
        <w:rPr>
          <w:rFonts w:ascii="Times New Roman"/>
          <w:b w:val="false"/>
          <w:i w:val="false"/>
          <w:color w:val="000000"/>
          <w:sz w:val="28"/>
        </w:rPr>
        <w:t>
      13. 9-бағанда клиринг клиринг ұйымының қызметтерін пайдаланатын субъектінің маржалық жарналардың (маржалық қамтамасыз етудің) сомасы тиісті валютада көрсетіледі.</w:t>
      </w:r>
    </w:p>
    <w:bookmarkEnd w:id="3163"/>
    <w:bookmarkStart w:name="z3550" w:id="3164"/>
    <w:p>
      <w:pPr>
        <w:spacing w:after="0"/>
        <w:ind w:left="0"/>
        <w:jc w:val="both"/>
      </w:pPr>
      <w:r>
        <w:rPr>
          <w:rFonts w:ascii="Times New Roman"/>
          <w:b w:val="false"/>
          <w:i w:val="false"/>
          <w:color w:val="000000"/>
          <w:sz w:val="28"/>
        </w:rPr>
        <w:t>
      14. 10-бағанда клиринг ұйымының қызметтерін пайдаланатын субъектіге мәртебе берілген қор нарығын және (немесе) валюталық нарықты және (немесе) туынды қаржы құралдарының нарығын (деривативтер нарығын) қамтитын қаржы нарығы көрсетіледі.</w:t>
      </w:r>
    </w:p>
    <w:bookmarkEnd w:id="3164"/>
    <w:bookmarkStart w:name="z3551" w:id="3165"/>
    <w:p>
      <w:pPr>
        <w:spacing w:after="0"/>
        <w:ind w:left="0"/>
        <w:jc w:val="both"/>
      </w:pPr>
      <w:r>
        <w:rPr>
          <w:rFonts w:ascii="Times New Roman"/>
          <w:b w:val="false"/>
          <w:i w:val="false"/>
          <w:color w:val="000000"/>
          <w:sz w:val="28"/>
        </w:rPr>
        <w:t>
      15. Мәліметтер болмаған жағдайда, Нысан толтырылмай ұсынылады.</w:t>
      </w:r>
    </w:p>
    <w:bookmarkEnd w:id="3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73-қосымша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56-қосымша</w:t>
            </w:r>
          </w:p>
        </w:tc>
      </w:tr>
    </w:tbl>
    <w:bookmarkStart w:name="z3554" w:id="3166"/>
    <w:p>
      <w:pPr>
        <w:spacing w:after="0"/>
        <w:ind w:left="0"/>
        <w:jc w:val="left"/>
      </w:pPr>
      <w:r>
        <w:rPr>
          <w:rFonts w:ascii="Times New Roman"/>
          <w:b/>
          <w:i w:val="false"/>
          <w:color w:val="000000"/>
        </w:rPr>
        <w:t xml:space="preserve"> Әкімшілік деректерді жинауға арналған нысан</w:t>
      </w:r>
    </w:p>
    <w:bookmarkEnd w:id="3166"/>
    <w:bookmarkStart w:name="z3555" w:id="316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167"/>
    <w:bookmarkStart w:name="z3556" w:id="3168"/>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3168"/>
    <w:bookmarkStart w:name="z3557" w:id="3169"/>
    <w:p>
      <w:pPr>
        <w:spacing w:after="0"/>
        <w:ind w:left="0"/>
        <w:jc w:val="left"/>
      </w:pPr>
      <w:r>
        <w:rPr>
          <w:rFonts w:ascii="Times New Roman"/>
          <w:b/>
          <w:i w:val="false"/>
          <w:color w:val="000000"/>
        </w:rPr>
        <w:t xml:space="preserve"> Экономика секторлары бойынша (ерікті жинақтаушы зейнетақы қорының зейнетақы активтері бойынша) сыныпталған активтер мен міндеттемелер туралы есеп </w:t>
      </w:r>
    </w:p>
    <w:bookmarkEnd w:id="3169"/>
    <w:bookmarkStart w:name="z3558" w:id="3170"/>
    <w:p>
      <w:pPr>
        <w:spacing w:after="0"/>
        <w:ind w:left="0"/>
        <w:jc w:val="both"/>
      </w:pPr>
      <w:r>
        <w:rPr>
          <w:rFonts w:ascii="Times New Roman"/>
          <w:b w:val="false"/>
          <w:i w:val="false"/>
          <w:color w:val="000000"/>
          <w:sz w:val="28"/>
        </w:rPr>
        <w:t>
      Әкімшілік деректер нысанының индексі: 1-DNPF-AL(OA)</w:t>
      </w:r>
    </w:p>
    <w:bookmarkEnd w:id="3170"/>
    <w:bookmarkStart w:name="z3559" w:id="3171"/>
    <w:p>
      <w:pPr>
        <w:spacing w:after="0"/>
        <w:ind w:left="0"/>
        <w:jc w:val="both"/>
      </w:pPr>
      <w:r>
        <w:rPr>
          <w:rFonts w:ascii="Times New Roman"/>
          <w:b w:val="false"/>
          <w:i w:val="false"/>
          <w:color w:val="000000"/>
          <w:sz w:val="28"/>
        </w:rPr>
        <w:t>
      Кезеңділігі: тоқсан сайын</w:t>
      </w:r>
    </w:p>
    <w:bookmarkEnd w:id="3171"/>
    <w:bookmarkStart w:name="z3560" w:id="3172"/>
    <w:p>
      <w:pPr>
        <w:spacing w:after="0"/>
        <w:ind w:left="0"/>
        <w:jc w:val="both"/>
      </w:pPr>
      <w:r>
        <w:rPr>
          <w:rFonts w:ascii="Times New Roman"/>
          <w:b w:val="false"/>
          <w:i w:val="false"/>
          <w:color w:val="000000"/>
          <w:sz w:val="28"/>
        </w:rPr>
        <w:t>
      Есепті кезеңі: 20__жылғы "___" ________ жағдай бойынша</w:t>
      </w:r>
    </w:p>
    <w:bookmarkEnd w:id="3172"/>
    <w:bookmarkStart w:name="z3561" w:id="3173"/>
    <w:p>
      <w:pPr>
        <w:spacing w:after="0"/>
        <w:ind w:left="0"/>
        <w:jc w:val="both"/>
      </w:pPr>
      <w:r>
        <w:rPr>
          <w:rFonts w:ascii="Times New Roman"/>
          <w:b w:val="false"/>
          <w:i w:val="false"/>
          <w:color w:val="000000"/>
          <w:sz w:val="28"/>
        </w:rPr>
        <w:t>
      Ақпарат ұсынатын тұлғалар тобы: ерікті жинақтаушы зейнетақы қоры</w:t>
      </w:r>
    </w:p>
    <w:bookmarkEnd w:id="3173"/>
    <w:bookmarkStart w:name="z3562" w:id="3174"/>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25 (жиырма бесінші) жұмыс күнінен кешіктірмей, тоқсан сайын</w:t>
      </w:r>
    </w:p>
    <w:bookmarkEnd w:id="3174"/>
    <w:bookmarkStart w:name="z3563" w:id="3175"/>
    <w:p>
      <w:pPr>
        <w:spacing w:after="0"/>
        <w:ind w:left="0"/>
        <w:jc w:val="both"/>
      </w:pPr>
      <w:r>
        <w:rPr>
          <w:rFonts w:ascii="Times New Roman"/>
          <w:b w:val="false"/>
          <w:i w:val="false"/>
          <w:color w:val="000000"/>
          <w:sz w:val="28"/>
        </w:rPr>
        <w:t>
      Нысан</w:t>
      </w:r>
    </w:p>
    <w:bookmarkEnd w:id="3175"/>
    <w:bookmarkStart w:name="z3564" w:id="3176"/>
    <w:p>
      <w:pPr>
        <w:spacing w:after="0"/>
        <w:ind w:left="0"/>
        <w:jc w:val="both"/>
      </w:pPr>
      <w:r>
        <w:rPr>
          <w:rFonts w:ascii="Times New Roman"/>
          <w:b w:val="false"/>
          <w:i w:val="false"/>
          <w:color w:val="000000"/>
          <w:sz w:val="28"/>
        </w:rPr>
        <w:t>
      1-кесте. Активтер</w:t>
      </w:r>
    </w:p>
    <w:bookmarkEnd w:id="3176"/>
    <w:bookmarkStart w:name="z3565" w:id="3177"/>
    <w:p>
      <w:pPr>
        <w:spacing w:after="0"/>
        <w:ind w:left="0"/>
        <w:jc w:val="both"/>
      </w:pPr>
      <w:r>
        <w:rPr>
          <w:rFonts w:ascii="Times New Roman"/>
          <w:b w:val="false"/>
          <w:i w:val="false"/>
          <w:color w:val="000000"/>
          <w:sz w:val="28"/>
        </w:rPr>
        <w:t>
       (мың теңгемен)</w:t>
      </w:r>
    </w:p>
    <w:bookmarkEnd w:id="3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соңына)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6" w:id="3178"/>
          <w:p>
            <w:pPr>
              <w:spacing w:after="20"/>
              <w:ind w:left="20"/>
              <w:jc w:val="both"/>
            </w:pPr>
            <w:r>
              <w:rPr>
                <w:rFonts w:ascii="Times New Roman"/>
                <w:b w:val="false"/>
                <w:i w:val="false"/>
                <w:color w:val="000000"/>
                <w:sz w:val="20"/>
              </w:rPr>
              <w:t>
ұлттық</w:t>
            </w:r>
          </w:p>
          <w:bookmarkEnd w:id="3178"/>
          <w:p>
            <w:pPr>
              <w:spacing w:after="20"/>
              <w:ind w:left="20"/>
              <w:jc w:val="both"/>
            </w:pPr>
            <w:r>
              <w:rPr>
                <w:rFonts w:ascii="Times New Roman"/>
                <w:b w:val="false"/>
                <w:i w:val="false"/>
                <w:color w:val="000000"/>
                <w:sz w:val="20"/>
              </w:rPr>
              <w:t>
валютамен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7" w:id="3179"/>
          <w:p>
            <w:pPr>
              <w:spacing w:after="20"/>
              <w:ind w:left="20"/>
              <w:jc w:val="both"/>
            </w:pPr>
            <w:r>
              <w:rPr>
                <w:rFonts w:ascii="Times New Roman"/>
                <w:b w:val="false"/>
                <w:i w:val="false"/>
                <w:color w:val="000000"/>
                <w:sz w:val="20"/>
              </w:rPr>
              <w:t>
ұлттық</w:t>
            </w:r>
          </w:p>
          <w:bookmarkEnd w:id="3179"/>
          <w:p>
            <w:pPr>
              <w:spacing w:after="20"/>
              <w:ind w:left="20"/>
              <w:jc w:val="both"/>
            </w:pPr>
            <w:r>
              <w:rPr>
                <w:rFonts w:ascii="Times New Roman"/>
                <w:b w:val="false"/>
                <w:i w:val="false"/>
                <w:color w:val="000000"/>
                <w:sz w:val="20"/>
              </w:rPr>
              <w:t>
валютамен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ақшалай қаражаттардың баламалары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жинақ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жинақ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жинақ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басқа да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металл шоттарында орналастырылған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бір түнге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бір түнге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бір түнге орналастырылған қысқа мерзімді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қысқа мерзімді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қысқа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ұзақ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ұзақ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ұзақ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ұзақ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ұзақ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ұзақ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 құрамында көрсетілетін әділ құн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4. 18. 08. 01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4. 18. 08. 02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4. 20. 09. 01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4. 20. 09. 02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кіріс арқылы әділ құны бойынша ескерілетін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6. 14. 04. 01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6. 14. 04. 02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6. 15. 05. 01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6. 15. 05. 02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6. 16. 06. 01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6. 16. 06. 02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6. 17. 07. 01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6. 17. 07. 02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6. 18. 08. 01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6. 18. 08. 02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6. 18. 09. 01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6. 18. 09. 02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мүлікті жеткізуге, жұмыстарды орындауға және қызмет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жеткізуге, жұмыстарды орындауға және қызмет көрсетуге өңірлік және жергілікті басқару органдары берген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мүлікті жеткізуге, жұмыстарды орындауға және қызмет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мүлікті жеткізуге, жұмыстарды орындауға және қызмет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жеткізуге, жұмыстарды орындауға және қызмет көрсетуге мемлекеттік қаржылық емес ұйымдарға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жеткізуге, жұмыстарды орындауға және қызмет көрсетуге мемлекеттік емес қаржылық емес ұйымдарға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мүлікті жеткізуге, жұмыстарды орындауға және қызметті көрсетуге қызмет көрсететін коммерциялық емес ұйымдарға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мүлікті жеткізуге, жұмыстарды орындауға және қызмет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мүлікті жеткізуге, жұмыстарды орындауға және қызмет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берген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есептелген комиссиялық кіріс (зиян)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есептелген комиссиялық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 бойынша ескерілетін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амортизацияланған құн бойынша ескерілетін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амортизацияланған құн бойынша ескерілетін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амортизацияланған құн бойынша ескерілетін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амортизацияланған құн бойынша ескерілетін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амортизацияланған құн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амортизацияланған құн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амортизацияланған құн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амортизацияланған құн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амортизацияланған құн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(Қазақстан Республикасының Үкіметі)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(өңірлік және жергілікті басқару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(мемлекеттік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(үй шаруашылықтарына қызмет көрсететін коммерциялық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(үй шаруашылықтары)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(бейрезидент)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ұйымдардың (басқа қаржы ұйымдарының)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ұйымдардың (мемлекеттік емес қаржылық емес ұйымдардың)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 жалға беру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 жалға беру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алуға берілетін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(шығу топтары)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(басқа депозиттік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(басқа 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(бейрезиденттер)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(Қазақстан Республикасының Үкіметі)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(басқа депозиттік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(басқа 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(мемлекеттік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(үй шаруашылықтарына қызмет көрсететін коммерциялық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(үй шаруашылықтары)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(бейрезиденттер)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басқа резидент тұлғалардың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басқа бейрезидент тұлғалардың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басқару органдарының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бсқа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8" w:id="3180"/>
    <w:p>
      <w:pPr>
        <w:spacing w:after="0"/>
        <w:ind w:left="0"/>
        <w:jc w:val="both"/>
      </w:pPr>
      <w:r>
        <w:rPr>
          <w:rFonts w:ascii="Times New Roman"/>
          <w:b w:val="false"/>
          <w:i w:val="false"/>
          <w:color w:val="000000"/>
          <w:sz w:val="28"/>
        </w:rPr>
        <w:t>
      2-кесте. Міндеттемелер</w:t>
      </w:r>
    </w:p>
    <w:bookmarkEnd w:id="3180"/>
    <w:bookmarkStart w:name="z3569" w:id="3181"/>
    <w:p>
      <w:pPr>
        <w:spacing w:after="0"/>
        <w:ind w:left="0"/>
        <w:jc w:val="both"/>
      </w:pPr>
      <w:r>
        <w:rPr>
          <w:rFonts w:ascii="Times New Roman"/>
          <w:b w:val="false"/>
          <w:i w:val="false"/>
          <w:color w:val="000000"/>
          <w:sz w:val="28"/>
        </w:rPr>
        <w:t>
       (мың теңгемен)</w:t>
      </w:r>
    </w:p>
    <w:bookmarkEnd w:id="3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соңына)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0" w:id="3182"/>
          <w:p>
            <w:pPr>
              <w:spacing w:after="20"/>
              <w:ind w:left="20"/>
              <w:jc w:val="both"/>
            </w:pPr>
            <w:r>
              <w:rPr>
                <w:rFonts w:ascii="Times New Roman"/>
                <w:b w:val="false"/>
                <w:i w:val="false"/>
                <w:color w:val="000000"/>
                <w:sz w:val="20"/>
              </w:rPr>
              <w:t>
ұлттық</w:t>
            </w:r>
          </w:p>
          <w:bookmarkEnd w:id="3182"/>
          <w:p>
            <w:pPr>
              <w:spacing w:after="20"/>
              <w:ind w:left="20"/>
              <w:jc w:val="both"/>
            </w:pPr>
            <w:r>
              <w:rPr>
                <w:rFonts w:ascii="Times New Roman"/>
                <w:b w:val="false"/>
                <w:i w:val="false"/>
                <w:color w:val="000000"/>
                <w:sz w:val="20"/>
              </w:rPr>
              <w:t>
валютамен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1" w:id="3183"/>
          <w:p>
            <w:pPr>
              <w:spacing w:after="20"/>
              <w:ind w:left="20"/>
              <w:jc w:val="both"/>
            </w:pPr>
            <w:r>
              <w:rPr>
                <w:rFonts w:ascii="Times New Roman"/>
                <w:b w:val="false"/>
                <w:i w:val="false"/>
                <w:color w:val="000000"/>
                <w:sz w:val="20"/>
              </w:rPr>
              <w:t>
ұлттық</w:t>
            </w:r>
          </w:p>
          <w:bookmarkEnd w:id="3183"/>
          <w:p>
            <w:pPr>
              <w:spacing w:after="20"/>
              <w:ind w:left="20"/>
              <w:jc w:val="both"/>
            </w:pPr>
            <w:r>
              <w:rPr>
                <w:rFonts w:ascii="Times New Roman"/>
                <w:b w:val="false"/>
                <w:i w:val="false"/>
                <w:color w:val="000000"/>
                <w:sz w:val="20"/>
              </w:rPr>
              <w:t>
валютамен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жалдау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жалдау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қысқа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қысқа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қысқа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қысқа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қысқа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ұзақ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ұзақ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ұзақ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ұзақ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ұзақ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(Қазақстан Республикасының Үкіметі)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(өңірлік және жергілікті басқару органдары)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(мемлекеттік қаржылық емес ұйымдар)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(мемлекеттік емес қаржылық емес ұйымдар)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(үй шаруашылықтарына қызмет көрсететін коммерциялық емес ұйымдар)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(үй шаруашылықтары)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(бейрезиденттер)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(басқа қаржы ұйымдары)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(мемлекеттік емес қаржылық емес ұйымдар)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және басқа резидент-тұлғаларға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және басқа бейрезидент-тұлғаларға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салымдар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салымдар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салымдар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(резиденттер) сыйақылар бойынша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(бейрезиденттер) сыйақылар бойынша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шағым-талап жұмысы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алдындағы талап шағым-талап жұмысы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қатысты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акциялар бойынша есеп айырысулар бойынша есептелген шығыс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Қазақстан Республикасының Үкіметімен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Қазақстан Республикасының Ұлттық Банкімен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басқа депозиттік ұйымдармен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басқа қаржы ұйымдарымен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мемлекеттік қаржылық емес ұйымдармен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мемлекеттік емес қаржылық емес ұйымдармен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үй шаруашылықтарына қызмет көрсететін коммерциялық емес ұйымдармен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үй шаруашылықтарымен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бейрезиденттермен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есеп айырысу бойынша есептелген шығыс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персоналмен (резиденттермен) есеп айырысу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персоналмен (бейрезиденттермен) есеп айырысу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кейінге қалдырылған салық міндеттемесі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бюджет алдындағы міндеттеме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2" w:id="3184"/>
    <w:p>
      <w:pPr>
        <w:spacing w:after="0"/>
        <w:ind w:left="0"/>
        <w:jc w:val="both"/>
      </w:pPr>
      <w:r>
        <w:rPr>
          <w:rFonts w:ascii="Times New Roman"/>
          <w:b w:val="false"/>
          <w:i w:val="false"/>
          <w:color w:val="000000"/>
          <w:sz w:val="28"/>
        </w:rPr>
        <w:t xml:space="preserve">
      Атауы ______________________________________ </w:t>
      </w:r>
    </w:p>
    <w:bookmarkEnd w:id="3184"/>
    <w:bookmarkStart w:name="z3573" w:id="3185"/>
    <w:p>
      <w:pPr>
        <w:spacing w:after="0"/>
        <w:ind w:left="0"/>
        <w:jc w:val="both"/>
      </w:pPr>
      <w:r>
        <w:rPr>
          <w:rFonts w:ascii="Times New Roman"/>
          <w:b w:val="false"/>
          <w:i w:val="false"/>
          <w:color w:val="000000"/>
          <w:sz w:val="28"/>
        </w:rPr>
        <w:t xml:space="preserve">
      Мекенжайы __________________________________________________________ </w:t>
      </w:r>
    </w:p>
    <w:bookmarkEnd w:id="3185"/>
    <w:bookmarkStart w:name="z3574" w:id="3186"/>
    <w:p>
      <w:pPr>
        <w:spacing w:after="0"/>
        <w:ind w:left="0"/>
        <w:jc w:val="both"/>
      </w:pPr>
      <w:r>
        <w:rPr>
          <w:rFonts w:ascii="Times New Roman"/>
          <w:b w:val="false"/>
          <w:i w:val="false"/>
          <w:color w:val="000000"/>
          <w:sz w:val="28"/>
        </w:rPr>
        <w:t xml:space="preserve">
      Телефоны ________________________________________ </w:t>
      </w:r>
    </w:p>
    <w:bookmarkEnd w:id="3186"/>
    <w:bookmarkStart w:name="z3575" w:id="3187"/>
    <w:p>
      <w:pPr>
        <w:spacing w:after="0"/>
        <w:ind w:left="0"/>
        <w:jc w:val="both"/>
      </w:pPr>
      <w:r>
        <w:rPr>
          <w:rFonts w:ascii="Times New Roman"/>
          <w:b w:val="false"/>
          <w:i w:val="false"/>
          <w:color w:val="000000"/>
          <w:sz w:val="28"/>
        </w:rPr>
        <w:t xml:space="preserve">
      Электрондық пошта мекенжайы _________________________ </w:t>
      </w:r>
    </w:p>
    <w:bookmarkEnd w:id="3187"/>
    <w:bookmarkStart w:name="z3576" w:id="3188"/>
    <w:p>
      <w:pPr>
        <w:spacing w:after="0"/>
        <w:ind w:left="0"/>
        <w:jc w:val="both"/>
      </w:pPr>
      <w:r>
        <w:rPr>
          <w:rFonts w:ascii="Times New Roman"/>
          <w:b w:val="false"/>
          <w:i w:val="false"/>
          <w:color w:val="000000"/>
          <w:sz w:val="28"/>
        </w:rPr>
        <w:t xml:space="preserve">
      Орындаушы ______________________________________             ______________ </w:t>
      </w:r>
    </w:p>
    <w:bookmarkEnd w:id="3188"/>
    <w:bookmarkStart w:name="z3577" w:id="318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3189"/>
    <w:bookmarkStart w:name="z3578" w:id="319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3190"/>
    <w:bookmarkStart w:name="z3579" w:id="3191"/>
    <w:p>
      <w:pPr>
        <w:spacing w:after="0"/>
        <w:ind w:left="0"/>
        <w:jc w:val="both"/>
      </w:pPr>
      <w:r>
        <w:rPr>
          <w:rFonts w:ascii="Times New Roman"/>
          <w:b w:val="false"/>
          <w:i w:val="false"/>
          <w:color w:val="000000"/>
          <w:sz w:val="28"/>
        </w:rPr>
        <w:t xml:space="preserve">
      _______________________________________                         _____________ </w:t>
      </w:r>
    </w:p>
    <w:bookmarkEnd w:id="3191"/>
    <w:bookmarkStart w:name="z3580" w:id="3192"/>
    <w:p>
      <w:pPr>
        <w:spacing w:after="0"/>
        <w:ind w:left="0"/>
        <w:jc w:val="both"/>
      </w:pPr>
      <w:r>
        <w:rPr>
          <w:rFonts w:ascii="Times New Roman"/>
          <w:b w:val="false"/>
          <w:i w:val="false"/>
          <w:color w:val="000000"/>
          <w:sz w:val="28"/>
        </w:rPr>
        <w:t>
      тегі, аты және әкесінің аты (ол бар болса)                               қолы</w:t>
      </w:r>
    </w:p>
    <w:bookmarkEnd w:id="3192"/>
    <w:bookmarkStart w:name="z3581" w:id="3193"/>
    <w:p>
      <w:pPr>
        <w:spacing w:after="0"/>
        <w:ind w:left="0"/>
        <w:jc w:val="both"/>
      </w:pPr>
      <w:r>
        <w:rPr>
          <w:rFonts w:ascii="Times New Roman"/>
          <w:b w:val="false"/>
          <w:i w:val="false"/>
          <w:color w:val="000000"/>
          <w:sz w:val="28"/>
        </w:rPr>
        <w:t>
      Күні 20__ жылғы "____" ______________</w:t>
      </w:r>
    </w:p>
    <w:bookmarkEnd w:id="3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 секторлары бойынша</w:t>
            </w:r>
            <w:r>
              <w:br/>
            </w:r>
            <w:r>
              <w:rPr>
                <w:rFonts w:ascii="Times New Roman"/>
                <w:b w:val="false"/>
                <w:i w:val="false"/>
                <w:color w:val="000000"/>
                <w:sz w:val="20"/>
              </w:rPr>
              <w:t>(ерікті жинақтаушы зейнетақы</w:t>
            </w:r>
            <w:r>
              <w:br/>
            </w:r>
            <w:r>
              <w:rPr>
                <w:rFonts w:ascii="Times New Roman"/>
                <w:b w:val="false"/>
                <w:i w:val="false"/>
                <w:color w:val="000000"/>
                <w:sz w:val="20"/>
              </w:rPr>
              <w:t>қорының меншікті активтері</w:t>
            </w:r>
            <w:r>
              <w:br/>
            </w:r>
            <w:r>
              <w:rPr>
                <w:rFonts w:ascii="Times New Roman"/>
                <w:b w:val="false"/>
                <w:i w:val="false"/>
                <w:color w:val="000000"/>
                <w:sz w:val="20"/>
              </w:rPr>
              <w:t xml:space="preserve">бойынша) сыныпталған </w:t>
            </w:r>
            <w:r>
              <w:br/>
            </w:r>
            <w:r>
              <w:rPr>
                <w:rFonts w:ascii="Times New Roman"/>
                <w:b w:val="false"/>
                <w:i w:val="false"/>
                <w:color w:val="000000"/>
                <w:sz w:val="20"/>
              </w:rPr>
              <w:t>активтер мен міндеттемелер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583" w:id="3194"/>
    <w:p>
      <w:pPr>
        <w:spacing w:after="0"/>
        <w:ind w:left="0"/>
        <w:jc w:val="left"/>
      </w:pPr>
      <w:r>
        <w:rPr>
          <w:rFonts w:ascii="Times New Roman"/>
          <w:b/>
          <w:i w:val="false"/>
          <w:color w:val="000000"/>
        </w:rPr>
        <w:t xml:space="preserve"> "Экономика секторлары бойынша (ерікті жинақтаушы зейнетақы қорының меншікті активтері бойынша) сыныпталған активтер мен міндеттемелер туралы есеп" (индексі – 1-DNPF-AL(OA), кезеңділігі – тоқсан сайын) әкімшілік деректер нысанын толтыру бойынша түсіндірме</w:t>
      </w:r>
    </w:p>
    <w:bookmarkEnd w:id="3194"/>
    <w:bookmarkStart w:name="z3584" w:id="3195"/>
    <w:p>
      <w:pPr>
        <w:spacing w:after="0"/>
        <w:ind w:left="0"/>
        <w:jc w:val="left"/>
      </w:pPr>
      <w:r>
        <w:rPr>
          <w:rFonts w:ascii="Times New Roman"/>
          <w:b/>
          <w:i w:val="false"/>
          <w:color w:val="000000"/>
        </w:rPr>
        <w:t xml:space="preserve"> 1-тарау. Жалпы ережелер</w:t>
      </w:r>
    </w:p>
    <w:bookmarkEnd w:id="3195"/>
    <w:bookmarkStart w:name="z3585" w:id="3196"/>
    <w:p>
      <w:pPr>
        <w:spacing w:after="0"/>
        <w:ind w:left="0"/>
        <w:jc w:val="both"/>
      </w:pPr>
      <w:r>
        <w:rPr>
          <w:rFonts w:ascii="Times New Roman"/>
          <w:b w:val="false"/>
          <w:i w:val="false"/>
          <w:color w:val="000000"/>
          <w:sz w:val="28"/>
        </w:rPr>
        <w:t>
      1. Осы түсіндірмеде "Экономика секторлары бойынша (ерікті жинақтаушы зейнетақы қорының меншікті активтері бойынша) сыныпталған активтер мен міндеттемелер туралы есеп" әкімшілік деректер нысанын (бұдан әрі – Нысан) толтыру бойынша бірыңғай талаптар айқындалады.</w:t>
      </w:r>
    </w:p>
    <w:bookmarkEnd w:id="3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587" w:id="3197"/>
    <w:p>
      <w:pPr>
        <w:spacing w:after="0"/>
        <w:ind w:left="0"/>
        <w:jc w:val="both"/>
      </w:pPr>
      <w:r>
        <w:rPr>
          <w:rFonts w:ascii="Times New Roman"/>
          <w:b w:val="false"/>
          <w:i w:val="false"/>
          <w:color w:val="000000"/>
          <w:sz w:val="28"/>
        </w:rPr>
        <w:t>
      3. Нысанды ерікті жинақтаушы зейнетақы қоры тоқсан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3197"/>
    <w:bookmarkStart w:name="z3588" w:id="3198"/>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3198"/>
    <w:bookmarkStart w:name="z3589" w:id="3199"/>
    <w:p>
      <w:pPr>
        <w:spacing w:after="0"/>
        <w:ind w:left="0"/>
        <w:jc w:val="left"/>
      </w:pPr>
      <w:r>
        <w:rPr>
          <w:rFonts w:ascii="Times New Roman"/>
          <w:b/>
          <w:i w:val="false"/>
          <w:color w:val="000000"/>
        </w:rPr>
        <w:t xml:space="preserve"> 2-тарау. Нысанды толтыру бойынша түсіндірме</w:t>
      </w:r>
    </w:p>
    <w:bookmarkEnd w:id="3199"/>
    <w:bookmarkStart w:name="z3590" w:id="3200"/>
    <w:p>
      <w:pPr>
        <w:spacing w:after="0"/>
        <w:ind w:left="0"/>
        <w:jc w:val="both"/>
      </w:pPr>
      <w:r>
        <w:rPr>
          <w:rFonts w:ascii="Times New Roman"/>
          <w:b w:val="false"/>
          <w:i w:val="false"/>
          <w:color w:val="000000"/>
          <w:sz w:val="28"/>
        </w:rPr>
        <w:t xml:space="preserve">
      5. Нысан ерікті жинақтаушы зейнетақы қорының бухгалтерлік балансының "Активтер" және "Міндеттемелер" деген бөлімдерінің барлық баптары бойынша есепті күнгі жағдай бойынша мешікті активтері бойынша деректерді қамтиды. </w:t>
      </w:r>
    </w:p>
    <w:bookmarkEnd w:id="3200"/>
    <w:bookmarkStart w:name="z3591" w:id="3201"/>
    <w:p>
      <w:pPr>
        <w:spacing w:after="0"/>
        <w:ind w:left="0"/>
        <w:jc w:val="both"/>
      </w:pPr>
      <w:r>
        <w:rPr>
          <w:rFonts w:ascii="Times New Roman"/>
          <w:b w:val="false"/>
          <w:i w:val="false"/>
          <w:color w:val="000000"/>
          <w:sz w:val="28"/>
        </w:rPr>
        <w:t>
      1-кестеде көрсетілетін активтердің жалпы көлемі сол есепті күнге меншікті активтер бойынша бухгалтерлік баланс активтерінің жалпы сомасына сәйкес келеді.</w:t>
      </w:r>
    </w:p>
    <w:bookmarkEnd w:id="3201"/>
    <w:bookmarkStart w:name="z3592" w:id="3202"/>
    <w:p>
      <w:pPr>
        <w:spacing w:after="0"/>
        <w:ind w:left="0"/>
        <w:jc w:val="both"/>
      </w:pPr>
      <w:r>
        <w:rPr>
          <w:rFonts w:ascii="Times New Roman"/>
          <w:b w:val="false"/>
          <w:i w:val="false"/>
          <w:color w:val="000000"/>
          <w:sz w:val="28"/>
        </w:rPr>
        <w:t>
      2-кестеде көрсетілетін міндеттемелердің жалпы көлемі сол есепті күнге меншікті активтер бойынша бухгалтерлік баланс міндеттемелерінің жалпы сомасына сәйкес келеді.</w:t>
      </w:r>
    </w:p>
    <w:bookmarkEnd w:id="3202"/>
    <w:bookmarkStart w:name="z3593" w:id="3203"/>
    <w:p>
      <w:pPr>
        <w:spacing w:after="0"/>
        <w:ind w:left="0"/>
        <w:jc w:val="both"/>
      </w:pPr>
      <w:r>
        <w:rPr>
          <w:rFonts w:ascii="Times New Roman"/>
          <w:b w:val="false"/>
          <w:i w:val="false"/>
          <w:color w:val="000000"/>
          <w:sz w:val="28"/>
        </w:rPr>
        <w:t>
      6. Нысанның 1 және 2-кестелері жолының (көрсеткішінің) коды мынадай құрылым бойынша айқындалады:</w:t>
      </w:r>
    </w:p>
    <w:bookmarkEnd w:id="3203"/>
    <w:bookmarkStart w:name="z3594" w:id="3204"/>
    <w:p>
      <w:pPr>
        <w:spacing w:after="0"/>
        <w:ind w:left="0"/>
        <w:jc w:val="both"/>
      </w:pPr>
      <w:r>
        <w:rPr>
          <w:rFonts w:ascii="Times New Roman"/>
          <w:b w:val="false"/>
          <w:i w:val="false"/>
          <w:color w:val="000000"/>
          <w:sz w:val="28"/>
        </w:rPr>
        <w:t>
      1) бірінші бөлім бухгалтерлік баланстың негізгі бабының нөміріне сәйкес келеді;</w:t>
      </w:r>
    </w:p>
    <w:bookmarkEnd w:id="3204"/>
    <w:bookmarkStart w:name="z3595" w:id="3205"/>
    <w:p>
      <w:pPr>
        <w:spacing w:after="0"/>
        <w:ind w:left="0"/>
        <w:jc w:val="both"/>
      </w:pPr>
      <w:r>
        <w:rPr>
          <w:rFonts w:ascii="Times New Roman"/>
          <w:b w:val="false"/>
          <w:i w:val="false"/>
          <w:color w:val="000000"/>
          <w:sz w:val="28"/>
        </w:rPr>
        <w:t>
      2) екінші бөлім екі цифрдан тұрады – резиденттік белгісінің коды және экономика секторының коды;</w:t>
      </w:r>
    </w:p>
    <w:bookmarkEnd w:id="3205"/>
    <w:bookmarkStart w:name="z3596" w:id="3206"/>
    <w:p>
      <w:pPr>
        <w:spacing w:after="0"/>
        <w:ind w:left="0"/>
        <w:jc w:val="both"/>
      </w:pPr>
      <w:r>
        <w:rPr>
          <w:rFonts w:ascii="Times New Roman"/>
          <w:b w:val="false"/>
          <w:i w:val="false"/>
          <w:color w:val="000000"/>
          <w:sz w:val="28"/>
        </w:rPr>
        <w:t>
      3) үшінші бөлім – көрсеткіштің реттік нөмірі.</w:t>
      </w:r>
    </w:p>
    <w:bookmarkEnd w:id="3206"/>
    <w:bookmarkStart w:name="z3597" w:id="3207"/>
    <w:p>
      <w:pPr>
        <w:spacing w:after="0"/>
        <w:ind w:left="0"/>
        <w:jc w:val="both"/>
      </w:pPr>
      <w:r>
        <w:rPr>
          <w:rFonts w:ascii="Times New Roman"/>
          <w:b w:val="false"/>
          <w:i w:val="false"/>
          <w:color w:val="000000"/>
          <w:sz w:val="28"/>
        </w:rPr>
        <w:t>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сәйкес резиденттігі белгісі мен экономика секторы үшін кодтар көрсетіледі.</w:t>
      </w:r>
    </w:p>
    <w:bookmarkEnd w:id="3207"/>
    <w:bookmarkStart w:name="z3598" w:id="3208"/>
    <w:p>
      <w:pPr>
        <w:spacing w:after="0"/>
        <w:ind w:left="0"/>
        <w:jc w:val="both"/>
      </w:pPr>
      <w:r>
        <w:rPr>
          <w:rFonts w:ascii="Times New Roman"/>
          <w:b w:val="false"/>
          <w:i w:val="false"/>
          <w:color w:val="000000"/>
          <w:sz w:val="28"/>
        </w:rPr>
        <w:t xml:space="preserve">
      Ерікті жинақтаушы зейнетақы қорының активтері мен міндеттемелері экономика секторлары бойынша бейрезиденттерге қатысты бөлінбейді. Бұл жағдайда экономика секторының бейрезидентке қатысты коды – "0" көрсетіледі. </w:t>
      </w:r>
    </w:p>
    <w:bookmarkEnd w:id="3208"/>
    <w:bookmarkStart w:name="z3599" w:id="3209"/>
    <w:p>
      <w:pPr>
        <w:spacing w:after="0"/>
        <w:ind w:left="0"/>
        <w:jc w:val="both"/>
      </w:pPr>
      <w:r>
        <w:rPr>
          <w:rFonts w:ascii="Times New Roman"/>
          <w:b w:val="false"/>
          <w:i w:val="false"/>
          <w:color w:val="000000"/>
          <w:sz w:val="28"/>
        </w:rPr>
        <w:t>
      Мысал: 15.15.08-жолдың коды, мұндағы бірінші цифр "15" – баланстың негізгі бабының нөмірі, екінші цифр "15" – резидент, басқа қаржы ұйымдары және үшінші цифр "08" – реттік нөмір.</w:t>
      </w:r>
    </w:p>
    <w:bookmarkEnd w:id="3209"/>
    <w:bookmarkStart w:name="z3600" w:id="3210"/>
    <w:p>
      <w:pPr>
        <w:spacing w:after="0"/>
        <w:ind w:left="0"/>
        <w:jc w:val="both"/>
      </w:pPr>
      <w:r>
        <w:rPr>
          <w:rFonts w:ascii="Times New Roman"/>
          <w:b w:val="false"/>
          <w:i w:val="false"/>
          <w:color w:val="000000"/>
          <w:sz w:val="28"/>
        </w:rPr>
        <w:t>
      7. Арифметикалық-логикалық бақылау:</w:t>
      </w:r>
    </w:p>
    <w:bookmarkEnd w:id="3210"/>
    <w:bookmarkStart w:name="z3601" w:id="3211"/>
    <w:p>
      <w:pPr>
        <w:spacing w:after="0"/>
        <w:ind w:left="0"/>
        <w:jc w:val="both"/>
      </w:pPr>
      <w:r>
        <w:rPr>
          <w:rFonts w:ascii="Times New Roman"/>
          <w:b w:val="false"/>
          <w:i w:val="false"/>
          <w:color w:val="000000"/>
          <w:sz w:val="28"/>
        </w:rPr>
        <w:t>
      1) 3-баған бойынша барлық жолдар бойынша деректер 4 және 5-бағандар бойынша деректер сомасына тең;</w:t>
      </w:r>
    </w:p>
    <w:bookmarkEnd w:id="3211"/>
    <w:bookmarkStart w:name="z3602" w:id="3212"/>
    <w:p>
      <w:pPr>
        <w:spacing w:after="0"/>
        <w:ind w:left="0"/>
        <w:jc w:val="both"/>
      </w:pPr>
      <w:r>
        <w:rPr>
          <w:rFonts w:ascii="Times New Roman"/>
          <w:b w:val="false"/>
          <w:i w:val="false"/>
          <w:color w:val="000000"/>
          <w:sz w:val="28"/>
        </w:rPr>
        <w:t>
      2) "24" кодымен жол бойынша "активтер жиынтығы" көрсеткіші "1", "2", "3", "4", "5", "6", "7", "8", "9", "10", "11", "12", "13", "14", "15", "16", "17", "18", "19", "20", "21", "22", және "23" кодтарымен жолдар бойынша көрсеткіштер сомасына тең;</w:t>
      </w:r>
    </w:p>
    <w:bookmarkEnd w:id="3212"/>
    <w:bookmarkStart w:name="z3603" w:id="3213"/>
    <w:p>
      <w:pPr>
        <w:spacing w:after="0"/>
        <w:ind w:left="0"/>
        <w:jc w:val="both"/>
      </w:pPr>
      <w:r>
        <w:rPr>
          <w:rFonts w:ascii="Times New Roman"/>
          <w:b w:val="false"/>
          <w:i w:val="false"/>
          <w:color w:val="000000"/>
          <w:sz w:val="28"/>
        </w:rPr>
        <w:t>
      3) "38" кодымен жол бойынша "мендеттемелер жиынтығы" көрсеткіші "25", "26", "27", "28", "29", "30", "31", "32", "33", "34", "35", "36" және "37" кодтарымен жолдар бойынша көрсеткіштер сомасына тең.</w:t>
      </w:r>
    </w:p>
    <w:bookmarkEnd w:id="3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74-қосымша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 211 қаулысына</w:t>
            </w:r>
            <w:r>
              <w:br/>
            </w:r>
            <w:r>
              <w:rPr>
                <w:rFonts w:ascii="Times New Roman"/>
                <w:b w:val="false"/>
                <w:i w:val="false"/>
                <w:color w:val="000000"/>
                <w:sz w:val="20"/>
              </w:rPr>
              <w:t>57-қосымша</w:t>
            </w:r>
          </w:p>
        </w:tc>
      </w:tr>
    </w:tbl>
    <w:bookmarkStart w:name="z3606" w:id="3214"/>
    <w:p>
      <w:pPr>
        <w:spacing w:after="0"/>
        <w:ind w:left="0"/>
        <w:jc w:val="left"/>
      </w:pPr>
      <w:r>
        <w:rPr>
          <w:rFonts w:ascii="Times New Roman"/>
          <w:b/>
          <w:i w:val="false"/>
          <w:color w:val="000000"/>
        </w:rPr>
        <w:t xml:space="preserve"> Әкімшілік деректерді жинауға арналған нысан</w:t>
      </w:r>
    </w:p>
    <w:bookmarkEnd w:id="3214"/>
    <w:bookmarkStart w:name="z3607" w:id="3215"/>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215"/>
    <w:bookmarkStart w:name="z3608" w:id="3216"/>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3216"/>
    <w:bookmarkStart w:name="z3609" w:id="3217"/>
    <w:p>
      <w:pPr>
        <w:spacing w:after="0"/>
        <w:ind w:left="0"/>
        <w:jc w:val="left"/>
      </w:pPr>
      <w:r>
        <w:rPr>
          <w:rFonts w:ascii="Times New Roman"/>
          <w:b/>
          <w:i w:val="false"/>
          <w:color w:val="000000"/>
        </w:rPr>
        <w:t xml:space="preserve"> Экономика секторлары бойынша (ерікті жинақтаушы зейнетақы қорының зейнетақы активтері бойынша) сыныпталған активтер мен міндеттемелер туралы есеп </w:t>
      </w:r>
    </w:p>
    <w:bookmarkEnd w:id="3217"/>
    <w:bookmarkStart w:name="z3610" w:id="3218"/>
    <w:p>
      <w:pPr>
        <w:spacing w:after="0"/>
        <w:ind w:left="0"/>
        <w:jc w:val="both"/>
      </w:pPr>
      <w:r>
        <w:rPr>
          <w:rFonts w:ascii="Times New Roman"/>
          <w:b w:val="false"/>
          <w:i w:val="false"/>
          <w:color w:val="000000"/>
          <w:sz w:val="28"/>
        </w:rPr>
        <w:t>
      Әкімшілік деректер нысанының индексі: 2-DNPF-AL(PA)</w:t>
      </w:r>
    </w:p>
    <w:bookmarkEnd w:id="3218"/>
    <w:bookmarkStart w:name="z3611" w:id="3219"/>
    <w:p>
      <w:pPr>
        <w:spacing w:after="0"/>
        <w:ind w:left="0"/>
        <w:jc w:val="both"/>
      </w:pPr>
      <w:r>
        <w:rPr>
          <w:rFonts w:ascii="Times New Roman"/>
          <w:b w:val="false"/>
          <w:i w:val="false"/>
          <w:color w:val="000000"/>
          <w:sz w:val="28"/>
        </w:rPr>
        <w:t>
      Кезеңділігі: тоқсан сайын</w:t>
      </w:r>
    </w:p>
    <w:bookmarkEnd w:id="3219"/>
    <w:bookmarkStart w:name="z3612" w:id="3220"/>
    <w:p>
      <w:pPr>
        <w:spacing w:after="0"/>
        <w:ind w:left="0"/>
        <w:jc w:val="both"/>
      </w:pPr>
      <w:r>
        <w:rPr>
          <w:rFonts w:ascii="Times New Roman"/>
          <w:b w:val="false"/>
          <w:i w:val="false"/>
          <w:color w:val="000000"/>
          <w:sz w:val="28"/>
        </w:rPr>
        <w:t>
      Есепті кезеңі: 20__жылғы "___" ________ жағдай бойынша</w:t>
      </w:r>
    </w:p>
    <w:bookmarkEnd w:id="3220"/>
    <w:bookmarkStart w:name="z3613" w:id="3221"/>
    <w:p>
      <w:pPr>
        <w:spacing w:after="0"/>
        <w:ind w:left="0"/>
        <w:jc w:val="both"/>
      </w:pPr>
      <w:r>
        <w:rPr>
          <w:rFonts w:ascii="Times New Roman"/>
          <w:b w:val="false"/>
          <w:i w:val="false"/>
          <w:color w:val="000000"/>
          <w:sz w:val="28"/>
        </w:rPr>
        <w:t xml:space="preserve">
      Ақпарат ұсынатын тұлғалар тобы: ерікті жинақтаушы зейнетақы қоры </w:t>
      </w:r>
    </w:p>
    <w:bookmarkEnd w:id="3221"/>
    <w:bookmarkStart w:name="z3614" w:id="3222"/>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25 (жиырма бесінші) жұмыс күнінен кешіктірмей, тоқсан сайын</w:t>
      </w:r>
    </w:p>
    <w:bookmarkEnd w:id="3222"/>
    <w:bookmarkStart w:name="z3615" w:id="3223"/>
    <w:p>
      <w:pPr>
        <w:spacing w:after="0"/>
        <w:ind w:left="0"/>
        <w:jc w:val="both"/>
      </w:pPr>
      <w:r>
        <w:rPr>
          <w:rFonts w:ascii="Times New Roman"/>
          <w:b w:val="false"/>
          <w:i w:val="false"/>
          <w:color w:val="000000"/>
          <w:sz w:val="28"/>
        </w:rPr>
        <w:t>
      Нысан</w:t>
      </w:r>
    </w:p>
    <w:bookmarkEnd w:id="3223"/>
    <w:bookmarkStart w:name="z3616" w:id="3224"/>
    <w:p>
      <w:pPr>
        <w:spacing w:after="0"/>
        <w:ind w:left="0"/>
        <w:jc w:val="both"/>
      </w:pPr>
      <w:r>
        <w:rPr>
          <w:rFonts w:ascii="Times New Roman"/>
          <w:b w:val="false"/>
          <w:i w:val="false"/>
          <w:color w:val="000000"/>
          <w:sz w:val="28"/>
        </w:rPr>
        <w:t>
      1-кесте. Активтер</w:t>
      </w:r>
    </w:p>
    <w:bookmarkEnd w:id="3224"/>
    <w:bookmarkStart w:name="z3617" w:id="3225"/>
    <w:p>
      <w:pPr>
        <w:spacing w:after="0"/>
        <w:ind w:left="0"/>
        <w:jc w:val="both"/>
      </w:pPr>
      <w:r>
        <w:rPr>
          <w:rFonts w:ascii="Times New Roman"/>
          <w:b w:val="false"/>
          <w:i w:val="false"/>
          <w:color w:val="000000"/>
          <w:sz w:val="28"/>
        </w:rPr>
        <w:t>
       (мың теңгемен)</w:t>
      </w:r>
    </w:p>
    <w:bookmarkEnd w:id="3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соңына)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8" w:id="3226"/>
          <w:p>
            <w:pPr>
              <w:spacing w:after="20"/>
              <w:ind w:left="20"/>
              <w:jc w:val="both"/>
            </w:pPr>
            <w:r>
              <w:rPr>
                <w:rFonts w:ascii="Times New Roman"/>
                <w:b w:val="false"/>
                <w:i w:val="false"/>
                <w:color w:val="000000"/>
                <w:sz w:val="20"/>
              </w:rPr>
              <w:t>
ұлттық</w:t>
            </w:r>
          </w:p>
          <w:bookmarkEnd w:id="3226"/>
          <w:p>
            <w:pPr>
              <w:spacing w:after="20"/>
              <w:ind w:left="20"/>
              <w:jc w:val="both"/>
            </w:pPr>
            <w:r>
              <w:rPr>
                <w:rFonts w:ascii="Times New Roman"/>
                <w:b w:val="false"/>
                <w:i w:val="false"/>
                <w:color w:val="000000"/>
                <w:sz w:val="20"/>
              </w:rPr>
              <w:t>
валютамен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9" w:id="3227"/>
          <w:p>
            <w:pPr>
              <w:spacing w:after="20"/>
              <w:ind w:left="20"/>
              <w:jc w:val="both"/>
            </w:pPr>
            <w:r>
              <w:rPr>
                <w:rFonts w:ascii="Times New Roman"/>
                <w:b w:val="false"/>
                <w:i w:val="false"/>
                <w:color w:val="000000"/>
                <w:sz w:val="20"/>
              </w:rPr>
              <w:t>
ұлттық</w:t>
            </w:r>
          </w:p>
          <w:bookmarkEnd w:id="3227"/>
          <w:p>
            <w:pPr>
              <w:spacing w:after="20"/>
              <w:ind w:left="20"/>
              <w:jc w:val="both"/>
            </w:pPr>
            <w:r>
              <w:rPr>
                <w:rFonts w:ascii="Times New Roman"/>
                <w:b w:val="false"/>
                <w:i w:val="false"/>
                <w:color w:val="000000"/>
                <w:sz w:val="20"/>
              </w:rPr>
              <w:t>
валютамен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ақшалай қаражат баламалары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ағымдағы шоттардағы (салымдар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ағымдағы шоттардағы (инвестициялық шот)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ағымдағы шоттардағы (инвестициялық шот)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ағымдағы шоттардағы (инвестициялық шот)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ағымдағы шоттардағы (төлем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ағымдағы шоттардағы (төлем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ағымдағы шоттардағы (төлем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Бейрезиденттердегі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металл шоттарда орналастырылған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Бейрезиденттердегі металл шоттарда орналастырылған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және екінші деңгейдегі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4. 20. 08. 01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4. 20. 08. 02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басқарудағы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төменгі мәні арасындағы теріс айырмашылықты алу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түскен теріс комиссиялық сыйақыны өтеу жөніндегі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20" w:id="3228"/>
    <w:p>
      <w:pPr>
        <w:spacing w:after="0"/>
        <w:ind w:left="0"/>
        <w:jc w:val="both"/>
      </w:pPr>
      <w:r>
        <w:rPr>
          <w:rFonts w:ascii="Times New Roman"/>
          <w:b w:val="false"/>
          <w:i w:val="false"/>
          <w:color w:val="000000"/>
          <w:sz w:val="28"/>
        </w:rPr>
        <w:t>
      2-кесте. Міндеттемелер</w:t>
      </w:r>
    </w:p>
    <w:bookmarkEnd w:id="3228"/>
    <w:bookmarkStart w:name="z3621" w:id="3229"/>
    <w:p>
      <w:pPr>
        <w:spacing w:after="0"/>
        <w:ind w:left="0"/>
        <w:jc w:val="both"/>
      </w:pPr>
      <w:r>
        <w:rPr>
          <w:rFonts w:ascii="Times New Roman"/>
          <w:b w:val="false"/>
          <w:i w:val="false"/>
          <w:color w:val="000000"/>
          <w:sz w:val="28"/>
        </w:rPr>
        <w:t>
       (мың теңгемен)</w:t>
      </w:r>
    </w:p>
    <w:bookmarkEnd w:id="3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соңына)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2" w:id="3230"/>
          <w:p>
            <w:pPr>
              <w:spacing w:after="20"/>
              <w:ind w:left="20"/>
              <w:jc w:val="both"/>
            </w:pPr>
            <w:r>
              <w:rPr>
                <w:rFonts w:ascii="Times New Roman"/>
                <w:b w:val="false"/>
                <w:i w:val="false"/>
                <w:color w:val="000000"/>
                <w:sz w:val="20"/>
              </w:rPr>
              <w:t>
ұлттық</w:t>
            </w:r>
          </w:p>
          <w:bookmarkEnd w:id="3230"/>
          <w:p>
            <w:pPr>
              <w:spacing w:after="20"/>
              <w:ind w:left="20"/>
              <w:jc w:val="both"/>
            </w:pPr>
            <w:r>
              <w:rPr>
                <w:rFonts w:ascii="Times New Roman"/>
                <w:b w:val="false"/>
                <w:i w:val="false"/>
                <w:color w:val="000000"/>
                <w:sz w:val="20"/>
              </w:rPr>
              <w:t>
валютамен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жағдайларын жақсарту және (немесе) емделу мақсатында зейнетақы төлемдері, біржолғы алулар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төлеу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басқа жинақтаушы зейнетақы қорларына аудару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сақтандыру ұйымдарына аудару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жағдайын жақсартуға және (немесе) емделуге ақы төлеу мақсатында біржолғы алулар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 бойынша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(залалдан) есептелген комиссиялық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есептелген комиссиялық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төлемдерінен жеке табыс салығы бойынша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туынды құралдармен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есептелген зейнетақы жарналарының сомаларын қайтару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Анықталғанға дейінгі басқа да сомалар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23" w:id="3231"/>
    <w:p>
      <w:pPr>
        <w:spacing w:after="0"/>
        <w:ind w:left="0"/>
        <w:jc w:val="both"/>
      </w:pPr>
      <w:r>
        <w:rPr>
          <w:rFonts w:ascii="Times New Roman"/>
          <w:b w:val="false"/>
          <w:i w:val="false"/>
          <w:color w:val="000000"/>
          <w:sz w:val="28"/>
        </w:rPr>
        <w:t xml:space="preserve">
      Атауы ______________________________________ </w:t>
      </w:r>
    </w:p>
    <w:bookmarkEnd w:id="3231"/>
    <w:bookmarkStart w:name="z3624" w:id="3232"/>
    <w:p>
      <w:pPr>
        <w:spacing w:after="0"/>
        <w:ind w:left="0"/>
        <w:jc w:val="both"/>
      </w:pPr>
      <w:r>
        <w:rPr>
          <w:rFonts w:ascii="Times New Roman"/>
          <w:b w:val="false"/>
          <w:i w:val="false"/>
          <w:color w:val="000000"/>
          <w:sz w:val="28"/>
        </w:rPr>
        <w:t xml:space="preserve">
      Мекенжайы __________________________________________________________ </w:t>
      </w:r>
    </w:p>
    <w:bookmarkEnd w:id="3232"/>
    <w:bookmarkStart w:name="z3625" w:id="3233"/>
    <w:p>
      <w:pPr>
        <w:spacing w:after="0"/>
        <w:ind w:left="0"/>
        <w:jc w:val="both"/>
      </w:pPr>
      <w:r>
        <w:rPr>
          <w:rFonts w:ascii="Times New Roman"/>
          <w:b w:val="false"/>
          <w:i w:val="false"/>
          <w:color w:val="000000"/>
          <w:sz w:val="28"/>
        </w:rPr>
        <w:t xml:space="preserve">
      Телефоны ________________________________________ </w:t>
      </w:r>
    </w:p>
    <w:bookmarkEnd w:id="3233"/>
    <w:bookmarkStart w:name="z3626" w:id="3234"/>
    <w:p>
      <w:pPr>
        <w:spacing w:after="0"/>
        <w:ind w:left="0"/>
        <w:jc w:val="both"/>
      </w:pPr>
      <w:r>
        <w:rPr>
          <w:rFonts w:ascii="Times New Roman"/>
          <w:b w:val="false"/>
          <w:i w:val="false"/>
          <w:color w:val="000000"/>
          <w:sz w:val="28"/>
        </w:rPr>
        <w:t xml:space="preserve">
      Электрондық пошта мекенжайы _________________________ </w:t>
      </w:r>
    </w:p>
    <w:bookmarkEnd w:id="3234"/>
    <w:bookmarkStart w:name="z3627" w:id="3235"/>
    <w:p>
      <w:pPr>
        <w:spacing w:after="0"/>
        <w:ind w:left="0"/>
        <w:jc w:val="both"/>
      </w:pPr>
      <w:r>
        <w:rPr>
          <w:rFonts w:ascii="Times New Roman"/>
          <w:b w:val="false"/>
          <w:i w:val="false"/>
          <w:color w:val="000000"/>
          <w:sz w:val="28"/>
        </w:rPr>
        <w:t xml:space="preserve">
      Орындаушы ______________________________________             ______________ </w:t>
      </w:r>
    </w:p>
    <w:bookmarkEnd w:id="3235"/>
    <w:bookmarkStart w:name="z3628" w:id="3236"/>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3236"/>
    <w:bookmarkStart w:name="z3629" w:id="3237"/>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3237"/>
    <w:bookmarkStart w:name="z3630" w:id="3238"/>
    <w:p>
      <w:pPr>
        <w:spacing w:after="0"/>
        <w:ind w:left="0"/>
        <w:jc w:val="both"/>
      </w:pPr>
      <w:r>
        <w:rPr>
          <w:rFonts w:ascii="Times New Roman"/>
          <w:b w:val="false"/>
          <w:i w:val="false"/>
          <w:color w:val="000000"/>
          <w:sz w:val="28"/>
        </w:rPr>
        <w:t xml:space="preserve">
      _______________________________________                         _____________ </w:t>
      </w:r>
    </w:p>
    <w:bookmarkEnd w:id="3238"/>
    <w:bookmarkStart w:name="z3631" w:id="3239"/>
    <w:p>
      <w:pPr>
        <w:spacing w:after="0"/>
        <w:ind w:left="0"/>
        <w:jc w:val="both"/>
      </w:pPr>
      <w:r>
        <w:rPr>
          <w:rFonts w:ascii="Times New Roman"/>
          <w:b w:val="false"/>
          <w:i w:val="false"/>
          <w:color w:val="000000"/>
          <w:sz w:val="28"/>
        </w:rPr>
        <w:t>
      тегі, аты және әкесінің аты (ол бар болса)                               қолы</w:t>
      </w:r>
    </w:p>
    <w:bookmarkEnd w:id="3239"/>
    <w:bookmarkStart w:name="z3632" w:id="3240"/>
    <w:p>
      <w:pPr>
        <w:spacing w:after="0"/>
        <w:ind w:left="0"/>
        <w:jc w:val="both"/>
      </w:pPr>
      <w:r>
        <w:rPr>
          <w:rFonts w:ascii="Times New Roman"/>
          <w:b w:val="false"/>
          <w:i w:val="false"/>
          <w:color w:val="000000"/>
          <w:sz w:val="28"/>
        </w:rPr>
        <w:t>
      Күні 20__ жылғы "____" ______________</w:t>
      </w:r>
    </w:p>
    <w:bookmarkEnd w:id="3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 секторлары бойынша</w:t>
            </w:r>
            <w:r>
              <w:br/>
            </w:r>
            <w:r>
              <w:rPr>
                <w:rFonts w:ascii="Times New Roman"/>
                <w:b w:val="false"/>
                <w:i w:val="false"/>
                <w:color w:val="000000"/>
                <w:sz w:val="20"/>
              </w:rPr>
              <w:t>(ерікті жинақтаушы зейнетақы</w:t>
            </w:r>
            <w:r>
              <w:br/>
            </w:r>
            <w:r>
              <w:rPr>
                <w:rFonts w:ascii="Times New Roman"/>
                <w:b w:val="false"/>
                <w:i w:val="false"/>
                <w:color w:val="000000"/>
                <w:sz w:val="20"/>
              </w:rPr>
              <w:t>қорының зейнетақы активтері</w:t>
            </w:r>
            <w:r>
              <w:br/>
            </w:r>
            <w:r>
              <w:rPr>
                <w:rFonts w:ascii="Times New Roman"/>
                <w:b w:val="false"/>
                <w:i w:val="false"/>
                <w:color w:val="000000"/>
                <w:sz w:val="20"/>
              </w:rPr>
              <w:t>бойынша) сыныпталған</w:t>
            </w:r>
            <w:r>
              <w:br/>
            </w:r>
            <w:r>
              <w:rPr>
                <w:rFonts w:ascii="Times New Roman"/>
                <w:b w:val="false"/>
                <w:i w:val="false"/>
                <w:color w:val="000000"/>
                <w:sz w:val="20"/>
              </w:rPr>
              <w:t>активтер мен міндеттемелер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634" w:id="3241"/>
    <w:p>
      <w:pPr>
        <w:spacing w:after="0"/>
        <w:ind w:left="0"/>
        <w:jc w:val="left"/>
      </w:pPr>
      <w:r>
        <w:rPr>
          <w:rFonts w:ascii="Times New Roman"/>
          <w:b/>
          <w:i w:val="false"/>
          <w:color w:val="000000"/>
        </w:rPr>
        <w:t xml:space="preserve"> "Экономика секторлары бойынша (ерікті жинақтаушы зейнетақы қорының зейнетақы активтері бойынша) сыныпталған активтер мен міндеттемелер туралы есеп" (индексі – 2-DNPF-AL(PA), кезеңділігі – тоқсан сайын) әкімшілік деректер нысанын толтыру бойынша түсіндірме</w:t>
      </w:r>
    </w:p>
    <w:bookmarkEnd w:id="3241"/>
    <w:bookmarkStart w:name="z3635" w:id="3242"/>
    <w:p>
      <w:pPr>
        <w:spacing w:after="0"/>
        <w:ind w:left="0"/>
        <w:jc w:val="left"/>
      </w:pPr>
      <w:r>
        <w:rPr>
          <w:rFonts w:ascii="Times New Roman"/>
          <w:b/>
          <w:i w:val="false"/>
          <w:color w:val="000000"/>
        </w:rPr>
        <w:t xml:space="preserve"> 1-тарау. Жалпы ережелер</w:t>
      </w:r>
    </w:p>
    <w:bookmarkEnd w:id="3242"/>
    <w:bookmarkStart w:name="z3636" w:id="3243"/>
    <w:p>
      <w:pPr>
        <w:spacing w:after="0"/>
        <w:ind w:left="0"/>
        <w:jc w:val="both"/>
      </w:pPr>
      <w:r>
        <w:rPr>
          <w:rFonts w:ascii="Times New Roman"/>
          <w:b w:val="false"/>
          <w:i w:val="false"/>
          <w:color w:val="000000"/>
          <w:sz w:val="28"/>
        </w:rPr>
        <w:t>
      1. Осы түсіндірмеде "Экономика секторлары бойынша (ерікті жинақтаушы зейнетақы қорының зейнетақы активтері бойынша) сыныпталған активтер мен міндеттемелер туралы есеп" әкімшілік деректер нысанын (бұдан әрі – Нысан) толтыру бойынша бірыңғай талаптар айқындалады.</w:t>
      </w:r>
    </w:p>
    <w:bookmarkEnd w:id="3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638" w:id="3244"/>
    <w:p>
      <w:pPr>
        <w:spacing w:after="0"/>
        <w:ind w:left="0"/>
        <w:jc w:val="both"/>
      </w:pPr>
      <w:r>
        <w:rPr>
          <w:rFonts w:ascii="Times New Roman"/>
          <w:b w:val="false"/>
          <w:i w:val="false"/>
          <w:color w:val="000000"/>
          <w:sz w:val="28"/>
        </w:rPr>
        <w:t>
      3. Нысанды ерікті жинақтаушы зейнетақы қоры тоқсан сайын жасайды. Нысандағы деректер есепті кезеңнің соңындағы жағдай бойынша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3244"/>
    <w:bookmarkStart w:name="z3639" w:id="3245"/>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3245"/>
    <w:bookmarkStart w:name="z3640" w:id="3246"/>
    <w:p>
      <w:pPr>
        <w:spacing w:after="0"/>
        <w:ind w:left="0"/>
        <w:jc w:val="left"/>
      </w:pPr>
      <w:r>
        <w:rPr>
          <w:rFonts w:ascii="Times New Roman"/>
          <w:b/>
          <w:i w:val="false"/>
          <w:color w:val="000000"/>
        </w:rPr>
        <w:t xml:space="preserve"> 2-тарау. Нысанды толтыру бойынша түсіндірме</w:t>
      </w:r>
    </w:p>
    <w:bookmarkEnd w:id="3246"/>
    <w:bookmarkStart w:name="z3641" w:id="3247"/>
    <w:p>
      <w:pPr>
        <w:spacing w:after="0"/>
        <w:ind w:left="0"/>
        <w:jc w:val="both"/>
      </w:pPr>
      <w:r>
        <w:rPr>
          <w:rFonts w:ascii="Times New Roman"/>
          <w:b w:val="false"/>
          <w:i w:val="false"/>
          <w:color w:val="000000"/>
          <w:sz w:val="28"/>
        </w:rPr>
        <w:t xml:space="preserve">
      5. Нысан ерікті жинақтаушы зейнетақы қорының таза зейнетақы активтері туралы есептің "Активтер" және "Міндеттемелер" деген бөлімдерінің барлық баптары бойынша есепті күнгі жағдай бойынша деректерді қамтиды. </w:t>
      </w:r>
    </w:p>
    <w:bookmarkEnd w:id="3247"/>
    <w:bookmarkStart w:name="z3642" w:id="3248"/>
    <w:p>
      <w:pPr>
        <w:spacing w:after="0"/>
        <w:ind w:left="0"/>
        <w:jc w:val="both"/>
      </w:pPr>
      <w:r>
        <w:rPr>
          <w:rFonts w:ascii="Times New Roman"/>
          <w:b w:val="false"/>
          <w:i w:val="false"/>
          <w:color w:val="000000"/>
          <w:sz w:val="28"/>
        </w:rPr>
        <w:t>
      1-кестеде көрсетілетін активтердің жалпы көлемі сол есепті күнге таза зейнетақы активтері туралы есептің активтерінің жалпы сомасына сәйкес келеді.</w:t>
      </w:r>
    </w:p>
    <w:bookmarkEnd w:id="3248"/>
    <w:bookmarkStart w:name="z3643" w:id="3249"/>
    <w:p>
      <w:pPr>
        <w:spacing w:after="0"/>
        <w:ind w:left="0"/>
        <w:jc w:val="both"/>
      </w:pPr>
      <w:r>
        <w:rPr>
          <w:rFonts w:ascii="Times New Roman"/>
          <w:b w:val="false"/>
          <w:i w:val="false"/>
          <w:color w:val="000000"/>
          <w:sz w:val="28"/>
        </w:rPr>
        <w:t>
      2-кестеде көрсетілетін міндеттемелердің жалпы көлемі сол есепті күнге таза зейнетақы активтері туралы есептің міндеттемелерінің жалпы сомасына сәйкес келеді.</w:t>
      </w:r>
    </w:p>
    <w:bookmarkEnd w:id="3249"/>
    <w:bookmarkStart w:name="z3644" w:id="3250"/>
    <w:p>
      <w:pPr>
        <w:spacing w:after="0"/>
        <w:ind w:left="0"/>
        <w:jc w:val="both"/>
      </w:pPr>
      <w:r>
        <w:rPr>
          <w:rFonts w:ascii="Times New Roman"/>
          <w:b w:val="false"/>
          <w:i w:val="false"/>
          <w:color w:val="000000"/>
          <w:sz w:val="28"/>
        </w:rPr>
        <w:t>
      "Таза активтер жиынтығы" бабының сомасы сол есепті күнге таза зейнетақы активтері туралы есептің "таза активтер жиынтығы" бабының сомасына сәйкес келеді.</w:t>
      </w:r>
    </w:p>
    <w:bookmarkEnd w:id="3250"/>
    <w:bookmarkStart w:name="z3645" w:id="3251"/>
    <w:p>
      <w:pPr>
        <w:spacing w:after="0"/>
        <w:ind w:left="0"/>
        <w:jc w:val="both"/>
      </w:pPr>
      <w:r>
        <w:rPr>
          <w:rFonts w:ascii="Times New Roman"/>
          <w:b w:val="false"/>
          <w:i w:val="false"/>
          <w:color w:val="000000"/>
          <w:sz w:val="28"/>
        </w:rPr>
        <w:t>
      6. Нысанның 1 және 2-кестелері жолының (көрсеткішінің) коды мынадай құрылым бойынша айқындалады:</w:t>
      </w:r>
    </w:p>
    <w:bookmarkEnd w:id="3251"/>
    <w:bookmarkStart w:name="z3646" w:id="3252"/>
    <w:p>
      <w:pPr>
        <w:spacing w:after="0"/>
        <w:ind w:left="0"/>
        <w:jc w:val="both"/>
      </w:pPr>
      <w:r>
        <w:rPr>
          <w:rFonts w:ascii="Times New Roman"/>
          <w:b w:val="false"/>
          <w:i w:val="false"/>
          <w:color w:val="000000"/>
          <w:sz w:val="28"/>
        </w:rPr>
        <w:t>
      1) бірінші бөлім таза зейнетақы активтері туралы есептің негізгі бабының нөміріне сәйкес келеді;</w:t>
      </w:r>
    </w:p>
    <w:bookmarkEnd w:id="3252"/>
    <w:bookmarkStart w:name="z3647" w:id="3253"/>
    <w:p>
      <w:pPr>
        <w:spacing w:after="0"/>
        <w:ind w:left="0"/>
        <w:jc w:val="both"/>
      </w:pPr>
      <w:r>
        <w:rPr>
          <w:rFonts w:ascii="Times New Roman"/>
          <w:b w:val="false"/>
          <w:i w:val="false"/>
          <w:color w:val="000000"/>
          <w:sz w:val="28"/>
        </w:rPr>
        <w:t>
      2) екінші бөлім екі цифрдан тұрады – резиденттік белгісінің коды және экономика секторының коды;</w:t>
      </w:r>
    </w:p>
    <w:bookmarkEnd w:id="3253"/>
    <w:bookmarkStart w:name="z3648" w:id="3254"/>
    <w:p>
      <w:pPr>
        <w:spacing w:after="0"/>
        <w:ind w:left="0"/>
        <w:jc w:val="both"/>
      </w:pPr>
      <w:r>
        <w:rPr>
          <w:rFonts w:ascii="Times New Roman"/>
          <w:b w:val="false"/>
          <w:i w:val="false"/>
          <w:color w:val="000000"/>
          <w:sz w:val="28"/>
        </w:rPr>
        <w:t>
      3) үшінші бөлім – көрсеткіштің реттік нөмірі.</w:t>
      </w:r>
    </w:p>
    <w:bookmarkEnd w:id="3254"/>
    <w:bookmarkStart w:name="z3649" w:id="3255"/>
    <w:p>
      <w:pPr>
        <w:spacing w:after="0"/>
        <w:ind w:left="0"/>
        <w:jc w:val="both"/>
      </w:pPr>
      <w:r>
        <w:rPr>
          <w:rFonts w:ascii="Times New Roman"/>
          <w:b w:val="false"/>
          <w:i w:val="false"/>
          <w:color w:val="000000"/>
          <w:sz w:val="28"/>
        </w:rPr>
        <w:t>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сәйкес резиденттігі белгісі мен экономика секторы үшін кодтар көрсетіледі.</w:t>
      </w:r>
    </w:p>
    <w:bookmarkEnd w:id="3255"/>
    <w:bookmarkStart w:name="z3650" w:id="3256"/>
    <w:p>
      <w:pPr>
        <w:spacing w:after="0"/>
        <w:ind w:left="0"/>
        <w:jc w:val="both"/>
      </w:pPr>
      <w:r>
        <w:rPr>
          <w:rFonts w:ascii="Times New Roman"/>
          <w:b w:val="false"/>
          <w:i w:val="false"/>
          <w:color w:val="000000"/>
          <w:sz w:val="28"/>
        </w:rPr>
        <w:t>
      Ерікті жинақтаушы зейнетақы қорының активтері мен міндеттемелері экономика секторлары бойынша бейрезиденттерге қатысты бөлінбейді. Бұл жағдайда экономика секторының бейрезидентке қатысты коды – "0" көрсетіледі.</w:t>
      </w:r>
    </w:p>
    <w:bookmarkEnd w:id="3256"/>
    <w:bookmarkStart w:name="z3651" w:id="3257"/>
    <w:p>
      <w:pPr>
        <w:spacing w:after="0"/>
        <w:ind w:left="0"/>
        <w:jc w:val="both"/>
      </w:pPr>
      <w:r>
        <w:rPr>
          <w:rFonts w:ascii="Times New Roman"/>
          <w:b w:val="false"/>
          <w:i w:val="false"/>
          <w:color w:val="000000"/>
          <w:sz w:val="28"/>
        </w:rPr>
        <w:t>
      Мысал: 15.15.08-жолдың коды, мұндағы бірінші цифр "15" – баланстың негізгі бабының нөмірі, екінші цифр "15" – резидент, басқа қаржы ұйымдары және үшінші цифр "08" – реттік нөмір.</w:t>
      </w:r>
    </w:p>
    <w:bookmarkEnd w:id="3257"/>
    <w:bookmarkStart w:name="z3652" w:id="3258"/>
    <w:p>
      <w:pPr>
        <w:spacing w:after="0"/>
        <w:ind w:left="0"/>
        <w:jc w:val="both"/>
      </w:pPr>
      <w:r>
        <w:rPr>
          <w:rFonts w:ascii="Times New Roman"/>
          <w:b w:val="false"/>
          <w:i w:val="false"/>
          <w:color w:val="000000"/>
          <w:sz w:val="28"/>
        </w:rPr>
        <w:t>
      9. Арифметикалық-логикалық бақылау:</w:t>
      </w:r>
    </w:p>
    <w:bookmarkEnd w:id="3258"/>
    <w:bookmarkStart w:name="z3653" w:id="3259"/>
    <w:p>
      <w:pPr>
        <w:spacing w:after="0"/>
        <w:ind w:left="0"/>
        <w:jc w:val="both"/>
      </w:pPr>
      <w:r>
        <w:rPr>
          <w:rFonts w:ascii="Times New Roman"/>
          <w:b w:val="false"/>
          <w:i w:val="false"/>
          <w:color w:val="000000"/>
          <w:sz w:val="28"/>
        </w:rPr>
        <w:t>
      1) 3-баған бойынша барлық жолдар бойынша деректер 4 және 5-бағандар бойынша деректер сомасына тең;</w:t>
      </w:r>
    </w:p>
    <w:bookmarkEnd w:id="3259"/>
    <w:bookmarkStart w:name="z3654" w:id="3260"/>
    <w:p>
      <w:pPr>
        <w:spacing w:after="0"/>
        <w:ind w:left="0"/>
        <w:jc w:val="both"/>
      </w:pPr>
      <w:r>
        <w:rPr>
          <w:rFonts w:ascii="Times New Roman"/>
          <w:b w:val="false"/>
          <w:i w:val="false"/>
          <w:color w:val="000000"/>
          <w:sz w:val="28"/>
        </w:rPr>
        <w:t>
      2) "12" кодымен жол бойынша "активтер жиынтығы" көрсеткіші "1", "2", "3", "4", "5", "6", "7", "8", "9", "10" және "11" кодтарымен жолдар бойынша көрсеткіштер сомасына тең;</w:t>
      </w:r>
    </w:p>
    <w:bookmarkEnd w:id="3260"/>
    <w:bookmarkStart w:name="z3655" w:id="3261"/>
    <w:p>
      <w:pPr>
        <w:spacing w:after="0"/>
        <w:ind w:left="0"/>
        <w:jc w:val="both"/>
      </w:pPr>
      <w:r>
        <w:rPr>
          <w:rFonts w:ascii="Times New Roman"/>
          <w:b w:val="false"/>
          <w:i w:val="false"/>
          <w:color w:val="000000"/>
          <w:sz w:val="28"/>
        </w:rPr>
        <w:t>
      3) "18" кодымен жол бойынша "мендеттемелер жиынтығы" көрсеткіші "13", "14", "15", "16" және "17" кодтарымен жолдар бойынша көрсеткіштер сомасына тең;</w:t>
      </w:r>
    </w:p>
    <w:bookmarkEnd w:id="3261"/>
    <w:bookmarkStart w:name="z3656" w:id="3262"/>
    <w:p>
      <w:pPr>
        <w:spacing w:after="0"/>
        <w:ind w:left="0"/>
        <w:jc w:val="both"/>
      </w:pPr>
      <w:r>
        <w:rPr>
          <w:rFonts w:ascii="Times New Roman"/>
          <w:b w:val="false"/>
          <w:i w:val="false"/>
          <w:color w:val="000000"/>
          <w:sz w:val="28"/>
        </w:rPr>
        <w:t>
      4) "19" кодымен жол бойынша "активтер жиынтығы" көрсеткіші "12" және "18" кодтарымен жолдар бойынша көрсеткіштер сомасына тең.</w:t>
      </w:r>
    </w:p>
    <w:bookmarkEnd w:id="3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75-қосымша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 211 қаулысына</w:t>
            </w:r>
            <w:r>
              <w:br/>
            </w:r>
            <w:r>
              <w:rPr>
                <w:rFonts w:ascii="Times New Roman"/>
                <w:b w:val="false"/>
                <w:i w:val="false"/>
                <w:color w:val="000000"/>
                <w:sz w:val="20"/>
              </w:rPr>
              <w:t>59-қосымша</w:t>
            </w:r>
          </w:p>
        </w:tc>
      </w:tr>
    </w:tbl>
    <w:bookmarkStart w:name="z3659" w:id="3263"/>
    <w:p>
      <w:pPr>
        <w:spacing w:after="0"/>
        <w:ind w:left="0"/>
        <w:jc w:val="left"/>
      </w:pPr>
      <w:r>
        <w:rPr>
          <w:rFonts w:ascii="Times New Roman"/>
          <w:b/>
          <w:i w:val="false"/>
          <w:color w:val="000000"/>
        </w:rPr>
        <w:t xml:space="preserve"> Бағалы қағаздар нарығында қызметті жүзеге асыратын лицензиаттардың, бірыңғай оператордың есептілікті ұсыну қағидалары</w:t>
      </w:r>
    </w:p>
    <w:bookmarkEnd w:id="3263"/>
    <w:p>
      <w:pPr>
        <w:spacing w:after="0"/>
        <w:ind w:left="0"/>
        <w:jc w:val="left"/>
      </w:pPr>
    </w:p>
    <w:p>
      <w:pPr>
        <w:spacing w:after="0"/>
        <w:ind w:left="0"/>
        <w:jc w:val="both"/>
      </w:pPr>
      <w:r>
        <w:rPr>
          <w:rFonts w:ascii="Times New Roman"/>
          <w:b w:val="false"/>
          <w:i w:val="false"/>
          <w:color w:val="000000"/>
          <w:sz w:val="28"/>
        </w:rPr>
        <w:t xml:space="preserve">
      1. Осы Бағалы қағаздар нарығында қызметті жүзеге асыратын лицензиаттардың, бірыңғай оператордың есептілікті ұсыну қағидалары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бағалы қағаздар нарығында қызметті жүзеге асыратын лицензиаттардың, бірыңғай оператордың (бұдан әрі – Ұйым) есептілігін ұсыну тәртібін айқындайды.</w:t>
      </w:r>
    </w:p>
    <w:bookmarkStart w:name="z3661" w:id="3264"/>
    <w:p>
      <w:pPr>
        <w:spacing w:after="0"/>
        <w:ind w:left="0"/>
        <w:jc w:val="both"/>
      </w:pPr>
      <w:r>
        <w:rPr>
          <w:rFonts w:ascii="Times New Roman"/>
          <w:b w:val="false"/>
          <w:i w:val="false"/>
          <w:color w:val="000000"/>
          <w:sz w:val="28"/>
        </w:rPr>
        <w:t>
      2. Ұйым есептілікті "Қазақстан Республикасы Ұлттық Банкінің Веб-порталы" ақпараттық жүйесін пайдалану арқылы электрондық түрде ұсынады.</w:t>
      </w:r>
    </w:p>
    <w:bookmarkEnd w:id="3264"/>
    <w:bookmarkStart w:name="z3662" w:id="3265"/>
    <w:p>
      <w:pPr>
        <w:spacing w:after="0"/>
        <w:ind w:left="0"/>
        <w:jc w:val="both"/>
      </w:pPr>
      <w:r>
        <w:rPr>
          <w:rFonts w:ascii="Times New Roman"/>
          <w:b w:val="false"/>
          <w:i w:val="false"/>
          <w:color w:val="000000"/>
          <w:sz w:val="28"/>
        </w:rPr>
        <w:t>
      3. Ұйымның басшысы немесе есепке қол қою функциясы жүктелген адам және орындаушы электрондық цифрлық қолтаңба арқылы куәландырған есептілік электрондық форматта сақталады.</w:t>
      </w:r>
    </w:p>
    <w:bookmarkEnd w:id="3265"/>
    <w:bookmarkStart w:name="z3663" w:id="3266"/>
    <w:p>
      <w:pPr>
        <w:spacing w:after="0"/>
        <w:ind w:left="0"/>
        <w:jc w:val="both"/>
      </w:pPr>
      <w:r>
        <w:rPr>
          <w:rFonts w:ascii="Times New Roman"/>
          <w:b w:val="false"/>
          <w:i w:val="false"/>
          <w:color w:val="000000"/>
          <w:sz w:val="28"/>
        </w:rPr>
        <w:t>
      4. Есептіліктегі деректердің толықтығы мен дұрыстығын Ұйымның басшысы немесе есепке қол қою функциясы жүктелген адам қамтамасыз етеді.</w:t>
      </w:r>
    </w:p>
    <w:bookmarkEnd w:id="3266"/>
    <w:bookmarkStart w:name="z3664" w:id="3267"/>
    <w:p>
      <w:pPr>
        <w:spacing w:after="0"/>
        <w:ind w:left="0"/>
        <w:jc w:val="both"/>
      </w:pPr>
      <w:r>
        <w:rPr>
          <w:rFonts w:ascii="Times New Roman"/>
          <w:b w:val="false"/>
          <w:i w:val="false"/>
          <w:color w:val="000000"/>
          <w:sz w:val="28"/>
        </w:rPr>
        <w:t>
      5. Есептегі деректер Қазақстан Республикасының ұлттық валютасы – теңгемен көрсетіледі.</w:t>
      </w:r>
    </w:p>
    <w:bookmarkEnd w:id="3267"/>
    <w:bookmarkStart w:name="z3665" w:id="3268"/>
    <w:p>
      <w:pPr>
        <w:spacing w:after="0"/>
        <w:ind w:left="0"/>
        <w:jc w:val="both"/>
      </w:pPr>
      <w:r>
        <w:rPr>
          <w:rFonts w:ascii="Times New Roman"/>
          <w:b w:val="false"/>
          <w:i w:val="false"/>
          <w:color w:val="000000"/>
          <w:sz w:val="28"/>
        </w:rPr>
        <w:t>
      6. Есепті қалыптастыру мақсатында шетел валютасындағы активтер Нормативтік құқықтық актілерді мемлекеттік тіркеу тізілімінде № 8378 болып тіркелген Қазақстан Республикасының Ұлттық Банкі Басқармасының 2013 жылғы 25 қаңтардағы № 15 қаулысымен және "Валюта айырбастаудың нарықтық бағамын айқындау тәртібі туралы" Қазақстан Республикасы Қаржы министрінің 2013 жылғы 22 ақпандағы № 99 бұйрығымен белгіленген тәртіпке сәйкес айқындалған валюта айырбастаудың нарықтық бағамы бойынша қайта есептегенде көрсетіледі.</w:t>
      </w:r>
    </w:p>
    <w:bookmarkEnd w:id="3268"/>
    <w:bookmarkStart w:name="z3666" w:id="3269"/>
    <w:p>
      <w:pPr>
        <w:spacing w:after="0"/>
        <w:ind w:left="0"/>
        <w:jc w:val="both"/>
      </w:pPr>
      <w:r>
        <w:rPr>
          <w:rFonts w:ascii="Times New Roman"/>
          <w:b w:val="false"/>
          <w:i w:val="false"/>
          <w:color w:val="000000"/>
          <w:sz w:val="28"/>
        </w:rPr>
        <w:t>
      7. "Резидент" және "бейрезидент" ұғымдары "Валюталық реттеу және валюталық бақылау туралы" Қазақстан Республикасының Заңында айқындалған мәндерде пайдаланылады.</w:t>
      </w:r>
    </w:p>
    <w:bookmarkEnd w:id="32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