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cb57" w14:textId="071c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2023 жылғы 11 шiлдедегi № 471 бұйрығы. Қазақстан Республикасының Әділет министрлігінде 2023 жылғы 12 шiлдеде № 33069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2004 жылғы 28 қазандағы № 1120 "Қазақстан Республикасы Әділет министрлігінің мәселелерi" қаулысымен бекітілген Қазақстан Республикасы Әдiлет министрлiгi туралы epeжeнің 14-тармағының </w:t>
      </w:r>
      <w:r>
        <w:rPr>
          <w:rFonts w:ascii="Times New Roman"/>
          <w:b w:val="false"/>
          <w:i w:val="false"/>
          <w:color w:val="000000"/>
          <w:sz w:val="28"/>
        </w:rPr>
        <w:t>264)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Құқықтық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Құқықтық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11 шілдедегі</w:t>
            </w:r>
            <w:r>
              <w:br/>
            </w:r>
            <w:r>
              <w:rPr>
                <w:rFonts w:ascii="Times New Roman"/>
                <w:b w:val="false"/>
                <w:i w:val="false"/>
                <w:color w:val="000000"/>
                <w:sz w:val="20"/>
              </w:rPr>
              <w:t>№ 471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Құқықтық мониторинг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Құқықтық мониторинг жүргізу қағидалары (бұдан әрі – Қағидалар) Қазақстан Республикасы Үкіметінің 2004 жылғы 28 қазандағы № 1120 "Қазақстан Республикасы Әділет министрлігінің мәселелерi" қаулысымен бекітілген Қазақстан Республикасы Әдiлет министрлiгi туралы epeжeнің 14-тармағының </w:t>
      </w:r>
      <w:r>
        <w:rPr>
          <w:rFonts w:ascii="Times New Roman"/>
          <w:b w:val="false"/>
          <w:i w:val="false"/>
          <w:color w:val="000000"/>
          <w:sz w:val="28"/>
        </w:rPr>
        <w:t>264) тармақшасына</w:t>
      </w:r>
      <w:r>
        <w:rPr>
          <w:rFonts w:ascii="Times New Roman"/>
          <w:b w:val="false"/>
          <w:i w:val="false"/>
          <w:color w:val="000000"/>
          <w:sz w:val="28"/>
        </w:rPr>
        <w:t xml:space="preserve"> сәйкес әзірленді және мемлекеттік органдардың өздері қабылдаған және (немесе) әзірлеушілері болып табылған не өздерінің құзыретіне жататын нормативтік құқықтық актілерге құқықтық мониторинг жүргізу тәртібін айқындайды.</w:t>
      </w:r>
    </w:p>
    <w:bookmarkEnd w:id="9"/>
    <w:bookmarkStart w:name="z12" w:id="10"/>
    <w:p>
      <w:pPr>
        <w:spacing w:after="0"/>
        <w:ind w:left="0"/>
        <w:jc w:val="both"/>
      </w:pPr>
      <w:r>
        <w:rPr>
          <w:rFonts w:ascii="Times New Roman"/>
          <w:b w:val="false"/>
          <w:i w:val="false"/>
          <w:color w:val="000000"/>
          <w:sz w:val="28"/>
        </w:rPr>
        <w:t>
      2.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 сипаты бар құқық нормаларын анықтау және қабылданған нормативтік құқықтық актілердің іске асырылу тиімділігін болжау, талдау, бағалау арқылы оларды жетілдіру жөнінде ұсыныстар жасау мақсатында жүргізіледі.</w:t>
      </w:r>
    </w:p>
    <w:bookmarkEnd w:id="10"/>
    <w:bookmarkStart w:name="z13" w:id="11"/>
    <w:p>
      <w:pPr>
        <w:spacing w:after="0"/>
        <w:ind w:left="0"/>
        <w:jc w:val="both"/>
      </w:pPr>
      <w:r>
        <w:rPr>
          <w:rFonts w:ascii="Times New Roman"/>
          <w:b w:val="false"/>
          <w:i w:val="false"/>
          <w:color w:val="000000"/>
          <w:sz w:val="28"/>
        </w:rPr>
        <w:t>
      3. Құқықтық мониторинг объектілері:</w:t>
      </w:r>
    </w:p>
    <w:bookmarkEnd w:id="11"/>
    <w:bookmarkStart w:name="z14" w:id="12"/>
    <w:p>
      <w:pPr>
        <w:spacing w:after="0"/>
        <w:ind w:left="0"/>
        <w:jc w:val="both"/>
      </w:pPr>
      <w:r>
        <w:rPr>
          <w:rFonts w:ascii="Times New Roman"/>
          <w:b w:val="false"/>
          <w:i w:val="false"/>
          <w:color w:val="000000"/>
          <w:sz w:val="28"/>
        </w:rPr>
        <w:t>
      1) жаңа конституциялық заңдар, кодекстер, шоғырландырылған заңдар, заңдар;</w:t>
      </w:r>
    </w:p>
    <w:bookmarkEnd w:id="12"/>
    <w:bookmarkStart w:name="z15" w:id="13"/>
    <w:p>
      <w:pPr>
        <w:spacing w:after="0"/>
        <w:ind w:left="0"/>
        <w:jc w:val="both"/>
      </w:pPr>
      <w:r>
        <w:rPr>
          <w:rFonts w:ascii="Times New Roman"/>
          <w:b w:val="false"/>
          <w:i w:val="false"/>
          <w:color w:val="000000"/>
          <w:sz w:val="28"/>
        </w:rPr>
        <w:t>
      2) өзге де нормативтік құқықтық актілер болып табылады.</w:t>
      </w:r>
    </w:p>
    <w:bookmarkEnd w:id="13"/>
    <w:p>
      <w:pPr>
        <w:spacing w:after="0"/>
        <w:ind w:left="0"/>
        <w:jc w:val="both"/>
      </w:pPr>
      <w:r>
        <w:rPr>
          <w:rFonts w:ascii="Times New Roman"/>
          <w:b w:val="false"/>
          <w:i w:val="false"/>
          <w:color w:val="000000"/>
          <w:sz w:val="28"/>
        </w:rPr>
        <w:t>
      Осы Қағидаларда құқықтық мониторинг жүргізу мақсатында жаңа редакцияда қабылданған конституциялық заңдар, кодекстер, шоғырландырылған заңдар, заңдар, сондай-ақ жаңадан қабылданған конституциялық заңдар, кодекстер, шоғырландырылған заңдар, заңдар, заңнамалық актілерге өзгерістер мен толықтырулар енгізу туралы заңдар қабылданған күнінен бастап бес жыл ішінде жаңа деп есептеледі.</w:t>
      </w:r>
    </w:p>
    <w:p>
      <w:pPr>
        <w:spacing w:after="0"/>
        <w:ind w:left="0"/>
        <w:jc w:val="both"/>
      </w:pPr>
      <w:r>
        <w:rPr>
          <w:rFonts w:ascii="Times New Roman"/>
          <w:b w:val="false"/>
          <w:i w:val="false"/>
          <w:color w:val="000000"/>
          <w:sz w:val="28"/>
        </w:rPr>
        <w:t>
      Құқықтық мониторинг жүргізілуге жататын өзге нормативтік құқықтық актілер деп:</w:t>
      </w:r>
    </w:p>
    <w:bookmarkStart w:name="z16" w:id="14"/>
    <w:p>
      <w:pPr>
        <w:spacing w:after="0"/>
        <w:ind w:left="0"/>
        <w:jc w:val="both"/>
      </w:pPr>
      <w:r>
        <w:rPr>
          <w:rFonts w:ascii="Times New Roman"/>
          <w:b w:val="false"/>
          <w:i w:val="false"/>
          <w:color w:val="000000"/>
          <w:sz w:val="28"/>
        </w:rPr>
        <w:t>
      3) жаңа конституциялық заңдарды, кодекстерді, шоғырландырылған заңдарды, заңдарды қоспағанда, конституциялық заңдар, кодекстер, шоғырландырылған заңдар, заңдар;</w:t>
      </w:r>
    </w:p>
    <w:bookmarkEnd w:id="14"/>
    <w:bookmarkStart w:name="z17" w:id="15"/>
    <w:p>
      <w:pPr>
        <w:spacing w:after="0"/>
        <w:ind w:left="0"/>
        <w:jc w:val="both"/>
      </w:pPr>
      <w:r>
        <w:rPr>
          <w:rFonts w:ascii="Times New Roman"/>
          <w:b w:val="false"/>
          <w:i w:val="false"/>
          <w:color w:val="000000"/>
          <w:sz w:val="28"/>
        </w:rPr>
        <w:t>
      4) Қазақстан Республикасы Президентінің нормативтік құқықтық жарлықтары;</w:t>
      </w:r>
    </w:p>
    <w:bookmarkEnd w:id="15"/>
    <w:bookmarkStart w:name="z18" w:id="16"/>
    <w:p>
      <w:pPr>
        <w:spacing w:after="0"/>
        <w:ind w:left="0"/>
        <w:jc w:val="both"/>
      </w:pPr>
      <w:r>
        <w:rPr>
          <w:rFonts w:ascii="Times New Roman"/>
          <w:b w:val="false"/>
          <w:i w:val="false"/>
          <w:color w:val="000000"/>
          <w:sz w:val="28"/>
        </w:rPr>
        <w:t>
      5) Қазақстан Республикасы Үкіметінің нормативтік құқықтық қаулылары;</w:t>
      </w:r>
    </w:p>
    <w:bookmarkEnd w:id="16"/>
    <w:bookmarkStart w:name="z19" w:id="17"/>
    <w:p>
      <w:pPr>
        <w:spacing w:after="0"/>
        <w:ind w:left="0"/>
        <w:jc w:val="both"/>
      </w:pPr>
      <w:r>
        <w:rPr>
          <w:rFonts w:ascii="Times New Roman"/>
          <w:b w:val="false"/>
          <w:i w:val="false"/>
          <w:color w:val="000000"/>
          <w:sz w:val="28"/>
        </w:rPr>
        <w:t>
      6) Қазақстан Республикасы Орталық сайлау комиссиясының, Қазақстан Республикасы Ұлттық Банкінің және Қазақстан Республикасының өзге де орталық мемлекеттік органдарының нормативтік құқықтық қаулылары, Қазақстан Республикасы министрлерінің және Қазақстан Республикасының орталық мемлекеттік органдарының өзге де басшыларының нормативтік құқықтық бұйрықтары, Қазақстан Республикасының орталық мемлекеттік органдарының ведомстволары басшыларының нормативтік құқықтық бұйрықтары;</w:t>
      </w:r>
    </w:p>
    <w:bookmarkEnd w:id="17"/>
    <w:bookmarkStart w:name="z20" w:id="18"/>
    <w:p>
      <w:pPr>
        <w:spacing w:after="0"/>
        <w:ind w:left="0"/>
        <w:jc w:val="both"/>
      </w:pPr>
      <w:r>
        <w:rPr>
          <w:rFonts w:ascii="Times New Roman"/>
          <w:b w:val="false"/>
          <w:i w:val="false"/>
          <w:color w:val="000000"/>
          <w:sz w:val="28"/>
        </w:rPr>
        <w:t>
      7)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 түсініледі.</w:t>
      </w:r>
    </w:p>
    <w:bookmarkEnd w:id="18"/>
    <w:bookmarkStart w:name="z21" w:id="19"/>
    <w:p>
      <w:pPr>
        <w:spacing w:after="0"/>
        <w:ind w:left="0"/>
        <w:jc w:val="both"/>
      </w:pPr>
      <w:r>
        <w:rPr>
          <w:rFonts w:ascii="Times New Roman"/>
          <w:b w:val="false"/>
          <w:i w:val="false"/>
          <w:color w:val="000000"/>
          <w:sz w:val="28"/>
        </w:rPr>
        <w:t>
      4. Құқықтық мониторинг мынадай нормативтік құқықтық актілер бойынша:</w:t>
      </w:r>
    </w:p>
    <w:bookmarkEnd w:id="19"/>
    <w:bookmarkStart w:name="z22" w:id="20"/>
    <w:p>
      <w:pPr>
        <w:spacing w:after="0"/>
        <w:ind w:left="0"/>
        <w:jc w:val="both"/>
      </w:pPr>
      <w:r>
        <w:rPr>
          <w:rFonts w:ascii="Times New Roman"/>
          <w:b w:val="false"/>
          <w:i w:val="false"/>
          <w:color w:val="000000"/>
          <w:sz w:val="28"/>
        </w:rPr>
        <w:t>
      1) заңда белгіленген тәртіппен күші жойылған нормативтік құқықтық актілерге;</w:t>
      </w:r>
    </w:p>
    <w:bookmarkEnd w:id="20"/>
    <w:bookmarkStart w:name="z23" w:id="21"/>
    <w:p>
      <w:pPr>
        <w:spacing w:after="0"/>
        <w:ind w:left="0"/>
        <w:jc w:val="both"/>
      </w:pPr>
      <w:r>
        <w:rPr>
          <w:rFonts w:ascii="Times New Roman"/>
          <w:b w:val="false"/>
          <w:i w:val="false"/>
          <w:color w:val="000000"/>
          <w:sz w:val="28"/>
        </w:rPr>
        <w:t>
      2) құқықтық мониторинг қолданысқа енгізілген күнінен бастап бес жыл ішінде жүргізілетін заңнамалық актілерге өзгерістер мен толықтырулар енгізу туралы заңдарды қоспағанда, өзгерістер мен толықтырулар енгізу туралы нормативтік құқықтық актілер;</w:t>
      </w:r>
    </w:p>
    <w:bookmarkEnd w:id="21"/>
    <w:bookmarkStart w:name="z24" w:id="22"/>
    <w:p>
      <w:pPr>
        <w:spacing w:after="0"/>
        <w:ind w:left="0"/>
        <w:jc w:val="both"/>
      </w:pPr>
      <w:r>
        <w:rPr>
          <w:rFonts w:ascii="Times New Roman"/>
          <w:b w:val="false"/>
          <w:i w:val="false"/>
          <w:color w:val="000000"/>
          <w:sz w:val="28"/>
        </w:rPr>
        <w:t>
      3) мемлекеттік органдардың, олардың қарауындағы ұйымдардың, квазимемлекеттік сектор субъектілерінің, жергілікті өзін-өзі басқару органдарының, ұлттық операторлардың ішкі ведомстволық қызметін реттейтін және үшінші тұлғалардың мүдделерін қозғамайтын нормативтік құқықтық актілер;</w:t>
      </w:r>
    </w:p>
    <w:bookmarkEnd w:id="22"/>
    <w:bookmarkStart w:name="z25" w:id="23"/>
    <w:p>
      <w:pPr>
        <w:spacing w:after="0"/>
        <w:ind w:left="0"/>
        <w:jc w:val="both"/>
      </w:pPr>
      <w:r>
        <w:rPr>
          <w:rFonts w:ascii="Times New Roman"/>
          <w:b w:val="false"/>
          <w:i w:val="false"/>
          <w:color w:val="000000"/>
          <w:sz w:val="28"/>
        </w:rPr>
        <w:t>
      4) Қазақстан Республикасы Конституциялық Сотының, Қазақстан Республикасы Жоғарғы Сотының нормативтік қаулыларына;</w:t>
      </w:r>
    </w:p>
    <w:bookmarkEnd w:id="23"/>
    <w:bookmarkStart w:name="z26" w:id="24"/>
    <w:p>
      <w:pPr>
        <w:spacing w:after="0"/>
        <w:ind w:left="0"/>
        <w:jc w:val="both"/>
      </w:pPr>
      <w:r>
        <w:rPr>
          <w:rFonts w:ascii="Times New Roman"/>
          <w:b w:val="false"/>
          <w:i w:val="false"/>
          <w:color w:val="000000"/>
          <w:sz w:val="28"/>
        </w:rPr>
        <w:t>
      5) республикалық бюджетті бекіту,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нормативтік құқықтық актілер, сондай-ақ оларға өзгерістер және/немесе толықтырулар енгізу туралы нормативтік құқықтық актілерге;</w:t>
      </w:r>
    </w:p>
    <w:bookmarkEnd w:id="24"/>
    <w:bookmarkStart w:name="z27" w:id="25"/>
    <w:p>
      <w:pPr>
        <w:spacing w:after="0"/>
        <w:ind w:left="0"/>
        <w:jc w:val="both"/>
      </w:pPr>
      <w:r>
        <w:rPr>
          <w:rFonts w:ascii="Times New Roman"/>
          <w:b w:val="false"/>
          <w:i w:val="false"/>
          <w:color w:val="000000"/>
          <w:sz w:val="28"/>
        </w:rPr>
        <w:t>
      6) халықаралық шарттарды ратификациялау және олардың күшін жою туралы нормативтік құқықтық актілерге;</w:t>
      </w:r>
    </w:p>
    <w:bookmarkEnd w:id="25"/>
    <w:bookmarkStart w:name="z28" w:id="26"/>
    <w:p>
      <w:pPr>
        <w:spacing w:after="0"/>
        <w:ind w:left="0"/>
        <w:jc w:val="both"/>
      </w:pPr>
      <w:r>
        <w:rPr>
          <w:rFonts w:ascii="Times New Roman"/>
          <w:b w:val="false"/>
          <w:i w:val="false"/>
          <w:color w:val="000000"/>
          <w:sz w:val="28"/>
        </w:rPr>
        <w:t>
      7) амнистия туралы нормативтік құқықтық актілерге;</w:t>
      </w:r>
    </w:p>
    <w:bookmarkEnd w:id="26"/>
    <w:bookmarkStart w:name="z29" w:id="27"/>
    <w:p>
      <w:pPr>
        <w:spacing w:after="0"/>
        <w:ind w:left="0"/>
        <w:jc w:val="both"/>
      </w:pPr>
      <w:r>
        <w:rPr>
          <w:rFonts w:ascii="Times New Roman"/>
          <w:b w:val="false"/>
          <w:i w:val="false"/>
          <w:color w:val="000000"/>
          <w:sz w:val="28"/>
        </w:rPr>
        <w:t>
      8) жергілікті мемлекеттік басқару органдарының әкімшілік-аумақтық құрылыс мәселелері бойынша нормативтік құқықтық актілерге жүргізілмейді.</w:t>
      </w:r>
    </w:p>
    <w:bookmarkEnd w:id="27"/>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нормативтік құқықтық актілер, сондай-ақ "Қызмет бабында пайдалану үшін", "Баспасөзде жариялаусыз", "Баспасөзге арналмаған" деген белгілері бар нормативтік құқықтық актілер бойынша құқықтық мониторинг мемлекеттік органның бірінші басшысының шешімі бойынша және ол айқындайтын тәртіппен жүргізіледі.</w:t>
      </w:r>
    </w:p>
    <w:bookmarkStart w:name="z30" w:id="28"/>
    <w:p>
      <w:pPr>
        <w:spacing w:after="0"/>
        <w:ind w:left="0"/>
        <w:jc w:val="both"/>
      </w:pPr>
      <w:r>
        <w:rPr>
          <w:rFonts w:ascii="Times New Roman"/>
          <w:b w:val="false"/>
          <w:i w:val="false"/>
          <w:color w:val="000000"/>
          <w:sz w:val="28"/>
        </w:rPr>
        <w:t xml:space="preserve">
      5. Қазақстан Республикасы Президентінің нормативтік құқықтық жарлықтарына мониторингті олардың әзірлеушілері болып табылатын мемлекеттік органдар Қазақстан Республикасы Президентінің 2010 жылғы 27 сәуірдегі № 976 Жарлығымен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тұрақты негізде жүргізеді.</w:t>
      </w:r>
    </w:p>
    <w:bookmarkEnd w:id="28"/>
    <w:bookmarkStart w:name="z31" w:id="29"/>
    <w:p>
      <w:pPr>
        <w:spacing w:after="0"/>
        <w:ind w:left="0"/>
        <w:jc w:val="both"/>
      </w:pPr>
      <w:r>
        <w:rPr>
          <w:rFonts w:ascii="Times New Roman"/>
          <w:b w:val="false"/>
          <w:i w:val="false"/>
          <w:color w:val="000000"/>
          <w:sz w:val="28"/>
        </w:rPr>
        <w:t>
      6. Құқықтық мониторингті мемлекеттік органдардың құрылымдық бөлімшелері өздері қабылдаған және (немесе) әзірлеушілері болып табылған не өздерінің құзыретіне жататын нормативтік құқықтық актілерге қатысты жүргізеді.</w:t>
      </w:r>
    </w:p>
    <w:bookmarkEnd w:id="29"/>
    <w:p>
      <w:pPr>
        <w:spacing w:after="0"/>
        <w:ind w:left="0"/>
        <w:jc w:val="both"/>
      </w:pPr>
      <w:r>
        <w:rPr>
          <w:rFonts w:ascii="Times New Roman"/>
          <w:b w:val="false"/>
          <w:i w:val="false"/>
          <w:color w:val="000000"/>
          <w:sz w:val="28"/>
        </w:rPr>
        <w:t>
      Құқықтық мониторинг жүргізу кезінде мемлекеттік органдардың Қазақстан Республикасының заңнамасында белгіленген тәртіппен қоғамдық және ғылыми ұйымдарды, азаматтарды тартуға құқығы бар.</w:t>
      </w:r>
    </w:p>
    <w:bookmarkStart w:name="z32" w:id="30"/>
    <w:p>
      <w:pPr>
        <w:spacing w:after="0"/>
        <w:ind w:left="0"/>
        <w:jc w:val="both"/>
      </w:pPr>
      <w:r>
        <w:rPr>
          <w:rFonts w:ascii="Times New Roman"/>
          <w:b w:val="false"/>
          <w:i w:val="false"/>
          <w:color w:val="000000"/>
          <w:sz w:val="28"/>
        </w:rPr>
        <w:t>
      7. Мемлекеттік органдарда құқықтық мониторинг жөніндегі бөлімшелердің қызметін үйлестіруді заң қызметтері, олар болмаған жағдайда мемлекеттік органның басшысы айқындайтын құрылымдық бөлімшелер (бұдан әрі – заң қызметтері) жүзеге асырады.</w:t>
      </w:r>
    </w:p>
    <w:bookmarkEnd w:id="30"/>
    <w:bookmarkStart w:name="z33" w:id="31"/>
    <w:p>
      <w:pPr>
        <w:spacing w:after="0"/>
        <w:ind w:left="0"/>
        <w:jc w:val="both"/>
      </w:pPr>
      <w:r>
        <w:rPr>
          <w:rFonts w:ascii="Times New Roman"/>
          <w:b w:val="false"/>
          <w:i w:val="false"/>
          <w:color w:val="000000"/>
          <w:sz w:val="28"/>
        </w:rPr>
        <w:t>
      8. Мемлекеттік органдардың құқықтық мониторинг бойынша қызметін үйлестіруді Қазақстан Республикасының әділет органдары жүзеге асырады.</w:t>
      </w:r>
    </w:p>
    <w:bookmarkEnd w:id="31"/>
    <w:bookmarkStart w:name="z34" w:id="32"/>
    <w:p>
      <w:pPr>
        <w:spacing w:after="0"/>
        <w:ind w:left="0"/>
        <w:jc w:val="both"/>
      </w:pPr>
      <w:r>
        <w:rPr>
          <w:rFonts w:ascii="Times New Roman"/>
          <w:b w:val="false"/>
          <w:i w:val="false"/>
          <w:color w:val="000000"/>
          <w:sz w:val="28"/>
        </w:rPr>
        <w:t>
      9. Құқықтық мониторингке жататын нормативтік құқықтық актілердің тізбесі және олар бойынша жауапты мемлекеттік орган, сондай-ақ құқықтық мониторинг жүргізу мерзімдері осы Қағидаларда белгіленген мерзімдерге сәйкес нормативтік құқықтық актілердің тіркелімдеріне сәйкес белгіленеді.</w:t>
      </w:r>
    </w:p>
    <w:bookmarkEnd w:id="32"/>
    <w:bookmarkStart w:name="z35" w:id="33"/>
    <w:p>
      <w:pPr>
        <w:spacing w:after="0"/>
        <w:ind w:left="0"/>
        <w:jc w:val="both"/>
      </w:pPr>
      <w:r>
        <w:rPr>
          <w:rFonts w:ascii="Times New Roman"/>
          <w:b w:val="false"/>
          <w:i w:val="false"/>
          <w:color w:val="000000"/>
          <w:sz w:val="28"/>
        </w:rPr>
        <w:t>
      10. Қабылданған нормативтік құқықтық актілердің іске асырылу тиімділігін бағалау мақсатында мемлекеттік органдар заңдардың тұрақтылығы дәрежесіне талдауды жүзеге асырады.</w:t>
      </w:r>
    </w:p>
    <w:bookmarkEnd w:id="33"/>
    <w:bookmarkStart w:name="z36" w:id="34"/>
    <w:p>
      <w:pPr>
        <w:spacing w:after="0"/>
        <w:ind w:left="0"/>
        <w:jc w:val="both"/>
      </w:pPr>
      <w:r>
        <w:rPr>
          <w:rFonts w:ascii="Times New Roman"/>
          <w:b w:val="false"/>
          <w:i w:val="false"/>
          <w:color w:val="000000"/>
          <w:sz w:val="28"/>
        </w:rPr>
        <w:t>
      11. Нормативтік құқықтық актілер бойынша құқықтық мониторинг жүргізу кезінде әзірлеуші мемлекеттік органдар:</w:t>
      </w:r>
    </w:p>
    <w:bookmarkEnd w:id="34"/>
    <w:bookmarkStart w:name="z37" w:id="35"/>
    <w:p>
      <w:pPr>
        <w:spacing w:after="0"/>
        <w:ind w:left="0"/>
        <w:jc w:val="both"/>
      </w:pPr>
      <w:r>
        <w:rPr>
          <w:rFonts w:ascii="Times New Roman"/>
          <w:b w:val="false"/>
          <w:i w:val="false"/>
          <w:color w:val="000000"/>
          <w:sz w:val="28"/>
        </w:rPr>
        <w:t>
      1) Қазақстан Республикасы Президентінің жыл сайынғы жолдауларында, Қазақстан Республикасы Конституциялық Сотының елдегі конституциялық заңдылықтың жай-күйі туралы Қазақстан Республикасының Парламентіне жыл сайынғы жолдауларында, Қазақстан Республикасы Конституциялық Сотының және Жоғарғы Сотының нормативтік қаулыларында, мемлекеттік жоспарлау жүйесі саласындағы өзге де актілерде қамтылған ақпаратты;</w:t>
      </w:r>
    </w:p>
    <w:bookmarkEnd w:id="35"/>
    <w:bookmarkStart w:name="z38" w:id="36"/>
    <w:p>
      <w:pPr>
        <w:spacing w:after="0"/>
        <w:ind w:left="0"/>
        <w:jc w:val="both"/>
      </w:pPr>
      <w:r>
        <w:rPr>
          <w:rFonts w:ascii="Times New Roman"/>
          <w:b w:val="false"/>
          <w:i w:val="false"/>
          <w:color w:val="000000"/>
          <w:sz w:val="28"/>
        </w:rPr>
        <w:t>
      2) мемлекеттік органдар дайындаған нормативтік құқықтық актілерді қолдану практикасын шолуды;</w:t>
      </w:r>
    </w:p>
    <w:bookmarkEnd w:id="36"/>
    <w:bookmarkStart w:name="z39" w:id="37"/>
    <w:p>
      <w:pPr>
        <w:spacing w:after="0"/>
        <w:ind w:left="0"/>
        <w:jc w:val="both"/>
      </w:pPr>
      <w:r>
        <w:rPr>
          <w:rFonts w:ascii="Times New Roman"/>
          <w:b w:val="false"/>
          <w:i w:val="false"/>
          <w:color w:val="000000"/>
          <w:sz w:val="28"/>
        </w:rPr>
        <w:t>
      3) Қазақстан Республикасының Үкіметі айқындайтын  (заң жобаларына ғылыми құқықтық сараптаманы қамтамасыз ететін) уәкілетті ұйым жүргізген заңнаманың тиімділігін талдау (нормативтік құқықтық актілерді талдау) нәтижелерін;</w:t>
      </w:r>
    </w:p>
    <w:bookmarkEnd w:id="37"/>
    <w:bookmarkStart w:name="z40" w:id="38"/>
    <w:p>
      <w:pPr>
        <w:spacing w:after="0"/>
        <w:ind w:left="0"/>
        <w:jc w:val="both"/>
      </w:pPr>
      <w:r>
        <w:rPr>
          <w:rFonts w:ascii="Times New Roman"/>
          <w:b w:val="false"/>
          <w:i w:val="false"/>
          <w:color w:val="000000"/>
          <w:sz w:val="28"/>
        </w:rPr>
        <w:t>
      4) азаматтардың, заңды тұлғалардың мемлекеттік органдарға өтініштерін талдау және қорытындылау нәтижелерін;</w:t>
      </w:r>
    </w:p>
    <w:bookmarkEnd w:id="38"/>
    <w:bookmarkStart w:name="z41" w:id="39"/>
    <w:p>
      <w:pPr>
        <w:spacing w:after="0"/>
        <w:ind w:left="0"/>
        <w:jc w:val="both"/>
      </w:pPr>
      <w:r>
        <w:rPr>
          <w:rFonts w:ascii="Times New Roman"/>
          <w:b w:val="false"/>
          <w:i w:val="false"/>
          <w:color w:val="000000"/>
          <w:sz w:val="28"/>
        </w:rPr>
        <w:t>
      5) нормативтік құқықтық актілерді қолдану практикасына қатысты прокурорлық қадағалау актілерін;</w:t>
      </w:r>
    </w:p>
    <w:bookmarkEnd w:id="39"/>
    <w:bookmarkStart w:name="z42" w:id="40"/>
    <w:p>
      <w:pPr>
        <w:spacing w:after="0"/>
        <w:ind w:left="0"/>
        <w:jc w:val="both"/>
      </w:pPr>
      <w:r>
        <w:rPr>
          <w:rFonts w:ascii="Times New Roman"/>
          <w:b w:val="false"/>
          <w:i w:val="false"/>
          <w:color w:val="000000"/>
          <w:sz w:val="28"/>
        </w:rPr>
        <w:t>
      6) сот практикасын талдау, қорыту нәтижелерін;</w:t>
      </w:r>
    </w:p>
    <w:bookmarkEnd w:id="40"/>
    <w:bookmarkStart w:name="z43" w:id="41"/>
    <w:p>
      <w:pPr>
        <w:spacing w:after="0"/>
        <w:ind w:left="0"/>
        <w:jc w:val="both"/>
      </w:pPr>
      <w:r>
        <w:rPr>
          <w:rFonts w:ascii="Times New Roman"/>
          <w:b w:val="false"/>
          <w:i w:val="false"/>
          <w:color w:val="000000"/>
          <w:sz w:val="28"/>
        </w:rPr>
        <w:t>
      7) мемлекеттік аудит нәтижелерін (мемлекеттік аудит және қаржылық бақылау органдарының аудиторлық қорытындысы);</w:t>
      </w:r>
    </w:p>
    <w:bookmarkEnd w:id="41"/>
    <w:bookmarkStart w:name="z44" w:id="42"/>
    <w:p>
      <w:pPr>
        <w:spacing w:after="0"/>
        <w:ind w:left="0"/>
        <w:jc w:val="both"/>
      </w:pPr>
      <w:r>
        <w:rPr>
          <w:rFonts w:ascii="Times New Roman"/>
          <w:b w:val="false"/>
          <w:i w:val="false"/>
          <w:color w:val="000000"/>
          <w:sz w:val="28"/>
        </w:rPr>
        <w:t>
      8) қолданыстағы заңнаманың проблемалары бойынша өткізілетін ғылыми-практикалық конференциялардың, семинарлардың, кеңестердің материалдарын, сондай-ақ үкіметтік емес ұйымдар ұсынатын материалдарды;</w:t>
      </w:r>
    </w:p>
    <w:bookmarkEnd w:id="42"/>
    <w:bookmarkStart w:name="z45" w:id="43"/>
    <w:p>
      <w:pPr>
        <w:spacing w:after="0"/>
        <w:ind w:left="0"/>
        <w:jc w:val="both"/>
      </w:pPr>
      <w:r>
        <w:rPr>
          <w:rFonts w:ascii="Times New Roman"/>
          <w:b w:val="false"/>
          <w:i w:val="false"/>
          <w:color w:val="000000"/>
          <w:sz w:val="28"/>
        </w:rPr>
        <w:t>
      9) қоғамдық кеңестер, сондай-ақ қоғамдық кеңестердің тапсырмасы бойынша коммерциялық емес ұйымдар, азаматтар жүргізетін заңнама нормаларын қолдануға қоғамдық мониторинг қорытындыларын (ұсынымдарын);</w:t>
      </w:r>
    </w:p>
    <w:bookmarkEnd w:id="43"/>
    <w:bookmarkStart w:name="z46" w:id="44"/>
    <w:p>
      <w:pPr>
        <w:spacing w:after="0"/>
        <w:ind w:left="0"/>
        <w:jc w:val="both"/>
      </w:pPr>
      <w:r>
        <w:rPr>
          <w:rFonts w:ascii="Times New Roman"/>
          <w:b w:val="false"/>
          <w:i w:val="false"/>
          <w:color w:val="000000"/>
          <w:sz w:val="28"/>
        </w:rPr>
        <w:t>
      10) Қазақстан Республикасы Ұлттық кәсіпкерлер палатасының нормативтік құқықтық актілеріне қоғамдық мониторинг нәтижелерін;</w:t>
      </w:r>
    </w:p>
    <w:bookmarkEnd w:id="44"/>
    <w:bookmarkStart w:name="z47" w:id="45"/>
    <w:p>
      <w:pPr>
        <w:spacing w:after="0"/>
        <w:ind w:left="0"/>
        <w:jc w:val="both"/>
      </w:pPr>
      <w:r>
        <w:rPr>
          <w:rFonts w:ascii="Times New Roman"/>
          <w:b w:val="false"/>
          <w:i w:val="false"/>
          <w:color w:val="000000"/>
          <w:sz w:val="28"/>
        </w:rPr>
        <w:t>
      11) бұқаралық ақпарат құралдарында және жалпыға қолжетімді телекоммуникация желілеріндегі, оның ішінде әлеуметтік желілердегі интернет-ресурстарда қамтылған ақпаратты;</w:t>
      </w:r>
    </w:p>
    <w:bookmarkEnd w:id="45"/>
    <w:bookmarkStart w:name="z48" w:id="46"/>
    <w:p>
      <w:pPr>
        <w:spacing w:after="0"/>
        <w:ind w:left="0"/>
        <w:jc w:val="both"/>
      </w:pPr>
      <w:r>
        <w:rPr>
          <w:rFonts w:ascii="Times New Roman"/>
          <w:b w:val="false"/>
          <w:i w:val="false"/>
          <w:color w:val="000000"/>
          <w:sz w:val="28"/>
        </w:rPr>
        <w:t>
      12) нормативтік құқықтық актілерді құқық қолдану мәселелері бойынша әлеуметтік зерттеулердің нәтижелерін;</w:t>
      </w:r>
    </w:p>
    <w:bookmarkEnd w:id="46"/>
    <w:bookmarkStart w:name="z49" w:id="47"/>
    <w:p>
      <w:pPr>
        <w:spacing w:after="0"/>
        <w:ind w:left="0"/>
        <w:jc w:val="both"/>
      </w:pPr>
      <w:r>
        <w:rPr>
          <w:rFonts w:ascii="Times New Roman"/>
          <w:b w:val="false"/>
          <w:i w:val="false"/>
          <w:color w:val="000000"/>
          <w:sz w:val="28"/>
        </w:rPr>
        <w:t>
      13) құқық қолдану практикасы бойынша статистикалық деректерді;</w:t>
      </w:r>
    </w:p>
    <w:bookmarkEnd w:id="47"/>
    <w:bookmarkStart w:name="z50" w:id="48"/>
    <w:p>
      <w:pPr>
        <w:spacing w:after="0"/>
        <w:ind w:left="0"/>
        <w:jc w:val="both"/>
      </w:pPr>
      <w:r>
        <w:rPr>
          <w:rFonts w:ascii="Times New Roman"/>
          <w:b w:val="false"/>
          <w:i w:val="false"/>
          <w:color w:val="000000"/>
          <w:sz w:val="28"/>
        </w:rPr>
        <w:t>
      14) заңнаманы жетілдіру жөніндегі талдамалық материалдарды;</w:t>
      </w:r>
    </w:p>
    <w:bookmarkEnd w:id="48"/>
    <w:bookmarkStart w:name="z51" w:id="49"/>
    <w:p>
      <w:pPr>
        <w:spacing w:after="0"/>
        <w:ind w:left="0"/>
        <w:jc w:val="both"/>
      </w:pPr>
      <w:r>
        <w:rPr>
          <w:rFonts w:ascii="Times New Roman"/>
          <w:b w:val="false"/>
          <w:i w:val="false"/>
          <w:color w:val="000000"/>
          <w:sz w:val="28"/>
        </w:rPr>
        <w:t>
      15) Қазақстан Республикасының Ұлттық кәсіпкерлер палатасының, жеке кәсіпкерлік субъектілері бірлестіктерінің жеке кәсіпкерлік субъектілерінің мүдделерін қозғайтын Қазақстан Республикасының қолданыстағы заңнамасын жетілдіру жөніндегі ұсыныстары мен ескертулерін;</w:t>
      </w:r>
    </w:p>
    <w:bookmarkEnd w:id="49"/>
    <w:bookmarkStart w:name="z129" w:id="50"/>
    <w:p>
      <w:pPr>
        <w:spacing w:after="0"/>
        <w:ind w:left="0"/>
        <w:jc w:val="both"/>
      </w:pPr>
      <w:r>
        <w:rPr>
          <w:rFonts w:ascii="Times New Roman"/>
          <w:b w:val="false"/>
          <w:i w:val="false"/>
          <w:color w:val="000000"/>
          <w:sz w:val="28"/>
        </w:rPr>
        <w:t>
      16) сыбайлас жемқорлық тәуекелдерін сыртқы және ішкі талдау нәтижелері бойынша анықталған сыбайлас жемқорлық құқық бұзушылықтар жасауға ықпал ететін себептер мен жағдайларды жою жөніндегі ұсынымдарды пайдаланады.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1"/>
    <w:p>
      <w:pPr>
        <w:spacing w:after="0"/>
        <w:ind w:left="0"/>
        <w:jc w:val="left"/>
      </w:pPr>
      <w:r>
        <w:rPr>
          <w:rFonts w:ascii="Times New Roman"/>
          <w:b/>
          <w:i w:val="false"/>
          <w:color w:val="000000"/>
        </w:rPr>
        <w:t xml:space="preserve"> 2-тарау. Нормативтік құқықтық актілердің тіркелімдерін жүргізу</w:t>
      </w:r>
    </w:p>
    <w:bookmarkEnd w:id="51"/>
    <w:bookmarkStart w:name="z53" w:id="52"/>
    <w:p>
      <w:pPr>
        <w:spacing w:after="0"/>
        <w:ind w:left="0"/>
        <w:jc w:val="both"/>
      </w:pPr>
      <w:r>
        <w:rPr>
          <w:rFonts w:ascii="Times New Roman"/>
          <w:b w:val="false"/>
          <w:i w:val="false"/>
          <w:color w:val="000000"/>
          <w:sz w:val="28"/>
        </w:rPr>
        <w:t xml:space="preserve">
      12. Нормативтік құқықтық актілер туралы ақпаратты жинау, есепке алу және сақтау мақсатында мемлекеттік органдардың заң қызметтері құқықтық мониторингке жататын нормативтік құқықтық актілердің тіркелімдерін (бұдан әрі – тіркелімдер)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2"/>
    <w:bookmarkStart w:name="z54" w:id="53"/>
    <w:p>
      <w:pPr>
        <w:spacing w:after="0"/>
        <w:ind w:left="0"/>
        <w:jc w:val="both"/>
      </w:pPr>
      <w:r>
        <w:rPr>
          <w:rFonts w:ascii="Times New Roman"/>
          <w:b w:val="false"/>
          <w:i w:val="false"/>
          <w:color w:val="000000"/>
          <w:sz w:val="28"/>
        </w:rPr>
        <w:t xml:space="preserve">
      1) Қазақстан Республикасының заңнамалық актілеріне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нормативтік құқықтық актілерді қоспағанда);</w:t>
      </w:r>
    </w:p>
    <w:bookmarkEnd w:id="53"/>
    <w:bookmarkStart w:name="z55" w:id="54"/>
    <w:p>
      <w:pPr>
        <w:spacing w:after="0"/>
        <w:ind w:left="0"/>
        <w:jc w:val="both"/>
      </w:pPr>
      <w:r>
        <w:rPr>
          <w:rFonts w:ascii="Times New Roman"/>
          <w:b w:val="false"/>
          <w:i w:val="false"/>
          <w:color w:val="000000"/>
          <w:sz w:val="28"/>
        </w:rPr>
        <w:t>
      2) Қазақстан Республикасы Үкіметінің нормативтік құқықтық қаулыларына (халықаралық шарттарды бекіту, қабылдау және оларға қосылу туралы қаулыларды қоспағанда);</w:t>
      </w:r>
    </w:p>
    <w:bookmarkEnd w:id="54"/>
    <w:bookmarkStart w:name="z56" w:id="55"/>
    <w:p>
      <w:pPr>
        <w:spacing w:after="0"/>
        <w:ind w:left="0"/>
        <w:jc w:val="both"/>
      </w:pPr>
      <w:r>
        <w:rPr>
          <w:rFonts w:ascii="Times New Roman"/>
          <w:b w:val="false"/>
          <w:i w:val="false"/>
          <w:color w:val="000000"/>
          <w:sz w:val="28"/>
        </w:rPr>
        <w:t>
      3) Орталық сайлау комиссиясының, Қазақстан Республикасы Жоғары аудиторлық палатасының, Ұлттық Банктің және өзге де орталық мемлекеттік органдардың нормативтік құқықтық қаулыларына;</w:t>
      </w:r>
    </w:p>
    <w:bookmarkEnd w:id="55"/>
    <w:bookmarkStart w:name="z57" w:id="56"/>
    <w:p>
      <w:pPr>
        <w:spacing w:after="0"/>
        <w:ind w:left="0"/>
        <w:jc w:val="both"/>
      </w:pPr>
      <w:r>
        <w:rPr>
          <w:rFonts w:ascii="Times New Roman"/>
          <w:b w:val="false"/>
          <w:i w:val="false"/>
          <w:color w:val="000000"/>
          <w:sz w:val="28"/>
        </w:rPr>
        <w:t>
      4) Қазақстан Республикасы министрлерінің және орталық мемлекеттік органдардың өзге де басшыларының нормативтік құқықтық бұйрықтарына;</w:t>
      </w:r>
    </w:p>
    <w:bookmarkEnd w:id="56"/>
    <w:bookmarkStart w:name="z58" w:id="57"/>
    <w:p>
      <w:pPr>
        <w:spacing w:after="0"/>
        <w:ind w:left="0"/>
        <w:jc w:val="both"/>
      </w:pPr>
      <w:r>
        <w:rPr>
          <w:rFonts w:ascii="Times New Roman"/>
          <w:b w:val="false"/>
          <w:i w:val="false"/>
          <w:color w:val="000000"/>
          <w:sz w:val="28"/>
        </w:rPr>
        <w:t>
      5) орталық мемлекеттік органдардың ведомстволары басшыларының нормативтік құқықтық бұйрықтарына;</w:t>
      </w:r>
    </w:p>
    <w:bookmarkEnd w:id="57"/>
    <w:bookmarkStart w:name="z59" w:id="58"/>
    <w:p>
      <w:pPr>
        <w:spacing w:after="0"/>
        <w:ind w:left="0"/>
        <w:jc w:val="both"/>
      </w:pPr>
      <w:r>
        <w:rPr>
          <w:rFonts w:ascii="Times New Roman"/>
          <w:b w:val="false"/>
          <w:i w:val="false"/>
          <w:color w:val="000000"/>
          <w:sz w:val="28"/>
        </w:rPr>
        <w:t>
      6) мәслихаттардың нормативтік құқықтық шешімдеріне, әкімдіктердің нормативтік құқықтық қаулыларына, әкімдердің нормативтік құқықтық шешімдеріне, тексеру комиссияларының нормативтік құқықтық қаулыларына қатысты жеке-жеке жүргізеді.</w:t>
      </w:r>
    </w:p>
    <w:bookmarkEnd w:id="58"/>
    <w:bookmarkStart w:name="z60" w:id="59"/>
    <w:p>
      <w:pPr>
        <w:spacing w:after="0"/>
        <w:ind w:left="0"/>
        <w:jc w:val="both"/>
      </w:pPr>
      <w:r>
        <w:rPr>
          <w:rFonts w:ascii="Times New Roman"/>
          <w:b w:val="false"/>
          <w:i w:val="false"/>
          <w:color w:val="000000"/>
          <w:sz w:val="28"/>
        </w:rPr>
        <w:t>
      13. Орталық мемлекеттік органдар өздері әзірлеген не өздерінің құзыретіне жататын Қазақстан Республикасының заңнамалық актілері, Қазақстан Республикасы Үкіметінің нормативтік құқықтық қаулылары, өздері қабылдаған орталық мемлекеттік органдардың актілері бойынша тіркелімдерді электрондық түрде қазақ және орыс тілдерінде жүргізеді.</w:t>
      </w:r>
    </w:p>
    <w:bookmarkEnd w:id="59"/>
    <w:p>
      <w:pPr>
        <w:spacing w:after="0"/>
        <w:ind w:left="0"/>
        <w:jc w:val="both"/>
      </w:pPr>
      <w:r>
        <w:rPr>
          <w:rFonts w:ascii="Times New Roman"/>
          <w:b w:val="false"/>
          <w:i w:val="false"/>
          <w:color w:val="000000"/>
          <w:sz w:val="28"/>
        </w:rPr>
        <w:t>
      Мәслихаттар, әкімдіктер және тексеру комиссиялары жергілікті мемлекеттік басқару органдарының актілері бойынша тіркелімдерді электрондық түрде қазақ және орыс тілдерінде жүргізеді.</w:t>
      </w:r>
    </w:p>
    <w:p>
      <w:pPr>
        <w:spacing w:after="0"/>
        <w:ind w:left="0"/>
        <w:jc w:val="both"/>
      </w:pPr>
      <w:r>
        <w:rPr>
          <w:rFonts w:ascii="Times New Roman"/>
          <w:b w:val="false"/>
          <w:i w:val="false"/>
          <w:color w:val="000000"/>
          <w:sz w:val="28"/>
        </w:rPr>
        <w:t>
      Мемлекеттік органдар тіркелімдерге мәліметтерді енгізуді нормативтік құқықтық актілер қолданысқа енгізілгеннен кейін он жұмыс күнінен кешіктірмей жүзеге асырады.</w:t>
      </w:r>
    </w:p>
    <w:bookmarkStart w:name="z61" w:id="60"/>
    <w:p>
      <w:pPr>
        <w:spacing w:after="0"/>
        <w:ind w:left="0"/>
        <w:jc w:val="both"/>
      </w:pPr>
      <w:r>
        <w:rPr>
          <w:rFonts w:ascii="Times New Roman"/>
          <w:b w:val="false"/>
          <w:i w:val="false"/>
          <w:color w:val="000000"/>
          <w:sz w:val="28"/>
        </w:rPr>
        <w:t>
      14. Құқықтық мониторингке жататын Қазақстан Республикасының заңнамалық актілері және Қазақстан Республикасы Үкіметінің нормативтік құқықтық қаулылары бойынша Қазақстан Республикасы Әділет министрлігі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 бойынша жауапты мемлекеттік органдарды бекіте отырып, бірыңғай тіркелімдерді (бұдан әрі – бірыңғай тіркелімдер) электрондық түрде жүргізеді.</w:t>
      </w:r>
    </w:p>
    <w:bookmarkEnd w:id="60"/>
    <w:p>
      <w:pPr>
        <w:spacing w:after="0"/>
        <w:ind w:left="0"/>
        <w:jc w:val="both"/>
      </w:pPr>
      <w:r>
        <w:rPr>
          <w:rFonts w:ascii="Times New Roman"/>
          <w:b w:val="false"/>
          <w:i w:val="false"/>
          <w:color w:val="000000"/>
          <w:sz w:val="28"/>
        </w:rPr>
        <w:t>
      Бірыңғай тіркелімдерді жүргізуді Қазақстан Республикасы Әділет министрлігінің құрылымдық бөлімшелері жүзеге асырады.</w:t>
      </w:r>
    </w:p>
    <w:bookmarkStart w:name="z62" w:id="61"/>
    <w:p>
      <w:pPr>
        <w:spacing w:after="0"/>
        <w:ind w:left="0"/>
        <w:jc w:val="both"/>
      </w:pPr>
      <w:r>
        <w:rPr>
          <w:rFonts w:ascii="Times New Roman"/>
          <w:b w:val="false"/>
          <w:i w:val="false"/>
          <w:color w:val="000000"/>
          <w:sz w:val="28"/>
        </w:rPr>
        <w:t>
      15. Құқықтық мониторинг жүргізудің толықтығын қамтамасыз ету мақсатында мемлекеттік органдар жылына екі рет, есепті кезеңнен кейінгі айдың 10-ы күніне дейін (бірінші жартыжылдықтың қорытындысы бойынша ағымдағы жылғы 10 шілдеге дейін және жылдың қорытындысы бойынша есептік жылдан кейінгі жылғы 10 қаңтарына дейін) бірыңғай тіркелімдермен (әділет органдарында мемлекеттік тіркеуден өткен нормативтік құқықтық актілерді қоспағанда) салыстырып тексеру үшін Қазақстан Республикасының Әділет министрлігіне тіркелімдерге енгізілген мәліметтер туралы ақпаратты нормативтік құқықтық актінің әрбір нысаны бойынша жеке-жеке жібереді.</w:t>
      </w:r>
    </w:p>
    <w:bookmarkEnd w:id="61"/>
    <w:bookmarkStart w:name="z63" w:id="62"/>
    <w:p>
      <w:pPr>
        <w:spacing w:after="0"/>
        <w:ind w:left="0"/>
        <w:jc w:val="left"/>
      </w:pPr>
      <w:r>
        <w:rPr>
          <w:rFonts w:ascii="Times New Roman"/>
          <w:b/>
          <w:i w:val="false"/>
          <w:color w:val="000000"/>
        </w:rPr>
        <w:t xml:space="preserve"> 3-тарау. Жаңа заңдар бойынша құқықтық мониторинг жүргізу тәртібі</w:t>
      </w:r>
    </w:p>
    <w:bookmarkEnd w:id="62"/>
    <w:bookmarkStart w:name="z64" w:id="63"/>
    <w:p>
      <w:pPr>
        <w:spacing w:after="0"/>
        <w:ind w:left="0"/>
        <w:jc w:val="both"/>
      </w:pPr>
      <w:r>
        <w:rPr>
          <w:rFonts w:ascii="Times New Roman"/>
          <w:b w:val="false"/>
          <w:i w:val="false"/>
          <w:color w:val="000000"/>
          <w:sz w:val="28"/>
        </w:rPr>
        <w:t>
      16. Жаңа заңдар бойынша әзірлеуші мемлекеттік орган жыл сайынғы негізде бес жыл бойы құқықтық мониторинг жүргізеді.</w:t>
      </w:r>
    </w:p>
    <w:bookmarkEnd w:id="63"/>
    <w:p>
      <w:pPr>
        <w:spacing w:after="0"/>
        <w:ind w:left="0"/>
        <w:jc w:val="both"/>
      </w:pPr>
      <w:r>
        <w:rPr>
          <w:rFonts w:ascii="Times New Roman"/>
          <w:b w:val="false"/>
          <w:i w:val="false"/>
          <w:color w:val="000000"/>
          <w:sz w:val="28"/>
        </w:rPr>
        <w:t>
      Жаңа заң бойынша құқықтық мониторинг жүргізу мерзімі заң қолданысқа енгізілген күннен басталады.</w:t>
      </w:r>
    </w:p>
    <w:p>
      <w:pPr>
        <w:spacing w:after="0"/>
        <w:ind w:left="0"/>
        <w:jc w:val="both"/>
      </w:pPr>
      <w:r>
        <w:rPr>
          <w:rFonts w:ascii="Times New Roman"/>
          <w:b w:val="false"/>
          <w:i w:val="false"/>
          <w:color w:val="000000"/>
          <w:sz w:val="28"/>
        </w:rPr>
        <w:t>
      Жаңа заңдар бойынша құқықтық мониторинг жүргізу кезінде әзірлеуші мемлекеттік орган Реттеушілік саясаттың консультативтік құжатында көрсетілген нысаналы индикаторларға қол жеткізу деңгейін, қабылданған нормалардың тиімділігін, сондай-ақ заң қабылданғаннан кейін туындаған өзге де салдарды бағалайды.</w:t>
      </w:r>
    </w:p>
    <w:bookmarkStart w:name="z65" w:id="64"/>
    <w:p>
      <w:pPr>
        <w:spacing w:after="0"/>
        <w:ind w:left="0"/>
        <w:jc w:val="both"/>
      </w:pPr>
      <w:r>
        <w:rPr>
          <w:rFonts w:ascii="Times New Roman"/>
          <w:b w:val="false"/>
          <w:i w:val="false"/>
          <w:color w:val="000000"/>
          <w:sz w:val="28"/>
        </w:rPr>
        <w:t>
      17. Жаңа заңдар бойынша құқықтық мониторингті заңды әзірлеген мемлекеттік органның құрылымдық бөлімшесі не осы заң құзыретіне жататын құрылымдық бөлімше жүргізеді.</w:t>
      </w:r>
    </w:p>
    <w:bookmarkEnd w:id="64"/>
    <w:p>
      <w:pPr>
        <w:spacing w:after="0"/>
        <w:ind w:left="0"/>
        <w:jc w:val="both"/>
      </w:pPr>
      <w:r>
        <w:rPr>
          <w:rFonts w:ascii="Times New Roman"/>
          <w:b w:val="false"/>
          <w:i w:val="false"/>
          <w:color w:val="000000"/>
          <w:sz w:val="28"/>
        </w:rPr>
        <w:t>
      Заңды әзірлеуге бірнеше уәкілетті мемлекеттік орган қатысқан не заңда бірнеше мемлекеттік органның құзыреті қамтылған жағдайларда тиісті мемлекеттік органдардың әрқайсысы осы нормативтік құқықтық актіде қамтылған өз құзыреті шегінде құқықтық мониторинг жүргізеді және Қазақстан Республикасының Әділет министрлігіне тиісті есептік ақпаратты жібереді.</w:t>
      </w:r>
    </w:p>
    <w:bookmarkStart w:name="z66" w:id="65"/>
    <w:p>
      <w:pPr>
        <w:spacing w:after="0"/>
        <w:ind w:left="0"/>
        <w:jc w:val="both"/>
      </w:pPr>
      <w:r>
        <w:rPr>
          <w:rFonts w:ascii="Times New Roman"/>
          <w:b w:val="false"/>
          <w:i w:val="false"/>
          <w:color w:val="000000"/>
          <w:sz w:val="28"/>
        </w:rPr>
        <w:t>
      18. Мемлекеттік органның құрылымдық бөлімшелері графикке сәйкес жүргізілген құқықтық мониторинг нәтижелерін талдайды және нормативтік құқықтық актілерде кемшіліктер анықталған жағдайда есепті айдан кейінгі айдың 25-күнінен кешіктірмей Қазақстан Республикасының заңнамасында белгіленген тәртіппен тиісті нормативтік құқықтық актілердің жобаларын әзірлеу жөнінде шаралар қабылдайды.</w:t>
      </w:r>
    </w:p>
    <w:bookmarkEnd w:id="65"/>
    <w:bookmarkStart w:name="z67" w:id="66"/>
    <w:p>
      <w:pPr>
        <w:spacing w:after="0"/>
        <w:ind w:left="0"/>
        <w:jc w:val="both"/>
      </w:pPr>
      <w:r>
        <w:rPr>
          <w:rFonts w:ascii="Times New Roman"/>
          <w:b w:val="false"/>
          <w:i w:val="false"/>
          <w:color w:val="000000"/>
          <w:sz w:val="28"/>
        </w:rPr>
        <w:t xml:space="preserve">
      19. Жаңа заң бойынша жүргізілген құқықтық мониторингтің қорытындысы бойынша есеп Қазақстан Республикасының Әділет министрлігіне жыл сайын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(есепті кезеңнен кейінгі жылдың 10 қаңтарына дейін) қазақ және орыс тілдерінде жіберіледі.</w:t>
      </w:r>
    </w:p>
    <w:bookmarkEnd w:id="66"/>
    <w:p>
      <w:pPr>
        <w:spacing w:after="0"/>
        <w:ind w:left="0"/>
        <w:jc w:val="both"/>
      </w:pPr>
      <w:r>
        <w:rPr>
          <w:rFonts w:ascii="Times New Roman"/>
          <w:b w:val="false"/>
          <w:i w:val="false"/>
          <w:color w:val="000000"/>
          <w:sz w:val="28"/>
        </w:rPr>
        <w:t>
      Құқықтық мониторинг бойынша есепке міндетті түрде есепте көрсетілген мәліметтердің негізділігі мен анықтығын көрсететін тиісті материалдар қоса берілуге тиіс.</w:t>
      </w:r>
    </w:p>
    <w:bookmarkStart w:name="z68" w:id="67"/>
    <w:p>
      <w:pPr>
        <w:spacing w:after="0"/>
        <w:ind w:left="0"/>
        <w:jc w:val="both"/>
      </w:pPr>
      <w:r>
        <w:rPr>
          <w:rFonts w:ascii="Times New Roman"/>
          <w:b w:val="false"/>
          <w:i w:val="false"/>
          <w:color w:val="000000"/>
          <w:sz w:val="28"/>
        </w:rPr>
        <w:t>
      20. Жаңа заңдар бойынша құқықтық мониторинг жүргізу кезеңінде мемлекеттік органдар ұсынған мәліметтердің дұрыстығын тексеру мақсатында Әділет министрлігі жүргізілген құқықтық мониторинг нәтижелеріне қосымша зерделеу жүргізеді.</w:t>
      </w:r>
    </w:p>
    <w:bookmarkEnd w:id="67"/>
    <w:p>
      <w:pPr>
        <w:spacing w:after="0"/>
        <w:ind w:left="0"/>
        <w:jc w:val="both"/>
      </w:pPr>
      <w:r>
        <w:rPr>
          <w:rFonts w:ascii="Times New Roman"/>
          <w:b w:val="false"/>
          <w:i w:val="false"/>
          <w:color w:val="000000"/>
          <w:sz w:val="28"/>
        </w:rPr>
        <w:t>
      Бес жыл өткен соң құқықтық мониторинг жүргізу тоқтатылатын заңнамалық актілерге өзгерістер мен толықтырулар енгізу туралы заңдарды қоспағанда, жаңа заңдар бойынша құқықтық мониторинг жүргізу осы Қағидалардың 4-тарауында айқындалған тәртіппен жалғасады.</w:t>
      </w:r>
    </w:p>
    <w:bookmarkStart w:name="z69" w:id="68"/>
    <w:p>
      <w:pPr>
        <w:spacing w:after="0"/>
        <w:ind w:left="0"/>
        <w:jc w:val="left"/>
      </w:pPr>
      <w:r>
        <w:rPr>
          <w:rFonts w:ascii="Times New Roman"/>
          <w:b/>
          <w:i w:val="false"/>
          <w:color w:val="000000"/>
        </w:rPr>
        <w:t xml:space="preserve"> 4-тарау. Өзге нормативтік құқықтық актілер бойынша құқықтық мониторинг жүргізу тәртібі</w:t>
      </w:r>
    </w:p>
    <w:bookmarkEnd w:id="68"/>
    <w:bookmarkStart w:name="z70" w:id="69"/>
    <w:p>
      <w:pPr>
        <w:spacing w:after="0"/>
        <w:ind w:left="0"/>
        <w:jc w:val="both"/>
      </w:pPr>
      <w:r>
        <w:rPr>
          <w:rFonts w:ascii="Times New Roman"/>
          <w:b w:val="false"/>
          <w:i w:val="false"/>
          <w:color w:val="000000"/>
          <w:sz w:val="28"/>
        </w:rPr>
        <w:t>
      21. Өзге нормативтік құқықтық актілер бойынша құқықтық мониторингті мемлекеттік органдар тұрақты негізде жүргізеді.</w:t>
      </w:r>
    </w:p>
    <w:bookmarkEnd w:id="69"/>
    <w:p>
      <w:pPr>
        <w:spacing w:after="0"/>
        <w:ind w:left="0"/>
        <w:jc w:val="both"/>
      </w:pPr>
      <w:r>
        <w:rPr>
          <w:rFonts w:ascii="Times New Roman"/>
          <w:b w:val="false"/>
          <w:i w:val="false"/>
          <w:color w:val="000000"/>
          <w:sz w:val="28"/>
        </w:rPr>
        <w:t>
      Уәкілетті мемлекеттік органдар өзге нормативтік құқықтық актілер бойынша құқықтық мониторинг жүргізген кезде қолданыстағы реттеудің тиімділігін,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сәйкес өзге де мән-жайларды бағалайды.</w:t>
      </w:r>
    </w:p>
    <w:p>
      <w:pPr>
        <w:spacing w:after="0"/>
        <w:ind w:left="0"/>
        <w:jc w:val="both"/>
      </w:pPr>
      <w:r>
        <w:rPr>
          <w:rFonts w:ascii="Times New Roman"/>
          <w:b w:val="false"/>
          <w:i w:val="false"/>
          <w:color w:val="000000"/>
          <w:sz w:val="28"/>
        </w:rPr>
        <w:t xml:space="preserve">
      Өзге де нормативтік құқықтық актілер бойынша құқықтық мониторинг жүргізу кезінде мемлекеттік органдар пайдаланатын мәліметтер, сондай-ақ тиісті шаралар қабылдануға тиіс мерзімдер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қамтылған.</w:t>
      </w:r>
    </w:p>
    <w:bookmarkStart w:name="z71" w:id="70"/>
    <w:p>
      <w:pPr>
        <w:spacing w:after="0"/>
        <w:ind w:left="0"/>
        <w:jc w:val="both"/>
      </w:pPr>
      <w:r>
        <w:rPr>
          <w:rFonts w:ascii="Times New Roman"/>
          <w:b w:val="false"/>
          <w:i w:val="false"/>
          <w:color w:val="000000"/>
          <w:sz w:val="28"/>
        </w:rPr>
        <w:t>
      22. Жыл қорытындысы бойынша жүргізілген құқықтық мониторинг нәтижелері бойынша қабылданған шаралар:</w:t>
      </w:r>
    </w:p>
    <w:bookmarkEnd w:id="70"/>
    <w:p>
      <w:pPr>
        <w:spacing w:after="0"/>
        <w:ind w:left="0"/>
        <w:jc w:val="both"/>
      </w:pPr>
      <w:r>
        <w:rPr>
          <w:rFonts w:ascii="Times New Roman"/>
          <w:b w:val="false"/>
          <w:i w:val="false"/>
          <w:color w:val="000000"/>
          <w:sz w:val="28"/>
        </w:rPr>
        <w:t>
      Қазақстан Республикасының заңнамалық актілері бойынша – Реттеушілік саясаттың консультативтік құжатын әзірлеу, тиісті заң жобаларын Заң жобалау жұмыстарының жоспарына енгізу, заң жобасын Қазақстан Республикасы Парламентінің Мәжілісіне енгізу не басқа заң жобаларына түзетулер енгізу;</w:t>
      </w:r>
    </w:p>
    <w:p>
      <w:pPr>
        <w:spacing w:after="0"/>
        <w:ind w:left="0"/>
        <w:jc w:val="both"/>
      </w:pPr>
      <w:r>
        <w:rPr>
          <w:rFonts w:ascii="Times New Roman"/>
          <w:b w:val="false"/>
          <w:i w:val="false"/>
          <w:color w:val="000000"/>
          <w:sz w:val="28"/>
        </w:rPr>
        <w:t>
      Қазақстан Республикасы Үкіметінің нормативтік құқықтық қаулылары бойынша – Үкімет қаулысының жобасын Қазақстан Республикасы Үкіметінің Аппаратына енгізу;</w:t>
      </w:r>
    </w:p>
    <w:p>
      <w:pPr>
        <w:spacing w:after="0"/>
        <w:ind w:left="0"/>
        <w:jc w:val="both"/>
      </w:pPr>
      <w:r>
        <w:rPr>
          <w:rFonts w:ascii="Times New Roman"/>
          <w:b w:val="false"/>
          <w:i w:val="false"/>
          <w:color w:val="000000"/>
          <w:sz w:val="28"/>
        </w:rPr>
        <w:t>
      орталық мемлекеттік органдардың, жергілікті мемлекеттік басқару органдарының актілері бойынша – нормативтік құқықтық актіні Қазақстан Республикасының әділет органдарына мемлекеттік тіркеуге енгізу;</w:t>
      </w:r>
    </w:p>
    <w:p>
      <w:pPr>
        <w:spacing w:after="0"/>
        <w:ind w:left="0"/>
        <w:jc w:val="both"/>
      </w:pPr>
      <w:r>
        <w:rPr>
          <w:rFonts w:ascii="Times New Roman"/>
          <w:b w:val="false"/>
          <w:i w:val="false"/>
          <w:color w:val="000000"/>
          <w:sz w:val="28"/>
        </w:rPr>
        <w:t>
      Әділет органдарында мемлекеттік тіркеуге жатпайтын нормативтік құқықтық актілер бойынша – оларға өзгерістер және (немесе) толықтырулар енгізу немесе олардың күшін жою болып табылады.</w:t>
      </w:r>
    </w:p>
    <w:bookmarkStart w:name="z72" w:id="71"/>
    <w:p>
      <w:pPr>
        <w:spacing w:after="0"/>
        <w:ind w:left="0"/>
        <w:jc w:val="both"/>
      </w:pPr>
      <w:r>
        <w:rPr>
          <w:rFonts w:ascii="Times New Roman"/>
          <w:b w:val="false"/>
          <w:i w:val="false"/>
          <w:color w:val="000000"/>
          <w:sz w:val="28"/>
        </w:rPr>
        <w:t>
      23. Мемлекеттік органның құрылымдық бөлімшелері заң қызметтеріне талдамалық анықтамаларды осы Қағидаларға </w:t>
      </w:r>
      <w:r>
        <w:rPr>
          <w:rFonts w:ascii="Times New Roman"/>
          <w:b w:val="false"/>
          <w:i w:val="false"/>
          <w:color w:val="000000"/>
          <w:sz w:val="28"/>
        </w:rPr>
        <w:t>6-қосымшаға</w:t>
      </w:r>
      <w:r>
        <w:rPr>
          <w:rFonts w:ascii="Times New Roman"/>
          <w:b w:val="false"/>
          <w:i w:val="false"/>
          <w:color w:val="000000"/>
          <w:sz w:val="28"/>
        </w:rPr>
        <w:t> сәйкес нысан бойынша және/немесе құқық нормаларында кемшіліктері жоқ нормативтік құқықтық актілер тізбесін тоқсан сайын есепті айдан кейінгі айдың 5-күніне дейінгі мерзімде электрондық құжат айналымы жүйесі арқылы ұсынады.</w:t>
      </w:r>
    </w:p>
    <w:bookmarkEnd w:id="71"/>
    <w:bookmarkStart w:name="z73" w:id="72"/>
    <w:p>
      <w:pPr>
        <w:spacing w:after="0"/>
        <w:ind w:left="0"/>
        <w:jc w:val="both"/>
      </w:pPr>
      <w:r>
        <w:rPr>
          <w:rFonts w:ascii="Times New Roman"/>
          <w:b w:val="false"/>
          <w:i w:val="false"/>
          <w:color w:val="000000"/>
          <w:sz w:val="28"/>
        </w:rPr>
        <w:t>
      24. Жүргізілген құқықтық мониторингтің қорытындысы бойынша орталық және жергілікті мемлекеттік органдар, сондай-ақ тексеру комиссиялары Қазақстан Республикасының әділет органдарына осы Қағидаларға 4-қосымшаға сәйкес нысан бойынша қазақ және орыс тілдерінде жыл қорытындысы бойынша есепті кезеңнен кейінгі айдың 10 күніне дейінгі мерзімде (есепті жылдан кейінгі жылдың 10 қаңтарына дейін) есептер жібереді.</w:t>
      </w:r>
    </w:p>
    <w:bookmarkEnd w:id="72"/>
    <w:p>
      <w:pPr>
        <w:spacing w:after="0"/>
        <w:ind w:left="0"/>
        <w:jc w:val="both"/>
      </w:pPr>
      <w:r>
        <w:rPr>
          <w:rFonts w:ascii="Times New Roman"/>
          <w:b w:val="false"/>
          <w:i w:val="false"/>
          <w:color w:val="000000"/>
          <w:sz w:val="28"/>
        </w:rPr>
        <w:t>
      Нормативтік құқықтық актілерге құқықтық мониторинг жүргізу кезеңінде мемлекеттік органдар ұсынған мәліметтердің анықтығын тексеру мақсатында әділет органдары нормативтік құқықтық актіге жүргізілген құқықтық мониторинг нәтижелеріне қосымша зерделеу жүргізеді.</w:t>
      </w:r>
    </w:p>
    <w:p>
      <w:pPr>
        <w:spacing w:after="0"/>
        <w:ind w:left="0"/>
        <w:jc w:val="both"/>
      </w:pPr>
      <w:r>
        <w:rPr>
          <w:rFonts w:ascii="Times New Roman"/>
          <w:b w:val="false"/>
          <w:i w:val="false"/>
          <w:color w:val="000000"/>
          <w:sz w:val="28"/>
        </w:rPr>
        <w:t>
      Орталық мемлекеттік органдар қорытынды ақпаратты Қазақстан Республикасының Әділет министрлігіне жібереді.</w:t>
      </w:r>
    </w:p>
    <w:p>
      <w:pPr>
        <w:spacing w:after="0"/>
        <w:ind w:left="0"/>
        <w:jc w:val="both"/>
      </w:pPr>
      <w:r>
        <w:rPr>
          <w:rFonts w:ascii="Times New Roman"/>
          <w:b w:val="false"/>
          <w:i w:val="false"/>
          <w:color w:val="000000"/>
          <w:sz w:val="28"/>
        </w:rPr>
        <w:t>
      Жергілікті өкілді және атқарушы органдар, сондай-ақ тексеру комиссиялары ақпаратты облыстардың, республикалық маңызы бар қалалардың, астананың аумақтық әділет органдарына жібереді.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аумақтық әділет органдары жинақталған ақпаратты Қазақстан Республикасының Әділет министрлігіне есепті кезеңнен кейінгі айдың 15-і күніне дейін (есепті жылдан кейінгі жылдың 15 қаңтарына дейін) жібереді.</w:t>
      </w:r>
    </w:p>
    <w:bookmarkStart w:name="z74" w:id="73"/>
    <w:p>
      <w:pPr>
        <w:spacing w:after="0"/>
        <w:ind w:left="0"/>
        <w:jc w:val="both"/>
      </w:pPr>
      <w:r>
        <w:rPr>
          <w:rFonts w:ascii="Times New Roman"/>
          <w:b w:val="false"/>
          <w:i w:val="false"/>
          <w:color w:val="000000"/>
          <w:sz w:val="28"/>
        </w:rPr>
        <w:t xml:space="preserve">
      25. Құқықтық мониторинг жүргізудің толықтығын қамтамасыз ету үшін мемлекеттік органдар Қазақстан Республикасының әділет органдарына кадр және шаруашылық мәселелері жөніндегі құқықтық актілерді қоспағанда,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орталық мемлекеттік органдар мен жергілікті мемлекеттік басқару органдары қабылдаған актілердің тізбесін (бұдан әрі – тізбе) жылына екі рет бірінші жартыжылдықтың (ағымдағы жылғы 10 шілдеге дейін) және жылдың (есепті жылдан кейінгі жылдың 10 қаңтарына дейін) қорытындылары бойынша жібереді.</w:t>
      </w:r>
    </w:p>
    <w:bookmarkEnd w:id="73"/>
    <w:p>
      <w:pPr>
        <w:spacing w:after="0"/>
        <w:ind w:left="0"/>
        <w:jc w:val="both"/>
      </w:pPr>
      <w:r>
        <w:rPr>
          <w:rFonts w:ascii="Times New Roman"/>
          <w:b w:val="false"/>
          <w:i w:val="false"/>
          <w:color w:val="000000"/>
          <w:sz w:val="28"/>
        </w:rPr>
        <w:t>
      Әділет органдары оларды мемлекеттік тіркеу қажеттігі туралы мәселені шешу үшін тиісті актілерді сұратады.</w:t>
      </w:r>
    </w:p>
    <w:bookmarkStart w:name="z75" w:id="74"/>
    <w:p>
      <w:pPr>
        <w:spacing w:after="0"/>
        <w:ind w:left="0"/>
        <w:jc w:val="both"/>
      </w:pPr>
      <w:r>
        <w:rPr>
          <w:rFonts w:ascii="Times New Roman"/>
          <w:b w:val="false"/>
          <w:i w:val="false"/>
          <w:color w:val="000000"/>
          <w:sz w:val="28"/>
        </w:rPr>
        <w:t>
      26. Анықталған кемшіліктерді жою жөнінде ұсынымдар әзірлеу мақсатында әділет органдары мемлекеттік органдармен бірлесіп, жылына бір рет мемлекеттік органдар мониторингінің нәтижелерін қарайды.</w:t>
      </w:r>
    </w:p>
    <w:bookmarkEnd w:id="74"/>
    <w:bookmarkStart w:name="z76" w:id="75"/>
    <w:p>
      <w:pPr>
        <w:spacing w:after="0"/>
        <w:ind w:left="0"/>
        <w:jc w:val="both"/>
      </w:pPr>
      <w:r>
        <w:rPr>
          <w:rFonts w:ascii="Times New Roman"/>
          <w:b w:val="false"/>
          <w:i w:val="false"/>
          <w:color w:val="000000"/>
          <w:sz w:val="28"/>
        </w:rPr>
        <w:t>
      27. Мемлекеттік органдар нормативтік құқықтық актілерде Қазақстан Республикасының заңнамасына қайшы келетін, ескірген, сыбайлас жемқорлық сипаты бар, тиімсіз іске асырылатын құқық нормалар анықталған кезде осы Қағидаларға 6-қосымшаға сәйкес нысан бойынша қазақ және орыс тілдерінде талдамалық анықтамалар жасайды.</w:t>
      </w:r>
    </w:p>
    <w:bookmarkEnd w:id="75"/>
    <w:p>
      <w:pPr>
        <w:spacing w:after="0"/>
        <w:ind w:left="0"/>
        <w:jc w:val="both"/>
      </w:pPr>
      <w:r>
        <w:rPr>
          <w:rFonts w:ascii="Times New Roman"/>
          <w:b w:val="false"/>
          <w:i w:val="false"/>
          <w:color w:val="000000"/>
          <w:sz w:val="28"/>
        </w:rPr>
        <w:t>
      Әзірлеуші болып табылмайтын мемлекеттік органдардың құзыретіне кіретін нормативтік құқықтық актілерде Қазақстан Республикасының заңнамасына қайшы келетін, ескірген, сыбайлас жемқорлық сипаты бар және тиімсіз іске асырылатын құқық нормалар анықталған жағдайда мемлекеттік органдар талдамалық анықтама жасалған сәттен бастап он жұмыс күні ішінде осы нормативтік құқықтық актіні қабылдаған не оны әзірлеуші болып табылатын, не оның құзыретіне жататын мемлекеттік органға хабарлама жібереді.</w:t>
      </w:r>
    </w:p>
    <w:bookmarkStart w:name="z77" w:id="76"/>
    <w:p>
      <w:pPr>
        <w:spacing w:after="0"/>
        <w:ind w:left="0"/>
        <w:jc w:val="left"/>
      </w:pPr>
      <w:r>
        <w:rPr>
          <w:rFonts w:ascii="Times New Roman"/>
          <w:b/>
          <w:i w:val="false"/>
          <w:color w:val="000000"/>
        </w:rPr>
        <w:t xml:space="preserve"> 5-тарау. Баламалы құқықтық мониторинг</w:t>
      </w:r>
    </w:p>
    <w:bookmarkEnd w:id="76"/>
    <w:bookmarkStart w:name="z78" w:id="77"/>
    <w:p>
      <w:pPr>
        <w:spacing w:after="0"/>
        <w:ind w:left="0"/>
        <w:jc w:val="both"/>
      </w:pPr>
      <w:r>
        <w:rPr>
          <w:rFonts w:ascii="Times New Roman"/>
          <w:b w:val="false"/>
          <w:i w:val="false"/>
          <w:color w:val="000000"/>
          <w:sz w:val="28"/>
        </w:rPr>
        <w:t xml:space="preserve">
      28. Қазақстан Республикасы Үкіметінің 2019 жылғы 28 наурыздағы "Қазақстан Республикасындағы норма шығармашылығы қызметінің кейбір мәселелері туралы" № 149 </w:t>
      </w:r>
      <w:r>
        <w:rPr>
          <w:rFonts w:ascii="Times New Roman"/>
          <w:b w:val="false"/>
          <w:i w:val="false"/>
          <w:color w:val="000000"/>
          <w:sz w:val="28"/>
        </w:rPr>
        <w:t>қаулысымен</w:t>
      </w:r>
      <w:r>
        <w:rPr>
          <w:rFonts w:ascii="Times New Roman"/>
          <w:b w:val="false"/>
          <w:i w:val="false"/>
          <w:color w:val="000000"/>
          <w:sz w:val="28"/>
        </w:rPr>
        <w:t xml:space="preserve"> айқындалған уәкілетті ұйым заңнаманың тиімділігіне талдау жүргізеді.</w:t>
      </w:r>
    </w:p>
    <w:bookmarkEnd w:id="77"/>
    <w:p>
      <w:pPr>
        <w:spacing w:after="0"/>
        <w:ind w:left="0"/>
        <w:jc w:val="both"/>
      </w:pPr>
      <w:r>
        <w:rPr>
          <w:rFonts w:ascii="Times New Roman"/>
          <w:b w:val="false"/>
          <w:i w:val="false"/>
          <w:color w:val="000000"/>
          <w:sz w:val="28"/>
        </w:rPr>
        <w:t>
      Мемлекеттік органдар құқықтық мониторинг жүргізу кезінде заңнаманың тиімділігіне жүргізілген талдау нәтижелерін пайдаланады.</w:t>
      </w:r>
    </w:p>
    <w:p>
      <w:pPr>
        <w:spacing w:after="0"/>
        <w:ind w:left="0"/>
        <w:jc w:val="both"/>
      </w:pPr>
      <w:r>
        <w:rPr>
          <w:rFonts w:ascii="Times New Roman"/>
          <w:b w:val="false"/>
          <w:i w:val="false"/>
          <w:color w:val="000000"/>
          <w:sz w:val="28"/>
        </w:rPr>
        <w:t>
      Заңнаманың тиімділігіне жүргізілген талдау нәтижелерімен келіспеген жағдайда мемлекеттік орган заңнаманың тиімділігіне жүргізілген талдау нәтижелерін алғаннан кейін отыз жұмыс күні ішінде тиісті нәтижелермен келіспеу негіздемелерімен жазбаша дәлелді және негізделген себептерімен уәкілетті ұйымға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28-тарамақ жаңа редакцияда - ҚР Әділет министрінің 26.01.2024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8"/>
    <w:p>
      <w:pPr>
        <w:spacing w:after="0"/>
        <w:ind w:left="0"/>
        <w:jc w:val="both"/>
      </w:pPr>
      <w:r>
        <w:rPr>
          <w:rFonts w:ascii="Times New Roman"/>
          <w:b w:val="false"/>
          <w:i w:val="false"/>
          <w:color w:val="000000"/>
          <w:sz w:val="28"/>
        </w:rPr>
        <w:t xml:space="preserve">
      29. Қазақстан Республикасының Ұлттық кәсіпкерлер палатасы "Қазақстан Республикасының Ұлттық кәсіпкерлер палатасы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жеке кәсіпкерлік субъектілерінің мүдделерін қозғайтын нормативтік құқықтық актілерге қоғамдық мониторинг жүргізеді.</w:t>
      </w:r>
    </w:p>
    <w:bookmarkEnd w:id="78"/>
    <w:bookmarkStart w:name="z80" w:id="79"/>
    <w:p>
      <w:pPr>
        <w:spacing w:after="0"/>
        <w:ind w:left="0"/>
        <w:jc w:val="both"/>
      </w:pPr>
      <w:r>
        <w:rPr>
          <w:rFonts w:ascii="Times New Roman"/>
          <w:b w:val="false"/>
          <w:i w:val="false"/>
          <w:color w:val="000000"/>
          <w:sz w:val="28"/>
        </w:rPr>
        <w:t>
      30.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End w:id="79"/>
    <w:p>
      <w:pPr>
        <w:spacing w:after="0"/>
        <w:ind w:left="0"/>
        <w:jc w:val="both"/>
      </w:pPr>
      <w:r>
        <w:rPr>
          <w:rFonts w:ascii="Times New Roman"/>
          <w:b w:val="false"/>
          <w:i w:val="false"/>
          <w:color w:val="000000"/>
          <w:sz w:val="28"/>
        </w:rPr>
        <w:t xml:space="preserve">
      Қоғамдық мониторингті ұйымдастыру және жүргізу тәртібі "Қоғамдық бақылауды ұйымдастыру мен жүргізу қағидаларын бекіту туралы" Қазақстан Республикасы Ақпарат және қоғамдық даму министрінің 2021 жылғы 26 ақпандағы № 73 бұйрығымен бекітілген қоғамдық бақылауды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Қоғамдық мониторинг нәтижелері жыл сайын тиісті мемлекеттік органның және Қазақстан Республикасы Ұлттық кәсіпкерлер палатасының ресми интернет-ресурстарында орналастырылады.</w:t>
      </w:r>
    </w:p>
    <w:bookmarkStart w:name="z81" w:id="80"/>
    <w:p>
      <w:pPr>
        <w:spacing w:after="0"/>
        <w:ind w:left="0"/>
        <w:jc w:val="both"/>
      </w:pPr>
      <w:r>
        <w:rPr>
          <w:rFonts w:ascii="Times New Roman"/>
          <w:b w:val="false"/>
          <w:i w:val="false"/>
          <w:color w:val="000000"/>
          <w:sz w:val="28"/>
        </w:rPr>
        <w:t>
      31. Нормативтік құқықтық актілердің қоғамдық мониторингін өзге де мүдделі тұлғалар жүргізуі мүмкін.</w:t>
      </w:r>
    </w:p>
    <w:bookmarkEnd w:id="80"/>
    <w:p>
      <w:pPr>
        <w:spacing w:after="0"/>
        <w:ind w:left="0"/>
        <w:jc w:val="both"/>
      </w:pPr>
      <w:r>
        <w:rPr>
          <w:rFonts w:ascii="Times New Roman"/>
          <w:b w:val="false"/>
          <w:i w:val="false"/>
          <w:color w:val="000000"/>
          <w:sz w:val="28"/>
        </w:rPr>
        <w:t>
      Қоғамдық мониторинг жүргізу кезінде өзге де мүдделі адамдар мемлекеттік органдарға және олардың лауазымды адамдарына, сондай-ақ квазимемлекеттік сектор субъектілеріне Қазақстан Республикасының ақпаратқа қол жеткізу саласындағы заңнамасында белгіленген тәртіппен және негіздер бойынша мониторинг нысанасына жатқызылған, салықтық және заңмен қорғалатын өзге де құпияны құрайтын, сондай-ақ құпия болып табылатын мәліметтерді қоспағанда, қажетті ақпаратты беру туралы сұрау салулар жіберуі мүмкін.</w:t>
      </w:r>
    </w:p>
    <w:p>
      <w:pPr>
        <w:spacing w:after="0"/>
        <w:ind w:left="0"/>
        <w:jc w:val="both"/>
      </w:pPr>
      <w:r>
        <w:rPr>
          <w:rFonts w:ascii="Times New Roman"/>
          <w:b w:val="false"/>
          <w:i w:val="false"/>
          <w:color w:val="000000"/>
          <w:sz w:val="28"/>
        </w:rPr>
        <w:t>
      Нормативтік құқықтық актілердің қоғамдық мониторингінің нәтижелері уәкілетті мемлекеттік органның атына тиісті хат түрінде ресімделеді.</w:t>
      </w:r>
    </w:p>
    <w:bookmarkStart w:name="z82" w:id="81"/>
    <w:p>
      <w:pPr>
        <w:spacing w:after="0"/>
        <w:ind w:left="0"/>
        <w:jc w:val="both"/>
      </w:pPr>
      <w:r>
        <w:rPr>
          <w:rFonts w:ascii="Times New Roman"/>
          <w:b w:val="false"/>
          <w:i w:val="false"/>
          <w:color w:val="000000"/>
          <w:sz w:val="28"/>
        </w:rPr>
        <w:t>
      32. Қоғамдық мониторинг нәтижелерін уәкілетті мемлекеттік органдар құқықтық мониторинг жүргізу кезінде пайдаланады.</w:t>
      </w:r>
    </w:p>
    <w:bookmarkEnd w:id="81"/>
    <w:bookmarkStart w:name="z83" w:id="82"/>
    <w:p>
      <w:pPr>
        <w:spacing w:after="0"/>
        <w:ind w:left="0"/>
        <w:jc w:val="left"/>
      </w:pPr>
      <w:r>
        <w:rPr>
          <w:rFonts w:ascii="Times New Roman"/>
          <w:b/>
          <w:i w:val="false"/>
          <w:color w:val="000000"/>
        </w:rPr>
        <w:t xml:space="preserve"> 6-тарау. Заңдардың тұрақтылығы дәрежесін айқындау</w:t>
      </w:r>
    </w:p>
    <w:bookmarkEnd w:id="82"/>
    <w:bookmarkStart w:name="z84" w:id="83"/>
    <w:p>
      <w:pPr>
        <w:spacing w:after="0"/>
        <w:ind w:left="0"/>
        <w:jc w:val="both"/>
      </w:pPr>
      <w:r>
        <w:rPr>
          <w:rFonts w:ascii="Times New Roman"/>
          <w:b w:val="false"/>
          <w:i w:val="false"/>
          <w:color w:val="000000"/>
          <w:sz w:val="28"/>
        </w:rPr>
        <w:t>
      33. Заңдардың тұрақтылығы дәрежесі мемлекеттік органдардың осы Қағидаларға </w:t>
      </w:r>
      <w:r>
        <w:rPr>
          <w:rFonts w:ascii="Times New Roman"/>
          <w:b w:val="false"/>
          <w:i w:val="false"/>
          <w:color w:val="000000"/>
          <w:sz w:val="28"/>
        </w:rPr>
        <w:t>7-қосымшаға</w:t>
      </w:r>
      <w:r>
        <w:rPr>
          <w:rFonts w:ascii="Times New Roman"/>
          <w:b w:val="false"/>
          <w:i w:val="false"/>
          <w:color w:val="000000"/>
          <w:sz w:val="28"/>
        </w:rPr>
        <w:t> сәйкес нысан бойынша заңдардың тұрақтылығы дәрежесіне талдау (бұдан әрі – талдау) жүргізу жолымен айқындалады және нормативтік құқықтық актілердің құқықтық мониторингі нәтижелері бойынша есептің ажырамас бөлігі болып табылады.</w:t>
      </w:r>
    </w:p>
    <w:bookmarkEnd w:id="83"/>
    <w:p>
      <w:pPr>
        <w:spacing w:after="0"/>
        <w:ind w:left="0"/>
        <w:jc w:val="both"/>
      </w:pPr>
      <w:r>
        <w:rPr>
          <w:rFonts w:ascii="Times New Roman"/>
          <w:b w:val="false"/>
          <w:i w:val="false"/>
          <w:color w:val="000000"/>
          <w:sz w:val="28"/>
        </w:rPr>
        <w:t>
      Заңдардың тұрақтылығы дәрежесін талдауды әзірлеушілері болған не ол өздерінің құзыретіне жататын мемлекеттік органдардың құрылымдық бөлімшелері жүргізеді.</w:t>
      </w:r>
    </w:p>
    <w:bookmarkStart w:name="z85" w:id="84"/>
    <w:p>
      <w:pPr>
        <w:spacing w:after="0"/>
        <w:ind w:left="0"/>
        <w:jc w:val="both"/>
      </w:pPr>
      <w:r>
        <w:rPr>
          <w:rFonts w:ascii="Times New Roman"/>
          <w:b w:val="false"/>
          <w:i w:val="false"/>
          <w:color w:val="000000"/>
          <w:sz w:val="28"/>
        </w:rPr>
        <w:t>
      34. Мемлекеттік органдар талдау нәтижелерін құқықтық мониторинг қорытындыларымен бірге әрбір жылдың 10 қаңтарына дейінгі мерзімде Қазақстан Республикасының Әділет министрлігіне уақтылы жіберуді қамтамасыз етеді.</w:t>
      </w:r>
    </w:p>
    <w:bookmarkEnd w:id="84"/>
    <w:bookmarkStart w:name="z86" w:id="85"/>
    <w:p>
      <w:pPr>
        <w:spacing w:after="0"/>
        <w:ind w:left="0"/>
        <w:jc w:val="both"/>
      </w:pPr>
      <w:r>
        <w:rPr>
          <w:rFonts w:ascii="Times New Roman"/>
          <w:b w:val="false"/>
          <w:i w:val="false"/>
          <w:color w:val="000000"/>
          <w:sz w:val="28"/>
        </w:rPr>
        <w:t>
      35. Тұрақты нормативтік құқықтық актілер деп:</w:t>
      </w:r>
    </w:p>
    <w:bookmarkEnd w:id="85"/>
    <w:p>
      <w:pPr>
        <w:spacing w:after="0"/>
        <w:ind w:left="0"/>
        <w:jc w:val="both"/>
      </w:pPr>
      <w:r>
        <w:rPr>
          <w:rFonts w:ascii="Times New Roman"/>
          <w:b w:val="false"/>
          <w:i w:val="false"/>
          <w:color w:val="000000"/>
          <w:sz w:val="28"/>
        </w:rPr>
        <w:t>
      жыл бойы өзгерістерге ұшырамаған заңдар, конституциялық заңдар, шоғырландырылған заңдар мен кодекстер;</w:t>
      </w:r>
    </w:p>
    <w:p>
      <w:pPr>
        <w:spacing w:after="0"/>
        <w:ind w:left="0"/>
        <w:jc w:val="both"/>
      </w:pPr>
      <w:r>
        <w:rPr>
          <w:rFonts w:ascii="Times New Roman"/>
          <w:b w:val="false"/>
          <w:i w:val="false"/>
          <w:color w:val="000000"/>
          <w:sz w:val="28"/>
        </w:rPr>
        <w:t>
      нормативтік құқықтық актілермен жылына 3 реттен асырылмай өзгерістер енгізілген кодекстер түсініледі.</w:t>
      </w:r>
    </w:p>
    <w:p>
      <w:pPr>
        <w:spacing w:after="0"/>
        <w:ind w:left="0"/>
        <w:jc w:val="both"/>
      </w:pPr>
      <w:r>
        <w:rPr>
          <w:rFonts w:ascii="Times New Roman"/>
          <w:b w:val="false"/>
          <w:i w:val="false"/>
          <w:color w:val="000000"/>
          <w:sz w:val="28"/>
        </w:rPr>
        <w:t>
      Салыстырмалы түрде тұрақты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асырылмай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4-тен бастап, бірақ 6 реттен асырылмай өзгерістер енгізілген кодекстер түсініледі.</w:t>
      </w:r>
    </w:p>
    <w:p>
      <w:pPr>
        <w:spacing w:after="0"/>
        <w:ind w:left="0"/>
        <w:jc w:val="both"/>
      </w:pPr>
      <w:r>
        <w:rPr>
          <w:rFonts w:ascii="Times New Roman"/>
          <w:b w:val="false"/>
          <w:i w:val="false"/>
          <w:color w:val="000000"/>
          <w:sz w:val="28"/>
        </w:rPr>
        <w:t>
      Тұрақсыз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көп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6 реттен көп өзгерістер енгізілген кодекстер түсініледі.</w:t>
      </w:r>
    </w:p>
    <w:bookmarkStart w:name="z87" w:id="86"/>
    <w:p>
      <w:pPr>
        <w:spacing w:after="0"/>
        <w:ind w:left="0"/>
        <w:jc w:val="both"/>
      </w:pPr>
      <w:r>
        <w:rPr>
          <w:rFonts w:ascii="Times New Roman"/>
          <w:b w:val="false"/>
          <w:i w:val="false"/>
          <w:color w:val="000000"/>
          <w:sz w:val="28"/>
        </w:rPr>
        <w:t>
      36. Заңдардың тұрақтылығын айқындау жөніндегі мемлекеттік органдардың қызметін үйлестіруді Қазақстан Республикасының Әділет министрлігі жүзеге асырады.</w:t>
      </w:r>
    </w:p>
    <w:bookmarkEnd w:id="86"/>
    <w:bookmarkStart w:name="z88" w:id="87"/>
    <w:p>
      <w:pPr>
        <w:spacing w:after="0"/>
        <w:ind w:left="0"/>
        <w:jc w:val="both"/>
      </w:pPr>
      <w:r>
        <w:rPr>
          <w:rFonts w:ascii="Times New Roman"/>
          <w:b w:val="false"/>
          <w:i w:val="false"/>
          <w:color w:val="000000"/>
          <w:sz w:val="28"/>
        </w:rPr>
        <w:t>
      37. Мемлекеттік органдар ұсынған мәліметтердің анықтығын қамтамасыз ету мақсатында Қазақстан Республикасының Әділет министрлігі қосымша бақылау ретінде талдау нәтижелерінде қамтылған деректерге іріктеп қайта тексеру жүргізеді.</w:t>
      </w:r>
    </w:p>
    <w:bookmarkEnd w:id="87"/>
    <w:bookmarkStart w:name="z89" w:id="88"/>
    <w:p>
      <w:pPr>
        <w:spacing w:after="0"/>
        <w:ind w:left="0"/>
        <w:jc w:val="both"/>
      </w:pPr>
      <w:r>
        <w:rPr>
          <w:rFonts w:ascii="Times New Roman"/>
          <w:b w:val="false"/>
          <w:i w:val="false"/>
          <w:color w:val="000000"/>
          <w:sz w:val="28"/>
        </w:rPr>
        <w:t>
      38. Заңдардың тұрақтылығын айқындау объектісі:</w:t>
      </w:r>
    </w:p>
    <w:bookmarkEnd w:id="88"/>
    <w:bookmarkStart w:name="z95" w:id="89"/>
    <w:p>
      <w:pPr>
        <w:spacing w:after="0"/>
        <w:ind w:left="0"/>
        <w:jc w:val="both"/>
      </w:pPr>
      <w:r>
        <w:rPr>
          <w:rFonts w:ascii="Times New Roman"/>
          <w:b w:val="false"/>
          <w:i w:val="false"/>
          <w:color w:val="000000"/>
          <w:sz w:val="28"/>
        </w:rPr>
        <w:t>
      1) Қазақстан Республикасының конституциялық заңдары;</w:t>
      </w:r>
    </w:p>
    <w:bookmarkEnd w:id="89"/>
    <w:bookmarkStart w:name="z96" w:id="90"/>
    <w:p>
      <w:pPr>
        <w:spacing w:after="0"/>
        <w:ind w:left="0"/>
        <w:jc w:val="both"/>
      </w:pPr>
      <w:r>
        <w:rPr>
          <w:rFonts w:ascii="Times New Roman"/>
          <w:b w:val="false"/>
          <w:i w:val="false"/>
          <w:color w:val="000000"/>
          <w:sz w:val="28"/>
        </w:rPr>
        <w:t>
      2) Қазақстан Республикасының кодекстері;</w:t>
      </w:r>
    </w:p>
    <w:bookmarkEnd w:id="90"/>
    <w:bookmarkStart w:name="z97" w:id="91"/>
    <w:p>
      <w:pPr>
        <w:spacing w:after="0"/>
        <w:ind w:left="0"/>
        <w:jc w:val="both"/>
      </w:pPr>
      <w:r>
        <w:rPr>
          <w:rFonts w:ascii="Times New Roman"/>
          <w:b w:val="false"/>
          <w:i w:val="false"/>
          <w:color w:val="000000"/>
          <w:sz w:val="28"/>
        </w:rPr>
        <w:t>
      3) шоғырландырылған заңдар;</w:t>
      </w:r>
    </w:p>
    <w:bookmarkEnd w:id="91"/>
    <w:bookmarkStart w:name="z98" w:id="92"/>
    <w:p>
      <w:pPr>
        <w:spacing w:after="0"/>
        <w:ind w:left="0"/>
        <w:jc w:val="both"/>
      </w:pPr>
      <w:r>
        <w:rPr>
          <w:rFonts w:ascii="Times New Roman"/>
          <w:b w:val="false"/>
          <w:i w:val="false"/>
          <w:color w:val="000000"/>
          <w:sz w:val="28"/>
        </w:rPr>
        <w:t>
      4) Қазақстан Республикасының заңдары болып табылады.</w:t>
      </w:r>
    </w:p>
    <w:bookmarkEnd w:id="92"/>
    <w:bookmarkStart w:name="z90" w:id="93"/>
    <w:p>
      <w:pPr>
        <w:spacing w:after="0"/>
        <w:ind w:left="0"/>
        <w:jc w:val="both"/>
      </w:pPr>
      <w:r>
        <w:rPr>
          <w:rFonts w:ascii="Times New Roman"/>
          <w:b w:val="false"/>
          <w:i w:val="false"/>
          <w:color w:val="000000"/>
          <w:sz w:val="28"/>
        </w:rPr>
        <w:t>
      39. Мыналар:</w:t>
      </w:r>
    </w:p>
    <w:bookmarkEnd w:id="93"/>
    <w:bookmarkStart w:name="z91" w:id="94"/>
    <w:p>
      <w:pPr>
        <w:spacing w:after="0"/>
        <w:ind w:left="0"/>
        <w:jc w:val="both"/>
      </w:pPr>
      <w:r>
        <w:rPr>
          <w:rFonts w:ascii="Times New Roman"/>
          <w:b w:val="false"/>
          <w:i w:val="false"/>
          <w:color w:val="000000"/>
          <w:sz w:val="28"/>
        </w:rPr>
        <w:t>
      1) қолданыстағы нормативтік құқықтық актілерге өзгерістер және/немесе толықтырулар енгізу туралы нормативтік құқықтық актілер;</w:t>
      </w:r>
    </w:p>
    <w:bookmarkEnd w:id="94"/>
    <w:bookmarkStart w:name="z92" w:id="95"/>
    <w:p>
      <w:pPr>
        <w:spacing w:after="0"/>
        <w:ind w:left="0"/>
        <w:jc w:val="both"/>
      </w:pPr>
      <w:r>
        <w:rPr>
          <w:rFonts w:ascii="Times New Roman"/>
          <w:b w:val="false"/>
          <w:i w:val="false"/>
          <w:color w:val="000000"/>
          <w:sz w:val="28"/>
        </w:rPr>
        <w:t>
      2) халықаралық шарттарды ратификациялау және олардың күшін жою туралы нормативтік құқықтық актілер;</w:t>
      </w:r>
    </w:p>
    <w:bookmarkEnd w:id="95"/>
    <w:bookmarkStart w:name="z93" w:id="96"/>
    <w:p>
      <w:pPr>
        <w:spacing w:after="0"/>
        <w:ind w:left="0"/>
        <w:jc w:val="both"/>
      </w:pPr>
      <w:r>
        <w:rPr>
          <w:rFonts w:ascii="Times New Roman"/>
          <w:b w:val="false"/>
          <w:i w:val="false"/>
          <w:color w:val="000000"/>
          <w:sz w:val="28"/>
        </w:rPr>
        <w:t>
      3) Қазақстан Республикасының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 сондай-ақ оларға өзгерістер және/немесе толықтырулар енгізу туралы нормативтік құқықтық актілер;</w:t>
      </w:r>
    </w:p>
    <w:bookmarkEnd w:id="96"/>
    <w:bookmarkStart w:name="z94" w:id="97"/>
    <w:p>
      <w:pPr>
        <w:spacing w:after="0"/>
        <w:ind w:left="0"/>
        <w:jc w:val="both"/>
      </w:pPr>
      <w:r>
        <w:rPr>
          <w:rFonts w:ascii="Times New Roman"/>
          <w:b w:val="false"/>
          <w:i w:val="false"/>
          <w:color w:val="000000"/>
          <w:sz w:val="28"/>
        </w:rPr>
        <w:t xml:space="preserve">
      4) қолданысқа енгізілгеннен кейінгі бірінші жыл ішінде қабылданған заңдар; </w:t>
      </w:r>
    </w:p>
    <w:bookmarkEnd w:id="97"/>
    <w:bookmarkStart w:name="z99" w:id="98"/>
    <w:p>
      <w:pPr>
        <w:spacing w:after="0"/>
        <w:ind w:left="0"/>
        <w:jc w:val="both"/>
      </w:pPr>
      <w:r>
        <w:rPr>
          <w:rFonts w:ascii="Times New Roman"/>
          <w:b w:val="false"/>
          <w:i w:val="false"/>
          <w:color w:val="000000"/>
          <w:sz w:val="28"/>
        </w:rPr>
        <w:t>
      5) амнистия туралы нормативтік құқықтық актілер;</w:t>
      </w:r>
    </w:p>
    <w:bookmarkEnd w:id="98"/>
    <w:bookmarkStart w:name="z100" w:id="99"/>
    <w:p>
      <w:pPr>
        <w:spacing w:after="0"/>
        <w:ind w:left="0"/>
        <w:jc w:val="both"/>
      </w:pPr>
      <w:r>
        <w:rPr>
          <w:rFonts w:ascii="Times New Roman"/>
          <w:b w:val="false"/>
          <w:i w:val="false"/>
          <w:color w:val="000000"/>
          <w:sz w:val="28"/>
        </w:rPr>
        <w:t>
      6) заңда белгіленген тәртіппен күші жойылған нормативтік құқықтық актілер заңдардың тұрақтылығын айқындау объектісі болып табылмайды.</w:t>
      </w:r>
    </w:p>
    <w:bookmarkEnd w:id="99"/>
    <w:bookmarkStart w:name="z101" w:id="100"/>
    <w:p>
      <w:pPr>
        <w:spacing w:after="0"/>
        <w:ind w:left="0"/>
        <w:jc w:val="left"/>
      </w:pPr>
      <w:r>
        <w:rPr>
          <w:rFonts w:ascii="Times New Roman"/>
          <w:b/>
          <w:i w:val="false"/>
          <w:color w:val="000000"/>
        </w:rPr>
        <w:t xml:space="preserve"> 7-тарау. Құқықтық мониторинг нәтижелері бойынша қорытынды ақпарат</w:t>
      </w:r>
    </w:p>
    <w:bookmarkEnd w:id="100"/>
    <w:bookmarkStart w:name="z102" w:id="101"/>
    <w:p>
      <w:pPr>
        <w:spacing w:after="0"/>
        <w:ind w:left="0"/>
        <w:jc w:val="both"/>
      </w:pPr>
      <w:r>
        <w:rPr>
          <w:rFonts w:ascii="Times New Roman"/>
          <w:b w:val="false"/>
          <w:i w:val="false"/>
          <w:color w:val="000000"/>
          <w:sz w:val="28"/>
        </w:rPr>
        <w:t>
      40. Жаңа заңдар бойынша жүргізілген құқықтық мониторинг қорытындысы бойынша келіп түскен есептерді Қазақстан Республикасының Әділет министрлігі есепті кезеңнен кейін он бес жұмыс күні ішінде талдайды.</w:t>
      </w:r>
    </w:p>
    <w:bookmarkEnd w:id="101"/>
    <w:bookmarkStart w:name="z103" w:id="102"/>
    <w:p>
      <w:pPr>
        <w:spacing w:after="0"/>
        <w:ind w:left="0"/>
        <w:jc w:val="both"/>
      </w:pPr>
      <w:r>
        <w:rPr>
          <w:rFonts w:ascii="Times New Roman"/>
          <w:b w:val="false"/>
          <w:i w:val="false"/>
          <w:color w:val="000000"/>
          <w:sz w:val="28"/>
        </w:rPr>
        <w:t xml:space="preserve">
      41. Қазақстан Республикасының Әділет министрлігі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ұсынылған ақпаратты талдайды және қорытындылайды, жылдың қорытындысы бойынша есепті жылдан кейінгі жылдың 15 ақпанына дейінгі мерзімде жалпыға қолжетімді мемлекеттік ақпараттандыру объектісінде мемлекеттік органдардың құқықтық мониторинг жүргізуі сапасын арттыру жөнінде шаралар қабылдау туралы ұсынымдар енгізе отырып, қорытынды ақпаратты (мемлекеттік құпияларды және заңмен қорғалатын өзге де құпияны құрайтын нормативтік құқықтық актілер, сондай-ақ "Қызмет бабында пайдалану үшін", "Баспасөзде жариялаусыз", "Баспасөзге арналмаған" деген белгілері бар нормативтік құқықтық актілерді қоспағанда) орналастырады.</w:t>
      </w:r>
    </w:p>
    <w:bookmarkEnd w:id="102"/>
    <w:p>
      <w:pPr>
        <w:spacing w:after="0"/>
        <w:ind w:left="0"/>
        <w:jc w:val="both"/>
      </w:pPr>
      <w:r>
        <w:rPr>
          <w:rFonts w:ascii="Times New Roman"/>
          <w:b w:val="false"/>
          <w:i w:val="false"/>
          <w:color w:val="000000"/>
          <w:sz w:val="28"/>
        </w:rPr>
        <w:t>
      Заңдардың тұрақтылық дәрежесін талдау нәтижелері құқықтық мониторингтің жылдық қорытындыларымен бірге есепті жылдан кейінгі жылдың 15 ақпанына дейінгі мерзімде жылына бір рет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(мемлекеттік органның атауы)</w:t>
      </w:r>
    </w:p>
    <w:bookmarkStart w:name="z105" w:id="103"/>
    <w:p>
      <w:pPr>
        <w:spacing w:after="0"/>
        <w:ind w:left="0"/>
        <w:jc w:val="left"/>
      </w:pPr>
      <w:r>
        <w:rPr>
          <w:rFonts w:ascii="Times New Roman"/>
          <w:b/>
          <w:i w:val="false"/>
          <w:color w:val="000000"/>
        </w:rPr>
        <w:t xml:space="preserve"> 20___жылғы________ құқықтық мониторинг жүргізуге жататын нормативтік құқықтық актілердің тіркелімі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қабылданған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тіркеу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тиісті нормасына сілтеме жасай отырып, нормативтік құқықтық актіні қабылдау негізі (органның құзыреті)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 мемлекеттік 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 мемлекеттік тіркеу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қолданысқа енгізілген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актіге өзгерістер және (немесе) толықтырулар енгізу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қолданысын тоқтата тұру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(немесе оның жекелеген бөліктерінің) қолданыс мерзімінің өтуіне немесе бұрын шығарылған нормативтік құқықтық актінің ережелері, оның бөліктері (бөлігі) қайшы келетін немесе бұрын шығарылған актіні немесе оның бөлігін (бөліктерін) ауыстыратын жаңа нормативтік құқықтық актінің қабылдануына байланысты қолданысын тоқтату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күшін жою туралы мәліметтер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2-қосымша </w:t>
            </w:r>
          </w:p>
        </w:tc>
      </w:tr>
    </w:tbl>
    <w:bookmarkStart w:name="z107" w:id="104"/>
    <w:p>
      <w:pPr>
        <w:spacing w:after="0"/>
        <w:ind w:left="0"/>
        <w:jc w:val="left"/>
      </w:pPr>
      <w:r>
        <w:rPr>
          <w:rFonts w:ascii="Times New Roman"/>
          <w:b/>
          <w:i w:val="false"/>
          <w:color w:val="000000"/>
        </w:rPr>
        <w:t xml:space="preserve"> 20__жылғы_________ құқықтық мониторинг жүргізуге жататын</w:t>
      </w:r>
    </w:p>
    <w:bookmarkEnd w:id="104"/>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(нормативтік құқықтық акті (актілер) нысаны көрсетіледі)</w:t>
      </w:r>
    </w:p>
    <w:p>
      <w:pPr>
        <w:spacing w:after="0"/>
        <w:ind w:left="0"/>
        <w:jc w:val="left"/>
      </w:pPr>
      <w:r>
        <w:rPr>
          <w:rFonts w:ascii="Times New Roman"/>
          <w:b/>
          <w:i w:val="false"/>
          <w:color w:val="000000"/>
        </w:rPr>
        <w:t xml:space="preserve"> бойынша бірыңғай тіркелім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қабылданған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тиісті нормасына сілтеме жасай отырып, нормативтік құқықтық актіні қабылдау негізі (органның құзыреті)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 мемлекеттік тіркеу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 мемлекеттік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 қолданысқа енгізу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актіге өзгерістер және (немесе) толықтырулар енгізу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мониторинг жүргізу бойынша жауапты мемлекеттік орган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3-қосымша </w:t>
            </w:r>
          </w:p>
        </w:tc>
      </w:tr>
    </w:tbl>
    <w:bookmarkStart w:name="z109" w:id="105"/>
    <w:p>
      <w:pPr>
        <w:spacing w:after="0"/>
        <w:ind w:left="0"/>
        <w:jc w:val="left"/>
      </w:pPr>
      <w:r>
        <w:rPr>
          <w:rFonts w:ascii="Times New Roman"/>
          <w:b/>
          <w:i w:val="false"/>
          <w:color w:val="000000"/>
        </w:rPr>
        <w:t xml:space="preserve"> Құқықтық мониторинг нәтижелері</w:t>
      </w:r>
    </w:p>
    <w:bookmarkEnd w:id="105"/>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(мемлекеттік әзірлеуші органның атауы) </w:t>
      </w:r>
    </w:p>
    <w:p>
      <w:pPr>
        <w:spacing w:after="0"/>
        <w:ind w:left="0"/>
        <w:jc w:val="left"/>
      </w:pPr>
      <w:r>
        <w:rPr>
          <w:rFonts w:ascii="Times New Roman"/>
          <w:b/>
          <w:i w:val="false"/>
          <w:color w:val="000000"/>
        </w:rPr>
        <w:t xml:space="preserve"> Қазақстан Республикасының қабылданған Заңы бойынша жүргізілген құқықтық мониторинг нәтижелері бойынша есеп</w:t>
      </w:r>
    </w:p>
    <w:bookmarkStart w:name="z110" w:id="106"/>
    <w:p>
      <w:pPr>
        <w:spacing w:after="0"/>
        <w:ind w:left="0"/>
        <w:jc w:val="both"/>
      </w:pPr>
      <w:r>
        <w:rPr>
          <w:rFonts w:ascii="Times New Roman"/>
          <w:b w:val="false"/>
          <w:i w:val="false"/>
          <w:color w:val="000000"/>
          <w:sz w:val="28"/>
        </w:rPr>
        <w:t>
      I БӨЛІМ</w:t>
      </w:r>
    </w:p>
    <w:bookmarkEnd w:id="106"/>
    <w:bookmarkStart w:name="z111" w:id="107"/>
    <w:p>
      <w:pPr>
        <w:spacing w:after="0"/>
        <w:ind w:left="0"/>
        <w:jc w:val="both"/>
      </w:pPr>
      <w:r>
        <w:rPr>
          <w:rFonts w:ascii="Times New Roman"/>
          <w:b w:val="false"/>
          <w:i w:val="false"/>
          <w:color w:val="000000"/>
          <w:sz w:val="28"/>
        </w:rPr>
        <w:t>
      1. Заңның атауы</w:t>
      </w:r>
    </w:p>
    <w:bookmarkEnd w:id="107"/>
    <w:bookmarkStart w:name="z112" w:id="108"/>
    <w:p>
      <w:pPr>
        <w:spacing w:after="0"/>
        <w:ind w:left="0"/>
        <w:jc w:val="both"/>
      </w:pPr>
      <w:r>
        <w:rPr>
          <w:rFonts w:ascii="Times New Roman"/>
          <w:b w:val="false"/>
          <w:i w:val="false"/>
          <w:color w:val="000000"/>
          <w:sz w:val="28"/>
        </w:rPr>
        <w:t>
      2. Реттеушілік саясаттың консультативтік құжатында көрсетілген индикаторларға қол жеткізу деңгейі (көбінесе сандық есептеу арқылы берілуге тиіс)</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Қойылған индикаторларға қол жеткізу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9"/>
    <w:p>
      <w:pPr>
        <w:spacing w:after="0"/>
        <w:ind w:left="0"/>
        <w:jc w:val="both"/>
      </w:pPr>
      <w:r>
        <w:rPr>
          <w:rFonts w:ascii="Times New Roman"/>
          <w:b w:val="false"/>
          <w:i w:val="false"/>
          <w:color w:val="000000"/>
          <w:sz w:val="28"/>
        </w:rPr>
        <w:t>
      3. Заңды қабылдаудың оң салдары</w:t>
      </w:r>
    </w:p>
    <w:bookmarkEnd w:id="109"/>
    <w:bookmarkStart w:name="z114" w:id="110"/>
    <w:p>
      <w:pPr>
        <w:spacing w:after="0"/>
        <w:ind w:left="0"/>
        <w:jc w:val="both"/>
      </w:pPr>
      <w:r>
        <w:rPr>
          <w:rFonts w:ascii="Times New Roman"/>
          <w:b w:val="false"/>
          <w:i w:val="false"/>
          <w:color w:val="000000"/>
          <w:sz w:val="28"/>
        </w:rPr>
        <w:t>
      4. Заңды қабылдаудың теріс салдары</w:t>
      </w:r>
    </w:p>
    <w:bookmarkEnd w:id="110"/>
    <w:bookmarkStart w:name="z115" w:id="111"/>
    <w:p>
      <w:pPr>
        <w:spacing w:after="0"/>
        <w:ind w:left="0"/>
        <w:jc w:val="both"/>
      </w:pPr>
      <w:r>
        <w:rPr>
          <w:rFonts w:ascii="Times New Roman"/>
          <w:b w:val="false"/>
          <w:i w:val="false"/>
          <w:color w:val="000000"/>
          <w:sz w:val="28"/>
        </w:rPr>
        <w:t>
      5. Жұртшылықтың қабылданған заңға қатынасы (сот шешімдерін, жеке және заңды тұлғалардың өтініштерін талдау нәтижелері бойынша алынған деректерді көрсете отырып) (интернет-ресурстардағы, әлеуметтік желілердегі және т.б. ақпаратты талдау)</w:t>
      </w:r>
    </w:p>
    <w:bookmarkEnd w:id="111"/>
    <w:p>
      <w:pPr>
        <w:spacing w:after="0"/>
        <w:ind w:left="0"/>
        <w:jc w:val="both"/>
      </w:pPr>
      <w:r>
        <w:rPr>
          <w:rFonts w:ascii="Times New Roman"/>
          <w:b w:val="false"/>
          <w:i w:val="false"/>
          <w:color w:val="000000"/>
          <w:sz w:val="28"/>
        </w:rPr>
        <w:t>
      * Заңды қабылдаудың оң және теріс салдарын сипаттау кезінде жаңа заңды қолдану практикасын талдау нәтижелері бойынша алынған деректерді көрсету қажет (атап айтқанда, келіп түскен өтініштерді, қолда бар сот актілерін талдауды ескере отырып)</w:t>
      </w:r>
    </w:p>
    <w:bookmarkStart w:name="z116" w:id="112"/>
    <w:p>
      <w:pPr>
        <w:spacing w:after="0"/>
        <w:ind w:left="0"/>
        <w:jc w:val="both"/>
      </w:pPr>
      <w:r>
        <w:rPr>
          <w:rFonts w:ascii="Times New Roman"/>
          <w:b w:val="false"/>
          <w:i w:val="false"/>
          <w:color w:val="000000"/>
          <w:sz w:val="28"/>
        </w:rPr>
        <w:t>
      II БӨЛІМ</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Нормадағы кемшіліктердің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мониторинг жүргізу барысында анықталған нормативтік құқықтық актінің атауы,  түрі, қабылданған күні,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 сәйкес келмейтін актінің атауы түрі, бабы, бөлігі, абзацы, тармағы, қабылданған күні, нөмірі / талдамалық анықтамасының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кемшіліктерді жою жөнінде қолданылатын шаралар (нормативтік құқықтық акт жобасының атауы, әзірлеу не келісу сатысы)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мониторинг жүргізу барысында анықталған келтірілген нормативтік құқықтық акт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 (мемлекеттік органның аппарат басшысы не заң қызметі</w:t>
      </w:r>
    </w:p>
    <w:p>
      <w:pPr>
        <w:spacing w:after="0"/>
        <w:ind w:left="0"/>
        <w:jc w:val="both"/>
      </w:pPr>
      <w:r>
        <w:rPr>
          <w:rFonts w:ascii="Times New Roman"/>
          <w:b w:val="false"/>
          <w:i w:val="false"/>
          <w:color w:val="000000"/>
          <w:sz w:val="28"/>
        </w:rPr>
        <w:t xml:space="preserve">
      мәселелеріне жетекшілік ететін лауазымды адам) </w:t>
      </w:r>
    </w:p>
    <w:p>
      <w:pPr>
        <w:spacing w:after="0"/>
        <w:ind w:left="0"/>
        <w:jc w:val="both"/>
      </w:pPr>
      <w:r>
        <w:rPr>
          <w:rFonts w:ascii="Times New Roman"/>
          <w:b w:val="false"/>
          <w:i w:val="false"/>
          <w:color w:val="000000"/>
          <w:sz w:val="28"/>
        </w:rPr>
        <w:t>
      (Т.A.Ә., болған жағдайда)</w:t>
      </w:r>
    </w:p>
    <w:p>
      <w:pPr>
        <w:spacing w:after="0"/>
        <w:ind w:left="0"/>
        <w:jc w:val="both"/>
      </w:pPr>
      <w:r>
        <w:rPr>
          <w:rFonts w:ascii="Times New Roman"/>
          <w:b w:val="false"/>
          <w:i w:val="false"/>
          <w:color w:val="000000"/>
          <w:sz w:val="28"/>
        </w:rPr>
        <w:t>
      20__ жылғы "___" ___________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118" w:id="113"/>
    <w:p>
      <w:pPr>
        <w:spacing w:after="0"/>
        <w:ind w:left="0"/>
        <w:jc w:val="left"/>
      </w:pPr>
      <w:r>
        <w:rPr>
          <w:rFonts w:ascii="Times New Roman"/>
          <w:b/>
          <w:i w:val="false"/>
          <w:color w:val="000000"/>
        </w:rPr>
        <w:t xml:space="preserve"> Құқықтық мониторинг нәтижелері </w:t>
      </w:r>
      <w:r>
        <w:br/>
      </w:r>
      <w:r>
        <w:rPr>
          <w:rFonts w:ascii="Times New Roman"/>
          <w:b/>
          <w:i w:val="false"/>
          <w:color w:val="000000"/>
        </w:rPr>
        <w:t>Өзге нормативтік құқықтық актілер бойынша жүргізілген құқықтық мониторинг нәтижелері бойынша есеп</w:t>
      </w:r>
    </w:p>
    <w:bookmarkEnd w:id="113"/>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(мемлекеттік органның атауы)</w:t>
      </w:r>
    </w:p>
    <w:bookmarkStart w:name="z119" w:id="114"/>
    <w:p>
      <w:pPr>
        <w:spacing w:after="0"/>
        <w:ind w:left="0"/>
        <w:jc w:val="both"/>
      </w:pPr>
      <w:r>
        <w:rPr>
          <w:rFonts w:ascii="Times New Roman"/>
          <w:b w:val="false"/>
          <w:i w:val="false"/>
          <w:color w:val="000000"/>
          <w:sz w:val="28"/>
        </w:rPr>
        <w:t>
      I БӨЛІМ</w:t>
      </w:r>
    </w:p>
    <w:bookmarkEnd w:id="114"/>
    <w:bookmarkStart w:name="z120" w:id="115"/>
    <w:p>
      <w:pPr>
        <w:spacing w:after="0"/>
        <w:ind w:left="0"/>
        <w:jc w:val="both"/>
      </w:pPr>
      <w:r>
        <w:rPr>
          <w:rFonts w:ascii="Times New Roman"/>
          <w:b w:val="false"/>
          <w:i w:val="false"/>
          <w:color w:val="000000"/>
          <w:sz w:val="28"/>
        </w:rPr>
        <w:t>
      1. Нормативтік құқықтық актінің атауы</w:t>
      </w:r>
    </w:p>
    <w:bookmarkEnd w:id="115"/>
    <w:bookmarkStart w:name="z121" w:id="116"/>
    <w:p>
      <w:pPr>
        <w:spacing w:after="0"/>
        <w:ind w:left="0"/>
        <w:jc w:val="both"/>
      </w:pPr>
      <w:r>
        <w:rPr>
          <w:rFonts w:ascii="Times New Roman"/>
          <w:b w:val="false"/>
          <w:i w:val="false"/>
          <w:color w:val="000000"/>
          <w:sz w:val="28"/>
        </w:rPr>
        <w:t>
      2. Тиімсіз іске асырылатын нормалар</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тиімсіз іске асырылатын нормалар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Практикада туындайтын проблемалар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Ұсынылатын шешу жолдары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7"/>
    <w:p>
      <w:pPr>
        <w:spacing w:after="0"/>
        <w:ind w:left="0"/>
        <w:jc w:val="both"/>
      </w:pPr>
      <w:r>
        <w:rPr>
          <w:rFonts w:ascii="Times New Roman"/>
          <w:b w:val="false"/>
          <w:i w:val="false"/>
          <w:color w:val="000000"/>
          <w:sz w:val="28"/>
        </w:rPr>
        <w:t>
      II БӨЛІМ</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Нормадағы кемшіліктердің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мониторинг жүргізу барысында анықталған нормативтік құқықтық актінің атауы,  түрі, қабылданған күні,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 сәйкес келмейтін актінің атауы, түрі, бабы, тармағы, бөлігі, абзацы, қабылданған күні, нөмірі / талдамалық анықтамасының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кемшіліктерді жою жөнінде қолданылатын шаралар (нормативтік құқықтық акт жобасының атауы, әзірлеу не келісу сатысы)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мониторинг жүргізу барысында анықталған, келтірілген</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 (мемлекеттік органның аппарат басшысы не заң</w:t>
      </w:r>
    </w:p>
    <w:p>
      <w:pPr>
        <w:spacing w:after="0"/>
        <w:ind w:left="0"/>
        <w:jc w:val="both"/>
      </w:pPr>
      <w:r>
        <w:rPr>
          <w:rFonts w:ascii="Times New Roman"/>
          <w:b w:val="false"/>
          <w:i w:val="false"/>
          <w:color w:val="000000"/>
          <w:sz w:val="28"/>
        </w:rPr>
        <w:t xml:space="preserve">
      қызметі  мәселелеріне жетекшілік ететін лауазымды адам) </w:t>
      </w:r>
    </w:p>
    <w:p>
      <w:pPr>
        <w:spacing w:after="0"/>
        <w:ind w:left="0"/>
        <w:jc w:val="both"/>
      </w:pPr>
      <w:r>
        <w:rPr>
          <w:rFonts w:ascii="Times New Roman"/>
          <w:b w:val="false"/>
          <w:i w:val="false"/>
          <w:color w:val="000000"/>
          <w:sz w:val="28"/>
        </w:rPr>
        <w:t>
      (Т.A.Ә., болған жағдайда)</w:t>
      </w:r>
    </w:p>
    <w:p>
      <w:pPr>
        <w:spacing w:after="0"/>
        <w:ind w:left="0"/>
        <w:jc w:val="both"/>
      </w:pPr>
      <w:r>
        <w:rPr>
          <w:rFonts w:ascii="Times New Roman"/>
          <w:b w:val="false"/>
          <w:i w:val="false"/>
          <w:color w:val="000000"/>
          <w:sz w:val="28"/>
        </w:rPr>
        <w:t>
      "___" ___________ 20__ жылғы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5-қосымша  </w:t>
            </w:r>
          </w:p>
        </w:tc>
      </w:tr>
    </w:tbl>
    <w:bookmarkStart w:name="z124" w:id="118"/>
    <w:p>
      <w:pPr>
        <w:spacing w:after="0"/>
        <w:ind w:left="0"/>
        <w:jc w:val="left"/>
      </w:pPr>
      <w:r>
        <w:rPr>
          <w:rFonts w:ascii="Times New Roman"/>
          <w:b/>
          <w:i w:val="false"/>
          <w:color w:val="000000"/>
        </w:rPr>
        <w:t xml:space="preserve"> 20__жылғы ____ жартыжылдықта қабылдаған актілерінің тізбесі</w:t>
      </w:r>
    </w:p>
    <w:bookmarkEnd w:id="118"/>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қабылданған күні (күні, айы, жылы)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толық атауы (негізгі актіге өзгерістер және (немесе) толықтырулар енгізілген жағдайда, негізгі актінің толық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жіберілмеген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тіркеуге жіберілген (ілеспе хаттың күні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(мемлекеттік тіркеу күні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бас тартылған (әділет органдары хатының күні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тіркеуден бас тартылғаннан кейінгі қолданылған шаралар (күшін жою туралы актінің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күшін жою (сот шешімінің күні мен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 xml:space="preserve">6-қосымша </w:t>
            </w:r>
          </w:p>
        </w:tc>
      </w:tr>
    </w:tbl>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(нормативтік құқықтық актінің атауы) </w:t>
      </w:r>
    </w:p>
    <w:p>
      <w:pPr>
        <w:spacing w:after="0"/>
        <w:ind w:left="0"/>
        <w:jc w:val="both"/>
      </w:pPr>
      <w:r>
        <w:rPr>
          <w:rFonts w:ascii="Times New Roman"/>
          <w:b w:val="false"/>
          <w:i w:val="false"/>
          <w:color w:val="000000"/>
          <w:sz w:val="28"/>
        </w:rPr>
        <w:t xml:space="preserve">___ жылғы "__" ____ № ___ _________________ </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(нормативтік құқықтық актінің нысаны)</w:t>
      </w:r>
    </w:p>
    <w:bookmarkStart w:name="z126" w:id="119"/>
    <w:p>
      <w:pPr>
        <w:spacing w:after="0"/>
        <w:ind w:left="0"/>
        <w:jc w:val="left"/>
      </w:pPr>
      <w:r>
        <w:rPr>
          <w:rFonts w:ascii="Times New Roman"/>
          <w:b/>
          <w:i w:val="false"/>
          <w:color w:val="000000"/>
        </w:rPr>
        <w:t xml:space="preserve"> жүргізілген құқықтық мониторинг нәтижелері бойынша талдамалық анықтама</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нормасындағы кемшіліктер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Нормада (нормаларда) анықталған кемшіліктер және (немесе) оларды қолданудың практикалық мысалдары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Ұсынылатын редакция (ұсыныстар)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 нормалардың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органның жауапты орындаушысы</w:t>
      </w:r>
    </w:p>
    <w:p>
      <w:pPr>
        <w:spacing w:after="0"/>
        <w:ind w:left="0"/>
        <w:jc w:val="both"/>
      </w:pPr>
      <w:r>
        <w:rPr>
          <w:rFonts w:ascii="Times New Roman"/>
          <w:b w:val="false"/>
          <w:i w:val="false"/>
          <w:color w:val="000000"/>
          <w:sz w:val="28"/>
        </w:rPr>
        <w:t xml:space="preserve">
      (Т.A.Ә., болған жағдайда, лауазымы, құрылымдық бөлімшенің атауы, жұмыс телефоны,  </w:t>
      </w:r>
    </w:p>
    <w:p>
      <w:pPr>
        <w:spacing w:after="0"/>
        <w:ind w:left="0"/>
        <w:jc w:val="both"/>
      </w:pPr>
      <w:r>
        <w:rPr>
          <w:rFonts w:ascii="Times New Roman"/>
          <w:b w:val="false"/>
          <w:i w:val="false"/>
          <w:color w:val="000000"/>
          <w:sz w:val="28"/>
        </w:rPr>
        <w:t>
      электрондық пошта мекенжайы көрсетіледі)</w:t>
      </w:r>
    </w:p>
    <w:p>
      <w:pPr>
        <w:spacing w:after="0"/>
        <w:ind w:left="0"/>
        <w:jc w:val="both"/>
      </w:pPr>
      <w:r>
        <w:rPr>
          <w:rFonts w:ascii="Times New Roman"/>
          <w:b w:val="false"/>
          <w:i w:val="false"/>
          <w:color w:val="000000"/>
          <w:sz w:val="28"/>
        </w:rPr>
        <w:t>
      Талдамалық анықтама жасалған күні: 20__ 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мониторинг </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bookmarkStart w:name="z128" w:id="120"/>
    <w:p>
      <w:pPr>
        <w:spacing w:after="0"/>
        <w:ind w:left="0"/>
        <w:jc w:val="left"/>
      </w:pPr>
      <w:r>
        <w:rPr>
          <w:rFonts w:ascii="Times New Roman"/>
          <w:b/>
          <w:i w:val="false"/>
          <w:color w:val="000000"/>
        </w:rPr>
        <w:t xml:space="preserve"> Заңдардың тұрақтылығы дәрежесін талдау</w:t>
      </w:r>
    </w:p>
    <w:bookmarkEnd w:id="120"/>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(заңнамалық актінің атауы)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Құқықтық реттеу нысанасы.</w:t>
      </w:r>
    </w:p>
    <w:p>
      <w:pPr>
        <w:spacing w:after="0"/>
        <w:ind w:left="0"/>
        <w:jc w:val="both"/>
      </w:pPr>
      <w:r>
        <w:rPr>
          <w:rFonts w:ascii="Times New Roman"/>
          <w:b w:val="false"/>
          <w:i w:val="false"/>
          <w:color w:val="000000"/>
          <w:sz w:val="28"/>
        </w:rPr>
        <w:t>
      2. Заңнама саласы.</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Заңнамалық акт туралы ақпараттан тұрады.</w:t>
      </w:r>
    </w:p>
    <w:p>
      <w:pPr>
        <w:spacing w:after="0"/>
        <w:ind w:left="0"/>
        <w:jc w:val="both"/>
      </w:pPr>
      <w:r>
        <w:rPr>
          <w:rFonts w:ascii="Times New Roman"/>
          <w:b w:val="false"/>
          <w:i w:val="false"/>
          <w:color w:val="000000"/>
          <w:sz w:val="28"/>
        </w:rPr>
        <w:t>
      1-кесте.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Заңнамалық актіге өзгерістер және (немесе) толықтырулар енгізу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мемлекеттік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Заңнамалық актіге өзгеріс және/ немесе толықтыру енгізу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Жалпы бөлімде жылдар бойынша және ай сайынғы көрсеткіштер, сандық өзгерістер бөлігінде өзгерістер серпіні көрсетіледі.</w:t>
      </w:r>
    </w:p>
    <w:p>
      <w:pPr>
        <w:spacing w:after="0"/>
        <w:ind w:left="0"/>
        <w:jc w:val="both"/>
      </w:pPr>
      <w:r>
        <w:rPr>
          <w:rFonts w:ascii="Times New Roman"/>
          <w:b w:val="false"/>
          <w:i w:val="false"/>
          <w:color w:val="000000"/>
          <w:sz w:val="28"/>
        </w:rPr>
        <w:t>
      2-кесте. Жылдар мен айлар бөлігінде заңнамалық актіге өзгерістер және/ немесе толықтырулар енгізілген заңнамалық актілердің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Құрылымдық талдау</w:t>
      </w:r>
    </w:p>
    <w:p>
      <w:pPr>
        <w:spacing w:after="0"/>
        <w:ind w:left="0"/>
        <w:jc w:val="both"/>
      </w:pPr>
      <w:r>
        <w:rPr>
          <w:rFonts w:ascii="Times New Roman"/>
          <w:b w:val="false"/>
          <w:i w:val="false"/>
          <w:color w:val="000000"/>
          <w:sz w:val="28"/>
        </w:rPr>
        <w:t>
      Нормативтік құқықтық актінің құрылымдық элементтерінің санынан, өзгерістерге ұшырамаған нормалардың санынан және өзгерістер енгізілген (оның ішінде алып тасталған және қосылған жаңа құрылымдық элементтер) нормалардың санынан тұрады.</w:t>
      </w:r>
    </w:p>
    <w:p>
      <w:pPr>
        <w:spacing w:after="0"/>
        <w:ind w:left="0"/>
        <w:jc w:val="both"/>
      </w:pPr>
      <w:r>
        <w:rPr>
          <w:rFonts w:ascii="Times New Roman"/>
          <w:b w:val="false"/>
          <w:i w:val="false"/>
          <w:color w:val="000000"/>
          <w:sz w:val="28"/>
        </w:rPr>
        <w:t>
      Құрылымдық талдау заңнамалық актінің жекелеген құрылымдық элементтерінің (тараудың, параграфтың, бөлімнің, кіші бөлімнің, баптың, тармақтың, тармақшаның, бөліктің) сандық өзгеру серпінін зерттеуден де тұрады.</w:t>
      </w:r>
    </w:p>
    <w:p>
      <w:pPr>
        <w:spacing w:after="0"/>
        <w:ind w:left="0"/>
        <w:jc w:val="both"/>
      </w:pPr>
      <w:r>
        <w:rPr>
          <w:rFonts w:ascii="Times New Roman"/>
          <w:b w:val="false"/>
          <w:i w:val="false"/>
          <w:color w:val="000000"/>
          <w:sz w:val="28"/>
        </w:rPr>
        <w:t>
      3-кесте. Әр бапты салыстырмалы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Атауын көрсете отырып, өзгерістер енгізілген құрылымдық элементтің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Өзгертілген ереженің мәні/мазмұны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Заңнамалық актіге өзгерістер және/ немесе толықтырулар енгізген заңнамалық актілердің атауы және қабылданған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Заңнамалық актіге өзгеріс және/ немесе толықтыру енгізу негіздері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Заңдардың тұрақтылығын талдау</w:t>
      </w:r>
    </w:p>
    <w:p>
      <w:pPr>
        <w:spacing w:after="0"/>
        <w:ind w:left="0"/>
        <w:jc w:val="both"/>
      </w:pPr>
      <w:r>
        <w:rPr>
          <w:rFonts w:ascii="Times New Roman"/>
          <w:b w:val="false"/>
          <w:i w:val="false"/>
          <w:color w:val="000000"/>
          <w:sz w:val="28"/>
        </w:rPr>
        <w:t>
      Акт қабылданған сәттен бастап және есепті кезең үшін тұрақтылықтың ең жоғары және ең аз кезеңі көрсетіледі.</w:t>
      </w:r>
    </w:p>
    <w:p>
      <w:pPr>
        <w:spacing w:after="0"/>
        <w:ind w:left="0"/>
        <w:jc w:val="both"/>
      </w:pPr>
      <w:r>
        <w:rPr>
          <w:rFonts w:ascii="Times New Roman"/>
          <w:b w:val="false"/>
          <w:i w:val="false"/>
          <w:color w:val="000000"/>
          <w:sz w:val="28"/>
        </w:rPr>
        <w:t>
      * нормативтік құқықтық актілердің тұрақтылығы кезеңі – бұл нормативтік құқықтық актіге өзгерістер және/ немесе толықтырулар енгізу жүзеге асырылмаған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ұзақ кезеңі – нормативтік құқықтық актіге өзгерістер және/ немесе толықтырулар енгізу жүзеге асырылмаған уақыттың ең аз кезеңі (нормативтік құқықтық актілердегі өзгерістер арасындағы ең аз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қысқа кезеңі – нормативтік құқықтық актідегі өзгерістер және/ немесе толықтырулар арасындағы ең қысқа уақыт кезеңі.</w:t>
      </w:r>
    </w:p>
    <w:p>
      <w:pPr>
        <w:spacing w:after="0"/>
        <w:ind w:left="0"/>
        <w:jc w:val="both"/>
      </w:pPr>
      <w:r>
        <w:rPr>
          <w:rFonts w:ascii="Times New Roman"/>
          <w:b w:val="false"/>
          <w:i w:val="false"/>
          <w:color w:val="000000"/>
          <w:sz w:val="28"/>
        </w:rPr>
        <w:t>
      Негізгі тұжырымдар</w:t>
      </w:r>
    </w:p>
    <w:p>
      <w:pPr>
        <w:spacing w:after="0"/>
        <w:ind w:left="0"/>
        <w:jc w:val="both"/>
      </w:pPr>
      <w:r>
        <w:rPr>
          <w:rFonts w:ascii="Times New Roman"/>
          <w:b w:val="false"/>
          <w:i w:val="false"/>
          <w:color w:val="000000"/>
          <w:sz w:val="28"/>
        </w:rPr>
        <w:t>
      Заңдардың тұрақтылығын талдау заңдардың өзгеру серпінін, жекелеген нормалардың өзгеру санын зерттеуден, сондай-ақ заңдардың тұрақсыздығының негізділігін анықтаудан тұрады.</w:t>
      </w:r>
    </w:p>
    <w:p>
      <w:pPr>
        <w:spacing w:after="0"/>
        <w:ind w:left="0"/>
        <w:jc w:val="both"/>
      </w:pPr>
      <w:r>
        <w:rPr>
          <w:rFonts w:ascii="Times New Roman"/>
          <w:b w:val="false"/>
          <w:i w:val="false"/>
          <w:color w:val="000000"/>
          <w:sz w:val="28"/>
        </w:rPr>
        <w:t>
      "Негізгі тұжырымдар" бөлімі нормативтік құқықтық актінің тұрақтылығын, салыстырмалы тұрақтылығын және тұрақсыздығын, сондай-ақ заңдардың тұрақсыздығының негізділігін айқындайды.</w:t>
      </w:r>
    </w:p>
    <w:p>
      <w:pPr>
        <w:spacing w:after="0"/>
        <w:ind w:left="0"/>
        <w:jc w:val="both"/>
      </w:pPr>
      <w:r>
        <w:rPr>
          <w:rFonts w:ascii="Times New Roman"/>
          <w:b w:val="false"/>
          <w:i w:val="false"/>
          <w:color w:val="000000"/>
          <w:sz w:val="28"/>
        </w:rPr>
        <w:t>
      Заңдардың тұрақтылығын талдау әртүрлі уақыт кезеңінде алынған нәтижелерден (нормативтік құқықтық актінің қабылданған сәттен бастап жылдар бойынша және есепті кезең бөлігінде тұрақтылығын салыстырудан), нормативтік құқықтық актінің өзгерістері қарқындылығын арттыру немесе төмендету көрсеткіштерінен де тұрады.</w:t>
      </w:r>
    </w:p>
    <w:p>
      <w:pPr>
        <w:spacing w:after="0"/>
        <w:ind w:left="0"/>
        <w:jc w:val="both"/>
      </w:pPr>
      <w:r>
        <w:rPr>
          <w:rFonts w:ascii="Times New Roman"/>
          <w:b w:val="false"/>
          <w:i w:val="false"/>
          <w:color w:val="000000"/>
          <w:sz w:val="28"/>
        </w:rPr>
        <w:t xml:space="preserve">
      Мемлекеттік органның аппарат басшысы не заң қызметі мәселелеріне жетекшілік ететін  </w:t>
      </w:r>
    </w:p>
    <w:p>
      <w:pPr>
        <w:spacing w:after="0"/>
        <w:ind w:left="0"/>
        <w:jc w:val="both"/>
      </w:pPr>
      <w:r>
        <w:rPr>
          <w:rFonts w:ascii="Times New Roman"/>
          <w:b w:val="false"/>
          <w:i w:val="false"/>
          <w:color w:val="000000"/>
          <w:sz w:val="28"/>
        </w:rPr>
        <w:t>
      лауазымды адам</w:t>
      </w:r>
    </w:p>
    <w:p>
      <w:pPr>
        <w:spacing w:after="0"/>
        <w:ind w:left="0"/>
        <w:jc w:val="both"/>
      </w:pPr>
      <w:r>
        <w:rPr>
          <w:rFonts w:ascii="Times New Roman"/>
          <w:b w:val="false"/>
          <w:i w:val="false"/>
          <w:color w:val="000000"/>
          <w:sz w:val="28"/>
        </w:rPr>
        <w:t xml:space="preserve">
      (Т.A.Ә.,болған жағдайда)                               ____________________________  </w:t>
      </w:r>
    </w:p>
    <w:p>
      <w:pPr>
        <w:spacing w:after="0"/>
        <w:ind w:left="0"/>
        <w:jc w:val="both"/>
      </w:pPr>
      <w:r>
        <w:rPr>
          <w:rFonts w:ascii="Times New Roman"/>
          <w:b w:val="false"/>
          <w:i w:val="false"/>
          <w:color w:val="000000"/>
          <w:sz w:val="28"/>
        </w:rPr>
        <w:t>
      (қолтаңбаның толық жазылуы)</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"____"______________ 20 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