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d39d" w14:textId="e24d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Аяқ киім тауарларын таңбалауда қолданылатын бақылау (сәйкестендіру) белгісі, сәйкестендіру құралы құнының шекті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14 шiлдедегi № 514 бұйрығы. Қазақстан Республикасының Әділет министрлігінде 2023 жылғы 17 шiлдеде № 33089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7-2-бабының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Аяқ киім тауарларын таңбалауда қолданылатын бақылау (сәйкестендіру) белгісі, сәйкестендіру құралдары құнының шекті мөлшері қосылған құн салығынсыз бір бірлік үшін 2,68 теңге мөлшерінде айқындалсын.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