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ab2a" w14:textId="711a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статистикасы бойынша жалпымемлекеттік статистикалық байқаудың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29 қаңтардағы № 11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2023 жылғы 18 шiлдедегі № 7 бұйрығы. Қазақстан Республикасының Әділет министрлігінде 2023 жылғы 24 шiлдеде № 33145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"Көлік статистикасы бойынша жалпымемлекеттік статистикалық байқаудың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29 қаңтардағы № 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19970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15-тармағы 36) тармақшасына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22)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6)-тармақшалары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Заң департаментімен бірлесіп заңнамада белгіленген тәртіппен:</w:t>
      </w:r>
    </w:p>
    <w:bookmarkStart w:name="z8"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9" w:id="2"/>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2"/>
    <w:bookmarkStart w:name="z10" w:id="3"/>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3"/>
    <w:bookmarkStart w:name="z11" w:id="4"/>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4"/>
    <w:bookmarkStart w:name="z12" w:id="5"/>
    <w:p>
      <w:pPr>
        <w:spacing w:after="0"/>
        <w:ind w:left="0"/>
        <w:jc w:val="both"/>
      </w:pPr>
      <w:r>
        <w:rPr>
          <w:rFonts w:ascii="Times New Roman"/>
          <w:b w:val="false"/>
          <w:i w:val="false"/>
          <w:color w:val="000000"/>
          <w:sz w:val="28"/>
        </w:rPr>
        <w:t>
      5. Осы бұйрық ресми жариялануға жатады және 2024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бюросының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Индустрия және </w:t>
      </w:r>
    </w:p>
    <w:p>
      <w:pPr>
        <w:spacing w:after="0"/>
        <w:ind w:left="0"/>
        <w:jc w:val="both"/>
      </w:pPr>
      <w:r>
        <w:rPr>
          <w:rFonts w:ascii="Times New Roman"/>
          <w:b w:val="false"/>
          <w:i w:val="false"/>
          <w:color w:val="000000"/>
          <w:sz w:val="28"/>
        </w:rPr>
        <w:t>
      инфрақұрылымдық даму министірлігі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18 шілдедегі</w:t>
            </w:r>
            <w:r>
              <w:br/>
            </w:r>
            <w:r>
              <w:rPr>
                <w:rFonts w:ascii="Times New Roman"/>
                <w:b w:val="false"/>
                <w:i w:val="false"/>
                <w:color w:val="000000"/>
                <w:sz w:val="20"/>
              </w:rPr>
              <w:t>№ 7 бұйрығына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224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w:t>
            </w:r>
          </w:p>
          <w:p>
            <w:pPr>
              <w:spacing w:after="20"/>
              <w:ind w:left="20"/>
              <w:jc w:val="both"/>
            </w:pPr>
            <w:r>
              <w:rPr>
                <w:rFonts w:ascii="Times New Roman"/>
                <w:b w:val="false"/>
                <w:i w:val="false"/>
                <w:color w:val="000000"/>
                <w:sz w:val="20"/>
              </w:rPr>
              <w:t>
Статистика комитеті</w:t>
            </w:r>
          </w:p>
          <w:p>
            <w:pPr>
              <w:spacing w:after="20"/>
              <w:ind w:left="20"/>
              <w:jc w:val="both"/>
            </w:pPr>
            <w:r>
              <w:rPr>
                <w:rFonts w:ascii="Times New Roman"/>
                <w:b w:val="false"/>
                <w:i w:val="false"/>
                <w:color w:val="000000"/>
                <w:sz w:val="20"/>
              </w:rPr>
              <w:t>
төрағасының 2020 жылғы</w:t>
            </w:r>
          </w:p>
          <w:p>
            <w:pPr>
              <w:spacing w:after="20"/>
              <w:ind w:left="20"/>
              <w:jc w:val="both"/>
            </w:pPr>
            <w:r>
              <w:rPr>
                <w:rFonts w:ascii="Times New Roman"/>
                <w:b w:val="false"/>
                <w:i w:val="false"/>
                <w:color w:val="000000"/>
                <w:sz w:val="20"/>
              </w:rPr>
              <w:t>
"29" қаңтардағы</w:t>
            </w:r>
          </w:p>
          <w:p>
            <w:pPr>
              <w:spacing w:after="20"/>
              <w:ind w:left="20"/>
              <w:jc w:val="both"/>
            </w:pPr>
            <w:r>
              <w:rPr>
                <w:rFonts w:ascii="Times New Roman"/>
                <w:b w:val="false"/>
                <w:i w:val="false"/>
                <w:color w:val="000000"/>
                <w:sz w:val="20"/>
              </w:rPr>
              <w:t>
№ 11 бұйрығына 11-қосымша</w:t>
            </w:r>
          </w:p>
          <w:p>
            <w:pPr>
              <w:spacing w:after="20"/>
              <w:ind w:left="20"/>
              <w:jc w:val="both"/>
            </w:pPr>
            <w:r>
              <w:rPr>
                <w:rFonts w:ascii="Times New Roman"/>
                <w:b w:val="false"/>
                <w:i w:val="false"/>
                <w:color w:val="000000"/>
                <w:sz w:val="20"/>
              </w:rPr>
              <w:t>
Приложение 11 к приказу</w:t>
            </w:r>
          </w:p>
          <w:p>
            <w:pPr>
              <w:spacing w:after="20"/>
              <w:ind w:left="20"/>
              <w:jc w:val="both"/>
            </w:pPr>
            <w:r>
              <w:rPr>
                <w:rFonts w:ascii="Times New Roman"/>
                <w:b w:val="false"/>
                <w:i w:val="false"/>
                <w:color w:val="000000"/>
                <w:sz w:val="20"/>
              </w:rPr>
              <w:t>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"29" января 2020 года №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Көліктің қатынас түрлері бойынша жұмысы туралы есеп</w:t>
            </w:r>
          </w:p>
          <w:p>
            <w:pPr>
              <w:spacing w:after="20"/>
              <w:ind w:left="20"/>
              <w:jc w:val="both"/>
            </w:pPr>
          </w:p>
          <w:p>
            <w:pPr>
              <w:spacing w:after="20"/>
              <w:ind w:left="20"/>
              <w:jc w:val="both"/>
            </w:pPr>
            <w:r>
              <w:rPr>
                <w:rFonts w:ascii="Times New Roman"/>
                <w:b/>
                <w:i w:val="false"/>
                <w:color w:val="000000"/>
                <w:sz w:val="20"/>
              </w:rPr>
              <w:t>
Отчет о работе транспорта по видам сообщений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2-көлік</w:t>
            </w:r>
          </w:p>
          <w:p>
            <w:pPr>
              <w:spacing w:after="20"/>
              <w:ind w:left="20"/>
              <w:jc w:val="both"/>
            </w:pPr>
            <w:r>
              <w:rPr>
                <w:rFonts w:ascii="Times New Roman"/>
                <w:b w:val="false"/>
                <w:i w:val="false"/>
                <w:color w:val="000000"/>
                <w:sz w:val="20"/>
              </w:rPr>
              <w:t>
2-транспорт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(Экономикалық қызмет түрлерінің жалпы жіктеуішінің (бұдан әрі – ЭҚЖЖ) 49-51-кодына сәйкес және ЭҚЖЖ сәйкес негізгі экономикалық қызмет түрі 52.23.2-кодына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жүктерді тасымалдауды, сондай-ақ теңіз және қалалық электр көлігімен жолаушылар тасымалдауды жүзеге асыратын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(далее – ОКЭД) 49-51 и согласно коду ОКЭД с основным видом экономической деятельности 52.23.2),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15 сәуірге (қоса алғанда) дейін</w:t>
            </w:r>
          </w:p>
          <w:p>
            <w:pPr>
              <w:spacing w:after="20"/>
              <w:ind w:left="20"/>
              <w:jc w:val="both"/>
            </w:pPr>
            <w:r>
              <w:rPr>
                <w:rFonts w:ascii="Times New Roman"/>
                <w:b w:val="false"/>
                <w:i w:val="false"/>
                <w:color w:val="000000"/>
                <w:sz w:val="20"/>
              </w:rPr>
              <w:t>
Срок представления – до 15 апреля (включительно) после отчетного периода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Кәсіпорын</w:t>
      </w:r>
      <w:r>
        <w:rPr>
          <w:rFonts w:ascii="Times New Roman"/>
          <w:b w:val="false"/>
          <w:i w:val="false"/>
          <w:color w:val="000000"/>
          <w:sz w:val="28"/>
        </w:rPr>
        <w:t xml:space="preserve"> </w:t>
      </w:r>
      <w:r>
        <w:rPr>
          <w:rFonts w:ascii="Times New Roman"/>
          <w:b/>
          <w:i w:val="false"/>
          <w:color w:val="000000"/>
          <w:sz w:val="28"/>
        </w:rPr>
        <w:t>(ұйым)</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данные по предприятию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Дара кәсіпкердің, заңды тұлғаның (бөлімшенің) нақты орналасқан орнын көрсетіңіз (оның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расположения индивидуального предпринимателя, юридического лица (подразделения), (независимо от места ее регистрации) – область, город, район, населенный пункт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263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26300" cy="1397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25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2258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Заңды тұлғаның (бөлімшенің) нақты жүзеге асырылатын экономикалық қызметінің негізгі түрінің коды мен атауын 5-таңбалы ЭҚЖЖ сәйкес көрсетіңіз</w:t>
            </w:r>
          </w:p>
          <w:p>
            <w:pPr>
              <w:spacing w:after="20"/>
              <w:ind w:left="20"/>
              <w:jc w:val="both"/>
            </w:pPr>
            <w:r>
              <w:rPr>
                <w:rFonts w:ascii="Times New Roman"/>
                <w:b w:val="false"/>
                <w:i w:val="false"/>
                <w:color w:val="000000"/>
                <w:sz w:val="20"/>
              </w:rPr>
              <w:t>
Укажите наименование и код согласно ОКЭД 5-значный фактически осуществляемого основного вида экономической деятельности юридического лица (подразделения)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676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676900" cy="774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2311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311400" cy="546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Қатынас</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жолаушыларды</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көрсетілетін</w:t>
      </w:r>
      <w:r>
        <w:rPr>
          <w:rFonts w:ascii="Times New Roman"/>
          <w:b w:val="false"/>
          <w:i w:val="false"/>
          <w:color w:val="000000"/>
          <w:sz w:val="28"/>
        </w:rPr>
        <w:t xml:space="preserve"> </w:t>
      </w:r>
      <w:r>
        <w:rPr>
          <w:rFonts w:ascii="Times New Roman"/>
          <w:b/>
          <w:i w:val="false"/>
          <w:color w:val="000000"/>
          <w:sz w:val="28"/>
        </w:rPr>
        <w:t>қызметтердің</w:t>
      </w:r>
      <w:r>
        <w:rPr>
          <w:rFonts w:ascii="Times New Roman"/>
          <w:b w:val="false"/>
          <w:i w:val="false"/>
          <w:color w:val="000000"/>
          <w:sz w:val="28"/>
        </w:rPr>
        <w:t xml:space="preserve"> </w:t>
      </w:r>
      <w:r>
        <w:rPr>
          <w:rFonts w:ascii="Times New Roman"/>
          <w:b/>
          <w:i w:val="false"/>
          <w:color w:val="000000"/>
          <w:sz w:val="28"/>
        </w:rPr>
        <w:t>көлемін</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адам</w:t>
            </w:r>
          </w:p>
          <w:p>
            <w:pPr>
              <w:spacing w:after="20"/>
              <w:ind w:left="20"/>
              <w:jc w:val="both"/>
            </w:pPr>
            <w:r>
              <w:rPr>
                <w:rFonts w:ascii="Times New Roman"/>
                <w:b w:val="false"/>
                <w:i w:val="false"/>
                <w:color w:val="000000"/>
                <w:sz w:val="20"/>
              </w:rPr>
              <w:t>
Перевезено пассажиров,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айналымы, мың жолаушы-километр </w:t>
            </w:r>
          </w:p>
          <w:p>
            <w:pPr>
              <w:spacing w:after="20"/>
              <w:ind w:left="20"/>
              <w:jc w:val="both"/>
            </w:pPr>
            <w:r>
              <w:rPr>
                <w:rFonts w:ascii="Times New Roman"/>
                <w:b w:val="false"/>
                <w:i w:val="false"/>
                <w:color w:val="000000"/>
                <w:sz w:val="20"/>
              </w:rPr>
              <w:t>
Пассажирооборот, тысяч пассажиро-километров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тасымалынан түскен табыс, мың теңге </w:t>
            </w:r>
          </w:p>
          <w:p>
            <w:pPr>
              <w:spacing w:after="20"/>
              <w:ind w:left="20"/>
              <w:jc w:val="both"/>
            </w:pPr>
            <w:r>
              <w:rPr>
                <w:rFonts w:ascii="Times New Roman"/>
                <w:b w:val="false"/>
                <w:i w:val="false"/>
                <w:color w:val="000000"/>
                <w:sz w:val="20"/>
              </w:rPr>
              <w:t>
Доходы от перевозки пассажиров,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қатынастардағы барлығы</w:t>
            </w:r>
          </w:p>
          <w:p>
            <w:pPr>
              <w:spacing w:after="20"/>
              <w:ind w:left="20"/>
              <w:jc w:val="both"/>
            </w:pPr>
            <w:r>
              <w:rPr>
                <w:rFonts w:ascii="Times New Roman"/>
                <w:b w:val="false"/>
                <w:i w:val="false"/>
                <w:color w:val="000000"/>
                <w:sz w:val="20"/>
              </w:rPr>
              <w:t>
Всего во всех сообщениях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p>
          <w:p>
            <w:pPr>
              <w:spacing w:after="20"/>
              <w:ind w:left="20"/>
              <w:jc w:val="both"/>
            </w:pPr>
            <w:r>
              <w:rPr>
                <w:rFonts w:ascii="Times New Roman"/>
                <w:b w:val="false"/>
                <w:i w:val="false"/>
                <w:color w:val="000000"/>
                <w:sz w:val="20"/>
              </w:rPr>
              <w:t>
внутриреспубликанское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ішіндегі </w:t>
            </w:r>
          </w:p>
          <w:p>
            <w:pPr>
              <w:spacing w:after="20"/>
              <w:ind w:left="20"/>
              <w:jc w:val="both"/>
            </w:pPr>
            <w:r>
              <w:rPr>
                <w:rFonts w:ascii="Times New Roman"/>
                <w:b w:val="false"/>
                <w:i w:val="false"/>
                <w:color w:val="000000"/>
                <w:sz w:val="20"/>
              </w:rPr>
              <w:t>
внутриобластное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w:t>
            </w:r>
          </w:p>
          <w:p>
            <w:pPr>
              <w:spacing w:after="20"/>
              <w:ind w:left="20"/>
              <w:jc w:val="both"/>
            </w:pPr>
            <w:r>
              <w:rPr>
                <w:rFonts w:ascii="Times New Roman"/>
                <w:b w:val="false"/>
                <w:i w:val="false"/>
                <w:color w:val="000000"/>
                <w:sz w:val="20"/>
              </w:rPr>
              <w:t>
межобластное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қаламаңы </w:t>
            </w:r>
          </w:p>
          <w:p>
            <w:pPr>
              <w:spacing w:after="20"/>
              <w:ind w:left="20"/>
              <w:jc w:val="both"/>
            </w:pPr>
            <w:r>
              <w:rPr>
                <w:rFonts w:ascii="Times New Roman"/>
                <w:b w:val="false"/>
                <w:i w:val="false"/>
                <w:color w:val="000000"/>
                <w:sz w:val="20"/>
              </w:rPr>
              <w:t>
пригородное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w:t>
            </w:r>
          </w:p>
          <w:p>
            <w:pPr>
              <w:spacing w:after="20"/>
              <w:ind w:left="20"/>
              <w:jc w:val="both"/>
            </w:pPr>
            <w:r>
              <w:rPr>
                <w:rFonts w:ascii="Times New Roman"/>
                <w:b w:val="false"/>
                <w:i w:val="false"/>
                <w:color w:val="000000"/>
                <w:sz w:val="20"/>
              </w:rPr>
              <w:t>
городское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трамвайлар </w:t>
            </w:r>
          </w:p>
          <w:p>
            <w:pPr>
              <w:spacing w:after="20"/>
              <w:ind w:left="20"/>
              <w:jc w:val="both"/>
            </w:pPr>
            <w:r>
              <w:rPr>
                <w:rFonts w:ascii="Times New Roman"/>
                <w:b w:val="false"/>
                <w:i w:val="false"/>
                <w:color w:val="000000"/>
                <w:sz w:val="20"/>
              </w:rPr>
              <w:t>
трамваи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p>
          <w:p>
            <w:pPr>
              <w:spacing w:after="20"/>
              <w:ind w:left="20"/>
              <w:jc w:val="both"/>
            </w:pPr>
            <w:r>
              <w:rPr>
                <w:rFonts w:ascii="Times New Roman"/>
                <w:b w:val="false"/>
                <w:i w:val="false"/>
                <w:color w:val="000000"/>
                <w:sz w:val="20"/>
              </w:rPr>
              <w:t>
троллейбусы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 (арқан жолдары және басқалары)</w:t>
            </w:r>
          </w:p>
          <w:p>
            <w:pPr>
              <w:spacing w:after="20"/>
              <w:ind w:left="20"/>
              <w:jc w:val="both"/>
            </w:pPr>
            <w:r>
              <w:rPr>
                <w:rFonts w:ascii="Times New Roman"/>
                <w:b w:val="false"/>
                <w:i w:val="false"/>
                <w:color w:val="000000"/>
                <w:sz w:val="20"/>
              </w:rPr>
              <w:t>
прочие виды (канатные дороги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Қатынас</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жүктерді</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көрсетілетін</w:t>
      </w:r>
      <w:r>
        <w:rPr>
          <w:rFonts w:ascii="Times New Roman"/>
          <w:b w:val="false"/>
          <w:i w:val="false"/>
          <w:color w:val="000000"/>
          <w:sz w:val="28"/>
        </w:rPr>
        <w:t xml:space="preserve"> </w:t>
      </w:r>
      <w:r>
        <w:rPr>
          <w:rFonts w:ascii="Times New Roman"/>
          <w:b/>
          <w:i w:val="false"/>
          <w:color w:val="000000"/>
          <w:sz w:val="28"/>
        </w:rPr>
        <w:t>қызметтердің</w:t>
      </w:r>
      <w:r>
        <w:rPr>
          <w:rFonts w:ascii="Times New Roman"/>
          <w:b w:val="false"/>
          <w:i w:val="false"/>
          <w:color w:val="000000"/>
          <w:sz w:val="28"/>
        </w:rPr>
        <w:t xml:space="preserve"> </w:t>
      </w:r>
      <w:r>
        <w:rPr>
          <w:rFonts w:ascii="Times New Roman"/>
          <w:b/>
          <w:i w:val="false"/>
          <w:color w:val="000000"/>
          <w:sz w:val="28"/>
        </w:rPr>
        <w:t>көлемін</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w:t>
            </w:r>
          </w:p>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айналымы,мың тонна-километр</w:t>
            </w:r>
          </w:p>
          <w:p>
            <w:pPr>
              <w:spacing w:after="20"/>
              <w:ind w:left="20"/>
              <w:jc w:val="both"/>
            </w:pPr>
            <w:r>
              <w:rPr>
                <w:rFonts w:ascii="Times New Roman"/>
                <w:b w:val="false"/>
                <w:i w:val="false"/>
                <w:color w:val="000000"/>
                <w:sz w:val="20"/>
              </w:rPr>
              <w:t>
Грузооборот, тысяч тонно-километров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жолжүгі, жүк-жолжүгі тасымалынан түскен табыс, мың теңге</w:t>
            </w:r>
          </w:p>
          <w:p>
            <w:pPr>
              <w:spacing w:after="20"/>
              <w:ind w:left="20"/>
              <w:jc w:val="both"/>
            </w:pPr>
            <w:r>
              <w:rPr>
                <w:rFonts w:ascii="Times New Roman"/>
                <w:b w:val="false"/>
                <w:i w:val="false"/>
                <w:color w:val="000000"/>
                <w:sz w:val="20"/>
              </w:rPr>
              <w:t>
Доходы от перевозки (транспортировки) грузов, багажа, грузобагажа,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қатынастардағы барлығы</w:t>
            </w:r>
          </w:p>
          <w:p>
            <w:pPr>
              <w:spacing w:after="20"/>
              <w:ind w:left="20"/>
              <w:jc w:val="both"/>
            </w:pPr>
            <w:r>
              <w:rPr>
                <w:rFonts w:ascii="Times New Roman"/>
                <w:b w:val="false"/>
                <w:i w:val="false"/>
                <w:color w:val="000000"/>
                <w:sz w:val="20"/>
              </w:rPr>
              <w:t>
Всего во всех сообщениях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p>
            <w:pPr>
              <w:spacing w:after="20"/>
              <w:ind w:left="20"/>
              <w:jc w:val="both"/>
            </w:pPr>
            <w:r>
              <w:rPr>
                <w:rFonts w:ascii="Times New Roman"/>
                <w:b w:val="false"/>
                <w:i w:val="false"/>
                <w:color w:val="000000"/>
                <w:sz w:val="20"/>
              </w:rPr>
              <w:t>
одан: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елдеріне (бұдан әрі – ЕАЭО)</w:t>
            </w:r>
          </w:p>
          <w:p>
            <w:pPr>
              <w:spacing w:after="20"/>
              <w:ind w:left="20"/>
              <w:jc w:val="both"/>
            </w:pPr>
            <w:r>
              <w:rPr>
                <w:rFonts w:ascii="Times New Roman"/>
                <w:b w:val="false"/>
                <w:i w:val="false"/>
                <w:color w:val="000000"/>
                <w:sz w:val="20"/>
              </w:rPr>
              <w:t xml:space="preserve">
страны Евразийского экономического союза (далее – ЕАЭС)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ЕАЭО-дан тыс елдерге</w:t>
            </w:r>
          </w:p>
          <w:p>
            <w:pPr>
              <w:spacing w:after="20"/>
              <w:ind w:left="20"/>
              <w:jc w:val="both"/>
            </w:pPr>
            <w:r>
              <w:rPr>
                <w:rFonts w:ascii="Times New Roman"/>
                <w:b w:val="false"/>
                <w:i w:val="false"/>
                <w:color w:val="000000"/>
                <w:sz w:val="20"/>
              </w:rPr>
              <w:t>
страны вне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елдері</w:t>
            </w:r>
          </w:p>
          <w:p>
            <w:pPr>
              <w:spacing w:after="20"/>
              <w:ind w:left="20"/>
              <w:jc w:val="both"/>
            </w:pPr>
            <w:r>
              <w:rPr>
                <w:rFonts w:ascii="Times New Roman"/>
                <w:b w:val="false"/>
                <w:i w:val="false"/>
                <w:color w:val="000000"/>
                <w:sz w:val="20"/>
              </w:rPr>
              <w:t>
страны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 дан тыс елдер</w:t>
            </w:r>
          </w:p>
          <w:p>
            <w:pPr>
              <w:spacing w:after="20"/>
              <w:ind w:left="20"/>
              <w:jc w:val="both"/>
            </w:pPr>
            <w:r>
              <w:rPr>
                <w:rFonts w:ascii="Times New Roman"/>
                <w:b w:val="false"/>
                <w:i w:val="false"/>
                <w:color w:val="000000"/>
                <w:sz w:val="20"/>
              </w:rPr>
              <w:t>
страны вне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республикаішілік </w:t>
            </w:r>
          </w:p>
          <w:p>
            <w:pPr>
              <w:spacing w:after="20"/>
              <w:ind w:left="20"/>
              <w:jc w:val="both"/>
            </w:pPr>
            <w:r>
              <w:rPr>
                <w:rFonts w:ascii="Times New Roman"/>
                <w:b w:val="false"/>
                <w:i w:val="false"/>
                <w:color w:val="000000"/>
                <w:sz w:val="20"/>
              </w:rPr>
              <w:t>
внутриреспубликанское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ішіндегі </w:t>
            </w:r>
          </w:p>
          <w:p>
            <w:pPr>
              <w:spacing w:after="20"/>
              <w:ind w:left="20"/>
              <w:jc w:val="both"/>
            </w:pPr>
            <w:r>
              <w:rPr>
                <w:rFonts w:ascii="Times New Roman"/>
                <w:b w:val="false"/>
                <w:i w:val="false"/>
                <w:color w:val="000000"/>
                <w:sz w:val="20"/>
              </w:rPr>
              <w:t>
внутриобластное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облысаралық </w:t>
            </w:r>
          </w:p>
          <w:p>
            <w:pPr>
              <w:spacing w:after="20"/>
              <w:ind w:left="20"/>
              <w:jc w:val="both"/>
            </w:pPr>
            <w:r>
              <w:rPr>
                <w:rFonts w:ascii="Times New Roman"/>
                <w:b w:val="false"/>
                <w:i w:val="false"/>
                <w:color w:val="000000"/>
                <w:sz w:val="20"/>
              </w:rPr>
              <w:t>
межобластное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w:t>
            </w:r>
          </w:p>
          <w:p>
            <w:pPr>
              <w:spacing w:after="20"/>
              <w:ind w:left="20"/>
              <w:jc w:val="both"/>
            </w:pPr>
            <w:r>
              <w:rPr>
                <w:rFonts w:ascii="Times New Roman"/>
                <w:b w:val="false"/>
                <w:i w:val="false"/>
                <w:color w:val="000000"/>
                <w:sz w:val="20"/>
              </w:rPr>
              <w:t xml:space="preserve">
пригородное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p>
            <w:pPr>
              <w:spacing w:after="20"/>
              <w:ind w:left="20"/>
              <w:jc w:val="both"/>
            </w:pPr>
            <w:r>
              <w:rPr>
                <w:rFonts w:ascii="Times New Roman"/>
                <w:b w:val="false"/>
                <w:i w:val="false"/>
                <w:color w:val="000000"/>
                <w:sz w:val="20"/>
              </w:rPr>
              <w:t>
городское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Қатынастар</w:t>
      </w:r>
      <w:r>
        <w:rPr>
          <w:rFonts w:ascii="Times New Roman"/>
          <w:b w:val="false"/>
          <w:i w:val="false"/>
          <w:color w:val="000000"/>
          <w:sz w:val="28"/>
        </w:rPr>
        <w:t xml:space="preserve"> </w:t>
      </w:r>
      <w:r>
        <w:rPr>
          <w:rFonts w:ascii="Times New Roman"/>
          <w:b/>
          <w:i w:val="false"/>
          <w:color w:val="000000"/>
          <w:sz w:val="28"/>
        </w:rPr>
        <w:t>бөлінісінде</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жүктерді</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көлемдерін</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түрлерінің атауы статистикалық нысанға қосымшада көрсетілген Жүк түрлерінің тізбесіне сәйкес толтырылады </w:t>
            </w:r>
          </w:p>
          <w:p>
            <w:pPr>
              <w:spacing w:after="20"/>
              <w:ind w:left="20"/>
              <w:jc w:val="both"/>
            </w:pPr>
            <w:r>
              <w:rPr>
                <w:rFonts w:ascii="Times New Roman"/>
                <w:b w:val="false"/>
                <w:i w:val="false"/>
                <w:color w:val="000000"/>
                <w:sz w:val="20"/>
              </w:rPr>
              <w:t>
Наименование видов грузов заполняется в соответствии с Перечнем видов грузов, указанным в приложении к статистической форме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коды</w:t>
            </w:r>
          </w:p>
          <w:p>
            <w:pPr>
              <w:spacing w:after="20"/>
              <w:ind w:left="20"/>
              <w:jc w:val="both"/>
            </w:pPr>
            <w:r>
              <w:rPr>
                <w:rFonts w:ascii="Times New Roman"/>
                <w:b w:val="false"/>
                <w:i w:val="false"/>
                <w:color w:val="000000"/>
                <w:sz w:val="20"/>
              </w:rPr>
              <w:t>
Код видов грузов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Тасымалданған жүк, жолжүгі, жүк-жолжүгі, тонна </w:t>
            </w:r>
          </w:p>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жолжүгі, жүк-жолжүгі тасымалынан түскен табыс, мың теңге</w:t>
            </w:r>
          </w:p>
          <w:p>
            <w:pPr>
              <w:spacing w:after="20"/>
              <w:ind w:left="20"/>
              <w:jc w:val="both"/>
            </w:pPr>
            <w:r>
              <w:rPr>
                <w:rFonts w:ascii="Times New Roman"/>
                <w:b w:val="false"/>
                <w:i w:val="false"/>
                <w:color w:val="000000"/>
                <w:sz w:val="20"/>
              </w:rPr>
              <w:t>
Доходы от перевозки (транспортировки) грузов, багажа, грузобагажа,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p>
          <w:p>
            <w:pPr>
              <w:spacing w:after="20"/>
              <w:ind w:left="20"/>
              <w:jc w:val="both"/>
            </w:pPr>
            <w:r>
              <w:rPr>
                <w:rFonts w:ascii="Times New Roman"/>
                <w:b w:val="false"/>
                <w:i w:val="false"/>
                <w:color w:val="000000"/>
                <w:sz w:val="20"/>
              </w:rPr>
              <w:t>
внутриреспубликанское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қаламаңы </w:t>
            </w:r>
          </w:p>
          <w:p>
            <w:pPr>
              <w:spacing w:after="20"/>
              <w:ind w:left="20"/>
              <w:jc w:val="both"/>
            </w:pPr>
            <w:r>
              <w:rPr>
                <w:rFonts w:ascii="Times New Roman"/>
                <w:b w:val="false"/>
                <w:i w:val="false"/>
                <w:color w:val="000000"/>
                <w:sz w:val="20"/>
              </w:rPr>
              <w:t>
пригородное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p>
            <w:pPr>
              <w:spacing w:after="20"/>
              <w:ind w:left="20"/>
              <w:jc w:val="both"/>
            </w:pPr>
            <w:r>
              <w:rPr>
                <w:rFonts w:ascii="Times New Roman"/>
                <w:b w:val="false"/>
                <w:i w:val="false"/>
                <w:color w:val="000000"/>
                <w:sz w:val="20"/>
              </w:rPr>
              <w:t>
городское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p>
            <w:pPr>
              <w:spacing w:after="20"/>
              <w:ind w:left="20"/>
              <w:jc w:val="both"/>
            </w:pPr>
            <w:r>
              <w:rPr>
                <w:rFonts w:ascii="Times New Roman"/>
                <w:b w:val="false"/>
                <w:i w:val="false"/>
                <w:color w:val="000000"/>
                <w:sz w:val="20"/>
              </w:rPr>
              <w:t>
Из строки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 </w:t>
            </w:r>
          </w:p>
          <w:p>
            <w:pPr>
              <w:spacing w:after="20"/>
              <w:ind w:left="20"/>
              <w:jc w:val="both"/>
            </w:pPr>
            <w:r>
              <w:rPr>
                <w:rFonts w:ascii="Times New Roman"/>
                <w:b w:val="false"/>
                <w:i w:val="false"/>
                <w:color w:val="000000"/>
                <w:sz w:val="20"/>
              </w:rPr>
              <w:t>
опасные грузы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жүктер</w:t>
            </w:r>
          </w:p>
          <w:p>
            <w:pPr>
              <w:spacing w:after="20"/>
              <w:ind w:left="20"/>
              <w:jc w:val="both"/>
            </w:pPr>
            <w:r>
              <w:rPr>
                <w:rFonts w:ascii="Times New Roman"/>
                <w:b w:val="false"/>
                <w:i w:val="false"/>
                <w:color w:val="000000"/>
                <w:sz w:val="20"/>
              </w:rPr>
              <w:t>
грузы в контейнерах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Қосалқы</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қызметі</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құралдарын</w:t>
      </w:r>
      <w:r>
        <w:rPr>
          <w:rFonts w:ascii="Times New Roman"/>
          <w:b w:val="false"/>
          <w:i w:val="false"/>
          <w:color w:val="000000"/>
          <w:sz w:val="28"/>
        </w:rPr>
        <w:t xml:space="preserve"> </w:t>
      </w:r>
      <w:r>
        <w:rPr>
          <w:rFonts w:ascii="Times New Roman"/>
          <w:b/>
          <w:i w:val="false"/>
          <w:color w:val="000000"/>
          <w:sz w:val="28"/>
        </w:rPr>
        <w:t>жүргізушісімен</w:t>
      </w:r>
      <w:r>
        <w:rPr>
          <w:rFonts w:ascii="Times New Roman"/>
          <w:b w:val="false"/>
          <w:i w:val="false"/>
          <w:color w:val="000000"/>
          <w:sz w:val="28"/>
        </w:rPr>
        <w:t xml:space="preserve"> </w:t>
      </w:r>
      <w:r>
        <w:rPr>
          <w:rFonts w:ascii="Times New Roman"/>
          <w:b/>
          <w:i w:val="false"/>
          <w:color w:val="000000"/>
          <w:sz w:val="28"/>
        </w:rPr>
        <w:t>(экипажымен)</w:t>
      </w:r>
      <w:r>
        <w:rPr>
          <w:rFonts w:ascii="Times New Roman"/>
          <w:b w:val="false"/>
          <w:i w:val="false"/>
          <w:color w:val="000000"/>
          <w:sz w:val="28"/>
        </w:rPr>
        <w:t xml:space="preserve"> </w:t>
      </w:r>
      <w:r>
        <w:rPr>
          <w:rFonts w:ascii="Times New Roman"/>
          <w:b/>
          <w:i w:val="false"/>
          <w:color w:val="000000"/>
          <w:sz w:val="28"/>
        </w:rPr>
        <w:t>қоса</w:t>
      </w:r>
      <w:r>
        <w:rPr>
          <w:rFonts w:ascii="Times New Roman"/>
          <w:b w:val="false"/>
          <w:i w:val="false"/>
          <w:color w:val="000000"/>
          <w:sz w:val="28"/>
        </w:rPr>
        <w:t xml:space="preserve"> </w:t>
      </w:r>
      <w:r>
        <w:rPr>
          <w:rFonts w:ascii="Times New Roman"/>
          <w:b/>
          <w:i w:val="false"/>
          <w:color w:val="000000"/>
          <w:sz w:val="28"/>
        </w:rPr>
        <w:t>жалға</w:t>
      </w:r>
      <w:r>
        <w:rPr>
          <w:rFonts w:ascii="Times New Roman"/>
          <w:b w:val="false"/>
          <w:i w:val="false"/>
          <w:color w:val="000000"/>
          <w:sz w:val="28"/>
        </w:rPr>
        <w:t xml:space="preserve"> </w:t>
      </w:r>
      <w:r>
        <w:rPr>
          <w:rFonts w:ascii="Times New Roman"/>
          <w:b/>
          <w:i w:val="false"/>
          <w:color w:val="000000"/>
          <w:sz w:val="28"/>
        </w:rPr>
        <w:t>беруден</w:t>
      </w:r>
      <w:r>
        <w:rPr>
          <w:rFonts w:ascii="Times New Roman"/>
          <w:b w:val="false"/>
          <w:i w:val="false"/>
          <w:color w:val="000000"/>
          <w:sz w:val="28"/>
        </w:rPr>
        <w:t xml:space="preserve"> </w:t>
      </w:r>
      <w:r>
        <w:rPr>
          <w:rFonts w:ascii="Times New Roman"/>
          <w:b/>
          <w:i w:val="false"/>
          <w:color w:val="000000"/>
          <w:sz w:val="28"/>
        </w:rPr>
        <w:t>түскен</w:t>
      </w:r>
      <w:r>
        <w:rPr>
          <w:rFonts w:ascii="Times New Roman"/>
          <w:b w:val="false"/>
          <w:i w:val="false"/>
          <w:color w:val="000000"/>
          <w:sz w:val="28"/>
        </w:rPr>
        <w:t xml:space="preserve"> </w:t>
      </w:r>
      <w:r>
        <w:rPr>
          <w:rFonts w:ascii="Times New Roman"/>
          <w:b/>
          <w:i w:val="false"/>
          <w:color w:val="000000"/>
          <w:sz w:val="28"/>
        </w:rPr>
        <w:t>табыстарды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w:t>
      </w:r>
    </w:p>
    <w:p>
      <w:pPr>
        <w:spacing w:after="0"/>
        <w:ind w:left="0"/>
        <w:jc w:val="both"/>
      </w:pPr>
      <w:r>
        <w:rPr>
          <w:rFonts w:ascii="Times New Roman"/>
          <w:b w:val="false"/>
          <w:i w:val="false"/>
          <w:color w:val="000000"/>
          <w:sz w:val="28"/>
        </w:rPr>
        <w:t>
       Укажите доходы от вспомогательной транспортной деятельности и от сдачи в аренду транспортных средств с водителем (экипажем),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көлік қызметінен түскен табыс </w:t>
            </w:r>
          </w:p>
          <w:p>
            <w:pPr>
              <w:spacing w:after="20"/>
              <w:ind w:left="20"/>
              <w:jc w:val="both"/>
            </w:pPr>
            <w:r>
              <w:rPr>
                <w:rFonts w:ascii="Times New Roman"/>
                <w:b w:val="false"/>
                <w:i w:val="false"/>
                <w:color w:val="000000"/>
                <w:sz w:val="20"/>
              </w:rPr>
              <w:t>
Доходы от вспомогательной транспортной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жүргізушісімен (экипажымен) қоса жалға беруден түскен табыс</w:t>
            </w:r>
          </w:p>
          <w:p>
            <w:pPr>
              <w:spacing w:after="20"/>
              <w:ind w:left="20"/>
              <w:jc w:val="both"/>
            </w:pPr>
            <w:r>
              <w:rPr>
                <w:rFonts w:ascii="Times New Roman"/>
                <w:b w:val="false"/>
                <w:i w:val="false"/>
                <w:color w:val="000000"/>
                <w:sz w:val="20"/>
              </w:rPr>
              <w:t>
Доходы от сдачи в аренду транспортных средств с водителем (экипажем)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Кәсіпорынның</w:t>
      </w:r>
      <w:r>
        <w:rPr>
          <w:rFonts w:ascii="Times New Roman"/>
          <w:b w:val="false"/>
          <w:i w:val="false"/>
          <w:color w:val="000000"/>
          <w:sz w:val="28"/>
        </w:rPr>
        <w:t xml:space="preserve"> </w:t>
      </w:r>
      <w:r>
        <w:rPr>
          <w:rFonts w:ascii="Times New Roman"/>
          <w:b/>
          <w:i w:val="false"/>
          <w:color w:val="000000"/>
          <w:sz w:val="28"/>
        </w:rPr>
        <w:t>балансында</w:t>
      </w:r>
      <w:r>
        <w:rPr>
          <w:rFonts w:ascii="Times New Roman"/>
          <w:b w:val="false"/>
          <w:i w:val="false"/>
          <w:color w:val="000000"/>
          <w:sz w:val="28"/>
        </w:rPr>
        <w:t xml:space="preserve"> </w:t>
      </w:r>
      <w:r>
        <w:rPr>
          <w:rFonts w:ascii="Times New Roman"/>
          <w:b/>
          <w:i w:val="false"/>
          <w:color w:val="000000"/>
          <w:sz w:val="28"/>
        </w:rPr>
        <w:t>есепте</w:t>
      </w:r>
      <w:r>
        <w:rPr>
          <w:rFonts w:ascii="Times New Roman"/>
          <w:b w:val="false"/>
          <w:i w:val="false"/>
          <w:color w:val="000000"/>
          <w:sz w:val="28"/>
        </w:rPr>
        <w:t xml:space="preserve"> </w:t>
      </w:r>
      <w:r>
        <w:rPr>
          <w:rFonts w:ascii="Times New Roman"/>
          <w:b/>
          <w:i w:val="false"/>
          <w:color w:val="000000"/>
          <w:sz w:val="28"/>
        </w:rPr>
        <w:t>тұрған</w:t>
      </w:r>
      <w:r>
        <w:rPr>
          <w:rFonts w:ascii="Times New Roman"/>
          <w:b w:val="false"/>
          <w:i w:val="false"/>
          <w:color w:val="000000"/>
          <w:sz w:val="28"/>
        </w:rPr>
        <w:t xml:space="preserve"> </w:t>
      </w:r>
      <w:r>
        <w:rPr>
          <w:rFonts w:ascii="Times New Roman"/>
          <w:b/>
          <w:i w:val="false"/>
          <w:color w:val="000000"/>
          <w:sz w:val="28"/>
        </w:rPr>
        <w:t>құбырлардың</w:t>
      </w:r>
      <w:r>
        <w:rPr>
          <w:rFonts w:ascii="Times New Roman"/>
          <w:b w:val="false"/>
          <w:i w:val="false"/>
          <w:color w:val="000000"/>
          <w:sz w:val="28"/>
        </w:rPr>
        <w:t xml:space="preserve"> </w:t>
      </w:r>
      <w:r>
        <w:rPr>
          <w:rFonts w:ascii="Times New Roman"/>
          <w:b/>
          <w:i w:val="false"/>
          <w:color w:val="000000"/>
          <w:sz w:val="28"/>
        </w:rPr>
        <w:t>ұзындығын</w:t>
      </w:r>
      <w:r>
        <w:rPr>
          <w:rFonts w:ascii="Times New Roman"/>
          <w:b w:val="false"/>
          <w:i w:val="false"/>
          <w:color w:val="000000"/>
          <w:sz w:val="28"/>
        </w:rPr>
        <w:t xml:space="preserve"> </w:t>
      </w:r>
      <w:r>
        <w:rPr>
          <w:rFonts w:ascii="Times New Roman"/>
          <w:b/>
          <w:i w:val="false"/>
          <w:color w:val="000000"/>
          <w:sz w:val="28"/>
        </w:rPr>
        <w:t>облыстар</w:t>
      </w:r>
      <w:r>
        <w:rPr>
          <w:rFonts w:ascii="Times New Roman"/>
          <w:b w:val="false"/>
          <w:i w:val="false"/>
          <w:color w:val="000000"/>
          <w:sz w:val="28"/>
        </w:rPr>
        <w:t xml:space="preserve"> </w:t>
      </w:r>
      <w:r>
        <w:rPr>
          <w:rFonts w:ascii="Times New Roman"/>
          <w:b/>
          <w:i w:val="false"/>
          <w:color w:val="000000"/>
          <w:sz w:val="28"/>
        </w:rPr>
        <w:t>бөлінісінде</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(құбыр</w:t>
      </w:r>
      <w:r>
        <w:rPr>
          <w:rFonts w:ascii="Times New Roman"/>
          <w:b w:val="false"/>
          <w:i w:val="false"/>
          <w:color w:val="000000"/>
          <w:sz w:val="28"/>
        </w:rPr>
        <w:t xml:space="preserve"> </w:t>
      </w:r>
      <w:r>
        <w:rPr>
          <w:rFonts w:ascii="Times New Roman"/>
          <w:b/>
          <w:i w:val="false"/>
          <w:color w:val="000000"/>
          <w:sz w:val="28"/>
        </w:rPr>
        <w:t>көлігі</w:t>
      </w:r>
      <w:r>
        <w:rPr>
          <w:rFonts w:ascii="Times New Roman"/>
          <w:b w:val="false"/>
          <w:i w:val="false"/>
          <w:color w:val="000000"/>
          <w:sz w:val="28"/>
        </w:rPr>
        <w:t xml:space="preserve"> </w:t>
      </w:r>
      <w:r>
        <w:rPr>
          <w:rFonts w:ascii="Times New Roman"/>
          <w:b/>
          <w:i w:val="false"/>
          <w:color w:val="000000"/>
          <w:sz w:val="28"/>
        </w:rPr>
        <w:t>кәсіпорындарығана</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протяженность трубопроводов, числящихся на балансе предприятия, в разрезе областей (заполняют только предприятия трубопроводного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барлығы</w:t>
            </w:r>
          </w:p>
          <w:p>
            <w:pPr>
              <w:spacing w:after="20"/>
              <w:ind w:left="20"/>
              <w:jc w:val="both"/>
            </w:pPr>
            <w:r>
              <w:rPr>
                <w:rFonts w:ascii="Times New Roman"/>
                <w:b w:val="false"/>
                <w:i w:val="false"/>
                <w:color w:val="000000"/>
                <w:sz w:val="20"/>
              </w:rPr>
              <w:t>
Всего по предприятию</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p>
            <w:pPr>
              <w:spacing w:after="20"/>
              <w:ind w:left="20"/>
              <w:jc w:val="both"/>
            </w:pPr>
            <w:r>
              <w:rPr>
                <w:rFonts w:ascii="Times New Roman"/>
                <w:b w:val="false"/>
                <w:i w:val="false"/>
                <w:color w:val="000000"/>
                <w:sz w:val="20"/>
              </w:rPr>
              <w:t>
Абайская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p>
            <w:pPr>
              <w:spacing w:after="20"/>
              <w:ind w:left="20"/>
              <w:jc w:val="both"/>
            </w:pPr>
            <w:r>
              <w:rPr>
                <w:rFonts w:ascii="Times New Roman"/>
                <w:b w:val="false"/>
                <w:i w:val="false"/>
                <w:color w:val="000000"/>
                <w:sz w:val="20"/>
              </w:rPr>
              <w:t>
Акмолинская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p>
            <w:pPr>
              <w:spacing w:after="20"/>
              <w:ind w:left="20"/>
              <w:jc w:val="both"/>
            </w:pPr>
            <w:r>
              <w:rPr>
                <w:rFonts w:ascii="Times New Roman"/>
                <w:b w:val="false"/>
                <w:i w:val="false"/>
                <w:color w:val="000000"/>
                <w:sz w:val="20"/>
              </w:rPr>
              <w:t>
Актюбинская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p>
            <w:pPr>
              <w:spacing w:after="20"/>
              <w:ind w:left="20"/>
              <w:jc w:val="both"/>
            </w:pPr>
            <w:r>
              <w:rPr>
                <w:rFonts w:ascii="Times New Roman"/>
                <w:b w:val="false"/>
                <w:i w:val="false"/>
                <w:color w:val="000000"/>
                <w:sz w:val="20"/>
              </w:rPr>
              <w:t>
Алматинская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p>
            <w:pPr>
              <w:spacing w:after="20"/>
              <w:ind w:left="20"/>
              <w:jc w:val="both"/>
            </w:pPr>
            <w:r>
              <w:rPr>
                <w:rFonts w:ascii="Times New Roman"/>
                <w:b w:val="false"/>
                <w:i w:val="false"/>
                <w:color w:val="000000"/>
                <w:sz w:val="20"/>
              </w:rPr>
              <w:t>
Атырауская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p>
            <w:pPr>
              <w:spacing w:after="20"/>
              <w:ind w:left="20"/>
              <w:jc w:val="both"/>
            </w:pPr>
            <w:r>
              <w:rPr>
                <w:rFonts w:ascii="Times New Roman"/>
                <w:b w:val="false"/>
                <w:i w:val="false"/>
                <w:color w:val="000000"/>
                <w:sz w:val="20"/>
              </w:rPr>
              <w:t>
Западно-Казахстанская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p>
            <w:pPr>
              <w:spacing w:after="20"/>
              <w:ind w:left="20"/>
              <w:jc w:val="both"/>
            </w:pPr>
            <w:r>
              <w:rPr>
                <w:rFonts w:ascii="Times New Roman"/>
                <w:b w:val="false"/>
                <w:i w:val="false"/>
                <w:color w:val="000000"/>
                <w:sz w:val="20"/>
              </w:rPr>
              <w:t>
Жамбылская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p>
            <w:pPr>
              <w:spacing w:after="20"/>
              <w:ind w:left="20"/>
              <w:jc w:val="both"/>
            </w:pPr>
            <w:r>
              <w:rPr>
                <w:rFonts w:ascii="Times New Roman"/>
                <w:b w:val="false"/>
                <w:i w:val="false"/>
                <w:color w:val="000000"/>
                <w:sz w:val="20"/>
              </w:rPr>
              <w:t>
Жетысуская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p>
            <w:pPr>
              <w:spacing w:after="20"/>
              <w:ind w:left="20"/>
              <w:jc w:val="both"/>
            </w:pPr>
            <w:r>
              <w:rPr>
                <w:rFonts w:ascii="Times New Roman"/>
                <w:b w:val="false"/>
                <w:i w:val="false"/>
                <w:color w:val="000000"/>
                <w:sz w:val="20"/>
              </w:rPr>
              <w:t>
Карагандинская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p>
            <w:pPr>
              <w:spacing w:after="20"/>
              <w:ind w:left="20"/>
              <w:jc w:val="both"/>
            </w:pPr>
            <w:r>
              <w:rPr>
                <w:rFonts w:ascii="Times New Roman"/>
                <w:b w:val="false"/>
                <w:i w:val="false"/>
                <w:color w:val="000000"/>
                <w:sz w:val="20"/>
              </w:rPr>
              <w:t>
Костанайская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құбырларының ұзындығы, километр (бұдан әрі – км)</w:t>
            </w:r>
          </w:p>
          <w:p>
            <w:pPr>
              <w:spacing w:after="20"/>
              <w:ind w:left="20"/>
              <w:jc w:val="both"/>
            </w:pPr>
            <w:r>
              <w:rPr>
                <w:rFonts w:ascii="Times New Roman"/>
                <w:b w:val="false"/>
                <w:i w:val="false"/>
                <w:color w:val="000000"/>
                <w:sz w:val="20"/>
              </w:rPr>
              <w:t>
Протяженность магистральных газопроводов, километр (далее – 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мұнай құбырларының ұзындығы, км</w:t>
            </w:r>
          </w:p>
          <w:p>
            <w:pPr>
              <w:spacing w:after="20"/>
              <w:ind w:left="20"/>
              <w:jc w:val="both"/>
            </w:pPr>
            <w:r>
              <w:rPr>
                <w:rFonts w:ascii="Times New Roman"/>
                <w:b w:val="false"/>
                <w:i w:val="false"/>
                <w:color w:val="000000"/>
                <w:sz w:val="20"/>
              </w:rPr>
              <w:t>
Протяженность магистральных нефтепроводов, 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өзге де құбырлардың ұзындығы, км</w:t>
            </w:r>
          </w:p>
          <w:p>
            <w:pPr>
              <w:spacing w:after="20"/>
              <w:ind w:left="20"/>
              <w:jc w:val="both"/>
            </w:pPr>
            <w:r>
              <w:rPr>
                <w:rFonts w:ascii="Times New Roman"/>
                <w:b w:val="false"/>
                <w:i w:val="false"/>
                <w:color w:val="000000"/>
                <w:sz w:val="20"/>
              </w:rPr>
              <w:t>
Протяженность магистральных прочих трубопроводов, 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p>
            <w:pPr>
              <w:spacing w:after="20"/>
              <w:ind w:left="20"/>
              <w:jc w:val="both"/>
            </w:pPr>
            <w:r>
              <w:rPr>
                <w:rFonts w:ascii="Times New Roman"/>
                <w:b w:val="false"/>
                <w:i w:val="false"/>
                <w:color w:val="000000"/>
                <w:sz w:val="20"/>
              </w:rPr>
              <w:t>
Кызылординская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p>
            <w:pPr>
              <w:spacing w:after="20"/>
              <w:ind w:left="20"/>
              <w:jc w:val="both"/>
            </w:pPr>
            <w:r>
              <w:rPr>
                <w:rFonts w:ascii="Times New Roman"/>
                <w:b w:val="false"/>
                <w:i w:val="false"/>
                <w:color w:val="000000"/>
                <w:sz w:val="20"/>
              </w:rPr>
              <w:t>
Мангистауская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p>
            <w:pPr>
              <w:spacing w:after="20"/>
              <w:ind w:left="20"/>
              <w:jc w:val="both"/>
            </w:pPr>
            <w:r>
              <w:rPr>
                <w:rFonts w:ascii="Times New Roman"/>
                <w:b w:val="false"/>
                <w:i w:val="false"/>
                <w:color w:val="000000"/>
                <w:sz w:val="20"/>
              </w:rPr>
              <w:t>
Павлодарская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p>
            <w:pPr>
              <w:spacing w:after="20"/>
              <w:ind w:left="20"/>
              <w:jc w:val="both"/>
            </w:pPr>
            <w:r>
              <w:rPr>
                <w:rFonts w:ascii="Times New Roman"/>
                <w:b w:val="false"/>
                <w:i w:val="false"/>
                <w:color w:val="000000"/>
                <w:sz w:val="20"/>
              </w:rPr>
              <w:t>
Северо-Казахстанская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p>
            <w:pPr>
              <w:spacing w:after="20"/>
              <w:ind w:left="20"/>
              <w:jc w:val="both"/>
            </w:pPr>
            <w:r>
              <w:rPr>
                <w:rFonts w:ascii="Times New Roman"/>
                <w:b w:val="false"/>
                <w:i w:val="false"/>
                <w:color w:val="000000"/>
                <w:sz w:val="20"/>
              </w:rPr>
              <w:t>
Туркестанская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p>
            <w:pPr>
              <w:spacing w:after="20"/>
              <w:ind w:left="20"/>
              <w:jc w:val="both"/>
            </w:pPr>
            <w:r>
              <w:rPr>
                <w:rFonts w:ascii="Times New Roman"/>
                <w:b w:val="false"/>
                <w:i w:val="false"/>
                <w:color w:val="000000"/>
                <w:sz w:val="20"/>
              </w:rPr>
              <w:t>
Улытауская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p>
            <w:pPr>
              <w:spacing w:after="20"/>
              <w:ind w:left="20"/>
              <w:jc w:val="both"/>
            </w:pPr>
            <w:r>
              <w:rPr>
                <w:rFonts w:ascii="Times New Roman"/>
                <w:b w:val="false"/>
                <w:i w:val="false"/>
                <w:color w:val="000000"/>
                <w:sz w:val="20"/>
              </w:rPr>
              <w:t>
Восточно-Казахстанская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 қаласы</w:t>
            </w:r>
          </w:p>
          <w:p>
            <w:pPr>
              <w:spacing w:after="20"/>
              <w:ind w:left="20"/>
              <w:jc w:val="both"/>
            </w:pPr>
            <w:r>
              <w:rPr>
                <w:rFonts w:ascii="Times New Roman"/>
                <w:b w:val="false"/>
                <w:i w:val="false"/>
                <w:color w:val="000000"/>
                <w:sz w:val="20"/>
              </w:rPr>
              <w:t>
г.Астана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p>
            <w:pPr>
              <w:spacing w:after="20"/>
              <w:ind w:left="20"/>
              <w:jc w:val="both"/>
            </w:pPr>
            <w:r>
              <w:rPr>
                <w:rFonts w:ascii="Times New Roman"/>
                <w:b w:val="false"/>
                <w:i w:val="false"/>
                <w:color w:val="000000"/>
                <w:sz w:val="20"/>
              </w:rPr>
              <w:t>
г.Алматы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p>
            <w:pPr>
              <w:spacing w:after="20"/>
              <w:ind w:left="20"/>
              <w:jc w:val="both"/>
            </w:pPr>
            <w:r>
              <w:rPr>
                <w:rFonts w:ascii="Times New Roman"/>
                <w:b w:val="false"/>
                <w:i w:val="false"/>
                <w:color w:val="000000"/>
                <w:sz w:val="20"/>
              </w:rPr>
              <w:t>
г. Шымкент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Әуе</w:t>
      </w:r>
      <w:r>
        <w:rPr>
          <w:rFonts w:ascii="Times New Roman"/>
          <w:b w:val="false"/>
          <w:i w:val="false"/>
          <w:color w:val="000000"/>
          <w:sz w:val="28"/>
        </w:rPr>
        <w:t xml:space="preserve"> </w:t>
      </w:r>
      <w:r>
        <w:rPr>
          <w:rFonts w:ascii="Times New Roman"/>
          <w:b/>
          <w:i w:val="false"/>
          <w:color w:val="000000"/>
          <w:sz w:val="28"/>
        </w:rPr>
        <w:t>көлігі</w:t>
      </w:r>
      <w:r>
        <w:rPr>
          <w:rFonts w:ascii="Times New Roman"/>
          <w:b w:val="false"/>
          <w:i w:val="false"/>
          <w:color w:val="000000"/>
          <w:sz w:val="28"/>
        </w:rPr>
        <w:t xml:space="preserve"> </w:t>
      </w:r>
      <w:r>
        <w:rPr>
          <w:rFonts w:ascii="Times New Roman"/>
          <w:b/>
          <w:i w:val="false"/>
          <w:color w:val="000000"/>
          <w:sz w:val="28"/>
        </w:rPr>
        <w:t>жұмысының</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көрсеткіштерін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(әуе</w:t>
      </w:r>
      <w:r>
        <w:rPr>
          <w:rFonts w:ascii="Times New Roman"/>
          <w:b w:val="false"/>
          <w:i w:val="false"/>
          <w:color w:val="000000"/>
          <w:sz w:val="28"/>
        </w:rPr>
        <w:t xml:space="preserve"> </w:t>
      </w:r>
      <w:r>
        <w:rPr>
          <w:rFonts w:ascii="Times New Roman"/>
          <w:b/>
          <w:i w:val="false"/>
          <w:color w:val="000000"/>
          <w:sz w:val="28"/>
        </w:rPr>
        <w:t>көлігі</w:t>
      </w:r>
      <w:r>
        <w:rPr>
          <w:rFonts w:ascii="Times New Roman"/>
          <w:b w:val="false"/>
          <w:i w:val="false"/>
          <w:color w:val="000000"/>
          <w:sz w:val="28"/>
        </w:rPr>
        <w:t xml:space="preserve"> </w:t>
      </w:r>
      <w:r>
        <w:rPr>
          <w:rFonts w:ascii="Times New Roman"/>
          <w:b/>
          <w:i w:val="false"/>
          <w:color w:val="000000"/>
          <w:sz w:val="28"/>
        </w:rPr>
        <w:t>кәсіпорындары</w:t>
      </w:r>
      <w:r>
        <w:rPr>
          <w:rFonts w:ascii="Times New Roman"/>
          <w:b w:val="false"/>
          <w:i w:val="false"/>
          <w:color w:val="000000"/>
          <w:sz w:val="28"/>
        </w:rPr>
        <w:t xml:space="preserve"> </w:t>
      </w:r>
      <w:r>
        <w:rPr>
          <w:rFonts w:ascii="Times New Roman"/>
          <w:b/>
          <w:i w:val="false"/>
          <w:color w:val="000000"/>
          <w:sz w:val="28"/>
        </w:rPr>
        <w:t>ғана</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основные показатели работы воздушного транспорта (заполняют только предприятия воздушного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p>
            <w:pPr>
              <w:spacing w:after="20"/>
              <w:ind w:left="20"/>
              <w:jc w:val="both"/>
            </w:pPr>
            <w:r>
              <w:rPr>
                <w:rFonts w:ascii="Times New Roman"/>
                <w:b w:val="false"/>
                <w:i w:val="false"/>
                <w:color w:val="000000"/>
                <w:sz w:val="20"/>
              </w:rPr>
              <w:t>
Внутренние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әуе тасымалдары </w:t>
            </w:r>
          </w:p>
          <w:p>
            <w:pPr>
              <w:spacing w:after="20"/>
              <w:ind w:left="20"/>
              <w:jc w:val="both"/>
            </w:pPr>
            <w:r>
              <w:rPr>
                <w:rFonts w:ascii="Times New Roman"/>
                <w:b w:val="false"/>
                <w:i w:val="false"/>
                <w:color w:val="000000"/>
                <w:sz w:val="20"/>
              </w:rPr>
              <w:t>
Регулярные авиаперевозки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ұшақ-километр, мың км </w:t>
            </w:r>
          </w:p>
          <w:p>
            <w:pPr>
              <w:spacing w:after="20"/>
              <w:ind w:left="20"/>
              <w:jc w:val="both"/>
            </w:pPr>
            <w:r>
              <w:rPr>
                <w:rFonts w:ascii="Times New Roman"/>
                <w:b w:val="false"/>
                <w:i w:val="false"/>
                <w:color w:val="000000"/>
                <w:sz w:val="20"/>
              </w:rPr>
              <w:t>
самолето-километры, тысяч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 жөнелту, бірлік </w:t>
            </w:r>
          </w:p>
          <w:p>
            <w:pPr>
              <w:spacing w:after="20"/>
              <w:ind w:left="20"/>
              <w:jc w:val="both"/>
            </w:pPr>
            <w:r>
              <w:rPr>
                <w:rFonts w:ascii="Times New Roman"/>
                <w:b w:val="false"/>
                <w:i w:val="false"/>
                <w:color w:val="000000"/>
                <w:sz w:val="20"/>
              </w:rPr>
              <w:t>
отправления воздушных судов,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ұшқан уақыты, сағат </w:t>
            </w:r>
          </w:p>
          <w:p>
            <w:pPr>
              <w:spacing w:after="20"/>
              <w:ind w:left="20"/>
              <w:jc w:val="both"/>
            </w:pPr>
            <w:r>
              <w:rPr>
                <w:rFonts w:ascii="Times New Roman"/>
                <w:b w:val="false"/>
                <w:i w:val="false"/>
                <w:color w:val="000000"/>
                <w:sz w:val="20"/>
              </w:rPr>
              <w:t>
налет часов,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жолаушы-километр, мың жолаушы-километр (бұдан әрі – ж-км)</w:t>
            </w:r>
          </w:p>
          <w:p>
            <w:pPr>
              <w:spacing w:after="20"/>
              <w:ind w:left="20"/>
              <w:jc w:val="both"/>
            </w:pPr>
            <w:r>
              <w:rPr>
                <w:rFonts w:ascii="Times New Roman"/>
                <w:b w:val="false"/>
                <w:i w:val="false"/>
                <w:color w:val="000000"/>
                <w:sz w:val="20"/>
              </w:rPr>
              <w:t>
выполненные пассажиро-километры, тысяч пассажиро-километров (далее – п-км)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 кресло-километр, мың ж-км </w:t>
            </w:r>
          </w:p>
          <w:p>
            <w:pPr>
              <w:spacing w:after="20"/>
              <w:ind w:left="20"/>
              <w:jc w:val="both"/>
            </w:pPr>
            <w:r>
              <w:rPr>
                <w:rFonts w:ascii="Times New Roman"/>
                <w:b w:val="false"/>
                <w:i w:val="false"/>
                <w:color w:val="000000"/>
                <w:sz w:val="20"/>
              </w:rPr>
              <w:t>
располагаемые кресло-километры, тысяч п-км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тонна-километр, мың тонна-километр (бұдан әрі – т-км)</w:t>
            </w:r>
          </w:p>
          <w:p>
            <w:pPr>
              <w:spacing w:after="20"/>
              <w:ind w:left="20"/>
              <w:jc w:val="both"/>
            </w:pPr>
            <w:r>
              <w:rPr>
                <w:rFonts w:ascii="Times New Roman"/>
                <w:b w:val="false"/>
                <w:i w:val="false"/>
                <w:color w:val="000000"/>
                <w:sz w:val="20"/>
              </w:rPr>
              <w:t>
выполненные тонно-километры, тысяч тонно-километров (далее – т-км)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 тонна-километр, мың т-км </w:t>
            </w:r>
          </w:p>
          <w:p>
            <w:pPr>
              <w:spacing w:after="20"/>
              <w:ind w:left="20"/>
              <w:jc w:val="both"/>
            </w:pPr>
            <w:r>
              <w:rPr>
                <w:rFonts w:ascii="Times New Roman"/>
                <w:b w:val="false"/>
                <w:i w:val="false"/>
                <w:color w:val="000000"/>
                <w:sz w:val="20"/>
              </w:rPr>
              <w:t>
располагаемые тонно-километры, тысяч т-км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(чартерлік) әуе тасымалдары</w:t>
            </w:r>
          </w:p>
          <w:p>
            <w:pPr>
              <w:spacing w:after="20"/>
              <w:ind w:left="20"/>
              <w:jc w:val="both"/>
            </w:pPr>
            <w:r>
              <w:rPr>
                <w:rFonts w:ascii="Times New Roman"/>
                <w:b w:val="false"/>
                <w:i w:val="false"/>
                <w:color w:val="000000"/>
                <w:sz w:val="20"/>
              </w:rPr>
              <w:t>
Нерегулярные (чартерные) авиаперевозки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ұшақ-километр, мың км </w:t>
            </w:r>
          </w:p>
          <w:p>
            <w:pPr>
              <w:spacing w:after="20"/>
              <w:ind w:left="20"/>
              <w:jc w:val="both"/>
            </w:pPr>
            <w:r>
              <w:rPr>
                <w:rFonts w:ascii="Times New Roman"/>
                <w:b w:val="false"/>
                <w:i w:val="false"/>
                <w:color w:val="000000"/>
                <w:sz w:val="20"/>
              </w:rPr>
              <w:t>
самолето-километры, тысяч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 жөнелту, бірлік </w:t>
            </w:r>
          </w:p>
          <w:p>
            <w:pPr>
              <w:spacing w:after="20"/>
              <w:ind w:left="20"/>
              <w:jc w:val="both"/>
            </w:pPr>
            <w:r>
              <w:rPr>
                <w:rFonts w:ascii="Times New Roman"/>
                <w:b w:val="false"/>
                <w:i w:val="false"/>
                <w:color w:val="000000"/>
                <w:sz w:val="20"/>
              </w:rPr>
              <w:t>
отправления воздушных судов,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ұшқан уақыты, сағат </w:t>
            </w:r>
          </w:p>
          <w:p>
            <w:pPr>
              <w:spacing w:after="20"/>
              <w:ind w:left="20"/>
              <w:jc w:val="both"/>
            </w:pPr>
            <w:r>
              <w:rPr>
                <w:rFonts w:ascii="Times New Roman"/>
                <w:b w:val="false"/>
                <w:i w:val="false"/>
                <w:color w:val="000000"/>
                <w:sz w:val="20"/>
              </w:rPr>
              <w:t>
налет часов,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жолаушы-километр, мың ж-км</w:t>
            </w:r>
          </w:p>
          <w:p>
            <w:pPr>
              <w:spacing w:after="20"/>
              <w:ind w:left="20"/>
              <w:jc w:val="both"/>
            </w:pPr>
            <w:r>
              <w:rPr>
                <w:rFonts w:ascii="Times New Roman"/>
                <w:b w:val="false"/>
                <w:i w:val="false"/>
                <w:color w:val="000000"/>
                <w:sz w:val="20"/>
              </w:rPr>
              <w:t>
выполненные пассажиро-километры, тысяч п-км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 кресло-километр, мың ж-км </w:t>
            </w:r>
          </w:p>
          <w:p>
            <w:pPr>
              <w:spacing w:after="20"/>
              <w:ind w:left="20"/>
              <w:jc w:val="both"/>
            </w:pPr>
            <w:r>
              <w:rPr>
                <w:rFonts w:ascii="Times New Roman"/>
                <w:b w:val="false"/>
                <w:i w:val="false"/>
                <w:color w:val="000000"/>
                <w:sz w:val="20"/>
              </w:rPr>
              <w:t>
располагаемые кресло-километры, тысяч п-км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тонна-километр, мың т-км </w:t>
            </w:r>
          </w:p>
          <w:p>
            <w:pPr>
              <w:spacing w:after="20"/>
              <w:ind w:left="20"/>
              <w:jc w:val="both"/>
            </w:pPr>
            <w:r>
              <w:rPr>
                <w:rFonts w:ascii="Times New Roman"/>
                <w:b w:val="false"/>
                <w:i w:val="false"/>
                <w:color w:val="000000"/>
                <w:sz w:val="20"/>
              </w:rPr>
              <w:t>
выполненные тонно-километры, тысяч т-км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тонна-километр, мың т-км</w:t>
            </w:r>
          </w:p>
          <w:p>
            <w:pPr>
              <w:spacing w:after="20"/>
              <w:ind w:left="20"/>
              <w:jc w:val="both"/>
            </w:pPr>
            <w:r>
              <w:rPr>
                <w:rFonts w:ascii="Times New Roman"/>
                <w:b w:val="false"/>
                <w:i w:val="false"/>
                <w:color w:val="000000"/>
                <w:sz w:val="20"/>
              </w:rPr>
              <w:t>
располагаемые тонно-километры, тысяч т-км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Халықаралық</w:t>
      </w:r>
      <w:r>
        <w:rPr>
          <w:rFonts w:ascii="Times New Roman"/>
          <w:b w:val="false"/>
          <w:i w:val="false"/>
          <w:color w:val="000000"/>
          <w:sz w:val="28"/>
        </w:rPr>
        <w:t xml:space="preserve"> </w:t>
      </w:r>
      <w:r>
        <w:rPr>
          <w:rFonts w:ascii="Times New Roman"/>
          <w:b/>
          <w:i w:val="false"/>
          <w:color w:val="000000"/>
          <w:sz w:val="28"/>
        </w:rPr>
        <w:t>қатынастар</w:t>
      </w:r>
      <w:r>
        <w:rPr>
          <w:rFonts w:ascii="Times New Roman"/>
          <w:b w:val="false"/>
          <w:i w:val="false"/>
          <w:color w:val="000000"/>
          <w:sz w:val="28"/>
        </w:rPr>
        <w:t xml:space="preserve"> </w:t>
      </w:r>
      <w:r>
        <w:rPr>
          <w:rFonts w:ascii="Times New Roman"/>
          <w:b/>
          <w:i w:val="false"/>
          <w:color w:val="000000"/>
          <w:sz w:val="28"/>
        </w:rPr>
        <w:t>санын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бірлік</w:t>
      </w:r>
      <w:r>
        <w:rPr>
          <w:rFonts w:ascii="Times New Roman"/>
          <w:b w:val="false"/>
          <w:i w:val="false"/>
          <w:color w:val="000000"/>
          <w:sz w:val="28"/>
        </w:rPr>
        <w:t xml:space="preserve"> </w:t>
      </w:r>
      <w:r>
        <w:rPr>
          <w:rFonts w:ascii="Times New Roman"/>
          <w:b/>
          <w:i w:val="false"/>
          <w:color w:val="000000"/>
          <w:sz w:val="28"/>
        </w:rPr>
        <w:t>(әуежайлар</w:t>
      </w:r>
      <w:r>
        <w:rPr>
          <w:rFonts w:ascii="Times New Roman"/>
          <w:b w:val="false"/>
          <w:i w:val="false"/>
          <w:color w:val="000000"/>
          <w:sz w:val="28"/>
        </w:rPr>
        <w:t xml:space="preserve"> </w:t>
      </w:r>
      <w:r>
        <w:rPr>
          <w:rFonts w:ascii="Times New Roman"/>
          <w:b/>
          <w:i w:val="false"/>
          <w:color w:val="000000"/>
          <w:sz w:val="28"/>
        </w:rPr>
        <w:t>ғана</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число международных сообщений, единиц (заполняют только аэропорты)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әуе кемелері орындаған</w:t>
            </w:r>
          </w:p>
          <w:p>
            <w:pPr>
              <w:spacing w:after="20"/>
              <w:ind w:left="20"/>
              <w:jc w:val="both"/>
            </w:pPr>
            <w:r>
              <w:rPr>
                <w:rFonts w:ascii="Times New Roman"/>
                <w:b w:val="false"/>
                <w:i w:val="false"/>
                <w:color w:val="000000"/>
                <w:sz w:val="20"/>
              </w:rPr>
              <w:t>
Выполнено национальными воздушными судами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әуе кемелері орындаған</w:t>
            </w:r>
          </w:p>
          <w:p>
            <w:pPr>
              <w:spacing w:after="20"/>
              <w:ind w:left="20"/>
              <w:jc w:val="both"/>
            </w:pPr>
            <w:r>
              <w:rPr>
                <w:rFonts w:ascii="Times New Roman"/>
                <w:b w:val="false"/>
                <w:i w:val="false"/>
                <w:color w:val="000000"/>
                <w:sz w:val="20"/>
              </w:rPr>
              <w:t>
Выполнено иностранными воздушными судами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саны</w:t>
            </w:r>
          </w:p>
          <w:p>
            <w:pPr>
              <w:spacing w:after="20"/>
              <w:ind w:left="20"/>
              <w:jc w:val="both"/>
            </w:pPr>
            <w:r>
              <w:rPr>
                <w:rFonts w:ascii="Times New Roman"/>
                <w:b w:val="false"/>
                <w:i w:val="false"/>
                <w:color w:val="000000"/>
                <w:sz w:val="20"/>
              </w:rPr>
              <w:t>
Число международных сообщений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Әуежай</w:t>
      </w:r>
      <w:r>
        <w:rPr>
          <w:rFonts w:ascii="Times New Roman"/>
          <w:b w:val="false"/>
          <w:i w:val="false"/>
          <w:color w:val="000000"/>
          <w:sz w:val="28"/>
        </w:rPr>
        <w:t xml:space="preserve"> </w:t>
      </w:r>
      <w:r>
        <w:rPr>
          <w:rFonts w:ascii="Times New Roman"/>
          <w:b/>
          <w:i w:val="false"/>
          <w:color w:val="000000"/>
          <w:sz w:val="28"/>
        </w:rPr>
        <w:t>арқылы</w:t>
      </w:r>
      <w:r>
        <w:rPr>
          <w:rFonts w:ascii="Times New Roman"/>
          <w:b w:val="false"/>
          <w:i w:val="false"/>
          <w:color w:val="000000"/>
          <w:sz w:val="28"/>
        </w:rPr>
        <w:t xml:space="preserve"> </w:t>
      </w:r>
      <w:r>
        <w:rPr>
          <w:rFonts w:ascii="Times New Roman"/>
          <w:b/>
          <w:i w:val="false"/>
          <w:color w:val="000000"/>
          <w:sz w:val="28"/>
        </w:rPr>
        <w:t>жолаушылар</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жүктер</w:t>
      </w:r>
      <w:r>
        <w:rPr>
          <w:rFonts w:ascii="Times New Roman"/>
          <w:b w:val="false"/>
          <w:i w:val="false"/>
          <w:color w:val="000000"/>
          <w:sz w:val="28"/>
        </w:rPr>
        <w:t xml:space="preserve"> </w:t>
      </w:r>
      <w:r>
        <w:rPr>
          <w:rFonts w:ascii="Times New Roman"/>
          <w:b/>
          <w:i w:val="false"/>
          <w:color w:val="000000"/>
          <w:sz w:val="28"/>
        </w:rPr>
        <w:t>тасымалының</w:t>
      </w:r>
      <w:r>
        <w:rPr>
          <w:rFonts w:ascii="Times New Roman"/>
          <w:b w:val="false"/>
          <w:i w:val="false"/>
          <w:color w:val="000000"/>
          <w:sz w:val="28"/>
        </w:rPr>
        <w:t xml:space="preserve"> </w:t>
      </w:r>
      <w:r>
        <w:rPr>
          <w:rFonts w:ascii="Times New Roman"/>
          <w:b/>
          <w:i w:val="false"/>
          <w:color w:val="000000"/>
          <w:sz w:val="28"/>
        </w:rPr>
        <w:t>көлемдерін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(халықаралық</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ішкі</w:t>
      </w:r>
      <w:r>
        <w:rPr>
          <w:rFonts w:ascii="Times New Roman"/>
          <w:b w:val="false"/>
          <w:i w:val="false"/>
          <w:color w:val="000000"/>
          <w:sz w:val="28"/>
        </w:rPr>
        <w:t xml:space="preserve"> </w:t>
      </w:r>
      <w:r>
        <w:rPr>
          <w:rFonts w:ascii="Times New Roman"/>
          <w:b/>
          <w:i w:val="false"/>
          <w:color w:val="000000"/>
          <w:sz w:val="28"/>
        </w:rPr>
        <w:t>ұшуларды</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асыратын</w:t>
      </w:r>
      <w:r>
        <w:rPr>
          <w:rFonts w:ascii="Times New Roman"/>
          <w:b w:val="false"/>
          <w:i w:val="false"/>
          <w:color w:val="000000"/>
          <w:sz w:val="28"/>
        </w:rPr>
        <w:t xml:space="preserve"> </w:t>
      </w:r>
      <w:r>
        <w:rPr>
          <w:rFonts w:ascii="Times New Roman"/>
          <w:b/>
          <w:i w:val="false"/>
          <w:color w:val="000000"/>
          <w:sz w:val="28"/>
        </w:rPr>
        <w:t>әуежайлар</w:t>
      </w:r>
      <w:r>
        <w:rPr>
          <w:rFonts w:ascii="Times New Roman"/>
          <w:b w:val="false"/>
          <w:i w:val="false"/>
          <w:color w:val="000000"/>
          <w:sz w:val="28"/>
        </w:rPr>
        <w:t xml:space="preserve"> </w:t>
      </w:r>
      <w:r>
        <w:rPr>
          <w:rFonts w:ascii="Times New Roman"/>
          <w:b/>
          <w:i w:val="false"/>
          <w:color w:val="000000"/>
          <w:sz w:val="28"/>
        </w:rPr>
        <w:t>ғана</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объемы перевозок грузов и пассажиров через аэропорт (заполняют только аэропорты, обеспечивающие выполнение международных и внутренних полетов)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Жолаушылардың саны, адам </w:t>
            </w:r>
          </w:p>
          <w:p>
            <w:pPr>
              <w:spacing w:after="20"/>
              <w:ind w:left="20"/>
              <w:jc w:val="both"/>
            </w:pPr>
            <w:r>
              <w:rPr>
                <w:rFonts w:ascii="Times New Roman"/>
                <w:b w:val="false"/>
                <w:i w:val="false"/>
                <w:color w:val="000000"/>
                <w:sz w:val="20"/>
              </w:rPr>
              <w:t>
Количество пассажиров,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көлемі (поштаны қоса) - барлығы, тонна</w:t>
            </w:r>
          </w:p>
          <w:p>
            <w:pPr>
              <w:spacing w:after="20"/>
              <w:ind w:left="20"/>
              <w:jc w:val="both"/>
            </w:pPr>
            <w:r>
              <w:rPr>
                <w:rFonts w:ascii="Times New Roman"/>
                <w:b w:val="false"/>
                <w:i w:val="false"/>
                <w:color w:val="000000"/>
                <w:sz w:val="20"/>
              </w:rPr>
              <w:t>
Объем грузов (включая почту) - всего,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w:t>
            </w:r>
          </w:p>
          <w:p>
            <w:pPr>
              <w:spacing w:after="20"/>
              <w:ind w:left="20"/>
              <w:jc w:val="both"/>
            </w:pPr>
            <w:r>
              <w:rPr>
                <w:rFonts w:ascii="Times New Roman"/>
                <w:b w:val="false"/>
                <w:i w:val="false"/>
                <w:color w:val="000000"/>
                <w:sz w:val="20"/>
              </w:rPr>
              <w:t>
отправленные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p>
          <w:p>
            <w:pPr>
              <w:spacing w:after="20"/>
              <w:ind w:left="20"/>
              <w:jc w:val="both"/>
            </w:pPr>
            <w:r>
              <w:rPr>
                <w:rFonts w:ascii="Times New Roman"/>
                <w:b w:val="false"/>
                <w:i w:val="false"/>
                <w:color w:val="000000"/>
                <w:sz w:val="20"/>
              </w:rPr>
              <w:t>
принятые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транзит</w:t>
            </w:r>
          </w:p>
          <w:p>
            <w:pPr>
              <w:spacing w:after="20"/>
              <w:ind w:left="20"/>
              <w:jc w:val="both"/>
            </w:pPr>
            <w:r>
              <w:rPr>
                <w:rFonts w:ascii="Times New Roman"/>
                <w:b w:val="false"/>
                <w:i w:val="false"/>
                <w:color w:val="000000"/>
                <w:sz w:val="20"/>
              </w:rPr>
              <w:t>
прямой транзит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w:t>
            </w:r>
          </w:p>
          <w:p>
            <w:pPr>
              <w:spacing w:after="20"/>
              <w:ind w:left="20"/>
              <w:jc w:val="both"/>
            </w:pPr>
            <w:r>
              <w:rPr>
                <w:rFonts w:ascii="Times New Roman"/>
                <w:b w:val="false"/>
                <w:i w:val="false"/>
                <w:color w:val="000000"/>
                <w:sz w:val="20"/>
              </w:rPr>
              <w:t>
отправленные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p>
          <w:p>
            <w:pPr>
              <w:spacing w:after="20"/>
              <w:ind w:left="20"/>
              <w:jc w:val="both"/>
            </w:pPr>
            <w:r>
              <w:rPr>
                <w:rFonts w:ascii="Times New Roman"/>
                <w:b w:val="false"/>
                <w:i w:val="false"/>
                <w:color w:val="000000"/>
                <w:sz w:val="20"/>
              </w:rPr>
              <w:t>
принятые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әуе тасымалдары</w:t>
            </w:r>
          </w:p>
          <w:p>
            <w:pPr>
              <w:spacing w:after="20"/>
              <w:ind w:left="20"/>
              <w:jc w:val="both"/>
            </w:pPr>
            <w:r>
              <w:rPr>
                <w:rFonts w:ascii="Times New Roman"/>
                <w:b w:val="false"/>
                <w:i w:val="false"/>
                <w:color w:val="000000"/>
                <w:sz w:val="20"/>
              </w:rPr>
              <w:t>
Регулярные авиаперевозки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международные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p>
          <w:p>
            <w:pPr>
              <w:spacing w:after="20"/>
              <w:ind w:left="20"/>
              <w:jc w:val="both"/>
            </w:pPr>
            <w:r>
              <w:rPr>
                <w:rFonts w:ascii="Times New Roman"/>
                <w:b w:val="false"/>
                <w:i w:val="false"/>
                <w:color w:val="000000"/>
                <w:sz w:val="20"/>
              </w:rPr>
              <w:t>
внутренние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(чартерлік) әуе тасымалдары Нерегулярные (чартерные) авиаперевозки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международные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p>
            <w:pPr>
              <w:spacing w:after="20"/>
              <w:ind w:left="20"/>
              <w:jc w:val="both"/>
            </w:pPr>
            <w:r>
              <w:rPr>
                <w:rFonts w:ascii="Times New Roman"/>
                <w:b w:val="false"/>
                <w:i w:val="false"/>
                <w:color w:val="000000"/>
                <w:sz w:val="20"/>
              </w:rPr>
              <w:t>
внутренние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w:t>
      </w:r>
      <w:r>
        <w:rPr>
          <w:rFonts w:ascii="Times New Roman"/>
          <w:b/>
          <w:i w:val="false"/>
          <w:color w:val="000000"/>
          <w:sz w:val="28"/>
        </w:rPr>
        <w:t>Есепті</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соңына</w:t>
      </w:r>
      <w:r>
        <w:rPr>
          <w:rFonts w:ascii="Times New Roman"/>
          <w:b w:val="false"/>
          <w:i w:val="false"/>
          <w:color w:val="000000"/>
          <w:sz w:val="28"/>
        </w:rPr>
        <w:t xml:space="preserve"> </w:t>
      </w:r>
      <w:r>
        <w:rPr>
          <w:rFonts w:ascii="Times New Roman"/>
          <w:b/>
          <w:i w:val="false"/>
          <w:color w:val="000000"/>
          <w:sz w:val="28"/>
        </w:rPr>
        <w:t>баланста</w:t>
      </w:r>
      <w:r>
        <w:rPr>
          <w:rFonts w:ascii="Times New Roman"/>
          <w:b w:val="false"/>
          <w:i w:val="false"/>
          <w:color w:val="000000"/>
          <w:sz w:val="28"/>
        </w:rPr>
        <w:t xml:space="preserve"> </w:t>
      </w:r>
      <w:r>
        <w:rPr>
          <w:rFonts w:ascii="Times New Roman"/>
          <w:b/>
          <w:i w:val="false"/>
          <w:color w:val="000000"/>
          <w:sz w:val="28"/>
        </w:rPr>
        <w:t>есепте</w:t>
      </w:r>
      <w:r>
        <w:rPr>
          <w:rFonts w:ascii="Times New Roman"/>
          <w:b w:val="false"/>
          <w:i w:val="false"/>
          <w:color w:val="000000"/>
          <w:sz w:val="28"/>
        </w:rPr>
        <w:t xml:space="preserve"> </w:t>
      </w:r>
      <w:r>
        <w:rPr>
          <w:rFonts w:ascii="Times New Roman"/>
          <w:b/>
          <w:i w:val="false"/>
          <w:color w:val="000000"/>
          <w:sz w:val="28"/>
        </w:rPr>
        <w:t>тұрған</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құралдарының</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бір</w:t>
      </w:r>
      <w:r>
        <w:rPr>
          <w:rFonts w:ascii="Times New Roman"/>
          <w:b w:val="false"/>
          <w:i w:val="false"/>
          <w:color w:val="000000"/>
          <w:sz w:val="28"/>
        </w:rPr>
        <w:t xml:space="preserve"> </w:t>
      </w:r>
      <w:r>
        <w:rPr>
          <w:rFonts w:ascii="Times New Roman"/>
          <w:b/>
          <w:i w:val="false"/>
          <w:color w:val="000000"/>
          <w:sz w:val="28"/>
        </w:rPr>
        <w:t>жолмен</w:t>
      </w:r>
      <w:r>
        <w:rPr>
          <w:rFonts w:ascii="Times New Roman"/>
          <w:b w:val="false"/>
          <w:i w:val="false"/>
          <w:color w:val="000000"/>
          <w:sz w:val="28"/>
        </w:rPr>
        <w:t xml:space="preserve"> </w:t>
      </w:r>
      <w:r>
        <w:rPr>
          <w:rFonts w:ascii="Times New Roman"/>
          <w:b/>
          <w:i w:val="false"/>
          <w:color w:val="000000"/>
          <w:sz w:val="28"/>
        </w:rPr>
        <w:t>есептегендегі</w:t>
      </w:r>
      <w:r>
        <w:rPr>
          <w:rFonts w:ascii="Times New Roman"/>
          <w:b w:val="false"/>
          <w:i w:val="false"/>
          <w:color w:val="000000"/>
          <w:sz w:val="28"/>
        </w:rPr>
        <w:t xml:space="preserve"> </w:t>
      </w:r>
      <w:r>
        <w:rPr>
          <w:rFonts w:ascii="Times New Roman"/>
          <w:b/>
          <w:i w:val="false"/>
          <w:color w:val="000000"/>
          <w:sz w:val="28"/>
        </w:rPr>
        <w:t>жайылыңқы</w:t>
      </w:r>
      <w:r>
        <w:rPr>
          <w:rFonts w:ascii="Times New Roman"/>
          <w:b w:val="false"/>
          <w:i w:val="false"/>
          <w:color w:val="000000"/>
          <w:sz w:val="28"/>
        </w:rPr>
        <w:t xml:space="preserve"> </w:t>
      </w:r>
      <w:r>
        <w:rPr>
          <w:rFonts w:ascii="Times New Roman"/>
          <w:b/>
          <w:i w:val="false"/>
          <w:color w:val="000000"/>
          <w:sz w:val="28"/>
        </w:rPr>
        <w:t>жолдың</w:t>
      </w:r>
      <w:r>
        <w:rPr>
          <w:rFonts w:ascii="Times New Roman"/>
          <w:b w:val="false"/>
          <w:i w:val="false"/>
          <w:color w:val="000000"/>
          <w:sz w:val="28"/>
        </w:rPr>
        <w:t xml:space="preserve"> </w:t>
      </w:r>
      <w:r>
        <w:rPr>
          <w:rFonts w:ascii="Times New Roman"/>
          <w:b/>
          <w:i w:val="false"/>
          <w:color w:val="000000"/>
          <w:sz w:val="28"/>
        </w:rPr>
        <w:t>(желінің)</w:t>
      </w:r>
      <w:r>
        <w:rPr>
          <w:rFonts w:ascii="Times New Roman"/>
          <w:b w:val="false"/>
          <w:i w:val="false"/>
          <w:color w:val="000000"/>
          <w:sz w:val="28"/>
        </w:rPr>
        <w:t xml:space="preserve"> </w:t>
      </w:r>
      <w:r>
        <w:rPr>
          <w:rFonts w:ascii="Times New Roman"/>
          <w:b/>
          <w:i w:val="false"/>
          <w:color w:val="000000"/>
          <w:sz w:val="28"/>
        </w:rPr>
        <w:t>ұзындығы</w:t>
      </w:r>
      <w:r>
        <w:rPr>
          <w:rFonts w:ascii="Times New Roman"/>
          <w:b w:val="false"/>
          <w:i w:val="false"/>
          <w:color w:val="000000"/>
          <w:sz w:val="28"/>
        </w:rPr>
        <w:t xml:space="preserve"> </w:t>
      </w:r>
      <w:r>
        <w:rPr>
          <w:rFonts w:ascii="Times New Roman"/>
          <w:b/>
          <w:i w:val="false"/>
          <w:color w:val="000000"/>
          <w:sz w:val="28"/>
        </w:rPr>
        <w:t>көрсеткіштерін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(тек</w:t>
      </w:r>
      <w:r>
        <w:rPr>
          <w:rFonts w:ascii="Times New Roman"/>
          <w:b w:val="false"/>
          <w:i w:val="false"/>
          <w:color w:val="000000"/>
          <w:sz w:val="28"/>
        </w:rPr>
        <w:t xml:space="preserve"> </w:t>
      </w:r>
      <w:r>
        <w:rPr>
          <w:rFonts w:ascii="Times New Roman"/>
          <w:b/>
          <w:i w:val="false"/>
          <w:color w:val="000000"/>
          <w:sz w:val="28"/>
        </w:rPr>
        <w:t>қана</w:t>
      </w:r>
      <w:r>
        <w:rPr>
          <w:rFonts w:ascii="Times New Roman"/>
          <w:b w:val="false"/>
          <w:i w:val="false"/>
          <w:color w:val="000000"/>
          <w:sz w:val="28"/>
        </w:rPr>
        <w:t xml:space="preserve"> </w:t>
      </w:r>
      <w:r>
        <w:rPr>
          <w:rFonts w:ascii="Times New Roman"/>
          <w:b/>
          <w:i w:val="false"/>
          <w:color w:val="000000"/>
          <w:sz w:val="28"/>
        </w:rPr>
        <w:t>автомобиль</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қалалық</w:t>
      </w:r>
      <w:r>
        <w:rPr>
          <w:rFonts w:ascii="Times New Roman"/>
          <w:b w:val="false"/>
          <w:i w:val="false"/>
          <w:color w:val="000000"/>
          <w:sz w:val="28"/>
        </w:rPr>
        <w:t xml:space="preserve"> </w:t>
      </w:r>
      <w:r>
        <w:rPr>
          <w:rFonts w:ascii="Times New Roman"/>
          <w:b/>
          <w:i w:val="false"/>
          <w:color w:val="000000"/>
          <w:sz w:val="28"/>
        </w:rPr>
        <w:t>электр</w:t>
      </w:r>
      <w:r>
        <w:rPr>
          <w:rFonts w:ascii="Times New Roman"/>
          <w:b w:val="false"/>
          <w:i w:val="false"/>
          <w:color w:val="000000"/>
          <w:sz w:val="28"/>
        </w:rPr>
        <w:t xml:space="preserve"> </w:t>
      </w:r>
      <w:r>
        <w:rPr>
          <w:rFonts w:ascii="Times New Roman"/>
          <w:b/>
          <w:i w:val="false"/>
          <w:color w:val="000000"/>
          <w:sz w:val="28"/>
        </w:rPr>
        <w:t>көлігі</w:t>
      </w:r>
      <w:r>
        <w:rPr>
          <w:rFonts w:ascii="Times New Roman"/>
          <w:b w:val="false"/>
          <w:i w:val="false"/>
          <w:color w:val="000000"/>
          <w:sz w:val="28"/>
        </w:rPr>
        <w:t xml:space="preserve"> </w:t>
      </w:r>
      <w:r>
        <w:rPr>
          <w:rFonts w:ascii="Times New Roman"/>
          <w:b/>
          <w:i w:val="false"/>
          <w:color w:val="000000"/>
          <w:sz w:val="28"/>
        </w:rPr>
        <w:t>кәсіпорындары</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число транспортных средств, числящихся на балансе и протяженность развернутого пути (линии) в однопутном исчислении на конец отчетного года (заполняют только предприятия автомобильного и городского электрического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p>
          <w:p>
            <w:pPr>
              <w:spacing w:after="20"/>
              <w:ind w:left="20"/>
              <w:jc w:val="both"/>
            </w:pPr>
            <w:r>
              <w:rPr>
                <w:rFonts w:ascii="Times New Roman"/>
                <w:b w:val="false"/>
                <w:i w:val="false"/>
                <w:color w:val="000000"/>
                <w:sz w:val="20"/>
              </w:rPr>
              <w:t>
Грузовые автомобили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p>
          <w:p>
            <w:pPr>
              <w:spacing w:after="20"/>
              <w:ind w:left="20"/>
              <w:jc w:val="both"/>
            </w:pPr>
            <w:r>
              <w:rPr>
                <w:rFonts w:ascii="Times New Roman"/>
                <w:b w:val="false"/>
                <w:i w:val="false"/>
                <w:color w:val="000000"/>
                <w:sz w:val="20"/>
              </w:rPr>
              <w:t>
Троллейбусы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w:t>
            </w:r>
          </w:p>
          <w:p>
            <w:pPr>
              <w:spacing w:after="20"/>
              <w:ind w:left="20"/>
              <w:jc w:val="both"/>
            </w:pPr>
            <w:r>
              <w:rPr>
                <w:rFonts w:ascii="Times New Roman"/>
                <w:b w:val="false"/>
                <w:i w:val="false"/>
                <w:color w:val="000000"/>
                <w:sz w:val="20"/>
              </w:rPr>
              <w:t>
Трамваи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есепте тұрған көлік құралдарының жалпы тізімдік саны, бірлік</w:t>
            </w:r>
          </w:p>
          <w:p>
            <w:pPr>
              <w:spacing w:after="20"/>
              <w:ind w:left="20"/>
              <w:jc w:val="both"/>
            </w:pPr>
            <w:r>
              <w:rPr>
                <w:rFonts w:ascii="Times New Roman"/>
                <w:b w:val="false"/>
                <w:i w:val="false"/>
                <w:color w:val="000000"/>
                <w:sz w:val="20"/>
              </w:rPr>
              <w:t>
Общее списочное число транспортных средств, числящихся на балансе,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жолмен есептегендегі жайылыңқы жолдың (желінің) ұзындығы, километр</w:t>
            </w:r>
          </w:p>
          <w:p>
            <w:pPr>
              <w:spacing w:after="20"/>
              <w:ind w:left="20"/>
              <w:jc w:val="both"/>
            </w:pPr>
            <w:r>
              <w:rPr>
                <w:rFonts w:ascii="Times New Roman"/>
                <w:b w:val="false"/>
                <w:i w:val="false"/>
                <w:color w:val="000000"/>
                <w:sz w:val="20"/>
              </w:rPr>
              <w:t>
Протяженность развернутого пути (линии) в однопутном исчислении, километров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соңына</w:t>
      </w:r>
      <w:r>
        <w:rPr>
          <w:rFonts w:ascii="Times New Roman"/>
          <w:b w:val="false"/>
          <w:i w:val="false"/>
          <w:color w:val="000000"/>
          <w:sz w:val="28"/>
        </w:rPr>
        <w:t xml:space="preserve"> </w:t>
      </w:r>
      <w:r>
        <w:rPr>
          <w:rFonts w:ascii="Times New Roman"/>
          <w:b/>
          <w:i w:val="false"/>
          <w:color w:val="000000"/>
          <w:sz w:val="28"/>
        </w:rPr>
        <w:t>теміржол</w:t>
      </w:r>
      <w:r>
        <w:rPr>
          <w:rFonts w:ascii="Times New Roman"/>
          <w:b w:val="false"/>
          <w:i w:val="false"/>
          <w:color w:val="000000"/>
          <w:sz w:val="28"/>
        </w:rPr>
        <w:t xml:space="preserve"> </w:t>
      </w:r>
      <w:r>
        <w:rPr>
          <w:rFonts w:ascii="Times New Roman"/>
          <w:b/>
          <w:i w:val="false"/>
          <w:color w:val="000000"/>
          <w:sz w:val="28"/>
        </w:rPr>
        <w:t>желісінің</w:t>
      </w:r>
      <w:r>
        <w:rPr>
          <w:rFonts w:ascii="Times New Roman"/>
          <w:b w:val="false"/>
          <w:i w:val="false"/>
          <w:color w:val="000000"/>
          <w:sz w:val="28"/>
        </w:rPr>
        <w:t xml:space="preserve"> </w:t>
      </w:r>
      <w:r>
        <w:rPr>
          <w:rFonts w:ascii="Times New Roman"/>
          <w:b/>
          <w:i w:val="false"/>
          <w:color w:val="000000"/>
          <w:sz w:val="28"/>
        </w:rPr>
        <w:t>пайдаланымдылық</w:t>
      </w:r>
      <w:r>
        <w:rPr>
          <w:rFonts w:ascii="Times New Roman"/>
          <w:b w:val="false"/>
          <w:i w:val="false"/>
          <w:color w:val="000000"/>
          <w:sz w:val="28"/>
        </w:rPr>
        <w:t xml:space="preserve"> </w:t>
      </w:r>
      <w:r>
        <w:rPr>
          <w:rFonts w:ascii="Times New Roman"/>
          <w:b/>
          <w:i w:val="false"/>
          <w:color w:val="000000"/>
          <w:sz w:val="28"/>
        </w:rPr>
        <w:t>ұзындығының</w:t>
      </w:r>
      <w:r>
        <w:rPr>
          <w:rFonts w:ascii="Times New Roman"/>
          <w:b w:val="false"/>
          <w:i w:val="false"/>
          <w:color w:val="000000"/>
          <w:sz w:val="28"/>
        </w:rPr>
        <w:t xml:space="preserve"> </w:t>
      </w:r>
      <w:r>
        <w:rPr>
          <w:rFonts w:ascii="Times New Roman"/>
          <w:b/>
          <w:i w:val="false"/>
          <w:color w:val="000000"/>
          <w:sz w:val="28"/>
        </w:rPr>
        <w:t>қашықтығын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(0,1</w:t>
      </w:r>
      <w:r>
        <w:rPr>
          <w:rFonts w:ascii="Times New Roman"/>
          <w:b w:val="false"/>
          <w:i w:val="false"/>
          <w:color w:val="000000"/>
          <w:sz w:val="28"/>
        </w:rPr>
        <w:t xml:space="preserve"> </w:t>
      </w:r>
      <w:r>
        <w:rPr>
          <w:rFonts w:ascii="Times New Roman"/>
          <w:b/>
          <w:i w:val="false"/>
          <w:color w:val="000000"/>
          <w:sz w:val="28"/>
        </w:rPr>
        <w:t>километрге</w:t>
      </w:r>
      <w:r>
        <w:rPr>
          <w:rFonts w:ascii="Times New Roman"/>
          <w:b w:val="false"/>
          <w:i w:val="false"/>
          <w:color w:val="000000"/>
          <w:sz w:val="28"/>
        </w:rPr>
        <w:t xml:space="preserve"> </w:t>
      </w:r>
      <w:r>
        <w:rPr>
          <w:rFonts w:ascii="Times New Roman"/>
          <w:b/>
          <w:i w:val="false"/>
          <w:color w:val="000000"/>
          <w:sz w:val="28"/>
        </w:rPr>
        <w:t>дейінгі</w:t>
      </w:r>
      <w:r>
        <w:rPr>
          <w:rFonts w:ascii="Times New Roman"/>
          <w:b w:val="false"/>
          <w:i w:val="false"/>
          <w:color w:val="000000"/>
          <w:sz w:val="28"/>
        </w:rPr>
        <w:t xml:space="preserve"> </w:t>
      </w:r>
      <w:r>
        <w:rPr>
          <w:rFonts w:ascii="Times New Roman"/>
          <w:b/>
          <w:i w:val="false"/>
          <w:color w:val="000000"/>
          <w:sz w:val="28"/>
        </w:rPr>
        <w:t>дәлдікпен)</w:t>
      </w:r>
      <w:r>
        <w:rPr>
          <w:rFonts w:ascii="Times New Roman"/>
          <w:b w:val="false"/>
          <w:i w:val="false"/>
          <w:color w:val="000000"/>
          <w:sz w:val="28"/>
        </w:rPr>
        <w:t xml:space="preserve"> </w:t>
      </w:r>
      <w:r>
        <w:rPr>
          <w:rFonts w:ascii="Times New Roman"/>
          <w:b/>
          <w:i w:val="false"/>
          <w:color w:val="000000"/>
          <w:sz w:val="28"/>
        </w:rPr>
        <w:t>(балансында</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пайдаланымдағы</w:t>
      </w:r>
      <w:r>
        <w:rPr>
          <w:rFonts w:ascii="Times New Roman"/>
          <w:b w:val="false"/>
          <w:i w:val="false"/>
          <w:color w:val="000000"/>
          <w:sz w:val="28"/>
        </w:rPr>
        <w:t xml:space="preserve"> </w:t>
      </w:r>
      <w:r>
        <w:rPr>
          <w:rFonts w:ascii="Times New Roman"/>
          <w:b/>
          <w:i w:val="false"/>
          <w:color w:val="000000"/>
          <w:sz w:val="28"/>
        </w:rPr>
        <w:t>теміржол</w:t>
      </w:r>
      <w:r>
        <w:rPr>
          <w:rFonts w:ascii="Times New Roman"/>
          <w:b w:val="false"/>
          <w:i w:val="false"/>
          <w:color w:val="000000"/>
          <w:sz w:val="28"/>
        </w:rPr>
        <w:t xml:space="preserve"> </w:t>
      </w:r>
      <w:r>
        <w:rPr>
          <w:rFonts w:ascii="Times New Roman"/>
          <w:b/>
          <w:i w:val="false"/>
          <w:color w:val="000000"/>
          <w:sz w:val="28"/>
        </w:rPr>
        <w:t>магистралі</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кәсіпорындар</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протяженность эксплуатационной длины железнодорожных линий на конец года (с точностью до 0,1 километра) (заполняют только предприятия, имеющие на балансе магистральные железнодорожные пути общего 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w:t>
            </w:r>
          </w:p>
          <w:p>
            <w:pPr>
              <w:spacing w:after="20"/>
              <w:ind w:left="20"/>
              <w:jc w:val="both"/>
            </w:pPr>
            <w:r>
              <w:rPr>
                <w:rFonts w:ascii="Times New Roman"/>
                <w:b w:val="false"/>
                <w:i w:val="false"/>
                <w:color w:val="000000"/>
                <w:sz w:val="20"/>
              </w:rPr>
              <w:t>
электрифицированные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электрлендірілмеген</w:t>
            </w:r>
          </w:p>
          <w:p>
            <w:pPr>
              <w:spacing w:after="20"/>
              <w:ind w:left="20"/>
              <w:jc w:val="both"/>
            </w:pPr>
            <w:r>
              <w:rPr>
                <w:rFonts w:ascii="Times New Roman"/>
                <w:b w:val="false"/>
                <w:i w:val="false"/>
                <w:color w:val="000000"/>
                <w:sz w:val="20"/>
              </w:rPr>
              <w:t>
неэлектрифицированные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желісінің пайдаланымдылық ұзындығының қашықтығы, километр (бұдан әрі – км)</w:t>
            </w:r>
          </w:p>
          <w:p>
            <w:pPr>
              <w:spacing w:after="20"/>
              <w:ind w:left="20"/>
              <w:jc w:val="both"/>
            </w:pPr>
            <w:r>
              <w:rPr>
                <w:rFonts w:ascii="Times New Roman"/>
                <w:b w:val="false"/>
                <w:i w:val="false"/>
                <w:color w:val="000000"/>
                <w:sz w:val="20"/>
              </w:rPr>
              <w:t>
Протяженность эксплуатационной длины железнодорожных линий, километр (далее –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саны бойынша </w:t>
            </w:r>
          </w:p>
          <w:p>
            <w:pPr>
              <w:spacing w:after="20"/>
              <w:ind w:left="20"/>
              <w:jc w:val="both"/>
            </w:pPr>
            <w:r>
              <w:rPr>
                <w:rFonts w:ascii="Times New Roman"/>
                <w:b w:val="false"/>
                <w:i w:val="false"/>
                <w:color w:val="000000"/>
                <w:sz w:val="20"/>
              </w:rPr>
              <w:t>
по числу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біржолдық</w:t>
            </w:r>
          </w:p>
          <w:p>
            <w:pPr>
              <w:spacing w:after="20"/>
              <w:ind w:left="20"/>
              <w:jc w:val="both"/>
            </w:pPr>
            <w:r>
              <w:rPr>
                <w:rFonts w:ascii="Times New Roman"/>
                <w:b w:val="false"/>
                <w:i w:val="false"/>
                <w:color w:val="000000"/>
                <w:sz w:val="20"/>
              </w:rPr>
              <w:t>
однопутные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екіжолдық және одан көп</w:t>
            </w:r>
          </w:p>
          <w:p>
            <w:pPr>
              <w:spacing w:after="20"/>
              <w:ind w:left="20"/>
              <w:jc w:val="both"/>
            </w:pPr>
            <w:r>
              <w:rPr>
                <w:rFonts w:ascii="Times New Roman"/>
                <w:b w:val="false"/>
                <w:i w:val="false"/>
                <w:color w:val="000000"/>
                <w:sz w:val="20"/>
              </w:rPr>
              <w:t>
двухпутные или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жолтабанның ені бойынша </w:t>
            </w:r>
          </w:p>
          <w:p>
            <w:pPr>
              <w:spacing w:after="20"/>
              <w:ind w:left="20"/>
              <w:jc w:val="both"/>
            </w:pPr>
            <w:r>
              <w:rPr>
                <w:rFonts w:ascii="Times New Roman"/>
                <w:b w:val="false"/>
                <w:i w:val="false"/>
                <w:color w:val="000000"/>
                <w:sz w:val="20"/>
              </w:rPr>
              <w:t>
по ширине колеи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p>
            <w:pPr>
              <w:spacing w:after="20"/>
              <w:ind w:left="20"/>
              <w:jc w:val="both"/>
            </w:pPr>
            <w:r>
              <w:rPr>
                <w:rFonts w:ascii="Times New Roman"/>
                <w:b w:val="false"/>
                <w:i w:val="false"/>
                <w:color w:val="000000"/>
                <w:sz w:val="20"/>
              </w:rPr>
              <w:t>
нормальная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w:t>
            </w:r>
          </w:p>
          <w:p>
            <w:pPr>
              <w:spacing w:after="20"/>
              <w:ind w:left="20"/>
              <w:jc w:val="both"/>
            </w:pPr>
            <w:r>
              <w:rPr>
                <w:rFonts w:ascii="Times New Roman"/>
                <w:b w:val="false"/>
                <w:i w:val="false"/>
                <w:color w:val="000000"/>
                <w:sz w:val="20"/>
              </w:rPr>
              <w:t>
широкая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w:t>
            </w:r>
          </w:p>
          <w:p>
            <w:pPr>
              <w:spacing w:after="20"/>
              <w:ind w:left="20"/>
              <w:jc w:val="both"/>
            </w:pPr>
            <w:r>
              <w:rPr>
                <w:rFonts w:ascii="Times New Roman"/>
                <w:b w:val="false"/>
                <w:i w:val="false"/>
                <w:color w:val="000000"/>
                <w:sz w:val="20"/>
              </w:rPr>
              <w:t>
узкая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 типі бойынша </w:t>
            </w:r>
          </w:p>
          <w:p>
            <w:pPr>
              <w:spacing w:after="20"/>
              <w:ind w:left="20"/>
              <w:jc w:val="both"/>
            </w:pPr>
            <w:r>
              <w:rPr>
                <w:rFonts w:ascii="Times New Roman"/>
                <w:b w:val="false"/>
                <w:i w:val="false"/>
                <w:color w:val="000000"/>
                <w:sz w:val="20"/>
              </w:rPr>
              <w:t>
по типу перевозок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жолаушылар тасымалы</w:t>
            </w:r>
          </w:p>
          <w:p>
            <w:pPr>
              <w:spacing w:after="20"/>
              <w:ind w:left="20"/>
              <w:jc w:val="both"/>
            </w:pPr>
            <w:r>
              <w:rPr>
                <w:rFonts w:ascii="Times New Roman"/>
                <w:b w:val="false"/>
                <w:i w:val="false"/>
                <w:color w:val="000000"/>
                <w:sz w:val="20"/>
              </w:rPr>
              <w:t>
только пассажирские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жүк тасымалы</w:t>
            </w:r>
          </w:p>
          <w:p>
            <w:pPr>
              <w:spacing w:after="20"/>
              <w:ind w:left="20"/>
              <w:jc w:val="both"/>
            </w:pPr>
            <w:r>
              <w:rPr>
                <w:rFonts w:ascii="Times New Roman"/>
                <w:b w:val="false"/>
                <w:i w:val="false"/>
                <w:color w:val="000000"/>
                <w:sz w:val="20"/>
              </w:rPr>
              <w:t>
только грузовые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тасымалы</w:t>
            </w:r>
          </w:p>
          <w:p>
            <w:pPr>
              <w:spacing w:after="20"/>
              <w:ind w:left="20"/>
              <w:jc w:val="both"/>
            </w:pPr>
            <w:r>
              <w:rPr>
                <w:rFonts w:ascii="Times New Roman"/>
                <w:b w:val="false"/>
                <w:i w:val="false"/>
                <w:color w:val="000000"/>
                <w:sz w:val="20"/>
              </w:rPr>
              <w:t>
пассажирские и грузовые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соңына</w:t>
      </w:r>
      <w:r>
        <w:rPr>
          <w:rFonts w:ascii="Times New Roman"/>
          <w:b w:val="false"/>
          <w:i w:val="false"/>
          <w:color w:val="000000"/>
          <w:sz w:val="28"/>
        </w:rPr>
        <w:t xml:space="preserve"> </w:t>
      </w:r>
      <w:r>
        <w:rPr>
          <w:rFonts w:ascii="Times New Roman"/>
          <w:b/>
          <w:i w:val="false"/>
          <w:color w:val="000000"/>
          <w:sz w:val="28"/>
        </w:rPr>
        <w:t>теміржол</w:t>
      </w:r>
      <w:r>
        <w:rPr>
          <w:rFonts w:ascii="Times New Roman"/>
          <w:b w:val="false"/>
          <w:i w:val="false"/>
          <w:color w:val="000000"/>
          <w:sz w:val="28"/>
        </w:rPr>
        <w:t xml:space="preserve"> </w:t>
      </w:r>
      <w:r>
        <w:rPr>
          <w:rFonts w:ascii="Times New Roman"/>
          <w:b/>
          <w:i w:val="false"/>
          <w:color w:val="000000"/>
          <w:sz w:val="28"/>
        </w:rPr>
        <w:t>желісінің</w:t>
      </w:r>
      <w:r>
        <w:rPr>
          <w:rFonts w:ascii="Times New Roman"/>
          <w:b w:val="false"/>
          <w:i w:val="false"/>
          <w:color w:val="000000"/>
          <w:sz w:val="28"/>
        </w:rPr>
        <w:t xml:space="preserve"> </w:t>
      </w:r>
      <w:r>
        <w:rPr>
          <w:rFonts w:ascii="Times New Roman"/>
          <w:b/>
          <w:i w:val="false"/>
          <w:color w:val="000000"/>
          <w:sz w:val="28"/>
        </w:rPr>
        <w:t>пайдаланымдылық</w:t>
      </w:r>
      <w:r>
        <w:rPr>
          <w:rFonts w:ascii="Times New Roman"/>
          <w:b w:val="false"/>
          <w:i w:val="false"/>
          <w:color w:val="000000"/>
          <w:sz w:val="28"/>
        </w:rPr>
        <w:t xml:space="preserve"> </w:t>
      </w:r>
      <w:r>
        <w:rPr>
          <w:rFonts w:ascii="Times New Roman"/>
          <w:b/>
          <w:i w:val="false"/>
          <w:color w:val="000000"/>
          <w:sz w:val="28"/>
        </w:rPr>
        <w:t>ұзындығының</w:t>
      </w:r>
      <w:r>
        <w:rPr>
          <w:rFonts w:ascii="Times New Roman"/>
          <w:b w:val="false"/>
          <w:i w:val="false"/>
          <w:color w:val="000000"/>
          <w:sz w:val="28"/>
        </w:rPr>
        <w:t xml:space="preserve"> </w:t>
      </w:r>
      <w:r>
        <w:rPr>
          <w:rFonts w:ascii="Times New Roman"/>
          <w:b/>
          <w:i w:val="false"/>
          <w:color w:val="000000"/>
          <w:sz w:val="28"/>
        </w:rPr>
        <w:t>қашықтығын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(0,1</w:t>
      </w:r>
      <w:r>
        <w:rPr>
          <w:rFonts w:ascii="Times New Roman"/>
          <w:b w:val="false"/>
          <w:i w:val="false"/>
          <w:color w:val="000000"/>
          <w:sz w:val="28"/>
        </w:rPr>
        <w:t xml:space="preserve"> </w:t>
      </w:r>
      <w:r>
        <w:rPr>
          <w:rFonts w:ascii="Times New Roman"/>
          <w:b/>
          <w:i w:val="false"/>
          <w:color w:val="000000"/>
          <w:sz w:val="28"/>
        </w:rPr>
        <w:t>километрге</w:t>
      </w:r>
      <w:r>
        <w:rPr>
          <w:rFonts w:ascii="Times New Roman"/>
          <w:b w:val="false"/>
          <w:i w:val="false"/>
          <w:color w:val="000000"/>
          <w:sz w:val="28"/>
        </w:rPr>
        <w:t xml:space="preserve"> </w:t>
      </w:r>
      <w:r>
        <w:rPr>
          <w:rFonts w:ascii="Times New Roman"/>
          <w:b/>
          <w:i w:val="false"/>
          <w:color w:val="000000"/>
          <w:sz w:val="28"/>
        </w:rPr>
        <w:t>дейінгі</w:t>
      </w:r>
      <w:r>
        <w:rPr>
          <w:rFonts w:ascii="Times New Roman"/>
          <w:b w:val="false"/>
          <w:i w:val="false"/>
          <w:color w:val="000000"/>
          <w:sz w:val="28"/>
        </w:rPr>
        <w:t xml:space="preserve"> </w:t>
      </w:r>
      <w:r>
        <w:rPr>
          <w:rFonts w:ascii="Times New Roman"/>
          <w:b/>
          <w:i w:val="false"/>
          <w:color w:val="000000"/>
          <w:sz w:val="28"/>
        </w:rPr>
        <w:t>дәлдікпен)</w:t>
      </w:r>
      <w:r>
        <w:rPr>
          <w:rFonts w:ascii="Times New Roman"/>
          <w:b w:val="false"/>
          <w:i w:val="false"/>
          <w:color w:val="000000"/>
          <w:sz w:val="28"/>
        </w:rPr>
        <w:t xml:space="preserve"> </w:t>
      </w:r>
      <w:r>
        <w:rPr>
          <w:rFonts w:ascii="Times New Roman"/>
          <w:b/>
          <w:i w:val="false"/>
          <w:color w:val="000000"/>
          <w:sz w:val="28"/>
        </w:rPr>
        <w:t>(балансында</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пайдаланымдағы</w:t>
      </w:r>
      <w:r>
        <w:rPr>
          <w:rFonts w:ascii="Times New Roman"/>
          <w:b w:val="false"/>
          <w:i w:val="false"/>
          <w:color w:val="000000"/>
          <w:sz w:val="28"/>
        </w:rPr>
        <w:t xml:space="preserve"> </w:t>
      </w:r>
      <w:r>
        <w:rPr>
          <w:rFonts w:ascii="Times New Roman"/>
          <w:b/>
          <w:i w:val="false"/>
          <w:color w:val="000000"/>
          <w:sz w:val="28"/>
        </w:rPr>
        <w:t>теміржол</w:t>
      </w:r>
      <w:r>
        <w:rPr>
          <w:rFonts w:ascii="Times New Roman"/>
          <w:b w:val="false"/>
          <w:i w:val="false"/>
          <w:color w:val="000000"/>
          <w:sz w:val="28"/>
        </w:rPr>
        <w:t xml:space="preserve"> </w:t>
      </w:r>
      <w:r>
        <w:rPr>
          <w:rFonts w:ascii="Times New Roman"/>
          <w:b/>
          <w:i w:val="false"/>
          <w:color w:val="000000"/>
          <w:sz w:val="28"/>
        </w:rPr>
        <w:t>магистралі</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кәсіпорындар</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протяженность эксплуатационной длины железнодорожных линий на конец года (с точностью до 0,1 километра) (заполняют только предприятия, имеющие на балансе магистральные железнодорожные пути общего 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бойынша өтетін теміржол желісінің пайдалану ұзындығының қашықтығы, км</w:t>
            </w:r>
          </w:p>
          <w:p>
            <w:pPr>
              <w:spacing w:after="20"/>
              <w:ind w:left="20"/>
              <w:jc w:val="both"/>
            </w:pPr>
            <w:r>
              <w:rPr>
                <w:rFonts w:ascii="Times New Roman"/>
                <w:b w:val="false"/>
                <w:i w:val="false"/>
                <w:color w:val="000000"/>
                <w:sz w:val="20"/>
              </w:rPr>
              <w:t xml:space="preserve">
Протяженность эксплуатационной длины железнодорожных линий, проходящих по территории Республики Казахстан, км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облыс бойынша:</w:t>
            </w:r>
          </w:p>
          <w:p>
            <w:pPr>
              <w:spacing w:after="20"/>
              <w:ind w:left="20"/>
              <w:jc w:val="both"/>
            </w:pPr>
            <w:r>
              <w:rPr>
                <w:rFonts w:ascii="Times New Roman"/>
                <w:b w:val="false"/>
                <w:i w:val="false"/>
                <w:color w:val="000000"/>
                <w:sz w:val="20"/>
              </w:rPr>
              <w:t>
в том числе по областям: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p>
            <w:pPr>
              <w:spacing w:after="20"/>
              <w:ind w:left="20"/>
              <w:jc w:val="both"/>
            </w:pPr>
            <w:r>
              <w:rPr>
                <w:rFonts w:ascii="Times New Roman"/>
                <w:b w:val="false"/>
                <w:i w:val="false"/>
                <w:color w:val="000000"/>
                <w:sz w:val="20"/>
              </w:rPr>
              <w:t>
Абайская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p>
            <w:pPr>
              <w:spacing w:after="20"/>
              <w:ind w:left="20"/>
              <w:jc w:val="both"/>
            </w:pPr>
            <w:r>
              <w:rPr>
                <w:rFonts w:ascii="Times New Roman"/>
                <w:b w:val="false"/>
                <w:i w:val="false"/>
                <w:color w:val="000000"/>
                <w:sz w:val="20"/>
              </w:rPr>
              <w:t>
Акмолинская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p>
            <w:pPr>
              <w:spacing w:after="20"/>
              <w:ind w:left="20"/>
              <w:jc w:val="both"/>
            </w:pPr>
            <w:r>
              <w:rPr>
                <w:rFonts w:ascii="Times New Roman"/>
                <w:b w:val="false"/>
                <w:i w:val="false"/>
                <w:color w:val="000000"/>
                <w:sz w:val="20"/>
              </w:rPr>
              <w:t>
Актюбинская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p>
            <w:pPr>
              <w:spacing w:after="20"/>
              <w:ind w:left="20"/>
              <w:jc w:val="both"/>
            </w:pPr>
            <w:r>
              <w:rPr>
                <w:rFonts w:ascii="Times New Roman"/>
                <w:b w:val="false"/>
                <w:i w:val="false"/>
                <w:color w:val="000000"/>
                <w:sz w:val="20"/>
              </w:rPr>
              <w:t>
Алматинская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p>
            <w:pPr>
              <w:spacing w:after="20"/>
              <w:ind w:left="20"/>
              <w:jc w:val="both"/>
            </w:pPr>
            <w:r>
              <w:rPr>
                <w:rFonts w:ascii="Times New Roman"/>
                <w:b w:val="false"/>
                <w:i w:val="false"/>
                <w:color w:val="000000"/>
                <w:sz w:val="20"/>
              </w:rPr>
              <w:t>
Атырауская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p>
            <w:pPr>
              <w:spacing w:after="20"/>
              <w:ind w:left="20"/>
              <w:jc w:val="both"/>
            </w:pPr>
            <w:r>
              <w:rPr>
                <w:rFonts w:ascii="Times New Roman"/>
                <w:b w:val="false"/>
                <w:i w:val="false"/>
                <w:color w:val="000000"/>
                <w:sz w:val="20"/>
              </w:rPr>
              <w:t>
Западно-Казахстанская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p>
            <w:pPr>
              <w:spacing w:after="20"/>
              <w:ind w:left="20"/>
              <w:jc w:val="both"/>
            </w:pPr>
            <w:r>
              <w:rPr>
                <w:rFonts w:ascii="Times New Roman"/>
                <w:b w:val="false"/>
                <w:i w:val="false"/>
                <w:color w:val="000000"/>
                <w:sz w:val="20"/>
              </w:rPr>
              <w:t>
Жамбылская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p>
            <w:pPr>
              <w:spacing w:after="20"/>
              <w:ind w:left="20"/>
              <w:jc w:val="both"/>
            </w:pPr>
            <w:r>
              <w:rPr>
                <w:rFonts w:ascii="Times New Roman"/>
                <w:b w:val="false"/>
                <w:i w:val="false"/>
                <w:color w:val="000000"/>
                <w:sz w:val="20"/>
              </w:rPr>
              <w:t>
Жетысуская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p>
            <w:pPr>
              <w:spacing w:after="20"/>
              <w:ind w:left="20"/>
              <w:jc w:val="both"/>
            </w:pPr>
            <w:r>
              <w:rPr>
                <w:rFonts w:ascii="Times New Roman"/>
                <w:b w:val="false"/>
                <w:i w:val="false"/>
                <w:color w:val="000000"/>
                <w:sz w:val="20"/>
              </w:rPr>
              <w:t>
Карагандинская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p>
            <w:pPr>
              <w:spacing w:after="20"/>
              <w:ind w:left="20"/>
              <w:jc w:val="both"/>
            </w:pPr>
            <w:r>
              <w:rPr>
                <w:rFonts w:ascii="Times New Roman"/>
                <w:b w:val="false"/>
                <w:i w:val="false"/>
                <w:color w:val="000000"/>
                <w:sz w:val="20"/>
              </w:rPr>
              <w:t>
Костанайская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p>
            <w:pPr>
              <w:spacing w:after="20"/>
              <w:ind w:left="20"/>
              <w:jc w:val="both"/>
            </w:pPr>
            <w:r>
              <w:rPr>
                <w:rFonts w:ascii="Times New Roman"/>
                <w:b w:val="false"/>
                <w:i w:val="false"/>
                <w:color w:val="000000"/>
                <w:sz w:val="20"/>
              </w:rPr>
              <w:t>
Кызылординская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p>
            <w:pPr>
              <w:spacing w:after="20"/>
              <w:ind w:left="20"/>
              <w:jc w:val="both"/>
            </w:pPr>
            <w:r>
              <w:rPr>
                <w:rFonts w:ascii="Times New Roman"/>
                <w:b w:val="false"/>
                <w:i w:val="false"/>
                <w:color w:val="000000"/>
                <w:sz w:val="20"/>
              </w:rPr>
              <w:t>
Мангистауская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p>
            <w:pPr>
              <w:spacing w:after="20"/>
              <w:ind w:left="20"/>
              <w:jc w:val="both"/>
            </w:pPr>
            <w:r>
              <w:rPr>
                <w:rFonts w:ascii="Times New Roman"/>
                <w:b w:val="false"/>
                <w:i w:val="false"/>
                <w:color w:val="000000"/>
                <w:sz w:val="20"/>
              </w:rPr>
              <w:t>
Павлодарская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p>
            <w:pPr>
              <w:spacing w:after="20"/>
              <w:ind w:left="20"/>
              <w:jc w:val="both"/>
            </w:pPr>
            <w:r>
              <w:rPr>
                <w:rFonts w:ascii="Times New Roman"/>
                <w:b w:val="false"/>
                <w:i w:val="false"/>
                <w:color w:val="000000"/>
                <w:sz w:val="20"/>
              </w:rPr>
              <w:t>
Северо-Казахстанская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p>
            <w:pPr>
              <w:spacing w:after="20"/>
              <w:ind w:left="20"/>
              <w:jc w:val="both"/>
            </w:pPr>
            <w:r>
              <w:rPr>
                <w:rFonts w:ascii="Times New Roman"/>
                <w:b w:val="false"/>
                <w:i w:val="false"/>
                <w:color w:val="000000"/>
                <w:sz w:val="20"/>
              </w:rPr>
              <w:t>
Туркестанская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p>
            <w:pPr>
              <w:spacing w:after="20"/>
              <w:ind w:left="20"/>
              <w:jc w:val="both"/>
            </w:pPr>
            <w:r>
              <w:rPr>
                <w:rFonts w:ascii="Times New Roman"/>
                <w:b w:val="false"/>
                <w:i w:val="false"/>
                <w:color w:val="000000"/>
                <w:sz w:val="20"/>
              </w:rPr>
              <w:t>
Улытауская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p>
            <w:pPr>
              <w:spacing w:after="20"/>
              <w:ind w:left="20"/>
              <w:jc w:val="both"/>
            </w:pPr>
            <w:r>
              <w:rPr>
                <w:rFonts w:ascii="Times New Roman"/>
                <w:b w:val="false"/>
                <w:i w:val="false"/>
                <w:color w:val="000000"/>
                <w:sz w:val="20"/>
              </w:rPr>
              <w:t>
Восточно-Казахстанская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 қаласы</w:t>
            </w:r>
          </w:p>
          <w:p>
            <w:pPr>
              <w:spacing w:after="20"/>
              <w:ind w:left="20"/>
              <w:jc w:val="both"/>
            </w:pPr>
            <w:r>
              <w:rPr>
                <w:rFonts w:ascii="Times New Roman"/>
                <w:b w:val="false"/>
                <w:i w:val="false"/>
                <w:color w:val="000000"/>
                <w:sz w:val="20"/>
              </w:rPr>
              <w:t>
г.Астана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p>
            <w:pPr>
              <w:spacing w:after="20"/>
              <w:ind w:left="20"/>
              <w:jc w:val="both"/>
            </w:pPr>
            <w:r>
              <w:rPr>
                <w:rFonts w:ascii="Times New Roman"/>
                <w:b w:val="false"/>
                <w:i w:val="false"/>
                <w:color w:val="000000"/>
                <w:sz w:val="20"/>
              </w:rPr>
              <w:t>
г.Алматы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p>
            <w:pPr>
              <w:spacing w:after="20"/>
              <w:ind w:left="20"/>
              <w:jc w:val="both"/>
            </w:pPr>
            <w:r>
              <w:rPr>
                <w:rFonts w:ascii="Times New Roman"/>
                <w:b w:val="false"/>
                <w:i w:val="false"/>
                <w:color w:val="000000"/>
                <w:sz w:val="20"/>
              </w:rPr>
              <w:t>
г.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 аумағы бойынша өтетін Қазақстан Республикасының теміржол желісінің пайдаланымдылық ұзындығының қашықтығы, км</w:t>
            </w:r>
          </w:p>
          <w:p>
            <w:pPr>
              <w:spacing w:after="20"/>
              <w:ind w:left="20"/>
              <w:jc w:val="both"/>
            </w:pPr>
            <w:r>
              <w:rPr>
                <w:rFonts w:ascii="Times New Roman"/>
                <w:b w:val="false"/>
                <w:i w:val="false"/>
                <w:color w:val="000000"/>
                <w:sz w:val="20"/>
              </w:rPr>
              <w:t>
Протяженность эксплуатационной длины железнодорожных линий Республики Казахстан, проходящих по территории других государств,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 бойынша өтетін басқа мемлекеттердің теміржол желісінің пайдаланымдылық ұзындығының қашықтығы, км</w:t>
            </w:r>
          </w:p>
          <w:p>
            <w:pPr>
              <w:spacing w:after="20"/>
              <w:ind w:left="20"/>
              <w:jc w:val="both"/>
            </w:pPr>
            <w:r>
              <w:rPr>
                <w:rFonts w:ascii="Times New Roman"/>
                <w:b w:val="false"/>
                <w:i w:val="false"/>
                <w:color w:val="000000"/>
                <w:sz w:val="20"/>
              </w:rPr>
              <w:t>
Протяженность эксплуатационной длины железнодорожных линий других государств, проходящих по территории Казахстана,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13.</w:t>
      </w:r>
      <w:r>
        <w:rPr>
          <w:rFonts w:ascii="Times New Roman"/>
          <w:b w:val="false"/>
          <w:i w:val="false"/>
          <w:color w:val="000000"/>
          <w:sz w:val="28"/>
        </w:rPr>
        <w:t xml:space="preserve"> </w:t>
      </w:r>
      <w:r>
        <w:rPr>
          <w:rFonts w:ascii="Times New Roman"/>
          <w:b/>
          <w:i w:val="false"/>
          <w:color w:val="000000"/>
          <w:sz w:val="28"/>
        </w:rPr>
        <w:t>Есепті</w:t>
      </w:r>
      <w:r>
        <w:rPr>
          <w:rFonts w:ascii="Times New Roman"/>
          <w:b w:val="false"/>
          <w:i w:val="false"/>
          <w:color w:val="000000"/>
          <w:sz w:val="28"/>
        </w:rPr>
        <w:t xml:space="preserve"> </w:t>
      </w:r>
      <w:r>
        <w:rPr>
          <w:rFonts w:ascii="Times New Roman"/>
          <w:b/>
          <w:i w:val="false"/>
          <w:color w:val="000000"/>
          <w:sz w:val="28"/>
        </w:rPr>
        <w:t>кезең</w:t>
      </w:r>
      <w:r>
        <w:rPr>
          <w:rFonts w:ascii="Times New Roman"/>
          <w:b w:val="false"/>
          <w:i w:val="false"/>
          <w:color w:val="000000"/>
          <w:sz w:val="28"/>
        </w:rPr>
        <w:t xml:space="preserve"> </w:t>
      </w:r>
      <w:r>
        <w:rPr>
          <w:rFonts w:ascii="Times New Roman"/>
          <w:b/>
          <w:i w:val="false"/>
          <w:color w:val="000000"/>
          <w:sz w:val="28"/>
        </w:rPr>
        <w:t>соңына</w:t>
      </w:r>
      <w:r>
        <w:rPr>
          <w:rFonts w:ascii="Times New Roman"/>
          <w:b w:val="false"/>
          <w:i w:val="false"/>
          <w:color w:val="000000"/>
          <w:sz w:val="28"/>
        </w:rPr>
        <w:t xml:space="preserve"> </w:t>
      </w:r>
      <w:r>
        <w:rPr>
          <w:rFonts w:ascii="Times New Roman"/>
          <w:b/>
          <w:i w:val="false"/>
          <w:color w:val="000000"/>
          <w:sz w:val="28"/>
        </w:rPr>
        <w:t>кеме</w:t>
      </w:r>
      <w:r>
        <w:rPr>
          <w:rFonts w:ascii="Times New Roman"/>
          <w:b w:val="false"/>
          <w:i w:val="false"/>
          <w:color w:val="000000"/>
          <w:sz w:val="28"/>
        </w:rPr>
        <w:t xml:space="preserve"> </w:t>
      </w:r>
      <w:r>
        <w:rPr>
          <w:rFonts w:ascii="Times New Roman"/>
          <w:b/>
          <w:i w:val="false"/>
          <w:color w:val="000000"/>
          <w:sz w:val="28"/>
        </w:rPr>
        <w:t>жүзетін</w:t>
      </w:r>
      <w:r>
        <w:rPr>
          <w:rFonts w:ascii="Times New Roman"/>
          <w:b w:val="false"/>
          <w:i w:val="false"/>
          <w:color w:val="000000"/>
          <w:sz w:val="28"/>
        </w:rPr>
        <w:t xml:space="preserve"> </w:t>
      </w:r>
      <w:r>
        <w:rPr>
          <w:rFonts w:ascii="Times New Roman"/>
          <w:b/>
          <w:i w:val="false"/>
          <w:color w:val="000000"/>
          <w:sz w:val="28"/>
        </w:rPr>
        <w:t>ішкі</w:t>
      </w:r>
      <w:r>
        <w:rPr>
          <w:rFonts w:ascii="Times New Roman"/>
          <w:b w:val="false"/>
          <w:i w:val="false"/>
          <w:color w:val="000000"/>
          <w:sz w:val="28"/>
        </w:rPr>
        <w:t xml:space="preserve"> </w:t>
      </w:r>
      <w:r>
        <w:rPr>
          <w:rFonts w:ascii="Times New Roman"/>
          <w:b/>
          <w:i w:val="false"/>
          <w:color w:val="000000"/>
          <w:sz w:val="28"/>
        </w:rPr>
        <w:t>су</w:t>
      </w:r>
      <w:r>
        <w:rPr>
          <w:rFonts w:ascii="Times New Roman"/>
          <w:b w:val="false"/>
          <w:i w:val="false"/>
          <w:color w:val="000000"/>
          <w:sz w:val="28"/>
        </w:rPr>
        <w:t xml:space="preserve"> </w:t>
      </w:r>
      <w:r>
        <w:rPr>
          <w:rFonts w:ascii="Times New Roman"/>
          <w:b/>
          <w:i w:val="false"/>
          <w:color w:val="000000"/>
          <w:sz w:val="28"/>
        </w:rPr>
        <w:t>жолдарының</w:t>
      </w:r>
      <w:r>
        <w:rPr>
          <w:rFonts w:ascii="Times New Roman"/>
          <w:b w:val="false"/>
          <w:i w:val="false"/>
          <w:color w:val="000000"/>
          <w:sz w:val="28"/>
        </w:rPr>
        <w:t xml:space="preserve"> </w:t>
      </w:r>
      <w:r>
        <w:rPr>
          <w:rFonts w:ascii="Times New Roman"/>
          <w:b/>
          <w:i w:val="false"/>
          <w:color w:val="000000"/>
          <w:sz w:val="28"/>
        </w:rPr>
        <w:t>ұзындығын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километр</w:t>
      </w:r>
    </w:p>
    <w:p>
      <w:pPr>
        <w:spacing w:after="0"/>
        <w:ind w:left="0"/>
        <w:jc w:val="both"/>
      </w:pPr>
      <w:r>
        <w:rPr>
          <w:rFonts w:ascii="Times New Roman"/>
          <w:b w:val="false"/>
          <w:i w:val="false"/>
          <w:color w:val="000000"/>
          <w:sz w:val="28"/>
        </w:rPr>
        <w:t>
       Укажите протяженность судоходных внутренних путей на конец отчетного периода, километров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бойынша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 кеме жүзетін ішкі су жолдарының барлық пайдаланылатын ұзындығы 0,1 километрге дейінгі дәлділікпен</w:t>
            </w:r>
          </w:p>
          <w:p>
            <w:pPr>
              <w:spacing w:after="20"/>
              <w:ind w:left="20"/>
              <w:jc w:val="both"/>
            </w:pPr>
            <w:r>
              <w:rPr>
                <w:rFonts w:ascii="Times New Roman"/>
                <w:b w:val="false"/>
                <w:i w:val="false"/>
                <w:color w:val="000000"/>
                <w:sz w:val="20"/>
              </w:rPr>
              <w:t>
Протяженность всех эксплуатируемых судоходных внутренних путей общего пользования, с точностью до 0,1 километра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қалпындағы жолдар бойынша</w:t>
            </w:r>
          </w:p>
          <w:p>
            <w:pPr>
              <w:spacing w:after="20"/>
              <w:ind w:left="20"/>
              <w:jc w:val="both"/>
            </w:pPr>
            <w:r>
              <w:rPr>
                <w:rFonts w:ascii="Times New Roman"/>
                <w:b w:val="false"/>
                <w:i w:val="false"/>
                <w:color w:val="000000"/>
                <w:sz w:val="20"/>
              </w:rPr>
              <w:t>
по естественному состоянию пути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жолдар (каналдар)</w:t>
            </w:r>
          </w:p>
          <w:p>
            <w:pPr>
              <w:spacing w:after="20"/>
              <w:ind w:left="20"/>
              <w:jc w:val="both"/>
            </w:pPr>
            <w:r>
              <w:rPr>
                <w:rFonts w:ascii="Times New Roman"/>
                <w:b w:val="false"/>
                <w:i w:val="false"/>
                <w:color w:val="000000"/>
                <w:sz w:val="20"/>
              </w:rPr>
              <w:t>
искусственные пути (каналы)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жүзетін табиғи жолдар</w:t>
            </w:r>
          </w:p>
          <w:p>
            <w:pPr>
              <w:spacing w:after="20"/>
              <w:ind w:left="20"/>
              <w:jc w:val="both"/>
            </w:pPr>
            <w:r>
              <w:rPr>
                <w:rFonts w:ascii="Times New Roman"/>
                <w:b w:val="false"/>
                <w:i w:val="false"/>
                <w:color w:val="000000"/>
                <w:sz w:val="20"/>
              </w:rPr>
              <w:t>
судоходные природные пути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бойынша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жолының белгіленген габариттерін қамтамасыз ету бойынша</w:t>
            </w:r>
          </w:p>
          <w:p>
            <w:pPr>
              <w:spacing w:after="20"/>
              <w:ind w:left="20"/>
              <w:jc w:val="both"/>
            </w:pPr>
            <w:r>
              <w:rPr>
                <w:rFonts w:ascii="Times New Roman"/>
                <w:b w:val="false"/>
                <w:i w:val="false"/>
                <w:color w:val="000000"/>
                <w:sz w:val="20"/>
              </w:rPr>
              <w:t>
по обеспеченности установленных габаритов судового хода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тереңдіктегі</w:t>
            </w:r>
          </w:p>
          <w:p>
            <w:pPr>
              <w:spacing w:after="20"/>
              <w:ind w:left="20"/>
              <w:jc w:val="both"/>
            </w:pPr>
            <w:r>
              <w:rPr>
                <w:rFonts w:ascii="Times New Roman"/>
                <w:b w:val="false"/>
                <w:i w:val="false"/>
                <w:color w:val="000000"/>
                <w:sz w:val="20"/>
              </w:rPr>
              <w:t>
с гарантированными глубинами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кепілдіксіз тереңдіктегі</w:t>
            </w:r>
          </w:p>
          <w:p>
            <w:pPr>
              <w:spacing w:after="20"/>
              <w:ind w:left="20"/>
              <w:jc w:val="both"/>
            </w:pPr>
            <w:r>
              <w:rPr>
                <w:rFonts w:ascii="Times New Roman"/>
                <w:b w:val="false"/>
                <w:i w:val="false"/>
                <w:color w:val="000000"/>
                <w:sz w:val="20"/>
              </w:rPr>
              <w:t>
с негарантированными глубинами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жағалаулық және қалқыма сигналдық құрылғы қондырғыларының қолда бары бойынша</w:t>
            </w:r>
          </w:p>
          <w:p>
            <w:pPr>
              <w:spacing w:after="20"/>
              <w:ind w:left="20"/>
              <w:jc w:val="both"/>
            </w:pPr>
            <w:r>
              <w:rPr>
                <w:rFonts w:ascii="Times New Roman"/>
                <w:b w:val="false"/>
                <w:i w:val="false"/>
                <w:color w:val="000000"/>
                <w:sz w:val="20"/>
              </w:rPr>
              <w:t>
по наличию установок береговых и плавучих сигнальных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жарықтандыратын және жарықты шағылдырғыш құрылғылары бар жолдар</w:t>
            </w:r>
          </w:p>
          <w:p>
            <w:pPr>
              <w:spacing w:after="20"/>
              <w:ind w:left="20"/>
              <w:jc w:val="both"/>
            </w:pPr>
            <w:r>
              <w:rPr>
                <w:rFonts w:ascii="Times New Roman"/>
                <w:b w:val="false"/>
                <w:i w:val="false"/>
                <w:color w:val="000000"/>
                <w:sz w:val="20"/>
              </w:rPr>
              <w:t>
пути с освещаемой и светоотражаемой обстановкой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құрылғылары бар жолдар</w:t>
            </w:r>
          </w:p>
          <w:p>
            <w:pPr>
              <w:spacing w:after="20"/>
              <w:ind w:left="20"/>
              <w:jc w:val="both"/>
            </w:pPr>
            <w:r>
              <w:rPr>
                <w:rFonts w:ascii="Times New Roman"/>
                <w:b w:val="false"/>
                <w:i w:val="false"/>
                <w:color w:val="000000"/>
                <w:sz w:val="20"/>
              </w:rPr>
              <w:t>
пути с прочими знаками судоходной обстановки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жүретін жолдың белгілерінсіз</w:t>
            </w:r>
          </w:p>
          <w:p>
            <w:pPr>
              <w:spacing w:after="20"/>
              <w:ind w:left="20"/>
              <w:jc w:val="both"/>
            </w:pPr>
            <w:r>
              <w:rPr>
                <w:rFonts w:ascii="Times New Roman"/>
                <w:b w:val="false"/>
                <w:i w:val="false"/>
                <w:color w:val="000000"/>
                <w:sz w:val="20"/>
              </w:rPr>
              <w:t>
без знаков судоходной обстановки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14.</w:t>
      </w:r>
      <w:r>
        <w:rPr>
          <w:rFonts w:ascii="Times New Roman"/>
          <w:b w:val="false"/>
          <w:i w:val="false"/>
          <w:color w:val="000000"/>
          <w:sz w:val="28"/>
        </w:rPr>
        <w:t xml:space="preserve"> </w:t>
      </w:r>
      <w:r>
        <w:rPr>
          <w:rFonts w:ascii="Times New Roman"/>
          <w:b/>
          <w:i w:val="false"/>
          <w:color w:val="000000"/>
          <w:sz w:val="28"/>
        </w:rPr>
        <w:t>Есепті</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соңына</w:t>
      </w:r>
      <w:r>
        <w:rPr>
          <w:rFonts w:ascii="Times New Roman"/>
          <w:b w:val="false"/>
          <w:i w:val="false"/>
          <w:color w:val="000000"/>
          <w:sz w:val="28"/>
        </w:rPr>
        <w:t xml:space="preserve"> </w:t>
      </w:r>
      <w:r>
        <w:rPr>
          <w:rFonts w:ascii="Times New Roman"/>
          <w:b/>
          <w:i w:val="false"/>
          <w:color w:val="000000"/>
          <w:sz w:val="28"/>
        </w:rPr>
        <w:t>порттар</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кемежайлардағы</w:t>
      </w:r>
      <w:r>
        <w:rPr>
          <w:rFonts w:ascii="Times New Roman"/>
          <w:b w:val="false"/>
          <w:i w:val="false"/>
          <w:color w:val="000000"/>
          <w:sz w:val="28"/>
        </w:rPr>
        <w:t xml:space="preserve"> </w:t>
      </w:r>
      <w:r>
        <w:rPr>
          <w:rFonts w:ascii="Times New Roman"/>
          <w:b/>
          <w:i w:val="false"/>
          <w:color w:val="000000"/>
          <w:sz w:val="28"/>
        </w:rPr>
        <w:t>айлақтардың</w:t>
      </w:r>
      <w:r>
        <w:rPr>
          <w:rFonts w:ascii="Times New Roman"/>
          <w:b w:val="false"/>
          <w:i w:val="false"/>
          <w:color w:val="000000"/>
          <w:sz w:val="28"/>
        </w:rPr>
        <w:t xml:space="preserve"> </w:t>
      </w:r>
      <w:r>
        <w:rPr>
          <w:rFonts w:ascii="Times New Roman"/>
          <w:b/>
          <w:i w:val="false"/>
          <w:color w:val="000000"/>
          <w:sz w:val="28"/>
        </w:rPr>
        <w:t>техникалық</w:t>
      </w:r>
      <w:r>
        <w:rPr>
          <w:rFonts w:ascii="Times New Roman"/>
          <w:b w:val="false"/>
          <w:i w:val="false"/>
          <w:color w:val="000000"/>
          <w:sz w:val="28"/>
        </w:rPr>
        <w:t xml:space="preserve"> </w:t>
      </w:r>
      <w:r>
        <w:rPr>
          <w:rFonts w:ascii="Times New Roman"/>
          <w:b/>
          <w:i w:val="false"/>
          <w:color w:val="000000"/>
          <w:sz w:val="28"/>
        </w:rPr>
        <w:t>параметрлерін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(қарамағында</w:t>
      </w:r>
      <w:r>
        <w:rPr>
          <w:rFonts w:ascii="Times New Roman"/>
          <w:b w:val="false"/>
          <w:i w:val="false"/>
          <w:color w:val="000000"/>
          <w:sz w:val="28"/>
        </w:rPr>
        <w:t xml:space="preserve"> </w:t>
      </w:r>
      <w:r>
        <w:rPr>
          <w:rFonts w:ascii="Times New Roman"/>
          <w:b/>
          <w:i w:val="false"/>
          <w:color w:val="000000"/>
          <w:sz w:val="28"/>
        </w:rPr>
        <w:t>өзен</w:t>
      </w:r>
      <w:r>
        <w:rPr>
          <w:rFonts w:ascii="Times New Roman"/>
          <w:b w:val="false"/>
          <w:i w:val="false"/>
          <w:color w:val="000000"/>
          <w:sz w:val="28"/>
        </w:rPr>
        <w:t xml:space="preserve"> </w:t>
      </w:r>
      <w:r>
        <w:rPr>
          <w:rFonts w:ascii="Times New Roman"/>
          <w:b/>
          <w:i w:val="false"/>
          <w:color w:val="000000"/>
          <w:sz w:val="28"/>
        </w:rPr>
        <w:t>порты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кәсіпорын</w:t>
      </w:r>
      <w:r>
        <w:rPr>
          <w:rFonts w:ascii="Times New Roman"/>
          <w:b w:val="false"/>
          <w:i w:val="false"/>
          <w:color w:val="000000"/>
          <w:sz w:val="28"/>
        </w:rPr>
        <w:t xml:space="preserve"> </w:t>
      </w:r>
      <w:r>
        <w:rPr>
          <w:rFonts w:ascii="Times New Roman"/>
          <w:b/>
          <w:i w:val="false"/>
          <w:color w:val="000000"/>
          <w:sz w:val="28"/>
        </w:rPr>
        <w:t>ғана</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технические параметры причалов в портах и пристанях на конец отчетного года (заполняет только предприятие, в ведении которого находится речной 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 ішкі су көлігі порттары мен кемежайларындағы жүк және жүк-жолаушы айлақтарының саны, бірлік</w:t>
            </w:r>
          </w:p>
          <w:p>
            <w:pPr>
              <w:spacing w:after="20"/>
              <w:ind w:left="20"/>
              <w:jc w:val="both"/>
            </w:pPr>
            <w:r>
              <w:rPr>
                <w:rFonts w:ascii="Times New Roman"/>
                <w:b w:val="false"/>
                <w:i w:val="false"/>
                <w:color w:val="000000"/>
                <w:sz w:val="20"/>
              </w:rPr>
              <w:t>
Количество грузовых и грузопассажирских причалов в портах и пристанях внутреннего водного транспорта общего пользования,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 мен кемежайлардағы механикаландырылған жүк және жүк-жолаушы айлақтарының саны (өздеріне тұрақты бекітіп берілген жағалау және жүзіп жүретін тиеп-түсіру машиналарымен жарақтандырылғандары), бірлік</w:t>
            </w:r>
          </w:p>
          <w:p>
            <w:pPr>
              <w:spacing w:after="20"/>
              <w:ind w:left="20"/>
              <w:jc w:val="both"/>
            </w:pPr>
            <w:r>
              <w:rPr>
                <w:rFonts w:ascii="Times New Roman"/>
                <w:b w:val="false"/>
                <w:i w:val="false"/>
                <w:color w:val="000000"/>
                <w:sz w:val="20"/>
              </w:rPr>
              <w:t>
количество механизированных грузовых и грузопассажирских причалов в портах и пристанях (оснащенные постоянно закрепленными за ними береговыми и плавучими погрузочно-разгрузочными машинами),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 ішкі су көлігі порттары мен кемежайларындағы жүк және жүк-жолаушы айлақтарының жалпы ұзындығы, қума метр</w:t>
            </w:r>
          </w:p>
          <w:p>
            <w:pPr>
              <w:spacing w:after="20"/>
              <w:ind w:left="20"/>
              <w:jc w:val="both"/>
            </w:pPr>
            <w:r>
              <w:rPr>
                <w:rFonts w:ascii="Times New Roman"/>
                <w:b w:val="false"/>
                <w:i w:val="false"/>
                <w:color w:val="000000"/>
                <w:sz w:val="20"/>
              </w:rPr>
              <w:t>
Общая длина грузовых и грузопассажирских причалов в портах и пристанях внутреннего водного транспорта общего пользования, погонный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 мен кемежайлардағы механикаландырылған жүк және жүк-жолаушы айлақтарының (өздеріне тұрақты бекітіп берілген жағалау және жүзіп жүретін тиеп-түсіру машиналарымен жарақтандырылғандары) жалпы ұзындығы, қума метр</w:t>
            </w:r>
          </w:p>
          <w:p>
            <w:pPr>
              <w:spacing w:after="20"/>
              <w:ind w:left="20"/>
              <w:jc w:val="both"/>
            </w:pPr>
            <w:r>
              <w:rPr>
                <w:rFonts w:ascii="Times New Roman"/>
                <w:b w:val="false"/>
                <w:i w:val="false"/>
                <w:color w:val="000000"/>
                <w:sz w:val="20"/>
              </w:rPr>
              <w:t>
общая длина механизированных грузовых и грузопассажирских причалов в портах и пристанях (оснащенных постоянно закрепленными за ними береговыми и плавучими погрузочно-разгрузочными машинами), погонный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15.</w:t>
      </w:r>
      <w:r>
        <w:rPr>
          <w:rFonts w:ascii="Times New Roman"/>
          <w:b w:val="false"/>
          <w:i w:val="false"/>
          <w:color w:val="000000"/>
          <w:sz w:val="28"/>
        </w:rPr>
        <w:t xml:space="preserve"> </w:t>
      </w:r>
      <w:r>
        <w:rPr>
          <w:rFonts w:ascii="Times New Roman"/>
          <w:b/>
          <w:i w:val="false"/>
          <w:color w:val="000000"/>
          <w:sz w:val="28"/>
        </w:rPr>
        <w:t>Қосалқы</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өндірілген</w:t>
      </w:r>
      <w:r>
        <w:rPr>
          <w:rFonts w:ascii="Times New Roman"/>
          <w:b w:val="false"/>
          <w:i w:val="false"/>
          <w:color w:val="000000"/>
          <w:sz w:val="28"/>
        </w:rPr>
        <w:t xml:space="preserve"> </w:t>
      </w:r>
      <w:r>
        <w:rPr>
          <w:rFonts w:ascii="Times New Roman"/>
          <w:b/>
          <w:i w:val="false"/>
          <w:color w:val="000000"/>
          <w:sz w:val="28"/>
        </w:rPr>
        <w:t>өнім</w:t>
      </w:r>
      <w:r>
        <w:rPr>
          <w:rFonts w:ascii="Times New Roman"/>
          <w:b w:val="false"/>
          <w:i w:val="false"/>
          <w:color w:val="000000"/>
          <w:sz w:val="28"/>
        </w:rPr>
        <w:t xml:space="preserve"> </w:t>
      </w:r>
      <w:r>
        <w:rPr>
          <w:rFonts w:ascii="Times New Roman"/>
          <w:b/>
          <w:i w:val="false"/>
          <w:color w:val="000000"/>
          <w:sz w:val="28"/>
        </w:rPr>
        <w:t>(жұмыс,</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көлемдерін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w:t>
      </w:r>
    </w:p>
    <w:p>
      <w:pPr>
        <w:spacing w:after="0"/>
        <w:ind w:left="0"/>
        <w:jc w:val="both"/>
      </w:pP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түрінің атауы </w:t>
            </w:r>
          </w:p>
          <w:p>
            <w:pPr>
              <w:spacing w:after="20"/>
              <w:ind w:left="20"/>
              <w:jc w:val="both"/>
            </w:pPr>
            <w:r>
              <w:rPr>
                <w:rFonts w:ascii="Times New Roman"/>
                <w:b w:val="false"/>
                <w:i w:val="false"/>
                <w:color w:val="000000"/>
                <w:sz w:val="20"/>
              </w:rPr>
              <w:t>
Наименование вида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p>
            <w:pPr>
              <w:spacing w:after="20"/>
              <w:ind w:left="20"/>
              <w:jc w:val="both"/>
            </w:pPr>
            <w:r>
              <w:rPr>
                <w:rFonts w:ascii="Times New Roman"/>
                <w:b w:val="false"/>
                <w:i w:val="false"/>
                <w:color w:val="000000"/>
                <w:sz w:val="20"/>
              </w:rPr>
              <w:t xml:space="preserve">
Код ОКЭД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түрлері бойынша өндірілген өнім (жұмыс,көрсетілетін қызметтер) көлемі</w:t>
            </w:r>
          </w:p>
          <w:p>
            <w:pPr>
              <w:spacing w:after="20"/>
              <w:ind w:left="20"/>
              <w:jc w:val="both"/>
            </w:pPr>
            <w:r>
              <w:rPr>
                <w:rFonts w:ascii="Times New Roman"/>
                <w:b w:val="false"/>
                <w:i w:val="false"/>
                <w:color w:val="000000"/>
                <w:sz w:val="20"/>
              </w:rPr>
              <w:t>
Объем произведенной продукции (работ, услуг) по вторичным видам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 Адрес (респондента) ______________________</w:t>
      </w:r>
    </w:p>
    <w:p>
      <w:pPr>
        <w:spacing w:after="0"/>
        <w:ind w:left="0"/>
        <w:jc w:val="both"/>
      </w:pPr>
      <w:r>
        <w:rPr>
          <w:rFonts w:ascii="Times New Roman"/>
          <w:b w:val="false"/>
          <w:i w:val="false"/>
          <w:color w:val="000000"/>
          <w:sz w:val="28"/>
        </w:rPr>
        <w:t xml:space="preserve">
      ____________________________________________ _____________________________ </w:t>
      </w:r>
    </w:p>
    <w:p>
      <w:pPr>
        <w:spacing w:after="0"/>
        <w:ind w:left="0"/>
        <w:jc w:val="both"/>
      </w:pPr>
      <w:r>
        <w:rPr>
          <w:rFonts w:ascii="Times New Roman"/>
          <w:b w:val="false"/>
          <w:i w:val="false"/>
          <w:color w:val="000000"/>
          <w:sz w:val="28"/>
        </w:rPr>
        <w:t xml:space="preserve">
      Телефоны (респонденттің) ____________________ _____________________________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_________________________________________________ _________</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 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 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30" w:id="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6"/>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статистиканың</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органдарына</w:t>
      </w:r>
      <w:r>
        <w:rPr>
          <w:rFonts w:ascii="Times New Roman"/>
          <w:b w:val="false"/>
          <w:i w:val="false"/>
          <w:color w:val="000000"/>
          <w:sz w:val="28"/>
        </w:rPr>
        <w:t xml:space="preserve"> </w:t>
      </w:r>
      <w:r>
        <w:rPr>
          <w:rFonts w:ascii="Times New Roman"/>
          <w:b/>
          <w:i w:val="false"/>
          <w:color w:val="000000"/>
          <w:sz w:val="28"/>
        </w:rPr>
        <w:t>анық</w:t>
      </w:r>
      <w:r>
        <w:rPr>
          <w:rFonts w:ascii="Times New Roman"/>
          <w:b w:val="false"/>
          <w:i w:val="false"/>
          <w:color w:val="000000"/>
          <w:sz w:val="28"/>
        </w:rPr>
        <w:t xml:space="preserve"> </w:t>
      </w:r>
      <w:r>
        <w:rPr>
          <w:rFonts w:ascii="Times New Roman"/>
          <w:b/>
          <w:i w:val="false"/>
          <w:color w:val="000000"/>
          <w:sz w:val="28"/>
        </w:rPr>
        <w:t>емес</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белгіленген</w:t>
      </w:r>
      <w:r>
        <w:rPr>
          <w:rFonts w:ascii="Times New Roman"/>
          <w:b w:val="false"/>
          <w:i w:val="false"/>
          <w:color w:val="000000"/>
          <w:sz w:val="28"/>
        </w:rPr>
        <w:t xml:space="preserve"> </w:t>
      </w:r>
      <w:r>
        <w:rPr>
          <w:rFonts w:ascii="Times New Roman"/>
          <w:b/>
          <w:i w:val="false"/>
          <w:color w:val="000000"/>
          <w:sz w:val="28"/>
        </w:rPr>
        <w:t>мерзімде</w:t>
      </w:r>
      <w:r>
        <w:rPr>
          <w:rFonts w:ascii="Times New Roman"/>
          <w:b w:val="false"/>
          <w:i w:val="false"/>
          <w:color w:val="000000"/>
          <w:sz w:val="28"/>
        </w:rPr>
        <w:t xml:space="preserve"> </w:t>
      </w:r>
      <w:r>
        <w:rPr>
          <w:rFonts w:ascii="Times New Roman"/>
          <w:b/>
          <w:i w:val="false"/>
          <w:color w:val="000000"/>
          <w:sz w:val="28"/>
        </w:rPr>
        <w:t>ұсынбау</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Кодексінің</w:t>
      </w:r>
      <w:r>
        <w:rPr>
          <w:rFonts w:ascii="Times New Roman"/>
          <w:b w:val="false"/>
          <w:i w:val="false"/>
          <w:color w:val="000000"/>
          <w:sz w:val="28"/>
        </w:rPr>
        <w:t xml:space="preserve"> </w:t>
      </w:r>
      <w:r>
        <w:rPr>
          <w:rFonts w:ascii="Times New Roman"/>
          <w:b/>
          <w:i w:val="false"/>
          <w:color w:val="000000"/>
          <w:sz w:val="28"/>
        </w:rPr>
        <w:t>497-бабында</w:t>
      </w:r>
      <w:r>
        <w:rPr>
          <w:rFonts w:ascii="Times New Roman"/>
          <w:b w:val="false"/>
          <w:i w:val="false"/>
          <w:color w:val="000000"/>
          <w:sz w:val="28"/>
        </w:rPr>
        <w:t xml:space="preserve"> </w:t>
      </w:r>
      <w:r>
        <w:rPr>
          <w:rFonts w:ascii="Times New Roman"/>
          <w:b/>
          <w:i w:val="false"/>
          <w:color w:val="000000"/>
          <w:sz w:val="28"/>
        </w:rPr>
        <w:t>көзделген</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бұзушылықтар</w:t>
      </w:r>
      <w:r>
        <w:rPr>
          <w:rFonts w:ascii="Times New Roman"/>
          <w:b w:val="false"/>
          <w:i w:val="false"/>
          <w:color w:val="000000"/>
          <w:sz w:val="28"/>
        </w:rPr>
        <w:t xml:space="preserve"> </w:t>
      </w:r>
      <w:r>
        <w:rPr>
          <w:rFonts w:ascii="Times New Roman"/>
          <w:b/>
          <w:i w:val="false"/>
          <w:color w:val="000000"/>
          <w:sz w:val="28"/>
        </w:rPr>
        <w:t>болып</w:t>
      </w:r>
      <w:r>
        <w:rPr>
          <w:rFonts w:ascii="Times New Roman"/>
          <w:b w:val="false"/>
          <w:i w:val="false"/>
          <w:color w:val="000000"/>
          <w:sz w:val="28"/>
        </w:rPr>
        <w:t xml:space="preserve"> </w:t>
      </w:r>
      <w:r>
        <w:rPr>
          <w:rFonts w:ascii="Times New Roman"/>
          <w:b/>
          <w:i w:val="false"/>
          <w:color w:val="000000"/>
          <w:sz w:val="28"/>
        </w:rPr>
        <w:t>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"Көліктің қатынас түрлері </w:t>
            </w:r>
            <w:r>
              <w:br/>
            </w:r>
            <w:r>
              <w:rPr>
                <w:rFonts w:ascii="Times New Roman"/>
                <w:b w:val="false"/>
                <w:i w:val="false"/>
                <w:color w:val="000000"/>
                <w:sz w:val="20"/>
              </w:rPr>
              <w:t xml:space="preserve">бойынша жұмысы туралы есеп" </w:t>
            </w:r>
            <w:r>
              <w:br/>
            </w:r>
            <w:r>
              <w:rPr>
                <w:rFonts w:ascii="Times New Roman"/>
                <w:b w:val="false"/>
                <w:i w:val="false"/>
                <w:color w:val="000000"/>
                <w:sz w:val="20"/>
              </w:rPr>
              <w:t xml:space="preserve">(индексі 2-көлік, кезеңділігі </w:t>
            </w:r>
            <w:r>
              <w:br/>
            </w:r>
            <w:r>
              <w:rPr>
                <w:rFonts w:ascii="Times New Roman"/>
                <w:b w:val="false"/>
                <w:i w:val="false"/>
                <w:color w:val="000000"/>
                <w:sz w:val="20"/>
              </w:rPr>
              <w:t xml:space="preserve">жылдық) статистикалық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статистической </w:t>
            </w:r>
            <w:r>
              <w:br/>
            </w:r>
            <w:r>
              <w:rPr>
                <w:rFonts w:ascii="Times New Roman"/>
                <w:b w:val="false"/>
                <w:i w:val="false"/>
                <w:color w:val="000000"/>
                <w:sz w:val="20"/>
              </w:rPr>
              <w:t xml:space="preserve">форме "Отчет о работе </w:t>
            </w:r>
            <w:r>
              <w:br/>
            </w:r>
            <w:r>
              <w:rPr>
                <w:rFonts w:ascii="Times New Roman"/>
                <w:b w:val="false"/>
                <w:i w:val="false"/>
                <w:color w:val="000000"/>
                <w:sz w:val="20"/>
              </w:rPr>
              <w:t xml:space="preserve">транспорта по видам </w:t>
            </w:r>
            <w:r>
              <w:br/>
            </w:r>
            <w:r>
              <w:rPr>
                <w:rFonts w:ascii="Times New Roman"/>
                <w:b w:val="false"/>
                <w:i w:val="false"/>
                <w:color w:val="000000"/>
                <w:sz w:val="20"/>
              </w:rPr>
              <w:t>сообщений" (индекс 2-</w:t>
            </w:r>
            <w:r>
              <w:br/>
            </w:r>
            <w:r>
              <w:rPr>
                <w:rFonts w:ascii="Times New Roman"/>
                <w:b w:val="false"/>
                <w:i w:val="false"/>
                <w:color w:val="000000"/>
                <w:sz w:val="20"/>
              </w:rPr>
              <w:t xml:space="preserve">транспорт, периодичность </w:t>
            </w:r>
            <w:r>
              <w:br/>
            </w:r>
            <w:r>
              <w:rPr>
                <w:rFonts w:ascii="Times New Roman"/>
                <w:b w:val="false"/>
                <w:i w:val="false"/>
                <w:color w:val="000000"/>
                <w:sz w:val="20"/>
              </w:rPr>
              <w:t>годовая)</w:t>
            </w:r>
          </w:p>
        </w:tc>
      </w:tr>
    </w:tbl>
    <w:bookmarkStart w:name="z32" w:id="7"/>
    <w:p>
      <w:pPr>
        <w:spacing w:after="0"/>
        <w:ind w:left="0"/>
        <w:jc w:val="left"/>
      </w:pPr>
      <w:r>
        <w:rPr>
          <w:rFonts w:ascii="Times New Roman"/>
          <w:b/>
          <w:i w:val="false"/>
          <w:color w:val="000000"/>
        </w:rPr>
        <w:t xml:space="preserve"> Жүк түрлерінің тізбесі  Перечень видов грузов</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сырая нефть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p>
            <w:pPr>
              <w:spacing w:after="20"/>
              <w:ind w:left="20"/>
              <w:jc w:val="both"/>
            </w:pPr>
            <w:r>
              <w:rPr>
                <w:rFonts w:ascii="Times New Roman"/>
                <w:b w:val="false"/>
                <w:i w:val="false"/>
                <w:color w:val="000000"/>
                <w:sz w:val="20"/>
              </w:rPr>
              <w:t>
нефтепродукты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p>
            <w:pPr>
              <w:spacing w:after="20"/>
              <w:ind w:left="20"/>
              <w:jc w:val="both"/>
            </w:pPr>
            <w:r>
              <w:rPr>
                <w:rFonts w:ascii="Times New Roman"/>
                <w:b w:val="false"/>
                <w:i w:val="false"/>
                <w:color w:val="000000"/>
                <w:sz w:val="20"/>
              </w:rPr>
              <w:t>
природный газ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салмақтағы сұйық немесе газ тәріздес жүктер</w:t>
            </w:r>
          </w:p>
          <w:p>
            <w:pPr>
              <w:spacing w:after="20"/>
              <w:ind w:left="20"/>
              <w:jc w:val="both"/>
            </w:pPr>
            <w:r>
              <w:rPr>
                <w:rFonts w:ascii="Times New Roman"/>
                <w:b w:val="false"/>
                <w:i w:val="false"/>
                <w:color w:val="000000"/>
                <w:sz w:val="20"/>
              </w:rPr>
              <w:t>
жидкие или газообразные грузы в массе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салмақтағы сұйық немесе газ тәріздес жүктер</w:t>
            </w:r>
          </w:p>
          <w:p>
            <w:pPr>
              <w:spacing w:after="20"/>
              <w:ind w:left="20"/>
              <w:jc w:val="both"/>
            </w:pPr>
            <w:r>
              <w:rPr>
                <w:rFonts w:ascii="Times New Roman"/>
                <w:b w:val="false"/>
                <w:i w:val="false"/>
                <w:color w:val="000000"/>
                <w:sz w:val="20"/>
              </w:rPr>
              <w:t>
прочие жидкие или газообразные грузы в массе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p>
            <w:pPr>
              <w:spacing w:after="20"/>
              <w:ind w:left="20"/>
              <w:jc w:val="both"/>
            </w:pPr>
            <w:r>
              <w:rPr>
                <w:rFonts w:ascii="Times New Roman"/>
                <w:b w:val="false"/>
                <w:i w:val="false"/>
                <w:color w:val="000000"/>
                <w:sz w:val="20"/>
              </w:rPr>
              <w:t>
каменный уголь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p>
            <w:pPr>
              <w:spacing w:after="20"/>
              <w:ind w:left="20"/>
              <w:jc w:val="both"/>
            </w:pPr>
            <w:r>
              <w:rPr>
                <w:rFonts w:ascii="Times New Roman"/>
                <w:b w:val="false"/>
                <w:i w:val="false"/>
                <w:color w:val="000000"/>
                <w:sz w:val="20"/>
              </w:rPr>
              <w:t>
кокс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w:t>
            </w:r>
          </w:p>
          <w:p>
            <w:pPr>
              <w:spacing w:after="20"/>
              <w:ind w:left="20"/>
              <w:jc w:val="both"/>
            </w:pPr>
            <w:r>
              <w:rPr>
                <w:rFonts w:ascii="Times New Roman"/>
                <w:b w:val="false"/>
                <w:i w:val="false"/>
                <w:color w:val="000000"/>
                <w:sz w:val="20"/>
              </w:rPr>
              <w:t>
железная 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кені</w:t>
            </w:r>
          </w:p>
          <w:p>
            <w:pPr>
              <w:spacing w:after="20"/>
              <w:ind w:left="20"/>
              <w:jc w:val="both"/>
            </w:pPr>
            <w:r>
              <w:rPr>
                <w:rFonts w:ascii="Times New Roman"/>
                <w:b w:val="false"/>
                <w:i w:val="false"/>
                <w:color w:val="000000"/>
                <w:sz w:val="20"/>
              </w:rPr>
              <w:t>
марганцевая 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 кендері</w:t>
            </w:r>
          </w:p>
          <w:p>
            <w:pPr>
              <w:spacing w:after="20"/>
              <w:ind w:left="20"/>
              <w:jc w:val="both"/>
            </w:pPr>
            <w:r>
              <w:rPr>
                <w:rFonts w:ascii="Times New Roman"/>
                <w:b w:val="false"/>
                <w:i w:val="false"/>
                <w:color w:val="000000"/>
                <w:sz w:val="20"/>
              </w:rPr>
              <w:t>
руды цветных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шикізаты</w:t>
            </w:r>
          </w:p>
          <w:p>
            <w:pPr>
              <w:spacing w:after="20"/>
              <w:ind w:left="20"/>
              <w:jc w:val="both"/>
            </w:pPr>
            <w:r>
              <w:rPr>
                <w:rFonts w:ascii="Times New Roman"/>
                <w:b w:val="false"/>
                <w:i w:val="false"/>
                <w:color w:val="000000"/>
                <w:sz w:val="20"/>
              </w:rPr>
              <w:t>
серное сырье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p>
            <w:pPr>
              <w:spacing w:after="20"/>
              <w:ind w:left="20"/>
              <w:jc w:val="both"/>
            </w:pPr>
            <w:r>
              <w:rPr>
                <w:rFonts w:ascii="Times New Roman"/>
                <w:b w:val="false"/>
                <w:i w:val="false"/>
                <w:color w:val="000000"/>
                <w:sz w:val="20"/>
              </w:rPr>
              <w:t>
черные металлы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сынығы</w:t>
            </w:r>
          </w:p>
          <w:p>
            <w:pPr>
              <w:spacing w:after="20"/>
              <w:ind w:left="20"/>
              <w:jc w:val="both"/>
            </w:pPr>
            <w:r>
              <w:rPr>
                <w:rFonts w:ascii="Times New Roman"/>
                <w:b w:val="false"/>
                <w:i w:val="false"/>
                <w:color w:val="000000"/>
                <w:sz w:val="20"/>
              </w:rPr>
              <w:t>
лом черных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флюстер</w:t>
            </w:r>
          </w:p>
          <w:p>
            <w:pPr>
              <w:spacing w:after="20"/>
              <w:ind w:left="20"/>
              <w:jc w:val="both"/>
            </w:pPr>
            <w:r>
              <w:rPr>
                <w:rFonts w:ascii="Times New Roman"/>
                <w:b w:val="false"/>
                <w:i w:val="false"/>
                <w:color w:val="000000"/>
                <w:sz w:val="20"/>
              </w:rPr>
              <w:t>
флюсы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w:t>
            </w:r>
          </w:p>
          <w:p>
            <w:pPr>
              <w:spacing w:after="20"/>
              <w:ind w:left="20"/>
              <w:jc w:val="both"/>
            </w:pPr>
            <w:r>
              <w:rPr>
                <w:rFonts w:ascii="Times New Roman"/>
                <w:b w:val="false"/>
                <w:i w:val="false"/>
                <w:color w:val="000000"/>
                <w:sz w:val="20"/>
              </w:rPr>
              <w:t>
лесные грузы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жүктері</w:t>
            </w:r>
          </w:p>
          <w:p>
            <w:pPr>
              <w:spacing w:after="20"/>
              <w:ind w:left="20"/>
              <w:jc w:val="both"/>
            </w:pPr>
            <w:r>
              <w:rPr>
                <w:rFonts w:ascii="Times New Roman"/>
                <w:b w:val="false"/>
                <w:i w:val="false"/>
                <w:color w:val="000000"/>
                <w:sz w:val="20"/>
              </w:rPr>
              <w:t xml:space="preserve">
строительные грузы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цементі</w:t>
            </w:r>
          </w:p>
          <w:p>
            <w:pPr>
              <w:spacing w:after="20"/>
              <w:ind w:left="20"/>
              <w:jc w:val="both"/>
            </w:pPr>
            <w:r>
              <w:rPr>
                <w:rFonts w:ascii="Times New Roman"/>
                <w:b w:val="false"/>
                <w:i w:val="false"/>
                <w:color w:val="000000"/>
                <w:sz w:val="20"/>
              </w:rPr>
              <w:t>
цемент строительный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p>
            <w:pPr>
              <w:spacing w:after="20"/>
              <w:ind w:left="20"/>
              <w:jc w:val="both"/>
            </w:pPr>
            <w:r>
              <w:rPr>
                <w:rFonts w:ascii="Times New Roman"/>
                <w:b w:val="false"/>
                <w:i w:val="false"/>
                <w:color w:val="000000"/>
                <w:sz w:val="20"/>
              </w:rPr>
              <w:t>
химические и минеральные удобрения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p>
            <w:pPr>
              <w:spacing w:after="20"/>
              <w:ind w:left="20"/>
              <w:jc w:val="both"/>
            </w:pPr>
            <w:r>
              <w:rPr>
                <w:rFonts w:ascii="Times New Roman"/>
                <w:b w:val="false"/>
                <w:i w:val="false"/>
                <w:color w:val="000000"/>
                <w:sz w:val="20"/>
              </w:rPr>
              <w:t>
зерно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жүктері</w:t>
            </w:r>
          </w:p>
          <w:p>
            <w:pPr>
              <w:spacing w:after="20"/>
              <w:ind w:left="20"/>
              <w:jc w:val="both"/>
            </w:pPr>
            <w:r>
              <w:rPr>
                <w:rFonts w:ascii="Times New Roman"/>
                <w:b w:val="false"/>
                <w:i w:val="false"/>
                <w:color w:val="000000"/>
                <w:sz w:val="20"/>
              </w:rPr>
              <w:t>
хлебные грузы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салқындатылған өнімдер</w:t>
            </w:r>
          </w:p>
          <w:p>
            <w:pPr>
              <w:spacing w:after="20"/>
              <w:ind w:left="20"/>
              <w:jc w:val="both"/>
            </w:pPr>
            <w:r>
              <w:rPr>
                <w:rFonts w:ascii="Times New Roman"/>
                <w:b w:val="false"/>
                <w:i w:val="false"/>
                <w:color w:val="000000"/>
                <w:sz w:val="20"/>
              </w:rPr>
              <w:t>
замороженные или охлажденные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p>
            <w:pPr>
              <w:spacing w:after="20"/>
              <w:ind w:left="20"/>
              <w:jc w:val="both"/>
            </w:pPr>
            <w:r>
              <w:rPr>
                <w:rFonts w:ascii="Times New Roman"/>
                <w:b w:val="false"/>
                <w:i w:val="false"/>
                <w:color w:val="000000"/>
                <w:sz w:val="20"/>
              </w:rPr>
              <w:t>
почта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p>
            <w:pPr>
              <w:spacing w:after="20"/>
              <w:ind w:left="20"/>
              <w:jc w:val="both"/>
            </w:pPr>
            <w:r>
              <w:rPr>
                <w:rFonts w:ascii="Times New Roman"/>
                <w:b w:val="false"/>
                <w:i w:val="false"/>
                <w:color w:val="000000"/>
                <w:sz w:val="20"/>
              </w:rPr>
              <w:t>
мебель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өнімдері</w:t>
            </w:r>
          </w:p>
          <w:p>
            <w:pPr>
              <w:spacing w:after="20"/>
              <w:ind w:left="20"/>
              <w:jc w:val="both"/>
            </w:pPr>
            <w:r>
              <w:rPr>
                <w:rFonts w:ascii="Times New Roman"/>
                <w:b w:val="false"/>
                <w:i w:val="false"/>
                <w:color w:val="000000"/>
                <w:sz w:val="20"/>
              </w:rPr>
              <w:t>
плодоовощная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p>
            <w:pPr>
              <w:spacing w:after="20"/>
              <w:ind w:left="20"/>
              <w:jc w:val="both"/>
            </w:pPr>
            <w:r>
              <w:rPr>
                <w:rFonts w:ascii="Times New Roman"/>
                <w:b w:val="false"/>
                <w:i w:val="false"/>
                <w:color w:val="000000"/>
                <w:sz w:val="20"/>
              </w:rPr>
              <w:t>
живые животные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жүктер</w:t>
            </w:r>
          </w:p>
          <w:p>
            <w:pPr>
              <w:spacing w:after="20"/>
              <w:ind w:left="20"/>
              <w:jc w:val="both"/>
            </w:pPr>
            <w:r>
              <w:rPr>
                <w:rFonts w:ascii="Times New Roman"/>
                <w:b w:val="false"/>
                <w:i w:val="false"/>
                <w:color w:val="000000"/>
                <w:sz w:val="20"/>
              </w:rPr>
              <w:t>
прочие грузы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18 шілдедегі</w:t>
            </w:r>
            <w:r>
              <w:br/>
            </w:r>
            <w:r>
              <w:rPr>
                <w:rFonts w:ascii="Times New Roman"/>
                <w:b w:val="false"/>
                <w:i w:val="false"/>
                <w:color w:val="000000"/>
                <w:sz w:val="20"/>
              </w:rPr>
              <w:t>№ 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xml:space="preserve">№ 11 бұйрығына </w:t>
            </w:r>
            <w:r>
              <w:br/>
            </w:r>
            <w:r>
              <w:rPr>
                <w:rFonts w:ascii="Times New Roman"/>
                <w:b w:val="false"/>
                <w:i w:val="false"/>
                <w:color w:val="000000"/>
                <w:sz w:val="20"/>
              </w:rPr>
              <w:t>12-қосымша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"Көліктің қатынас түрлері бойынша жұмысы туралы есеп" (индексі 2-көлік, кезеңділігі жылдық) жалпымемлекеттік статистикалық байқаудың статистикалық нысанын толтыру жөніндегі нұсқаулық</w:t>
      </w:r>
    </w:p>
    <w:bookmarkStart w:name="z36" w:id="8"/>
    <w:p>
      <w:pPr>
        <w:spacing w:after="0"/>
        <w:ind w:left="0"/>
        <w:jc w:val="both"/>
      </w:pPr>
      <w:r>
        <w:rPr>
          <w:rFonts w:ascii="Times New Roman"/>
          <w:b w:val="false"/>
          <w:i w:val="false"/>
          <w:color w:val="000000"/>
          <w:sz w:val="28"/>
        </w:rPr>
        <w:t>
      1. Осы Нұсқаулық "Көліктің қатынас түрлері бойынша жұмысы туралы есеп" (индексі 2-көлік, кезеңділігі жылдық) жалпымемлекеттік статистикалық байқаудың статистикалық нысанын (бұдан әрі – статистикалық нысан) толтыруды нақтылайды.</w:t>
      </w:r>
    </w:p>
    <w:bookmarkEnd w:id="8"/>
    <w:bookmarkStart w:name="z37" w:id="9"/>
    <w:p>
      <w:pPr>
        <w:spacing w:after="0"/>
        <w:ind w:left="0"/>
        <w:jc w:val="both"/>
      </w:pPr>
      <w:r>
        <w:rPr>
          <w:rFonts w:ascii="Times New Roman"/>
          <w:b w:val="false"/>
          <w:i w:val="false"/>
          <w:color w:val="000000"/>
          <w:sz w:val="28"/>
        </w:rPr>
        <w:t>
      2. Осы Нұсқаулықта мынадай анықтамалар пайдаланылады:</w:t>
      </w:r>
    </w:p>
    <w:bookmarkEnd w:id="9"/>
    <w:p>
      <w:pPr>
        <w:spacing w:after="0"/>
        <w:ind w:left="0"/>
        <w:jc w:val="both"/>
      </w:pPr>
      <w:r>
        <w:rPr>
          <w:rFonts w:ascii="Times New Roman"/>
          <w:b w:val="false"/>
          <w:i w:val="false"/>
          <w:color w:val="000000"/>
          <w:sz w:val="28"/>
        </w:rPr>
        <w:t>
      1) ауданаралық (облысішілік қалааралық) – әртүрлі аудандардағы елді мекендер арасында жүзеге асырылатын немесе елді мекендерді облыстық маңызы бар қалалармен жалғастыратын, бір облыс шегіндегі тасымалдау;</w:t>
      </w:r>
    </w:p>
    <w:p>
      <w:pPr>
        <w:spacing w:after="0"/>
        <w:ind w:left="0"/>
        <w:jc w:val="both"/>
      </w:pPr>
      <w:r>
        <w:rPr>
          <w:rFonts w:ascii="Times New Roman"/>
          <w:b w:val="false"/>
          <w:i w:val="false"/>
          <w:color w:val="000000"/>
          <w:sz w:val="28"/>
        </w:rPr>
        <w:t>
      2) қалалық (ауылдық) – елді мекеннің белгіленген шекарасының шегіндегі тасымалдау;</w:t>
      </w:r>
    </w:p>
    <w:p>
      <w:pPr>
        <w:spacing w:after="0"/>
        <w:ind w:left="0"/>
        <w:jc w:val="both"/>
      </w:pPr>
      <w:r>
        <w:rPr>
          <w:rFonts w:ascii="Times New Roman"/>
          <w:b w:val="false"/>
          <w:i w:val="false"/>
          <w:color w:val="000000"/>
          <w:sz w:val="28"/>
        </w:rPr>
        <w:t>
      3) қала маңындағы – елді мекеннің белгіленген шекараларынан өлшенетін, ұзақтығы елу километрге дейінгі қала маңындағы аймақпен елді мекенді жалғастыратын маршруттар бойынша тасымалдау;</w:t>
      </w:r>
    </w:p>
    <w:p>
      <w:pPr>
        <w:spacing w:after="0"/>
        <w:ind w:left="0"/>
        <w:jc w:val="both"/>
      </w:pPr>
      <w:r>
        <w:rPr>
          <w:rFonts w:ascii="Times New Roman"/>
          <w:b w:val="false"/>
          <w:i w:val="false"/>
          <w:color w:val="000000"/>
          <w:sz w:val="28"/>
        </w:rPr>
        <w:t>
      4) облысаралық қалааралық – әртүрлі облыстардағы елді мекендер арасында жүзеге асырылатын немесе елді мекендерді республикалық маңызы бар қалалармен, астанамен жалғастыратын тасымалдау болып бөлінеді;</w:t>
      </w:r>
    </w:p>
    <w:p>
      <w:pPr>
        <w:spacing w:after="0"/>
        <w:ind w:left="0"/>
        <w:jc w:val="both"/>
      </w:pPr>
      <w:r>
        <w:rPr>
          <w:rFonts w:ascii="Times New Roman"/>
          <w:b w:val="false"/>
          <w:i w:val="false"/>
          <w:color w:val="000000"/>
          <w:sz w:val="28"/>
        </w:rPr>
        <w:t>
      5) республикаішілік – Қазақстан Республикасының аумағында орналасқан елді мекендер арасындағы тасымалдаулар болып бөлінеді;</w:t>
      </w:r>
    </w:p>
    <w:p>
      <w:pPr>
        <w:spacing w:after="0"/>
        <w:ind w:left="0"/>
        <w:jc w:val="both"/>
      </w:pPr>
      <w:r>
        <w:rPr>
          <w:rFonts w:ascii="Times New Roman"/>
          <w:b w:val="false"/>
          <w:i w:val="false"/>
          <w:color w:val="000000"/>
          <w:sz w:val="28"/>
        </w:rPr>
        <w:t>
      6) халықаралық – Қазақстан Республикасы мен шет мемлекеттер арасындағы немесе Қазақстан Республикасының аумағы арқылы транзиттік тасымалдаулар.</w:t>
      </w:r>
    </w:p>
    <w:p>
      <w:pPr>
        <w:spacing w:after="0"/>
        <w:ind w:left="0"/>
        <w:jc w:val="both"/>
      </w:pPr>
      <w:r>
        <w:rPr>
          <w:rFonts w:ascii="Times New Roman"/>
          <w:b w:val="false"/>
          <w:i w:val="false"/>
          <w:color w:val="000000"/>
          <w:sz w:val="28"/>
        </w:rPr>
        <w:t>
      7) айлақ - кемелердің қауіпсіз жақындауына және кемелердің қауіпсіз тоқтауы, оларды тиеу, түсіру және қызмет көрсету, сондай-ақ жолаушыларды кемеге отырғызу және кемеден түсіріп алуға арналған гидротехникалық құрылыс;</w:t>
      </w:r>
    </w:p>
    <w:p>
      <w:pPr>
        <w:spacing w:after="0"/>
        <w:ind w:left="0"/>
        <w:jc w:val="both"/>
      </w:pPr>
      <w:r>
        <w:rPr>
          <w:rFonts w:ascii="Times New Roman"/>
          <w:b w:val="false"/>
          <w:i w:val="false"/>
          <w:color w:val="000000"/>
          <w:sz w:val="28"/>
        </w:rPr>
        <w:t>
      8) жолаушылар кемесі - он екiден артық жолаушыны тасымалдауға арналған кеме;</w:t>
      </w:r>
    </w:p>
    <w:p>
      <w:pPr>
        <w:spacing w:after="0"/>
        <w:ind w:left="0"/>
        <w:jc w:val="both"/>
      </w:pPr>
      <w:r>
        <w:rPr>
          <w:rFonts w:ascii="Times New Roman"/>
          <w:b w:val="false"/>
          <w:i w:val="false"/>
          <w:color w:val="000000"/>
          <w:sz w:val="28"/>
        </w:rPr>
        <w:t>
      9) порт - жолаушылар мен кемелерге қызмет көрсету, жүктердi тиеу, түсiру, қабылдау, сақтау және беру, көлiктiң басқа да түрлерiмен өзара iс-қимыл мақсатында жайластырылған және жабдықталған жер учаскесiнде және iшкi су жолдары акваториясында орналасқан құрылыстар кешенi.</w:t>
      </w:r>
    </w:p>
    <w:bookmarkStart w:name="z38" w:id="10"/>
    <w:p>
      <w:pPr>
        <w:spacing w:after="0"/>
        <w:ind w:left="0"/>
        <w:jc w:val="both"/>
      </w:pPr>
      <w:r>
        <w:rPr>
          <w:rFonts w:ascii="Times New Roman"/>
          <w:b w:val="false"/>
          <w:i w:val="false"/>
          <w:color w:val="000000"/>
          <w:sz w:val="28"/>
        </w:rPr>
        <w:t>
      3. Статистикалық нысан келесі көлік түрлері бойынша толтырылады:</w:t>
      </w:r>
    </w:p>
    <w:bookmarkEnd w:id="10"/>
    <w:p>
      <w:pPr>
        <w:spacing w:after="0"/>
        <w:ind w:left="0"/>
        <w:jc w:val="both"/>
      </w:pPr>
      <w:r>
        <w:rPr>
          <w:rFonts w:ascii="Times New Roman"/>
          <w:b w:val="false"/>
          <w:i w:val="false"/>
          <w:color w:val="000000"/>
          <w:sz w:val="28"/>
        </w:rPr>
        <w:t>
      1) автомобиль көлігі;</w:t>
      </w:r>
    </w:p>
    <w:p>
      <w:pPr>
        <w:spacing w:after="0"/>
        <w:ind w:left="0"/>
        <w:jc w:val="both"/>
      </w:pPr>
      <w:r>
        <w:rPr>
          <w:rFonts w:ascii="Times New Roman"/>
          <w:b w:val="false"/>
          <w:i w:val="false"/>
          <w:color w:val="000000"/>
          <w:sz w:val="28"/>
        </w:rPr>
        <w:t>
      2) теміржол көлігі;</w:t>
      </w:r>
    </w:p>
    <w:p>
      <w:pPr>
        <w:spacing w:after="0"/>
        <w:ind w:left="0"/>
        <w:jc w:val="both"/>
      </w:pPr>
      <w:r>
        <w:rPr>
          <w:rFonts w:ascii="Times New Roman"/>
          <w:b w:val="false"/>
          <w:i w:val="false"/>
          <w:color w:val="000000"/>
          <w:sz w:val="28"/>
        </w:rPr>
        <w:t>
      3) әуе көлігі;</w:t>
      </w:r>
    </w:p>
    <w:p>
      <w:pPr>
        <w:spacing w:after="0"/>
        <w:ind w:left="0"/>
        <w:jc w:val="both"/>
      </w:pPr>
      <w:r>
        <w:rPr>
          <w:rFonts w:ascii="Times New Roman"/>
          <w:b w:val="false"/>
          <w:i w:val="false"/>
          <w:color w:val="000000"/>
          <w:sz w:val="28"/>
        </w:rPr>
        <w:t>
      4) ішкі су көлігі;</w:t>
      </w:r>
    </w:p>
    <w:p>
      <w:pPr>
        <w:spacing w:after="0"/>
        <w:ind w:left="0"/>
        <w:jc w:val="both"/>
      </w:pPr>
      <w:r>
        <w:rPr>
          <w:rFonts w:ascii="Times New Roman"/>
          <w:b w:val="false"/>
          <w:i w:val="false"/>
          <w:color w:val="000000"/>
          <w:sz w:val="28"/>
        </w:rPr>
        <w:t>
      5) теңіз көлігі;</w:t>
      </w:r>
    </w:p>
    <w:p>
      <w:pPr>
        <w:spacing w:after="0"/>
        <w:ind w:left="0"/>
        <w:jc w:val="both"/>
      </w:pPr>
      <w:r>
        <w:rPr>
          <w:rFonts w:ascii="Times New Roman"/>
          <w:b w:val="false"/>
          <w:i w:val="false"/>
          <w:color w:val="000000"/>
          <w:sz w:val="28"/>
        </w:rPr>
        <w:t>
      6) құбыржол көлігі.</w:t>
      </w:r>
    </w:p>
    <w:bookmarkStart w:name="z39" w:id="11"/>
    <w:p>
      <w:pPr>
        <w:spacing w:after="0"/>
        <w:ind w:left="0"/>
        <w:jc w:val="both"/>
      </w:pPr>
      <w:r>
        <w:rPr>
          <w:rFonts w:ascii="Times New Roman"/>
          <w:b w:val="false"/>
          <w:i w:val="false"/>
          <w:color w:val="000000"/>
          <w:sz w:val="28"/>
        </w:rPr>
        <w:t>
      3.1 Автомобиль көлігі.</w:t>
      </w:r>
    </w:p>
    <w:bookmarkEnd w:id="11"/>
    <w:p>
      <w:pPr>
        <w:spacing w:after="0"/>
        <w:ind w:left="0"/>
        <w:jc w:val="both"/>
      </w:pPr>
      <w:r>
        <w:rPr>
          <w:rFonts w:ascii="Times New Roman"/>
          <w:b w:val="false"/>
          <w:i w:val="false"/>
          <w:color w:val="000000"/>
          <w:sz w:val="28"/>
        </w:rPr>
        <w:t>
      Автомобиль көлігі кәсіпорындары 1,2,3,4,5 және 11-бөлімді толтырады.</w:t>
      </w:r>
    </w:p>
    <w:p>
      <w:pPr>
        <w:spacing w:after="0"/>
        <w:ind w:left="0"/>
        <w:jc w:val="both"/>
      </w:pPr>
      <w:r>
        <w:rPr>
          <w:rFonts w:ascii="Times New Roman"/>
          <w:b w:val="false"/>
          <w:i w:val="false"/>
          <w:color w:val="000000"/>
          <w:sz w:val="28"/>
        </w:rPr>
        <w:t>
      2-бөлімнің және 3-бөлімнің 1.1 - жолында Қазақстан Республикасы мен шет мемлекеттер арасындағы немесе Қазақстан Республикасының аумағы арқылы транзитпен тасымалдар жататын халықаралық қатынастағы тасымалдар көрсетіледі.</w:t>
      </w:r>
    </w:p>
    <w:p>
      <w:pPr>
        <w:spacing w:after="0"/>
        <w:ind w:left="0"/>
        <w:jc w:val="both"/>
      </w:pPr>
      <w:r>
        <w:rPr>
          <w:rFonts w:ascii="Times New Roman"/>
          <w:b w:val="false"/>
          <w:i w:val="false"/>
          <w:color w:val="000000"/>
          <w:sz w:val="28"/>
        </w:rPr>
        <w:t>
      2-бөлімнің және 3-бөлімнің 1.2 - жолында Қазақстан Республикасының аумағында орналасқан елді мекендер арасындағы тасымалдар жататын республикаішілік қатынастағы тасымалдар көрсетіледі.</w:t>
      </w:r>
    </w:p>
    <w:p>
      <w:pPr>
        <w:spacing w:after="0"/>
        <w:ind w:left="0"/>
        <w:jc w:val="both"/>
      </w:pPr>
      <w:r>
        <w:rPr>
          <w:rFonts w:ascii="Times New Roman"/>
          <w:b w:val="false"/>
          <w:i w:val="false"/>
          <w:color w:val="000000"/>
          <w:sz w:val="28"/>
        </w:rPr>
        <w:t>
      2-бөлімнің және 3-бөлімнің 1.2.1-жолында әртүрлі аудандардағы елді мекендер арасында жүзеге асырылатын немесе елді мекендерді облыстық маңызы бар қалалармен қосатын бір облыс шегінде тасымалдар жататын облысішілік қатынаста тасымалдар көрсетіледі.</w:t>
      </w:r>
    </w:p>
    <w:p>
      <w:pPr>
        <w:spacing w:after="0"/>
        <w:ind w:left="0"/>
        <w:jc w:val="both"/>
      </w:pPr>
      <w:r>
        <w:rPr>
          <w:rFonts w:ascii="Times New Roman"/>
          <w:b w:val="false"/>
          <w:i w:val="false"/>
          <w:color w:val="000000"/>
          <w:sz w:val="28"/>
        </w:rPr>
        <w:t>
      2-бөлімнің және 3-бөлімнің 1.2.2-жолында әртүрлі облыстардағы елді мекендер арасында жүзеге асырылатын немесе елді мекендерді Республикалық маңызы бар қалалармен, Астанамен байланыстыратын тасымалдар жататын облысаралық қатынастағы тасымалдар көрсетіледі.</w:t>
      </w:r>
    </w:p>
    <w:p>
      <w:pPr>
        <w:spacing w:after="0"/>
        <w:ind w:left="0"/>
        <w:jc w:val="both"/>
      </w:pPr>
      <w:r>
        <w:rPr>
          <w:rFonts w:ascii="Times New Roman"/>
          <w:b w:val="false"/>
          <w:i w:val="false"/>
          <w:color w:val="000000"/>
          <w:sz w:val="28"/>
        </w:rPr>
        <w:t>
      2-бөлімнің және 3-бөлімнің 1.3 - жолында елді мекенді елді мекеннің белгіленген шекарасынан өлшенетін, ұзындығы елу километрге дейінгі қала маңы аймағына қосатын маршруттар бойынша тасымалдар жататын қала маңы қатынасындағы тасымалдар көрсетіледі.</w:t>
      </w:r>
    </w:p>
    <w:p>
      <w:pPr>
        <w:spacing w:after="0"/>
        <w:ind w:left="0"/>
        <w:jc w:val="both"/>
      </w:pPr>
      <w:r>
        <w:rPr>
          <w:rFonts w:ascii="Times New Roman"/>
          <w:b w:val="false"/>
          <w:i w:val="false"/>
          <w:color w:val="000000"/>
          <w:sz w:val="28"/>
        </w:rPr>
        <w:t>
      2-бөлімнің және 3-бөлімнің 1.4 - жолында елді мекеннің белгіленген шекаралары шегінде тасымалдар жататын қалалық қатынаста тасымалдар көрсетіледі.</w:t>
      </w:r>
    </w:p>
    <w:p>
      <w:pPr>
        <w:spacing w:after="0"/>
        <w:ind w:left="0"/>
        <w:jc w:val="both"/>
      </w:pPr>
      <w:r>
        <w:rPr>
          <w:rFonts w:ascii="Times New Roman"/>
          <w:b w:val="false"/>
          <w:i w:val="false"/>
          <w:color w:val="000000"/>
          <w:sz w:val="28"/>
        </w:rPr>
        <w:t>
      2-бөлімнің 1-бағаны 1.1.1, 1.2.1.1, 1.2.2.1, 1.3.1, 1.4.1-жолдарында қолданылатын тарифке, сондай-ақ тегін жол жүру құқығын немесе кәсіпорындар (ұйымдар) төлеген жол жүру құжаттарын пайдаланатын жолаушыларға қарамастан, барлық тасымалданған жолаушылар саны көрсетіледі.</w:t>
      </w:r>
    </w:p>
    <w:p>
      <w:pPr>
        <w:spacing w:after="0"/>
        <w:ind w:left="0"/>
        <w:jc w:val="both"/>
      </w:pPr>
      <w:r>
        <w:rPr>
          <w:rFonts w:ascii="Times New Roman"/>
          <w:b w:val="false"/>
          <w:i w:val="false"/>
          <w:color w:val="000000"/>
          <w:sz w:val="28"/>
        </w:rPr>
        <w:t>
      Маршруттық автобустармен тасымалданған жолаушылар саны сатылған билеттер саны бойынша анықталады.</w:t>
      </w:r>
    </w:p>
    <w:p>
      <w:pPr>
        <w:spacing w:after="0"/>
        <w:ind w:left="0"/>
        <w:jc w:val="both"/>
      </w:pPr>
      <w:r>
        <w:rPr>
          <w:rFonts w:ascii="Times New Roman"/>
          <w:b w:val="false"/>
          <w:i w:val="false"/>
          <w:color w:val="000000"/>
          <w:sz w:val="28"/>
        </w:rPr>
        <w:t>
      Тасымалдаудың билетсіз жүйесі кезінде маршруттық автобустармен тасымалданған жолаушылар саны жол жүру құнына байланысты, алынған табысты қолданылатын тарифке бөлу арқылы сараланып анықталады.</w:t>
      </w:r>
    </w:p>
    <w:p>
      <w:pPr>
        <w:spacing w:after="0"/>
        <w:ind w:left="0"/>
        <w:jc w:val="both"/>
      </w:pPr>
      <w:r>
        <w:rPr>
          <w:rFonts w:ascii="Times New Roman"/>
          <w:b w:val="false"/>
          <w:i w:val="false"/>
          <w:color w:val="000000"/>
          <w:sz w:val="28"/>
        </w:rPr>
        <w:t>
      Тапсырыстық автобустармен тасымалданған жолаушылар саны былай есептеледі:</w:t>
      </w:r>
    </w:p>
    <w:p>
      <w:pPr>
        <w:spacing w:after="0"/>
        <w:ind w:left="0"/>
        <w:jc w:val="both"/>
      </w:pPr>
      <w:r>
        <w:rPr>
          <w:rFonts w:ascii="Times New Roman"/>
          <w:b w:val="false"/>
          <w:i w:val="false"/>
          <w:color w:val="000000"/>
          <w:sz w:val="28"/>
        </w:rPr>
        <w:t>
      1) қалалық және қаламаңылық қатынаста (туристік-экскурсиялық автобустардан басқа) – жолаушылар айналымын (есептік) қала маңындағы қатынаста жолаушы сапарының орташа қашықтығына бөлу арқылы, егер шаруашылықта ақпараттар болмаса, онда есептеу үшін 15 километрге тең қашықтық алынады;</w:t>
      </w:r>
    </w:p>
    <w:p>
      <w:pPr>
        <w:spacing w:after="0"/>
        <w:ind w:left="0"/>
        <w:jc w:val="both"/>
      </w:pPr>
      <w:r>
        <w:rPr>
          <w:rFonts w:ascii="Times New Roman"/>
          <w:b w:val="false"/>
          <w:i w:val="false"/>
          <w:color w:val="000000"/>
          <w:sz w:val="28"/>
        </w:rPr>
        <w:t>
      2) республикаішілік және халықаралық қатынастарда, сондай-ақ қатынастың барлық түрлеріндегі туристік-экскурсиялық автобустарда – жол қағазында көрсетілген жолаушылар санына тең деп алынады, бірақ автобуста отыруға арналған орындар санынан артық емес.</w:t>
      </w:r>
    </w:p>
    <w:p>
      <w:pPr>
        <w:spacing w:after="0"/>
        <w:ind w:left="0"/>
        <w:jc w:val="both"/>
      </w:pPr>
      <w:r>
        <w:rPr>
          <w:rFonts w:ascii="Times New Roman"/>
          <w:b w:val="false"/>
          <w:i w:val="false"/>
          <w:color w:val="000000"/>
          <w:sz w:val="28"/>
        </w:rPr>
        <w:t>
      2-бөлімнің 1-бағаны 1.1.2, 1.2.1.2, 1.2.2.2, 1.3.2, 1.4.2-жолдары автомобиль-километрдегі ақылы жүрген жолды таксидегі жолаушылардың орташа санына көбейтіп және нәтижесін жолаушыны тасымалдаудың орташа қашықтығына бөлумен анықталады. Таксидегі жолаушылардың орташа саны екі жолаушыға тең деп алынады. Таксимен жолаушы тасымалдаудың орташа қашықтығы қала маңы қатынасындағы автобуспен жолаушыны тасымалдаудың орташа қашықтығына тең деп алынады.</w:t>
      </w:r>
    </w:p>
    <w:p>
      <w:pPr>
        <w:spacing w:after="0"/>
        <w:ind w:left="0"/>
        <w:jc w:val="both"/>
      </w:pPr>
      <w:r>
        <w:rPr>
          <w:rFonts w:ascii="Times New Roman"/>
          <w:b w:val="false"/>
          <w:i w:val="false"/>
          <w:color w:val="000000"/>
          <w:sz w:val="28"/>
        </w:rPr>
        <w:t>
      2-бөлімнің 1-бағаны 1.4.1-жолында маршруттық автобустармен ақылы жол жүретін жолаушыларды тасымалдау:</w:t>
      </w:r>
    </w:p>
    <w:p>
      <w:pPr>
        <w:spacing w:after="0"/>
        <w:ind w:left="0"/>
        <w:jc w:val="both"/>
      </w:pPr>
      <w:r>
        <w:rPr>
          <w:rFonts w:ascii="Times New Roman"/>
          <w:b w:val="false"/>
          <w:i w:val="false"/>
          <w:color w:val="000000"/>
          <w:sz w:val="28"/>
        </w:rPr>
        <w:t>
      1) кондукторы бар автобустарда сатылған билеттердің саны бойынша;</w:t>
      </w:r>
    </w:p>
    <w:p>
      <w:pPr>
        <w:spacing w:after="0"/>
        <w:ind w:left="0"/>
        <w:jc w:val="both"/>
      </w:pPr>
      <w:r>
        <w:rPr>
          <w:rFonts w:ascii="Times New Roman"/>
          <w:b w:val="false"/>
          <w:i w:val="false"/>
          <w:color w:val="000000"/>
          <w:sz w:val="28"/>
        </w:rPr>
        <w:t>
      2) маршруттық автобуспен жол жүру үшін абонементтік талондар мен бір жолғы билеттерді сатудан түскен түсімді осы қала (маршрут) үшін бекітілген тарифке бөлу арқылы;</w:t>
      </w:r>
    </w:p>
    <w:p>
      <w:pPr>
        <w:spacing w:after="0"/>
        <w:ind w:left="0"/>
        <w:jc w:val="both"/>
      </w:pPr>
      <w:r>
        <w:rPr>
          <w:rFonts w:ascii="Times New Roman"/>
          <w:b w:val="false"/>
          <w:i w:val="false"/>
          <w:color w:val="000000"/>
          <w:sz w:val="28"/>
        </w:rPr>
        <w:t>
      3) айлық жол жүру билеттерін сатқан кезде – сатылған билеттер санын бір айдағы жол жүрудің есептік санына көбейту арқылы анықталады;</w:t>
      </w:r>
    </w:p>
    <w:p>
      <w:pPr>
        <w:spacing w:after="0"/>
        <w:ind w:left="0"/>
        <w:jc w:val="both"/>
      </w:pPr>
      <w:r>
        <w:rPr>
          <w:rFonts w:ascii="Times New Roman"/>
          <w:b w:val="false"/>
          <w:i w:val="false"/>
          <w:color w:val="000000"/>
          <w:sz w:val="28"/>
        </w:rPr>
        <w:t>
      4) магниттік билеттер немесе байланыссыз смарт-карталар бойынша жол жүруді бақылаудың автоматтандырылған жүйесін қолдану кезінде тасымалданған жолаушылар саны осы жүйенің деректері бойынша айқындалады.</w:t>
      </w:r>
    </w:p>
    <w:p>
      <w:pPr>
        <w:spacing w:after="0"/>
        <w:ind w:left="0"/>
        <w:jc w:val="both"/>
      </w:pPr>
      <w:r>
        <w:rPr>
          <w:rFonts w:ascii="Times New Roman"/>
          <w:b w:val="false"/>
          <w:i w:val="false"/>
          <w:color w:val="000000"/>
          <w:sz w:val="28"/>
        </w:rPr>
        <w:t>
      2-бөлімнің 1-бағаны 1.4.3, 1.4.4-жолдары ақылы жол жүретін азаматтарды және тегін жүру құқығын пайдаланатындарды тасымалдауды қамтыды.</w:t>
      </w:r>
    </w:p>
    <w:p>
      <w:pPr>
        <w:spacing w:after="0"/>
        <w:ind w:left="0"/>
        <w:jc w:val="both"/>
      </w:pPr>
      <w:r>
        <w:rPr>
          <w:rFonts w:ascii="Times New Roman"/>
          <w:b w:val="false"/>
          <w:i w:val="false"/>
          <w:color w:val="000000"/>
          <w:sz w:val="28"/>
        </w:rPr>
        <w:t>
      Ақылы жол жүретін жолаушылар саны мына құжаттар негізінде анықталады:</w:t>
      </w:r>
    </w:p>
    <w:p>
      <w:pPr>
        <w:spacing w:after="0"/>
        <w:ind w:left="0"/>
        <w:jc w:val="both"/>
      </w:pPr>
      <w:r>
        <w:rPr>
          <w:rFonts w:ascii="Times New Roman"/>
          <w:b w:val="false"/>
          <w:i w:val="false"/>
          <w:color w:val="000000"/>
          <w:sz w:val="28"/>
        </w:rPr>
        <w:t>
      1) кондукторымен бір жолаушы-сапарға белгіленген тариф бойынша бір жолғы билетті жеке азаматтарға сату кезінде, тасымалданған жолаушылар саны сатылған билеттердің санына тең деп алынады;</w:t>
      </w:r>
    </w:p>
    <w:p>
      <w:pPr>
        <w:spacing w:after="0"/>
        <w:ind w:left="0"/>
        <w:jc w:val="both"/>
      </w:pPr>
      <w:r>
        <w:rPr>
          <w:rFonts w:ascii="Times New Roman"/>
          <w:b w:val="false"/>
          <w:i w:val="false"/>
          <w:color w:val="000000"/>
          <w:sz w:val="28"/>
        </w:rPr>
        <w:t>
      2) кондукторсыз бір жолаушы-сапарына белгіленген тариф бойынша абонементтік талондар мен біржолғы билеттерді жеке азаматтарға сату кезінде тасымалданған жолаушылар саны абонементтік талондар мен біржолғы билеттерді сатудан түскен түсімді осы қала үшін бекітілген бірыңғай тарифке бөлу арқылы анықталады.</w:t>
      </w:r>
    </w:p>
    <w:p>
      <w:pPr>
        <w:spacing w:after="0"/>
        <w:ind w:left="0"/>
        <w:jc w:val="both"/>
      </w:pPr>
      <w:r>
        <w:rPr>
          <w:rFonts w:ascii="Times New Roman"/>
          <w:b w:val="false"/>
          <w:i w:val="false"/>
          <w:color w:val="000000"/>
          <w:sz w:val="28"/>
        </w:rPr>
        <w:t xml:space="preserve">
      Республикаішілік тасымалдауға 50 километрден артық қашықтыққа қаланың (басқа елді мекеннің) шегінен тыс жерлерге жүзеге асыралатын тасымалдаулар жатады. </w:t>
      </w:r>
    </w:p>
    <w:p>
      <w:pPr>
        <w:spacing w:after="0"/>
        <w:ind w:left="0"/>
        <w:jc w:val="both"/>
      </w:pPr>
      <w:r>
        <w:rPr>
          <w:rFonts w:ascii="Times New Roman"/>
          <w:b w:val="false"/>
          <w:i w:val="false"/>
          <w:color w:val="000000"/>
          <w:sz w:val="28"/>
        </w:rPr>
        <w:t>
      50 километрге дейінгіні қоса алғандағы қаланың (басқа елді мекеннің) шегінен тыс жерлерге жүзеге асырылатын тасымалдаушылар жатады.</w:t>
      </w:r>
    </w:p>
    <w:p>
      <w:pPr>
        <w:spacing w:after="0"/>
        <w:ind w:left="0"/>
        <w:jc w:val="both"/>
      </w:pPr>
      <w:r>
        <w:rPr>
          <w:rFonts w:ascii="Times New Roman"/>
          <w:b w:val="false"/>
          <w:i w:val="false"/>
          <w:color w:val="000000"/>
          <w:sz w:val="28"/>
        </w:rPr>
        <w:t>
      Автобус, трамвай, троллейбус көлігімен қалалық тасымалдауға қала (басқа елді мекен) шегіндегі маршруттарда жүзеге асырылатын тасымалдаулар жатады.</w:t>
      </w:r>
    </w:p>
    <w:p>
      <w:pPr>
        <w:spacing w:after="0"/>
        <w:ind w:left="0"/>
        <w:jc w:val="both"/>
      </w:pPr>
      <w:r>
        <w:rPr>
          <w:rFonts w:ascii="Times New Roman"/>
          <w:b w:val="false"/>
          <w:i w:val="false"/>
          <w:color w:val="000000"/>
          <w:sz w:val="28"/>
        </w:rPr>
        <w:t>
      Тасымалданған жолаушылар саны барлық санаттағы адамдар үшін бір айда 50 сапар есебінен анықталады.</w:t>
      </w:r>
    </w:p>
    <w:p>
      <w:pPr>
        <w:spacing w:after="0"/>
        <w:ind w:left="0"/>
        <w:jc w:val="both"/>
      </w:pPr>
      <w:r>
        <w:rPr>
          <w:rFonts w:ascii="Times New Roman"/>
          <w:b w:val="false"/>
          <w:i w:val="false"/>
          <w:color w:val="000000"/>
          <w:sz w:val="28"/>
        </w:rPr>
        <w:t>
      2-бөлімнің 2-бағанында жолаушылар айналымы тасымалдаудың әрбір айқындамасы бойынша жолаушылар санын тасымалдау қашықтығына көбейтудің қосындысымен анықталады.</w:t>
      </w:r>
    </w:p>
    <w:p>
      <w:pPr>
        <w:spacing w:after="0"/>
        <w:ind w:left="0"/>
        <w:jc w:val="both"/>
      </w:pPr>
      <w:r>
        <w:rPr>
          <w:rFonts w:ascii="Times New Roman"/>
          <w:b w:val="false"/>
          <w:i w:val="false"/>
          <w:color w:val="000000"/>
          <w:sz w:val="28"/>
        </w:rPr>
        <w:t>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2-бөлімнің 2-бағаны 1.1.1, 1.2.1.1, 1.2.2.1, 1.3.1, 1.4.1-жолдары тасымалданған жолаушылар санын сапардың орташа қашықтығына көбейтумен анықталады.</w:t>
      </w:r>
    </w:p>
    <w:p>
      <w:pPr>
        <w:spacing w:after="0"/>
        <w:ind w:left="0"/>
        <w:jc w:val="both"/>
      </w:pPr>
      <w:r>
        <w:rPr>
          <w:rFonts w:ascii="Times New Roman"/>
          <w:b w:val="false"/>
          <w:i w:val="false"/>
          <w:color w:val="000000"/>
          <w:sz w:val="28"/>
        </w:rPr>
        <w:t>
      2-бөлімнің 2-бағаны 1.1.2, 1.2.1.2, 1.2.2.2, 1.3.2, 1.4.2-жолдары таксидің ақылы жүрген жолын тасымалданған жолаушылардың орташа санына (екі жолаушыға тең) көбейтумен анықталады.</w:t>
      </w:r>
    </w:p>
    <w:p>
      <w:pPr>
        <w:spacing w:after="0"/>
        <w:ind w:left="0"/>
        <w:jc w:val="both"/>
      </w:pPr>
      <w:r>
        <w:rPr>
          <w:rFonts w:ascii="Times New Roman"/>
          <w:b w:val="false"/>
          <w:i w:val="false"/>
          <w:color w:val="000000"/>
          <w:sz w:val="28"/>
        </w:rPr>
        <w:t>
      2-бөлімнің 2-бағаны 1.4.3, 1.4.4-жолдары тасымалданған жолаушылар санын жолаушы сапарының орташа қашықтығына көбейтумен анықталады.</w:t>
      </w:r>
    </w:p>
    <w:p>
      <w:pPr>
        <w:spacing w:after="0"/>
        <w:ind w:left="0"/>
        <w:jc w:val="both"/>
      </w:pPr>
      <w:r>
        <w:rPr>
          <w:rFonts w:ascii="Times New Roman"/>
          <w:b w:val="false"/>
          <w:i w:val="false"/>
          <w:color w:val="000000"/>
          <w:sz w:val="28"/>
        </w:rPr>
        <w:t>
      2-бөлімнің 3-бағаны 1.1.1, 1.2.1.1, 1.2.2.1, 1.3.1, 1.4.1-жолдарына жол жүру билеттерінің барлық түрлерін сатудан (жеке азаматтарға, сондай-ақ кәсіпорындар мен ұйымдарға да) түскен нақты түсімінің жалпы сомасы, сондай-ақ тапсырыстық автобустармен жолаушыларды тасымалдаудан түскен түсім қосылады.</w:t>
      </w:r>
    </w:p>
    <w:p>
      <w:pPr>
        <w:spacing w:after="0"/>
        <w:ind w:left="0"/>
        <w:jc w:val="both"/>
      </w:pPr>
      <w:r>
        <w:rPr>
          <w:rFonts w:ascii="Times New Roman"/>
          <w:b w:val="false"/>
          <w:i w:val="false"/>
          <w:color w:val="000000"/>
          <w:sz w:val="28"/>
        </w:rPr>
        <w:t>
      2-бөлімнің 3-бағаны 1.1.2, 1.2.1.2, 1.2.2.2, 1.3.2, 1.4.2-жолдарына таксимен жолаушыларды тасымалдаудан алынған түсім (таксиге телефон арқылы алдын ала тапсырыс беруден түсетін табыстарды ескерумен), сонымен қатар байланыс органдарының пошта мен мерзімдік басылымдарды тасымалдауынан қолма-қол ақшасыз есеп айыру бойынша түскен табыстар да қосылады.</w:t>
      </w:r>
    </w:p>
    <w:p>
      <w:pPr>
        <w:spacing w:after="0"/>
        <w:ind w:left="0"/>
        <w:jc w:val="both"/>
      </w:pPr>
      <w:r>
        <w:rPr>
          <w:rFonts w:ascii="Times New Roman"/>
          <w:b w:val="false"/>
          <w:i w:val="false"/>
          <w:color w:val="000000"/>
          <w:sz w:val="28"/>
        </w:rPr>
        <w:t>
      2-бөлімнің 3-бағаны 1.4.3, 1.4.4-жолдарына жол жүру құжаттарының барлық түрін сатудан түскен нақты түсімнің жалпы сомасы (жеке азаматтар, кәсіпорындар мен ұйымдар бойынша) енгізіледі.</w:t>
      </w:r>
    </w:p>
    <w:p>
      <w:pPr>
        <w:spacing w:after="0"/>
        <w:ind w:left="0"/>
        <w:jc w:val="both"/>
      </w:pPr>
      <w:r>
        <w:rPr>
          <w:rFonts w:ascii="Times New Roman"/>
          <w:b w:val="false"/>
          <w:i w:val="false"/>
          <w:color w:val="000000"/>
          <w:sz w:val="28"/>
        </w:rPr>
        <w:t>
      Жолаушыларды тасымалдаудан түскен табыстарға жолаушылар тасымалдау бойынша көрсетілген қызметтер үшін дотациялар мен субсидиялар да қосылады.</w:t>
      </w:r>
    </w:p>
    <w:p>
      <w:pPr>
        <w:spacing w:after="0"/>
        <w:ind w:left="0"/>
        <w:jc w:val="both"/>
      </w:pPr>
      <w:r>
        <w:rPr>
          <w:rFonts w:ascii="Times New Roman"/>
          <w:b w:val="false"/>
          <w:i w:val="false"/>
          <w:color w:val="000000"/>
          <w:sz w:val="28"/>
        </w:rPr>
        <w:t>
      3-бөлімнің 1-бағаны 1-жолына жүк автомобильдері, пикаптар, жеңіл автомобиль шассиіндегі фургондар және автотіркемелер орындаған, тасымалданған жүктің қосынды көлемдері қосылады. Тасымалданған жүктерді есепке алу келу мезеті бойынша жүзеге асырылады. Тасымалданған жүктер көлемі әрбір сапарға (кіруге) ыдыс салмағын, контейнерлер салмағын ескере отырып, тасымалданған жүктің нақты салмағы бойынша көрсетіледі.</w:t>
      </w:r>
    </w:p>
    <w:p>
      <w:pPr>
        <w:spacing w:after="0"/>
        <w:ind w:left="0"/>
        <w:jc w:val="both"/>
      </w:pPr>
      <w:r>
        <w:rPr>
          <w:rFonts w:ascii="Times New Roman"/>
          <w:b w:val="false"/>
          <w:i w:val="false"/>
          <w:color w:val="000000"/>
          <w:sz w:val="28"/>
        </w:rPr>
        <w:t>
      Автомобиль көлігінде 3-бөлімнің 2-бағанындағы 1-жол бойынша әрбір сапарға тасымалданған жүк салмағын (автотіркемелермен тасымалданған жүктерді қоса алғанда) жүріс қашықтығына көбейтіп, кейін барлық сапарлар бойынша көбейтіндісін қосындылаумен анықталады. Жүк айналымын есептеу мысалы осы Нұсқаулыққа 2-қосымшада көрсетілген.</w:t>
      </w:r>
    </w:p>
    <w:p>
      <w:pPr>
        <w:spacing w:after="0"/>
        <w:ind w:left="0"/>
        <w:jc w:val="both"/>
      </w:pPr>
      <w:r>
        <w:rPr>
          <w:rFonts w:ascii="Times New Roman"/>
          <w:b w:val="false"/>
          <w:i w:val="false"/>
          <w:color w:val="000000"/>
          <w:sz w:val="28"/>
        </w:rPr>
        <w:t>
      3-бөлімнің 3-бағаны 1-жолы және 4-бөлімнің 9-бағаны 1-жолы қолданыстағы тарифтер немесе жасалған шарттар бойынша тасымалданған жүктер саны туралы құжаттар негізінде есептеледі.</w:t>
      </w:r>
    </w:p>
    <w:p>
      <w:pPr>
        <w:spacing w:after="0"/>
        <w:ind w:left="0"/>
        <w:jc w:val="both"/>
      </w:pPr>
      <w:r>
        <w:rPr>
          <w:rFonts w:ascii="Times New Roman"/>
          <w:b w:val="false"/>
          <w:i w:val="false"/>
          <w:color w:val="000000"/>
          <w:sz w:val="28"/>
        </w:rPr>
        <w:t>
      3-бөлімнің барлық бағандарының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барлық бағандарының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3-бөлімнің барлық бағандарының 1.1.3-жолында Қазақстан Республикасының аумағы бойынша шетелдік мемлекеттердің жүктерді жіберушілер мен жүктерді қабылдаушылар арасында транзитпен жүзеге асырылатын, тасымалданған жүктердің көлемі көрсетіледі.</w:t>
      </w:r>
    </w:p>
    <w:p>
      <w:pPr>
        <w:spacing w:after="0"/>
        <w:ind w:left="0"/>
        <w:jc w:val="both"/>
      </w:pPr>
      <w:r>
        <w:rPr>
          <w:rFonts w:ascii="Times New Roman"/>
          <w:b w:val="false"/>
          <w:i w:val="false"/>
          <w:color w:val="000000"/>
          <w:sz w:val="28"/>
        </w:rPr>
        <w:t>
      4-бөлімнің Б бағанының барлық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xml:space="preserve">
      1.27-жол Қазақстан Республикасы Инвестициялар және даму министрінің міндетін атқарушының 2015 жылғы 17 сәуірдегі № 460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11779 болып тіркелген) Қазақстан Республикасының аумағында автокөлік құралдарымен тасымалдауға жол берілетін қауіпті жүктердің тізбесіне сәйкес толтырылады.</w:t>
      </w:r>
    </w:p>
    <w:p>
      <w:pPr>
        <w:spacing w:after="0"/>
        <w:ind w:left="0"/>
        <w:jc w:val="both"/>
      </w:pPr>
      <w:r>
        <w:rPr>
          <w:rFonts w:ascii="Times New Roman"/>
          <w:b w:val="false"/>
          <w:i w:val="false"/>
          <w:color w:val="000000"/>
          <w:sz w:val="28"/>
        </w:rPr>
        <w:t>
      5-бөлімнің 1-бағаны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жолжүкті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қызметтері (автобус вокзалдары мен станциялары), автомобиль жолдарын пайдалану бойынша көрсетілетін қызметтер, азаматтарға тиесілі көлік құралдарын сақтау бойынша қызметтер);</w:t>
      </w:r>
    </w:p>
    <w:p>
      <w:pPr>
        <w:spacing w:after="0"/>
        <w:ind w:left="0"/>
        <w:jc w:val="both"/>
      </w:pPr>
      <w:r>
        <w:rPr>
          <w:rFonts w:ascii="Times New Roman"/>
          <w:b w:val="false"/>
          <w:i w:val="false"/>
          <w:color w:val="000000"/>
          <w:sz w:val="28"/>
        </w:rPr>
        <w:t>
      3) жүк тасымалдауды ұйымдастыру бойынша қызметтерден (жүкті экспедициялау, көлік құжаттамалары мен жол парақтарын дайындау, кеден агенттерінің қызметтері) табыстары көрсетіледі.</w:t>
      </w:r>
    </w:p>
    <w:p>
      <w:pPr>
        <w:spacing w:after="0"/>
        <w:ind w:left="0"/>
        <w:jc w:val="both"/>
      </w:pPr>
      <w:r>
        <w:rPr>
          <w:rFonts w:ascii="Times New Roman"/>
          <w:b w:val="false"/>
          <w:i w:val="false"/>
          <w:color w:val="000000"/>
          <w:sz w:val="28"/>
        </w:rPr>
        <w:t>
      5-бөлімнің 1-бағаны 2-жолында жасалған жалға беру шартына сәйкес көлік құралын жүргізушісімен жалға беруден түскен табыс көрсетіледі.</w:t>
      </w:r>
    </w:p>
    <w:p>
      <w:pPr>
        <w:spacing w:after="0"/>
        <w:ind w:left="0"/>
        <w:jc w:val="both"/>
      </w:pPr>
      <w:r>
        <w:rPr>
          <w:rFonts w:ascii="Times New Roman"/>
          <w:b w:val="false"/>
          <w:i w:val="false"/>
          <w:color w:val="000000"/>
          <w:sz w:val="28"/>
        </w:rPr>
        <w:t>
      10-бөлімнің 1-жолында кәсіпорын балансында тұрған көлік құралдарының саны көрсетіледі және ұйымның балансқа қабылдау, (шығару) туралы, лизингтік жылжымалы құрамға есепке алу (шығару) туралы бұйрықтарына, жалға беру (немесе жалға алуды тоқтату) туралы шарттарына сәйкес айқындалады. Аталған жолға жалға алынған көлік құралдары қосылмайды.</w:t>
      </w:r>
    </w:p>
    <w:p>
      <w:pPr>
        <w:spacing w:after="0"/>
        <w:ind w:left="0"/>
        <w:jc w:val="both"/>
      </w:pPr>
      <w:r>
        <w:rPr>
          <w:rFonts w:ascii="Times New Roman"/>
          <w:b w:val="false"/>
          <w:i w:val="false"/>
          <w:color w:val="000000"/>
          <w:sz w:val="28"/>
        </w:rPr>
        <w:t>
      10-бөлімнің 2-жолында есепті жылдың соңында метрополитен, трамвай (троллейбус) шаруашылығындағы барлық жолдар (желілер) балансында болатын ұзындығы: жолаушылар, жүк, деполық, разъездік, тораптық, айналма жолдар және басқа да жолдар көрсетіледі.</w:t>
      </w:r>
    </w:p>
    <w:p>
      <w:pPr>
        <w:spacing w:after="0"/>
        <w:ind w:left="0"/>
        <w:jc w:val="both"/>
      </w:pPr>
      <w:r>
        <w:rPr>
          <w:rFonts w:ascii="Times New Roman"/>
          <w:b w:val="false"/>
          <w:i w:val="false"/>
          <w:color w:val="000000"/>
          <w:sz w:val="28"/>
        </w:rPr>
        <w:t>
      15-бөлімде үшінші тұлғалар үшін тауарларды (көрсетілетін қызметтерді) өткізу мақсатында жүзеге асырылатын, негізгі қызмет түріне жатпайтын қосалқы қызмет түрлері көрсетіледі.</w:t>
      </w:r>
    </w:p>
    <w:p>
      <w:pPr>
        <w:spacing w:after="0"/>
        <w:ind w:left="0"/>
        <w:jc w:val="both"/>
      </w:pPr>
      <w:r>
        <w:rPr>
          <w:rFonts w:ascii="Times New Roman"/>
          <w:b w:val="false"/>
          <w:i w:val="false"/>
          <w:color w:val="000000"/>
          <w:sz w:val="28"/>
        </w:rPr>
        <w:t>
      15-бөлімнің Б бағанында Экономикалық қызмет түрлерінің жалпы жіктеуішіне (бұдан әрі – ЭҚЖЖ) сәйкес 5 таңба бөлінісінде қызметтің қосалқы түрлерінің атауы, ал "ЭҚЖЖ коды" бағанында 5-таңбаға дейін ЭҚЖЖ сәйкес саланың коды көрсетіледі.</w:t>
      </w:r>
    </w:p>
    <w:bookmarkStart w:name="z40" w:id="12"/>
    <w:p>
      <w:pPr>
        <w:spacing w:after="0"/>
        <w:ind w:left="0"/>
        <w:jc w:val="both"/>
      </w:pPr>
      <w:r>
        <w:rPr>
          <w:rFonts w:ascii="Times New Roman"/>
          <w:b w:val="false"/>
          <w:i w:val="false"/>
          <w:color w:val="000000"/>
          <w:sz w:val="28"/>
        </w:rPr>
        <w:t>
      3.2 Теміржол көлігі.</w:t>
      </w:r>
    </w:p>
    <w:bookmarkEnd w:id="12"/>
    <w:p>
      <w:pPr>
        <w:spacing w:after="0"/>
        <w:ind w:left="0"/>
        <w:jc w:val="both"/>
      </w:pPr>
      <w:r>
        <w:rPr>
          <w:rFonts w:ascii="Times New Roman"/>
          <w:b w:val="false"/>
          <w:i w:val="false"/>
          <w:color w:val="000000"/>
          <w:sz w:val="28"/>
        </w:rPr>
        <w:t>
      Теміржол көлігі кәсіпорындары 1, 2, 3, 4, 5-бөлімдерді және 11-бөлімді толтырады.</w:t>
      </w:r>
    </w:p>
    <w:p>
      <w:pPr>
        <w:spacing w:after="0"/>
        <w:ind w:left="0"/>
        <w:jc w:val="both"/>
      </w:pPr>
      <w:r>
        <w:rPr>
          <w:rFonts w:ascii="Times New Roman"/>
          <w:b w:val="false"/>
          <w:i w:val="false"/>
          <w:color w:val="000000"/>
          <w:sz w:val="28"/>
        </w:rPr>
        <w:t xml:space="preserve">
      2-бөлімнің 1-бағанында жолаушыларды қатынас түрлері бойынша теміржол көлігімен тасымалдау көрсетіледі, олар халықаралық, республикаішілік және қала маңы болып бөлінеді. </w:t>
      </w:r>
    </w:p>
    <w:p>
      <w:pPr>
        <w:spacing w:after="0"/>
        <w:ind w:left="0"/>
        <w:jc w:val="both"/>
      </w:pPr>
      <w:r>
        <w:rPr>
          <w:rFonts w:ascii="Times New Roman"/>
          <w:b w:val="false"/>
          <w:i w:val="false"/>
          <w:color w:val="000000"/>
          <w:sz w:val="28"/>
        </w:rPr>
        <w:t>
      Жолаушыларды тасымалдау жөнелтілген, транзиттік және келген, қала маңындағы қатынаста қоса алғанда тасымалданған жолаушылар сомасын қамтиды. Жолаушыларды тасымалдау статистикасындағы байқау бірлігі жолаушы-сапар болып табылады. Бір бағытта екі пункт аралығындағы бір жолаушының әрбір сапары жолаушылар санын есепке алу объектісі болып табылады.</w:t>
      </w:r>
    </w:p>
    <w:p>
      <w:pPr>
        <w:spacing w:after="0"/>
        <w:ind w:left="0"/>
        <w:jc w:val="both"/>
      </w:pPr>
      <w:r>
        <w:rPr>
          <w:rFonts w:ascii="Times New Roman"/>
          <w:b w:val="false"/>
          <w:i w:val="false"/>
          <w:color w:val="000000"/>
          <w:sz w:val="28"/>
        </w:rPr>
        <w:t>
      2-бөлімнің 2-бағанында жолаушылар айналымы жол бөлімшесінің, теміржолдың және тасымалданған жолаушылар санын есепке алынған тасымалдау қашықтығына көбейту арқылы есептелетін жолаушы-километрдегі желінің жолаушыларды тасымалдау бойынша орындалған жұмысының көлемін сипаттайды.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2-бөлімнің 3-бағанында жолаушыларды тасымалдаудан түскен табыстарға кірепұл сомасы және жылдамдыққа, жатын орынға, купелі және жұмсақ вагонда жол жүру және басқалары үшін әртүрлі қосымша төлемдер қосылады. Жолаушыларды тасымалдаудан түскен табыстарға жолаушылар тасымалдау бойынша көрсетілген қызметтерге дотациялар мен субсидиялар қосылады.</w:t>
      </w:r>
    </w:p>
    <w:p>
      <w:pPr>
        <w:spacing w:after="0"/>
        <w:ind w:left="0"/>
        <w:jc w:val="both"/>
      </w:pPr>
      <w:r>
        <w:rPr>
          <w:rFonts w:ascii="Times New Roman"/>
          <w:b w:val="false"/>
          <w:i w:val="false"/>
          <w:color w:val="000000"/>
          <w:sz w:val="28"/>
        </w:rPr>
        <w:t>
      3-бөлімнің 1-бағанында теміржол көлігімен жүктерді тасымалдау келуі бойынша есепке алынады. Жөнелту деп бір пунктіден екінші пунктіге жөнелтілген және тасымалдау құжаттарымен рәсімделген жекеменшік (меншікті) және бос күйінде жалға алынған вагондардағы жүктің, жолжүгінің, жүк-жолжүгінің жеке партиясын айтады. Тоннадағы тасымалданған жүктер саны тасымалдау құжаттарында көрсетілген салмаққа сүйене отырып анықталады, оған жүк ыдысының, сондай-ақ тасымалдау кезінде қолданылатын барлық құралдар мен жабдықтардың салмағын қоса алғанда. Жекеменшік (меншікті) және бос күйінде жалға алынған вагондардағы тасымалданған тоннадағы саны әрбір вагонның ыдыс салмағына сүйене отырып анықталады.</w:t>
      </w:r>
    </w:p>
    <w:p>
      <w:pPr>
        <w:spacing w:after="0"/>
        <w:ind w:left="0"/>
        <w:jc w:val="both"/>
      </w:pPr>
      <w:r>
        <w:rPr>
          <w:rFonts w:ascii="Times New Roman"/>
          <w:b w:val="false"/>
          <w:i w:val="false"/>
          <w:color w:val="000000"/>
          <w:sz w:val="28"/>
        </w:rPr>
        <w:t>
      3-бөлімнің 2-бағанында тоннадағы әрбір жөнелтілім массасының тасымалдау қашықтығына көбейтіндісінің жиынтығы ретінде анықталатын тасымалдау қашықтығын ескерумен, жүктерді жеткізу бойынша тасымалдау жұмысының көлемі көрсетіледі. Жүк айналымын есептеу мысалы осы Нұсқаулыққа 2-қосымшада келтірілген.</w:t>
      </w:r>
    </w:p>
    <w:p>
      <w:pPr>
        <w:spacing w:after="0"/>
        <w:ind w:left="0"/>
        <w:jc w:val="both"/>
      </w:pPr>
      <w:r>
        <w:rPr>
          <w:rFonts w:ascii="Times New Roman"/>
          <w:b w:val="false"/>
          <w:i w:val="false"/>
          <w:color w:val="000000"/>
          <w:sz w:val="28"/>
        </w:rPr>
        <w:t>
      3-бөлімнің барлық бағандарында 1.1.1-жолында есепті кезеңде жеткізу станциясы Қазақстан Республикасының аумағында, ал жөнелту станциясы шетел мемлекетінің аумағында орналасқан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барлық бағандарында 1.1.2-жолында жөнелту станциясы шетел мемлекетінің аумағында, ал жеткізу станциясы Қазақстан Республикасының аумағында орналасқан, есепті кезеңде импорт бойынша тасымалданған жүктердің көлемі көрсетіледі.</w:t>
      </w:r>
    </w:p>
    <w:p>
      <w:pPr>
        <w:spacing w:after="0"/>
        <w:ind w:left="0"/>
        <w:jc w:val="both"/>
      </w:pPr>
      <w:r>
        <w:rPr>
          <w:rFonts w:ascii="Times New Roman"/>
          <w:b w:val="false"/>
          <w:i w:val="false"/>
          <w:color w:val="000000"/>
          <w:sz w:val="28"/>
        </w:rPr>
        <w:t>
      1.1.3-жол бойынша жөнелту және межелі станциялары Қазақстан Республикасының шегінен тыс орналасқан, транзитпен Қазақстан Республикасының аумағы бойынша жүзеге асыратын жүк тасымалдаулар есепке алынады.</w:t>
      </w:r>
    </w:p>
    <w:p>
      <w:pPr>
        <w:spacing w:after="0"/>
        <w:ind w:left="0"/>
        <w:jc w:val="both"/>
      </w:pPr>
      <w:r>
        <w:rPr>
          <w:rFonts w:ascii="Times New Roman"/>
          <w:b w:val="false"/>
          <w:i w:val="false"/>
          <w:color w:val="000000"/>
          <w:sz w:val="28"/>
        </w:rPr>
        <w:t>
      3-бөлімнің 3-бағанында және 4-бөлімнің 9-бағанында жүктерді тасымалдаудан түскен табыстар кірепұлдан, жекеменшік (меншікті) және жалға алынған вагондардың бос жол жүру ақысынан, қосымша алымдардан, теміржол әкімшіліктері арасындағы жүк тасымалдау үшін есеп айырысудан құралады. Жолжүгін тасымалдаудан түскен табыстар кірепұл және жолжүгі түбіртектерінде көрсетілген қосымша алымдар сомасы бойынша анықталады.</w:t>
      </w:r>
    </w:p>
    <w:p>
      <w:pPr>
        <w:spacing w:after="0"/>
        <w:ind w:left="0"/>
        <w:jc w:val="both"/>
      </w:pPr>
      <w:r>
        <w:rPr>
          <w:rFonts w:ascii="Times New Roman"/>
          <w:b w:val="false"/>
          <w:i w:val="false"/>
          <w:color w:val="000000"/>
          <w:sz w:val="28"/>
        </w:rPr>
        <w:t>
      4-бөлімнің Б бағанындағы жолдарда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4-бөлімнің 1.27-жолында қауіпті жүктер есепке алынады. Біріккен Ұлттар Ұйымы (бұдан әрі – БҰҰ) әзірлеген қауіпті жүктер тізбесін қамтитын Қауіпті жүктерді тасымалдау бойынша ұсынымдарға (18-ші қайта қаралған басылым, Нью-Йорк және Женева, 2013 жыл) сәйкес теміржол көлігімен тасымалданатын жүктер қауіпті жүктерге жатады. Қауіпті жүктер келесі кластарға бөлінеді:</w:t>
      </w:r>
    </w:p>
    <w:p>
      <w:pPr>
        <w:spacing w:after="0"/>
        <w:ind w:left="0"/>
        <w:jc w:val="both"/>
      </w:pPr>
      <w:r>
        <w:rPr>
          <w:rFonts w:ascii="Times New Roman"/>
          <w:b w:val="false"/>
          <w:i w:val="false"/>
          <w:color w:val="000000"/>
          <w:sz w:val="28"/>
        </w:rPr>
        <w:t>
      1 - класс: Жарылатын заттар мен бұйымдар;</w:t>
      </w:r>
    </w:p>
    <w:p>
      <w:pPr>
        <w:spacing w:after="0"/>
        <w:ind w:left="0"/>
        <w:jc w:val="both"/>
      </w:pPr>
      <w:r>
        <w:rPr>
          <w:rFonts w:ascii="Times New Roman"/>
          <w:b w:val="false"/>
          <w:i w:val="false"/>
          <w:color w:val="000000"/>
          <w:sz w:val="28"/>
        </w:rPr>
        <w:t>
      2 - класс: Газдар;</w:t>
      </w:r>
    </w:p>
    <w:p>
      <w:pPr>
        <w:spacing w:after="0"/>
        <w:ind w:left="0"/>
        <w:jc w:val="both"/>
      </w:pPr>
      <w:r>
        <w:rPr>
          <w:rFonts w:ascii="Times New Roman"/>
          <w:b w:val="false"/>
          <w:i w:val="false"/>
          <w:color w:val="000000"/>
          <w:sz w:val="28"/>
        </w:rPr>
        <w:t>
      3 - класс: Оңай тұтанатын сұйықтықтар;</w:t>
      </w:r>
    </w:p>
    <w:p>
      <w:pPr>
        <w:spacing w:after="0"/>
        <w:ind w:left="0"/>
        <w:jc w:val="both"/>
      </w:pPr>
      <w:r>
        <w:rPr>
          <w:rFonts w:ascii="Times New Roman"/>
          <w:b w:val="false"/>
          <w:i w:val="false"/>
          <w:color w:val="000000"/>
          <w:sz w:val="28"/>
        </w:rPr>
        <w:t>
      4 - класс: Оңай тұтанатын қатты заттар; өздігінен жануға қабілетті заттар, су тигенде оңай тұтанатын газды бөліп шығаратын заттар;</w:t>
      </w:r>
    </w:p>
    <w:p>
      <w:pPr>
        <w:spacing w:after="0"/>
        <w:ind w:left="0"/>
        <w:jc w:val="both"/>
      </w:pPr>
      <w:r>
        <w:rPr>
          <w:rFonts w:ascii="Times New Roman"/>
          <w:b w:val="false"/>
          <w:i w:val="false"/>
          <w:color w:val="000000"/>
          <w:sz w:val="28"/>
        </w:rPr>
        <w:t>
      5 - класс: Тотықтырғыш заттар мен органикалық пироксидтер;</w:t>
      </w:r>
    </w:p>
    <w:p>
      <w:pPr>
        <w:spacing w:after="0"/>
        <w:ind w:left="0"/>
        <w:jc w:val="both"/>
      </w:pPr>
      <w:r>
        <w:rPr>
          <w:rFonts w:ascii="Times New Roman"/>
          <w:b w:val="false"/>
          <w:i w:val="false"/>
          <w:color w:val="000000"/>
          <w:sz w:val="28"/>
        </w:rPr>
        <w:t>
      6 - класс: Уландырғыш және жұқпалы заттар;</w:t>
      </w:r>
    </w:p>
    <w:p>
      <w:pPr>
        <w:spacing w:after="0"/>
        <w:ind w:left="0"/>
        <w:jc w:val="both"/>
      </w:pPr>
      <w:r>
        <w:rPr>
          <w:rFonts w:ascii="Times New Roman"/>
          <w:b w:val="false"/>
          <w:i w:val="false"/>
          <w:color w:val="000000"/>
          <w:sz w:val="28"/>
        </w:rPr>
        <w:t>
      7 - класс: Радиоактивті материалдар;</w:t>
      </w:r>
    </w:p>
    <w:p>
      <w:pPr>
        <w:spacing w:after="0"/>
        <w:ind w:left="0"/>
        <w:jc w:val="both"/>
      </w:pPr>
      <w:r>
        <w:rPr>
          <w:rFonts w:ascii="Times New Roman"/>
          <w:b w:val="false"/>
          <w:i w:val="false"/>
          <w:color w:val="000000"/>
          <w:sz w:val="28"/>
        </w:rPr>
        <w:t>
      8 - класс: Коррозиялық заттар;</w:t>
      </w:r>
    </w:p>
    <w:p>
      <w:pPr>
        <w:spacing w:after="0"/>
        <w:ind w:left="0"/>
        <w:jc w:val="both"/>
      </w:pPr>
      <w:r>
        <w:rPr>
          <w:rFonts w:ascii="Times New Roman"/>
          <w:b w:val="false"/>
          <w:i w:val="false"/>
          <w:color w:val="000000"/>
          <w:sz w:val="28"/>
        </w:rPr>
        <w:t>
      9 - класс: Қоршаған орта үшін қауіпті заттарды қоса алғанда өзге де қауіпті заттар мен бұйымдар.</w:t>
      </w:r>
    </w:p>
    <w:p>
      <w:pPr>
        <w:spacing w:after="0"/>
        <w:ind w:left="0"/>
        <w:jc w:val="both"/>
      </w:pPr>
      <w:r>
        <w:rPr>
          <w:rFonts w:ascii="Times New Roman"/>
          <w:b w:val="false"/>
          <w:i w:val="false"/>
          <w:color w:val="000000"/>
          <w:sz w:val="28"/>
        </w:rPr>
        <w:t>
      Қауіпті жүктерді тасымалдау бойынша ұсынымдар БҰҰ–ның www.unece.org интернет-ресурсында орналастырылған.</w:t>
      </w:r>
    </w:p>
    <w:p>
      <w:pPr>
        <w:spacing w:after="0"/>
        <w:ind w:left="0"/>
        <w:jc w:val="both"/>
      </w:pPr>
      <w:r>
        <w:rPr>
          <w:rFonts w:ascii="Times New Roman"/>
          <w:b w:val="false"/>
          <w:i w:val="false"/>
          <w:color w:val="000000"/>
          <w:sz w:val="28"/>
        </w:rPr>
        <w:t>
      Бұдан басқа қауіпті жүктер тізбесіне Қазақстан Республикасында қабылданған қауіпті жүктердің түрлері кіреді.</w:t>
      </w:r>
    </w:p>
    <w:p>
      <w:pPr>
        <w:spacing w:after="0"/>
        <w:ind w:left="0"/>
        <w:jc w:val="both"/>
      </w:pPr>
      <w:r>
        <w:rPr>
          <w:rFonts w:ascii="Times New Roman"/>
          <w:b w:val="false"/>
          <w:i w:val="false"/>
          <w:color w:val="000000"/>
          <w:sz w:val="28"/>
        </w:rPr>
        <w:t>
      4-бөлімнің 1-бағаны 1.28-жолында контейнердегі жүктерді тасымалдау көрсетіледі.</w:t>
      </w:r>
    </w:p>
    <w:p>
      <w:pPr>
        <w:spacing w:after="0"/>
        <w:ind w:left="0"/>
        <w:jc w:val="both"/>
      </w:pPr>
      <w:r>
        <w:rPr>
          <w:rFonts w:ascii="Times New Roman"/>
          <w:b w:val="false"/>
          <w:i w:val="false"/>
          <w:color w:val="000000"/>
          <w:sz w:val="28"/>
        </w:rPr>
        <w:t>
      5-бөлімнің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қызметтері (теміржол вокзалдары мен стансалары), теміржол жолдарын пайдалану қызметтері, азаматтарға тиесілі көлік құралдарын сақтау бойынша көрсетілетін қызметтері);</w:t>
      </w:r>
    </w:p>
    <w:p>
      <w:pPr>
        <w:spacing w:after="0"/>
        <w:ind w:left="0"/>
        <w:jc w:val="both"/>
      </w:pPr>
      <w:r>
        <w:rPr>
          <w:rFonts w:ascii="Times New Roman"/>
          <w:b w:val="false"/>
          <w:i w:val="false"/>
          <w:color w:val="000000"/>
          <w:sz w:val="28"/>
        </w:rPr>
        <w:t>
      3) жүк тасымалдауды ұйымдастыру бойынша көрсетілетін қызметтерден (жүкті экспедициялау, көлік құжаттамасын және жол парақтарын дайындау, кеден агенттерінің қызметтері) табыстар ескеріледі.</w:t>
      </w:r>
    </w:p>
    <w:p>
      <w:pPr>
        <w:spacing w:after="0"/>
        <w:ind w:left="0"/>
        <w:jc w:val="both"/>
      </w:pPr>
      <w:r>
        <w:rPr>
          <w:rFonts w:ascii="Times New Roman"/>
          <w:b w:val="false"/>
          <w:i w:val="false"/>
          <w:color w:val="000000"/>
          <w:sz w:val="28"/>
        </w:rPr>
        <w:t>
      11 және 12-бөлімді балансында жалпы пайдаланымдағы теміржол магистралі бар кәсіпорындар толтырады.</w:t>
      </w:r>
    </w:p>
    <w:p>
      <w:pPr>
        <w:spacing w:after="0"/>
        <w:ind w:left="0"/>
        <w:jc w:val="both"/>
      </w:pPr>
      <w:r>
        <w:rPr>
          <w:rFonts w:ascii="Times New Roman"/>
          <w:b w:val="false"/>
          <w:i w:val="false"/>
          <w:color w:val="000000"/>
          <w:sz w:val="28"/>
        </w:rPr>
        <w:t>
      11 және 12-бөлімдерде теміржол желілерінің пайдаланымдылық ұзындығын былай анықтайды: екіжолдық және көпжолдық учаскелерді – ең қысқа жол бойынша; жолаушылар ғимаратына тірелетін көпжолды тұйық желілерді – оның бас жолдарының ең көбі бойынша; басқа желіге шектесетін желілер немесе тармақтар – жалғасатын жолы бар жақын жеке пункт осіне дейін. Сонымен, екі желі қосылған орыннан бастап (яғни жанасу стрелкасынан) осы пункттің осіне дейінгі жол бөлігі екі желінің де пайдаланымдылық ұзындығына кіреді, яғни екі рет ескеріледі. Осы жеке пункт бағытында бірнеше жанасу болған жағдайда осындай жол бөліктері пайдаланымдылық ұзындықта бірнеше рет ескеріледі.</w:t>
      </w:r>
    </w:p>
    <w:p>
      <w:pPr>
        <w:spacing w:after="0"/>
        <w:ind w:left="0"/>
        <w:jc w:val="both"/>
      </w:pPr>
      <w:r>
        <w:rPr>
          <w:rFonts w:ascii="Times New Roman"/>
          <w:b w:val="false"/>
          <w:i w:val="false"/>
          <w:color w:val="000000"/>
          <w:sz w:val="28"/>
        </w:rPr>
        <w:t>
      Пайдаланымдылық ұзындығын анықтау кезінде екі аралықтағы негізгі жолдарға жанасатын поездарды қабылдау және жөнелту немесе қалыптастыру парктерінен тікелей шығу, негізгі жолдардың жалғасы болып табылатын немесе шетке түпкілікті ауытқуына дейін екі аралықта негізгі жолдарға қосарлана жүретін бір немесе бірнеше жолдардың бас желілерін біріктіретін тармақтар екінші, үшінші және тағы басқа жол ретінде емес дербес деп саналады. Егер осы шығатын жолдар, тармақтар және өзге де жолдар барлық аралық шегінде станцияның бір осінен екінші осіне дейін негізгі жолға қосарлана жүрсе және поездарды жіберу үшін қызмет етсе, онда олар екінші немесе үшінші жолдар ретінде танылады.</w:t>
      </w:r>
    </w:p>
    <w:p>
      <w:pPr>
        <w:spacing w:after="0"/>
        <w:ind w:left="0"/>
        <w:jc w:val="both"/>
      </w:pPr>
      <w:r>
        <w:rPr>
          <w:rFonts w:ascii="Times New Roman"/>
          <w:b w:val="false"/>
          <w:i w:val="false"/>
          <w:color w:val="000000"/>
          <w:sz w:val="28"/>
        </w:rPr>
        <w:t>
      Пайдаланымдылық ұзындық тек негізгі жолдар үшін анықталады.</w:t>
      </w:r>
    </w:p>
    <w:p>
      <w:pPr>
        <w:spacing w:after="0"/>
        <w:ind w:left="0"/>
        <w:jc w:val="both"/>
      </w:pPr>
      <w:r>
        <w:rPr>
          <w:rFonts w:ascii="Times New Roman"/>
          <w:b w:val="false"/>
          <w:i w:val="false"/>
          <w:color w:val="000000"/>
          <w:sz w:val="28"/>
        </w:rPr>
        <w:t>
      Жолдың (жолдардың, жол бөлімшелерінің және басқа да бөлімшелердің) іргелес ара қашықтықтарының жанасу орнындарындағы пайдаланымдылық ұзындығын осы бөлімшелердің белгіленген шекарасынан бастап (немесе, дейін) анықтайды.</w:t>
      </w:r>
    </w:p>
    <w:p>
      <w:pPr>
        <w:spacing w:after="0"/>
        <w:ind w:left="0"/>
        <w:jc w:val="both"/>
      </w:pPr>
      <w:r>
        <w:rPr>
          <w:rFonts w:ascii="Times New Roman"/>
          <w:b w:val="false"/>
          <w:i w:val="false"/>
          <w:color w:val="000000"/>
          <w:sz w:val="28"/>
        </w:rPr>
        <w:t>
      Электрлендірілген желілерге электр тарту күшін беретін әуе байланыс рельсімен жабдықталған бір немесе бірнеше электрлендірілген негізгі жолдары бар желілер жатады.</w:t>
      </w:r>
    </w:p>
    <w:p>
      <w:pPr>
        <w:spacing w:after="0"/>
        <w:ind w:left="0"/>
        <w:jc w:val="both"/>
      </w:pPr>
      <w:r>
        <w:rPr>
          <w:rFonts w:ascii="Times New Roman"/>
          <w:b w:val="false"/>
          <w:i w:val="false"/>
          <w:color w:val="000000"/>
          <w:sz w:val="28"/>
        </w:rPr>
        <w:t>
      Станцияға іргелес жатқан және маневрлеуге мүмкіндік болуы үшін электрлендірілген және оларды электрлендіру келесі станцияға дейін жалғастырылмаған желі учаскелері электрлендірілмеген желілер болып саналады.</w:t>
      </w:r>
    </w:p>
    <w:p>
      <w:pPr>
        <w:spacing w:after="0"/>
        <w:ind w:left="0"/>
        <w:jc w:val="both"/>
      </w:pPr>
      <w:r>
        <w:rPr>
          <w:rFonts w:ascii="Times New Roman"/>
          <w:b w:val="false"/>
          <w:i w:val="false"/>
          <w:color w:val="000000"/>
          <w:sz w:val="28"/>
        </w:rPr>
        <w:t>
      Қазіргі уақытта мынадай енді темір жол жолтабаны пайдаланылады:</w:t>
      </w:r>
    </w:p>
    <w:p>
      <w:pPr>
        <w:spacing w:after="0"/>
        <w:ind w:left="0"/>
        <w:jc w:val="both"/>
      </w:pPr>
      <w:r>
        <w:rPr>
          <w:rFonts w:ascii="Times New Roman"/>
          <w:b w:val="false"/>
          <w:i w:val="false"/>
          <w:color w:val="000000"/>
          <w:sz w:val="28"/>
        </w:rPr>
        <w:t>
      қалыпты жолтабан: 1,435 метр (бұдан әрі – м);</w:t>
      </w:r>
    </w:p>
    <w:p>
      <w:pPr>
        <w:spacing w:after="0"/>
        <w:ind w:left="0"/>
        <w:jc w:val="both"/>
      </w:pPr>
      <w:r>
        <w:rPr>
          <w:rFonts w:ascii="Times New Roman"/>
          <w:b w:val="false"/>
          <w:i w:val="false"/>
          <w:color w:val="000000"/>
          <w:sz w:val="28"/>
        </w:rPr>
        <w:t>
      кең жолтабан: 1,520 м, 1,524 м, 1,600 м, 1,668 м;</w:t>
      </w:r>
    </w:p>
    <w:p>
      <w:pPr>
        <w:spacing w:after="0"/>
        <w:ind w:left="0"/>
        <w:jc w:val="both"/>
      </w:pPr>
      <w:r>
        <w:rPr>
          <w:rFonts w:ascii="Times New Roman"/>
          <w:b w:val="false"/>
          <w:i w:val="false"/>
          <w:color w:val="000000"/>
          <w:sz w:val="28"/>
        </w:rPr>
        <w:t>
      тар жолтабан: 0,60 м, 0,70 м, 0,75 м, 0,76 м, 0,785 м, 0,90 м, 1,00 м.</w:t>
      </w:r>
    </w:p>
    <w:p>
      <w:pPr>
        <w:spacing w:after="0"/>
        <w:ind w:left="0"/>
        <w:jc w:val="both"/>
      </w:pPr>
      <w:r>
        <w:rPr>
          <w:rFonts w:ascii="Times New Roman"/>
          <w:b w:val="false"/>
          <w:i w:val="false"/>
          <w:color w:val="000000"/>
          <w:sz w:val="28"/>
        </w:rPr>
        <w:t>
      15-бөлімде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түрлері көрсетіледі.</w:t>
      </w:r>
    </w:p>
    <w:p>
      <w:pPr>
        <w:spacing w:after="0"/>
        <w:ind w:left="0"/>
        <w:jc w:val="both"/>
      </w:pPr>
      <w:r>
        <w:rPr>
          <w:rFonts w:ascii="Times New Roman"/>
          <w:b w:val="false"/>
          <w:i w:val="false"/>
          <w:color w:val="000000"/>
          <w:sz w:val="28"/>
        </w:rPr>
        <w:t>
      15-бөлімнің Б бағанында ЭҚЖЖ-ға сәйкес 5 таңба бөлінісінде қызметтің қосалқы түрлерінің атауы, ал "ЭҚЖЖ коды" бағанында – 5 таңбаға дейін ЭҚЖЖ-ға сәйкес саланың коды көрсетіледі.</w:t>
      </w:r>
    </w:p>
    <w:bookmarkStart w:name="z41" w:id="13"/>
    <w:p>
      <w:pPr>
        <w:spacing w:after="0"/>
        <w:ind w:left="0"/>
        <w:jc w:val="both"/>
      </w:pPr>
      <w:r>
        <w:rPr>
          <w:rFonts w:ascii="Times New Roman"/>
          <w:b w:val="false"/>
          <w:i w:val="false"/>
          <w:color w:val="000000"/>
          <w:sz w:val="28"/>
        </w:rPr>
        <w:t>
      3.3 Әуе көлігі.</w:t>
      </w:r>
    </w:p>
    <w:bookmarkEnd w:id="13"/>
    <w:p>
      <w:pPr>
        <w:spacing w:after="0"/>
        <w:ind w:left="0"/>
        <w:jc w:val="both"/>
      </w:pPr>
      <w:r>
        <w:rPr>
          <w:rFonts w:ascii="Times New Roman"/>
          <w:b w:val="false"/>
          <w:i w:val="false"/>
          <w:color w:val="000000"/>
          <w:sz w:val="28"/>
        </w:rPr>
        <w:t>
      Әуе көлігі кәсіпорындары 1, 2, 3, 4, 5, 7, 9 және 11-бөлімдерді толтырады.</w:t>
      </w:r>
    </w:p>
    <w:p>
      <w:pPr>
        <w:spacing w:after="0"/>
        <w:ind w:left="0"/>
        <w:jc w:val="both"/>
      </w:pPr>
      <w:r>
        <w:rPr>
          <w:rFonts w:ascii="Times New Roman"/>
          <w:b w:val="false"/>
          <w:i w:val="false"/>
          <w:color w:val="000000"/>
          <w:sz w:val="28"/>
        </w:rPr>
        <w:t>
      2-бөлімде және 3-бөлімде Қазақстан Республикасы мен шет мемлекеттер арасындағы немесе Қазақстан Республикасының аумағы арқылы транзитпен тасымалдар жататын халықаралық қатынаста және Қазақстан Республикасының аумағында орналасқан елді мекендер арасындағы тасымалдар жататын республикаішілік қатынаста тасымалдар көрсетіледі.</w:t>
      </w:r>
    </w:p>
    <w:p>
      <w:pPr>
        <w:spacing w:after="0"/>
        <w:ind w:left="0"/>
        <w:jc w:val="both"/>
      </w:pPr>
      <w:r>
        <w:rPr>
          <w:rFonts w:ascii="Times New Roman"/>
          <w:b w:val="false"/>
          <w:i w:val="false"/>
          <w:color w:val="000000"/>
          <w:sz w:val="28"/>
        </w:rPr>
        <w:t>
      2-бөлімнің 1-бағанында әуе көлігімен тасымалданған жолаушылар саны көрсетіледі, есепті кезеңде азаматтық авиация ұшақтарымен тасымалданған барлық жолаушылар санының жиынтығы ретінде есептеледі. Жолаушыларды тасымалдау статистикасындағы байқау бірлігі жолаушы-сапар болып саналады.</w:t>
      </w:r>
    </w:p>
    <w:p>
      <w:pPr>
        <w:spacing w:after="0"/>
        <w:ind w:left="0"/>
        <w:jc w:val="both"/>
      </w:pPr>
      <w:r>
        <w:rPr>
          <w:rFonts w:ascii="Times New Roman"/>
          <w:b w:val="false"/>
          <w:i w:val="false"/>
          <w:color w:val="000000"/>
          <w:sz w:val="28"/>
        </w:rPr>
        <w:t>
      2-бөлімнің 2-бағанында әуе көлігіндегі жолаушылар айналымы әрбір ұшу учаскесінде тасымалданған жолаушылар санын осы учаскеге сәйкес пайдалану қашықтығына көбейтудің жиынтығы ретінде анықталады. Өлшем бірлігі жолаушы-километр, яғни жолаушының 1 километр қашықтыққа орын ауыстыруы болып табылады.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2, 3-бөлімдердің 3-бағанында халықаралық әуе желілері, ішкі қатынас желілері бойынша жолаушылар, пошта мен жүк тасымалынан түсімдерді қамтитын табыстар көрсетіледі.</w:t>
      </w:r>
    </w:p>
    <w:p>
      <w:pPr>
        <w:spacing w:after="0"/>
        <w:ind w:left="0"/>
        <w:jc w:val="both"/>
      </w:pPr>
      <w:r>
        <w:rPr>
          <w:rFonts w:ascii="Times New Roman"/>
          <w:b w:val="false"/>
          <w:i w:val="false"/>
          <w:color w:val="000000"/>
          <w:sz w:val="28"/>
        </w:rPr>
        <w:t>
      3-бөлімнің 1-бағанында тасымалданған жүктер саны көрсетіледі және есепті кезеңде ұшақтармен тасымалданған барлық жүктер, пошта және ақылы жолжүк салмағының жиынтығы ретінде көрсетіледі.</w:t>
      </w:r>
    </w:p>
    <w:p>
      <w:pPr>
        <w:spacing w:after="0"/>
        <w:ind w:left="0"/>
        <w:jc w:val="both"/>
      </w:pPr>
      <w:r>
        <w:rPr>
          <w:rFonts w:ascii="Times New Roman"/>
          <w:b w:val="false"/>
          <w:i w:val="false"/>
          <w:color w:val="000000"/>
          <w:sz w:val="28"/>
        </w:rPr>
        <w:t>
      3-бөлімнің 2-бағанында жүк айналымы әр бір ұшу учаскесінде тасымалданған жүк пен пошта тоннасының санын пайдалану қашықтығының сәйкес учаскесіне көбейтіндісінің жиынтығы ретінде есептеледі. Жүк айналымын есептеу мысалы осы Нұсқаулыққа 2-қосымшада келтірілген.</w:t>
      </w:r>
    </w:p>
    <w:p>
      <w:pPr>
        <w:spacing w:after="0"/>
        <w:ind w:left="0"/>
        <w:jc w:val="both"/>
      </w:pPr>
      <w:r>
        <w:rPr>
          <w:rFonts w:ascii="Times New Roman"/>
          <w:b w:val="false"/>
          <w:i w:val="false"/>
          <w:color w:val="000000"/>
          <w:sz w:val="28"/>
        </w:rPr>
        <w:t>
      3-бөлімнің 1.1.1-жолында есепті кезеңге шетелге сатылған немесе берілген барлық жаңа немесе бар болған тауарларды қамтитын,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есепті кезеңге басқа елдерден ақысы төленген немесе тегін берілген, барлық жаңа немесе бар болған тауарларды қамтитын, импорт бойынша тасымалданған жүктердің көлемі көрсетіледі.</w:t>
      </w:r>
    </w:p>
    <w:p>
      <w:pPr>
        <w:spacing w:after="0"/>
        <w:ind w:left="0"/>
        <w:jc w:val="both"/>
      </w:pPr>
      <w:r>
        <w:rPr>
          <w:rFonts w:ascii="Times New Roman"/>
          <w:b w:val="false"/>
          <w:i w:val="false"/>
          <w:color w:val="000000"/>
          <w:sz w:val="28"/>
        </w:rPr>
        <w:t>
      3-бөлімнің 1.1.3-жолында Қазақстан Республикасының аумағы бойынша транзитпен шетелдік мемлекеттердің жүктерді жіберушілер мен жүктерді алушылары арасында жүзеге асырылатын, тасымалданған жүктердің көлемі көрсетіледі.</w:t>
      </w:r>
    </w:p>
    <w:p>
      <w:pPr>
        <w:spacing w:after="0"/>
        <w:ind w:left="0"/>
        <w:jc w:val="both"/>
      </w:pPr>
      <w:r>
        <w:rPr>
          <w:rFonts w:ascii="Times New Roman"/>
          <w:b w:val="false"/>
          <w:i w:val="false"/>
          <w:color w:val="000000"/>
          <w:sz w:val="28"/>
        </w:rPr>
        <w:t>
      4-бөлімнің Б бағанының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5-бөлімнің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(әуежай) қызметтері), ұшу-қону жолақтарын пайдалану қызметтері, навигациямен байланысты қызметтер, әуе кеңістігін пайдалануды реттеу қызметтері, азаматтарға тиесілі көлік құралдарын сақтау бойынша қызметтер, аэродромдарда өрттің алдын алу және сөндірумен байланысты қызметтер);</w:t>
      </w:r>
    </w:p>
    <w:p>
      <w:pPr>
        <w:spacing w:after="0"/>
        <w:ind w:left="0"/>
        <w:jc w:val="both"/>
      </w:pPr>
      <w:r>
        <w:rPr>
          <w:rFonts w:ascii="Times New Roman"/>
          <w:b w:val="false"/>
          <w:i w:val="false"/>
          <w:color w:val="000000"/>
          <w:sz w:val="28"/>
        </w:rPr>
        <w:t>
      3) жүк тасымалдауды ұйымдастыру бойынша көрсетілетін қызметтерден (жүкті экспедициялау, көлік құжаттамалары мен жол парақтарын дайындау, кеден агенттерінің қызметтер) табыстар есепке алынады.</w:t>
      </w:r>
    </w:p>
    <w:p>
      <w:pPr>
        <w:spacing w:after="0"/>
        <w:ind w:left="0"/>
        <w:jc w:val="both"/>
      </w:pPr>
      <w:r>
        <w:rPr>
          <w:rFonts w:ascii="Times New Roman"/>
          <w:b w:val="false"/>
          <w:i w:val="false"/>
          <w:color w:val="000000"/>
          <w:sz w:val="28"/>
        </w:rPr>
        <w:t>
      5-бөлімнің 2-жолында жасалған жалға беру шартына сәйкес көлік құралын жүргізушісімен жалға беруден түскен табыс көрсетіледі.</w:t>
      </w:r>
    </w:p>
    <w:p>
      <w:pPr>
        <w:spacing w:after="0"/>
        <w:ind w:left="0"/>
        <w:jc w:val="both"/>
      </w:pPr>
      <w:r>
        <w:rPr>
          <w:rFonts w:ascii="Times New Roman"/>
          <w:b w:val="false"/>
          <w:i w:val="false"/>
          <w:color w:val="000000"/>
          <w:sz w:val="28"/>
        </w:rPr>
        <w:t>
      7-бөлімде ресми жарияланған кестеге сәйкес сыйақы үшін жоспарланған және орындалған тұрақты әуе тасымалдаулары (ұшулар), немесе ұшу сериясымен жүйелі орындалатын деп есептелетін жеткілікті жиі ұшулар, сондай-ақ ұшу үшін брондалған орындар есепке алынады.</w:t>
      </w:r>
    </w:p>
    <w:p>
      <w:pPr>
        <w:spacing w:after="0"/>
        <w:ind w:left="0"/>
        <w:jc w:val="both"/>
      </w:pPr>
      <w:r>
        <w:rPr>
          <w:rFonts w:ascii="Times New Roman"/>
          <w:b w:val="false"/>
          <w:i w:val="false"/>
          <w:color w:val="000000"/>
          <w:sz w:val="28"/>
        </w:rPr>
        <w:t>
      Тұрақсыз (чартерлі) әуе тасымалдауларға блок-чартерлі тасымалдау да (кестеде тұрақты деп көрсетілген ұшулар негізінде чартерлік тасымалдаулар үшін әуе кемесінің барлық сыйымдылығы жалданған, бірақ сол немесе ұқсас маршруттар және кестелер бойынша чартерлік ұшу ретінде жүзеге асырылатын тасымалдау) жатады.</w:t>
      </w:r>
    </w:p>
    <w:p>
      <w:pPr>
        <w:spacing w:after="0"/>
        <w:ind w:left="0"/>
        <w:jc w:val="both"/>
      </w:pPr>
      <w:r>
        <w:rPr>
          <w:rFonts w:ascii="Times New Roman"/>
          <w:b w:val="false"/>
          <w:i w:val="false"/>
          <w:color w:val="000000"/>
          <w:sz w:val="28"/>
        </w:rPr>
        <w:t xml:space="preserve">
      Тасымалдау көрсеткіштерін анықтау үшін ілеспе тасымалдау құжаттарына сәйкес және әрбір рейстің "Ұшуға тапсырмаларында" көрсетілген ақпараттар пайдаланылады. </w:t>
      </w:r>
    </w:p>
    <w:p>
      <w:pPr>
        <w:spacing w:after="0"/>
        <w:ind w:left="0"/>
        <w:jc w:val="both"/>
      </w:pPr>
      <w:r>
        <w:rPr>
          <w:rFonts w:ascii="Times New Roman"/>
          <w:b w:val="false"/>
          <w:i w:val="false"/>
          <w:color w:val="000000"/>
          <w:sz w:val="28"/>
        </w:rPr>
        <w:t>
      Кодтарды бірлесіп пайдаланумен, пульдік келісім шеңберінде, блок-чартерлі тасымалдау қағидаты бойынша, орындарды бұғаттау туралы келісім шеңберінде, бірлесіп қызмет көрсетілетін рейстер және жалға берілген әуе кемелерімен тасымалдаулар шартында тасымалдаулар туралы мәліметтерді рейстерді нақты орындайтын әуе тасымалдаушы, яғни "Пайдаланушының сертификатына" көрсетілген тасымалдаулар орындалған әуе кемелері қосылған әуе тасымалдаушысы ұсынады.</w:t>
      </w:r>
    </w:p>
    <w:p>
      <w:pPr>
        <w:spacing w:after="0"/>
        <w:ind w:left="0"/>
        <w:jc w:val="both"/>
      </w:pPr>
      <w:r>
        <w:rPr>
          <w:rFonts w:ascii="Times New Roman"/>
          <w:b w:val="false"/>
          <w:i w:val="false"/>
          <w:color w:val="000000"/>
          <w:sz w:val="28"/>
        </w:rPr>
        <w:t>
      7-бөлімнің 1 және 2-бағандары 1 және 8-жолдарында әуе кемелерінің барлық типтерінде ұшудың орындалған кезеңдерінің санын әрбір тасымалдау түрі бойынша сәйкесінше тиісті кезеңнің ұзақтығына көбейту нәтижесінде алынған сома көрсетіледі.</w:t>
      </w:r>
    </w:p>
    <w:p>
      <w:pPr>
        <w:spacing w:after="0"/>
        <w:ind w:left="0"/>
        <w:jc w:val="both"/>
      </w:pPr>
      <w:r>
        <w:rPr>
          <w:rFonts w:ascii="Times New Roman"/>
          <w:b w:val="false"/>
          <w:i w:val="false"/>
          <w:color w:val="000000"/>
          <w:sz w:val="28"/>
        </w:rPr>
        <w:t>
      7-бөлімнің 1 және 2-бағандары 2 және 9-жолдарында барлық орындалған рейстерге әуежайлардан әуе кемелерін жөнелтулер саны мен әрбір тасымалдау түрі бойынша әуе кемелерінің типтерінің жиынтығы көрсетіледі.</w:t>
      </w:r>
    </w:p>
    <w:p>
      <w:pPr>
        <w:spacing w:after="0"/>
        <w:ind w:left="0"/>
        <w:jc w:val="both"/>
      </w:pPr>
      <w:r>
        <w:rPr>
          <w:rFonts w:ascii="Times New Roman"/>
          <w:b w:val="false"/>
          <w:i w:val="false"/>
          <w:color w:val="000000"/>
          <w:sz w:val="28"/>
        </w:rPr>
        <w:t>
      7-бөлімнің 1 және 2-бағандары 3 және 10-жолдарында әуе кемелерінің ұшу кезіндегі ұшу жолағы бойынша оның қозғалысы басталған сәттен бастап және тежеу сәті мен ұшу аяқталғаннан кейін рулдік жолақшаға көшуге дейін ұшуды болған сағаттарының жалпы саны көрсетіледі.</w:t>
      </w:r>
    </w:p>
    <w:p>
      <w:pPr>
        <w:spacing w:after="0"/>
        <w:ind w:left="0"/>
        <w:jc w:val="both"/>
      </w:pPr>
      <w:r>
        <w:rPr>
          <w:rFonts w:ascii="Times New Roman"/>
          <w:b w:val="false"/>
          <w:i w:val="false"/>
          <w:color w:val="000000"/>
          <w:sz w:val="28"/>
        </w:rPr>
        <w:t>
      7-бөлімнің 1 және 2-бағандары 4 және 11-жолдарында ұшудың әрбір кезеңіне тасымалданған жолаушылар санының әрбір тасымалдау түрі бойынша қашықтықтың тиісті кезеңіне көбейтіндісінің сомасы көрсетіледі.</w:t>
      </w:r>
    </w:p>
    <w:p>
      <w:pPr>
        <w:spacing w:after="0"/>
        <w:ind w:left="0"/>
        <w:jc w:val="both"/>
      </w:pPr>
      <w:r>
        <w:rPr>
          <w:rFonts w:ascii="Times New Roman"/>
          <w:b w:val="false"/>
          <w:i w:val="false"/>
          <w:color w:val="000000"/>
          <w:sz w:val="28"/>
        </w:rPr>
        <w:t>
      7-бөлімнің 1 және 2-бағанындары 5 және 12-жолдарында ұшудың әрбір кезеңіне сатуға ұсынылған креслолардың әрбір тасымалдау түрі бойынша тиісті кезеңнің ұзақтығына көбейтіндісінің сомасы көрсетіледі. Қолда бар кресло-километрлерді (шекті жолаушылар айналымын) есептеу кезінде қосымша отын немесе басқа да жүктер әсерінен жолаушыларды тасымалдау үшін берілмейтін креслолар есепке алынбайды.</w:t>
      </w:r>
    </w:p>
    <w:p>
      <w:pPr>
        <w:spacing w:after="0"/>
        <w:ind w:left="0"/>
        <w:jc w:val="both"/>
      </w:pPr>
      <w:r>
        <w:rPr>
          <w:rFonts w:ascii="Times New Roman"/>
          <w:b w:val="false"/>
          <w:i w:val="false"/>
          <w:color w:val="000000"/>
          <w:sz w:val="28"/>
        </w:rPr>
        <w:t>
      7-бөлімнің 1 және 2-бағандары 6 және 13-жолдарында ұшудың әрбір кезеңіне тасымалданған жүктердің тасымалдаудың әрбір түрі бойынша қашықтықтың тиісті кезеңіне көбейтіндісінің сомасы көрсетіледі.</w:t>
      </w:r>
    </w:p>
    <w:p>
      <w:pPr>
        <w:spacing w:after="0"/>
        <w:ind w:left="0"/>
        <w:jc w:val="both"/>
      </w:pPr>
      <w:r>
        <w:rPr>
          <w:rFonts w:ascii="Times New Roman"/>
          <w:b w:val="false"/>
          <w:i w:val="false"/>
          <w:color w:val="000000"/>
          <w:sz w:val="28"/>
        </w:rPr>
        <w:t>
      7-бөлімнің 1 және 2-бағандары 7 және 14-жолдарында ұшудың әрбір кезеңіне тоннамен жайғасқан коммерциялық жүктеменің тасымалдаудың әрбір түрі бойынша тиісті кезеңнің қашықтығына көбейтіндісінің сомасы көрсетіледі.</w:t>
      </w:r>
    </w:p>
    <w:p>
      <w:pPr>
        <w:spacing w:after="0"/>
        <w:ind w:left="0"/>
        <w:jc w:val="both"/>
      </w:pPr>
      <w:r>
        <w:rPr>
          <w:rFonts w:ascii="Times New Roman"/>
          <w:b w:val="false"/>
          <w:i w:val="false"/>
          <w:color w:val="000000"/>
          <w:sz w:val="28"/>
        </w:rPr>
        <w:t>
      7-бөлімнің 2-бағанында орындалу барысында жөнелту пункті, межелі пункті және аялдамалардың барлық қарастырылған пункттері Қазақстан Республикасының аумағында орналасқан ішкі әуе тасымалдаулары ескеріледі.</w:t>
      </w:r>
    </w:p>
    <w:p>
      <w:pPr>
        <w:spacing w:after="0"/>
        <w:ind w:left="0"/>
        <w:jc w:val="both"/>
      </w:pPr>
      <w:r>
        <w:rPr>
          <w:rFonts w:ascii="Times New Roman"/>
          <w:b w:val="false"/>
          <w:i w:val="false"/>
          <w:color w:val="000000"/>
          <w:sz w:val="28"/>
        </w:rPr>
        <w:t>
      Әуе кемелерін жөнелту бойынша көрсеткіштен басқа барлық көрсеткіштер үтірден кейін бір санмен толтырылады.</w:t>
      </w:r>
    </w:p>
    <w:p>
      <w:pPr>
        <w:spacing w:after="0"/>
        <w:ind w:left="0"/>
        <w:jc w:val="both"/>
      </w:pPr>
      <w:r>
        <w:rPr>
          <w:rFonts w:ascii="Times New Roman"/>
          <w:b w:val="false"/>
          <w:i w:val="false"/>
          <w:color w:val="000000"/>
          <w:sz w:val="28"/>
        </w:rPr>
        <w:t>
      8-бөлімді әуежайлар ғана толтырады. Бұл бөлімді жөнелту және (немесе) межелі пункттері Қазақстан Республикасы аумағында болған жағдайда ғана толтырылады.</w:t>
      </w:r>
    </w:p>
    <w:p>
      <w:pPr>
        <w:spacing w:after="0"/>
        <w:ind w:left="0"/>
        <w:jc w:val="both"/>
      </w:pPr>
      <w:r>
        <w:rPr>
          <w:rFonts w:ascii="Times New Roman"/>
          <w:b w:val="false"/>
          <w:i w:val="false"/>
          <w:color w:val="000000"/>
          <w:sz w:val="28"/>
        </w:rPr>
        <w:t>
      9-бөлімді халықаралық және ішкі ұшуларды жүзеге асыратын әуежайлар ғана толтырады. Бұл бөлімде жіберілген, қабылданған жолаушылар және жүктер, жолжүк, тұрақты және тұрақсыз (чартерлі) әуе тасымалдаулар бойынша пошта ескеріледі.</w:t>
      </w:r>
    </w:p>
    <w:p>
      <w:pPr>
        <w:spacing w:after="0"/>
        <w:ind w:left="0"/>
        <w:jc w:val="both"/>
      </w:pPr>
      <w:r>
        <w:rPr>
          <w:rFonts w:ascii="Times New Roman"/>
          <w:b w:val="false"/>
          <w:i w:val="false"/>
          <w:color w:val="000000"/>
          <w:sz w:val="28"/>
        </w:rPr>
        <w:t>
      15-бөлімде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түрлері көрсетіледі.</w:t>
      </w:r>
    </w:p>
    <w:p>
      <w:pPr>
        <w:spacing w:after="0"/>
        <w:ind w:left="0"/>
        <w:jc w:val="both"/>
      </w:pPr>
      <w:r>
        <w:rPr>
          <w:rFonts w:ascii="Times New Roman"/>
          <w:b w:val="false"/>
          <w:i w:val="false"/>
          <w:color w:val="000000"/>
          <w:sz w:val="28"/>
        </w:rPr>
        <w:t>
      15-бөлімнің Б бағанында ЭҚЖЖ-ға сәйкес 5 таңба бөлінісінде қызметтің қосалқы түрлерінің атаулары, ал "ЭҚЖЖ коды" бағанында – 5 таңбаға дейін ЭҚЖЖ-ға сәйкес саланың коды көрсетіледі.</w:t>
      </w:r>
    </w:p>
    <w:bookmarkStart w:name="z42" w:id="14"/>
    <w:p>
      <w:pPr>
        <w:spacing w:after="0"/>
        <w:ind w:left="0"/>
        <w:jc w:val="both"/>
      </w:pPr>
      <w:r>
        <w:rPr>
          <w:rFonts w:ascii="Times New Roman"/>
          <w:b w:val="false"/>
          <w:i w:val="false"/>
          <w:color w:val="000000"/>
          <w:sz w:val="28"/>
        </w:rPr>
        <w:t>
      3.4 Ішкі су көлігі.</w:t>
      </w:r>
    </w:p>
    <w:bookmarkEnd w:id="14"/>
    <w:p>
      <w:pPr>
        <w:spacing w:after="0"/>
        <w:ind w:left="0"/>
        <w:jc w:val="both"/>
      </w:pPr>
      <w:r>
        <w:rPr>
          <w:rFonts w:ascii="Times New Roman"/>
          <w:b w:val="false"/>
          <w:i w:val="false"/>
          <w:color w:val="000000"/>
          <w:sz w:val="28"/>
        </w:rPr>
        <w:t>
      Ішкі су көлігі кәсіпорындары 1, 2, 3, 4, 5 және 11-бөлімдерді толтырады.</w:t>
      </w:r>
    </w:p>
    <w:p>
      <w:pPr>
        <w:spacing w:after="0"/>
        <w:ind w:left="0"/>
        <w:jc w:val="both"/>
      </w:pPr>
      <w:r>
        <w:rPr>
          <w:rFonts w:ascii="Times New Roman"/>
          <w:b w:val="false"/>
          <w:i w:val="false"/>
          <w:color w:val="000000"/>
          <w:sz w:val="28"/>
        </w:rPr>
        <w:t>
      2-бөлімде және 3-бөлімде Қазақстан Республикасы мен шет мемлекеттер арасындағы немесе Қазақстан Республикасының аумағы арқылы транзитпен тасымалдар жататын халықаралық қатынастағы тасымалдар көрсетіледі; Қазақстан Республикасының аумағында орналасқан елді мекендер арасындағы тасымалдар жататын республикаішілік қатынаста болады; елді мекенді елді мекеннің белгіленген шекараларынан өлшенетін ұзындығы елу километрге дейінгі қала маңындағы аймақпен және оған елді мекеннің белгіленген шекаралары шегінде тасымалдар жататын қалалық қатынаспен байланыстыратын маршруттар бойынша тасымалдаулар жататын қала маңындағы қатынаспен тасымалдар жатады.</w:t>
      </w:r>
    </w:p>
    <w:p>
      <w:pPr>
        <w:spacing w:after="0"/>
        <w:ind w:left="0"/>
        <w:jc w:val="both"/>
      </w:pPr>
      <w:r>
        <w:rPr>
          <w:rFonts w:ascii="Times New Roman"/>
          <w:b w:val="false"/>
          <w:i w:val="false"/>
          <w:color w:val="000000"/>
          <w:sz w:val="28"/>
        </w:rPr>
        <w:t>
      2-бөлімнің 1-бағанында есепті кезеңде меншікті және жалға алған кемелермен нақты тасымалданған жолаушылар саны есепке алынады. Жолаушыларды тасымалдау статистикасындағы байқау бірлігі жолаушы-сапар болып табылады. Жолаушылар санын есепке алу объектісі бір бағыттағы екі пункт аралығындағы бір жолаушының әрбір сапары болып табылады.</w:t>
      </w:r>
    </w:p>
    <w:p>
      <w:pPr>
        <w:spacing w:after="0"/>
        <w:ind w:left="0"/>
        <w:jc w:val="both"/>
      </w:pPr>
      <w:r>
        <w:rPr>
          <w:rFonts w:ascii="Times New Roman"/>
          <w:b w:val="false"/>
          <w:i w:val="false"/>
          <w:color w:val="000000"/>
          <w:sz w:val="28"/>
        </w:rPr>
        <w:t>
      Жолаушыларды ішкі су көлігімен тасымалдауға тиісті жол жүру құжаттарымен (ақылы және жеңілдікті жолаушылар билеттерімен, топтық тасымал құжаттарымен – әскери, экскурсиялық) ресімделген, барлық жөнелтілген жолаушылар, сонымен қатар пароммен тасымалдауды жүзеге асыратын жолаушылар кіреді.</w:t>
      </w:r>
    </w:p>
    <w:p>
      <w:pPr>
        <w:spacing w:after="0"/>
        <w:ind w:left="0"/>
        <w:jc w:val="both"/>
      </w:pPr>
      <w:r>
        <w:rPr>
          <w:rFonts w:ascii="Times New Roman"/>
          <w:b w:val="false"/>
          <w:i w:val="false"/>
          <w:color w:val="000000"/>
          <w:sz w:val="28"/>
        </w:rPr>
        <w:t>
      2-бөлімнің 2-бағанында жолаушылар айналымы әрбір сапар бойынша, жолаушылар саны мен әрбір жолаушыны жөнелту пунктінен межелі пунктіге дейін жолаушылар санына және тасымалдау қашықтығына сүйене отырып, жөнелтілген жолаушылар санын әрбір жолаушыны тасымалдау қашықтығына көбейту және алынған нәтижені жиынтықтау арқылы анықталады. Өлшем бірлігі жолаушы-километр, яғни жолаушының 1 километр қашықтыққа орын ауыстыруы болып табылады.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2 және 3-бөлімдердің 3-бағанында тарифтердің қолданыстағы түрлері бойынша тасымал құжаттары бойынша жүктер мен жолаушыларды тасымалдауды орындағаны үшін есеп беретін кәсіпорынға аударылған табыстар ескеріледі.</w:t>
      </w:r>
    </w:p>
    <w:p>
      <w:pPr>
        <w:spacing w:after="0"/>
        <w:ind w:left="0"/>
        <w:jc w:val="both"/>
      </w:pPr>
      <w:r>
        <w:rPr>
          <w:rFonts w:ascii="Times New Roman"/>
          <w:b w:val="false"/>
          <w:i w:val="false"/>
          <w:color w:val="000000"/>
          <w:sz w:val="28"/>
        </w:rPr>
        <w:t>
      3 және 4-бөлімдердің 1-бағанында жөнелту бойынша жүктерді тасымалдау есепке алынады. Бір пунктіден екінші пунктіге жөнелтілген және тасымалдау құжаттарымен ресімделген жүктің жеке партиясы жөнелту деп есептеледі. Тоннадағы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салмағын қоса анықталады. Жүк тасымалдауда, сондай-ақ пароммен жүк тасымалдау есепке алынады.</w:t>
      </w:r>
    </w:p>
    <w:p>
      <w:pPr>
        <w:spacing w:after="0"/>
        <w:ind w:left="0"/>
        <w:jc w:val="both"/>
      </w:pPr>
      <w:r>
        <w:rPr>
          <w:rFonts w:ascii="Times New Roman"/>
          <w:b w:val="false"/>
          <w:i w:val="false"/>
          <w:color w:val="000000"/>
          <w:sz w:val="28"/>
        </w:rPr>
        <w:t>
      3-бөлімнің 2-бағанында тоннадағы жүкті жөнелту салмағын тасымалдау қашықтығына көбейтіп, содан кейін барлық жөнелтулер бойынша алынған нәтижелерді жиынтықтау арқылы анықталатын жүк айналымы есепке алынады. Жүк айналымын есептеу мысалы осы Нұсқаулыққа 2-қосымшада келтірілген.</w:t>
      </w:r>
    </w:p>
    <w:p>
      <w:pPr>
        <w:spacing w:after="0"/>
        <w:ind w:left="0"/>
        <w:jc w:val="both"/>
      </w:pPr>
      <w:r>
        <w:rPr>
          <w:rFonts w:ascii="Times New Roman"/>
          <w:b w:val="false"/>
          <w:i w:val="false"/>
          <w:color w:val="000000"/>
          <w:sz w:val="28"/>
        </w:rPr>
        <w:t>
      3-бөлімнің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xml:space="preserve">
      3-бөлімнің 1.1.3-жолында шетелдік мемлекеттердің жүктерді жіберушілер мен жүктерді алушылары арасында жүзеге асырылатын, Қазақстан Республикасының аумағы бойынша транзитпен тасымалданған жүктердің көлемі көрсетіледі. </w:t>
      </w:r>
    </w:p>
    <w:p>
      <w:pPr>
        <w:spacing w:after="0"/>
        <w:ind w:left="0"/>
        <w:jc w:val="both"/>
      </w:pPr>
      <w:r>
        <w:rPr>
          <w:rFonts w:ascii="Times New Roman"/>
          <w:b w:val="false"/>
          <w:i w:val="false"/>
          <w:color w:val="000000"/>
          <w:sz w:val="28"/>
        </w:rPr>
        <w:t>
      4-бөлімнің Б бағанының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xml:space="preserve">
      1.27-жолда қауіпті жүктердің тізбесі Қазақстан Республикасы Инвестициялар және даму министрінің 2015 жылғы 30 сәуірдегі № 548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11857 болып тіркелген) Қауіпті жүктерді тасымалдау қағидаларына сәйкес толтырылады.</w:t>
      </w:r>
    </w:p>
    <w:p>
      <w:pPr>
        <w:spacing w:after="0"/>
        <w:ind w:left="0"/>
        <w:jc w:val="both"/>
      </w:pPr>
      <w:r>
        <w:rPr>
          <w:rFonts w:ascii="Times New Roman"/>
          <w:b w:val="false"/>
          <w:i w:val="false"/>
          <w:color w:val="000000"/>
          <w:sz w:val="28"/>
        </w:rPr>
        <w:t>
      5-бөлімнің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қызметінен (терминал қызметтері (өзен порттары, айлақтары), шлюздер, каналдар қызметтері, навигациямен байланысты қызметтер, маяктар қызметтері, азаматтарға тиесілі көлік құралдарын сақтау бойынша қызметтер);</w:t>
      </w:r>
    </w:p>
    <w:p>
      <w:pPr>
        <w:spacing w:after="0"/>
        <w:ind w:left="0"/>
        <w:jc w:val="both"/>
      </w:pPr>
      <w:r>
        <w:rPr>
          <w:rFonts w:ascii="Times New Roman"/>
          <w:b w:val="false"/>
          <w:i w:val="false"/>
          <w:color w:val="000000"/>
          <w:sz w:val="28"/>
        </w:rPr>
        <w:t>
      3) жүктерді тасымалдауды ұйымдастыру бойынша көрсетілетін қызметтерден (жүкті экспедициялау, көлік құжаттамасы мен жол парақтарын дайындау, кеден агенттерінің қызметтер) табыстар есепке алынады.</w:t>
      </w:r>
    </w:p>
    <w:p>
      <w:pPr>
        <w:spacing w:after="0"/>
        <w:ind w:left="0"/>
        <w:jc w:val="both"/>
      </w:pPr>
      <w:r>
        <w:rPr>
          <w:rFonts w:ascii="Times New Roman"/>
          <w:b w:val="false"/>
          <w:i w:val="false"/>
          <w:color w:val="000000"/>
          <w:sz w:val="28"/>
        </w:rPr>
        <w:t>
      5-бөлімнің 2-жолында жасалған жалға беру шартына сәйкес көлік құралын жүргізушісімен жалға беруден түскен табыстар көрсетіледі.</w:t>
      </w:r>
    </w:p>
    <w:p>
      <w:pPr>
        <w:spacing w:after="0"/>
        <w:ind w:left="0"/>
        <w:jc w:val="both"/>
      </w:pPr>
      <w:r>
        <w:rPr>
          <w:rFonts w:ascii="Times New Roman"/>
          <w:b w:val="false"/>
          <w:i w:val="false"/>
          <w:color w:val="000000"/>
          <w:sz w:val="28"/>
        </w:rPr>
        <w:t>
      13-бөлімнің 1.1.1-жолдағы жасанды жолдарға ағынды реттеу үшін салынған және бүкіл өзен ұзындығына немесе оның жекелеген учаскелерінде тірек жасайтын, олардың үстінен тұрғызылған гидротехникалық құрылыстармен, олардың ағу тәртібі және деңгейлері айрықша өзгерген каналдар, су қоймалары және өзендер жатады.</w:t>
      </w:r>
    </w:p>
    <w:p>
      <w:pPr>
        <w:spacing w:after="0"/>
        <w:ind w:left="0"/>
        <w:jc w:val="both"/>
      </w:pPr>
      <w:r>
        <w:rPr>
          <w:rFonts w:ascii="Times New Roman"/>
          <w:b w:val="false"/>
          <w:i w:val="false"/>
          <w:color w:val="000000"/>
          <w:sz w:val="28"/>
        </w:rPr>
        <w:t>
      13-бөлімнің 1.2.1-жолдағы кепілдікті тереңдігі бар ішкі судағы кеме қатынасының жолдарына барлық навигация бойы немесе оның бөлігінде кеме жолының белгіленген габариті қамтамасыз етілетін жолдар жатады.</w:t>
      </w:r>
    </w:p>
    <w:p>
      <w:pPr>
        <w:spacing w:after="0"/>
        <w:ind w:left="0"/>
        <w:jc w:val="both"/>
      </w:pPr>
      <w:r>
        <w:rPr>
          <w:rFonts w:ascii="Times New Roman"/>
          <w:b w:val="false"/>
          <w:i w:val="false"/>
          <w:color w:val="000000"/>
          <w:sz w:val="28"/>
        </w:rPr>
        <w:t>
      13-бөлімнің 1.3.1-жолдағы жарықтандырғыш және жарықты шағылдырғыш белгілері бар жолдарға бұл жарықтандырылуы бар жағалаулық және қалқымалы сигналдық құрылғылар, сондай-ақ түнгі уақытта кеме қатынасының қауіпсіздігін қамтамасыз ететін жарықты шағылдырғыш белгілері орнатылған жолдар жатады.</w:t>
      </w:r>
    </w:p>
    <w:p>
      <w:pPr>
        <w:spacing w:after="0"/>
        <w:ind w:left="0"/>
        <w:jc w:val="both"/>
      </w:pPr>
      <w:r>
        <w:rPr>
          <w:rFonts w:ascii="Times New Roman"/>
          <w:b w:val="false"/>
          <w:i w:val="false"/>
          <w:color w:val="000000"/>
          <w:sz w:val="28"/>
        </w:rPr>
        <w:t>
      15-бөлімде үшінші тұлғалар үшін тауарларды (көрсетілетін қызметтер) өткізу мақсатында жүзеге асырылатын, қызметтің негізгі түріне жатпайтын қосалқы қызметтің қосалқы түрлері көрсетіледі.</w:t>
      </w:r>
    </w:p>
    <w:p>
      <w:pPr>
        <w:spacing w:after="0"/>
        <w:ind w:left="0"/>
        <w:jc w:val="both"/>
      </w:pPr>
      <w:r>
        <w:rPr>
          <w:rFonts w:ascii="Times New Roman"/>
          <w:b w:val="false"/>
          <w:i w:val="false"/>
          <w:color w:val="000000"/>
          <w:sz w:val="28"/>
        </w:rPr>
        <w:t>
      15-бөлімнің Б бағанында ЭҚЖЖ-ға сәйкес 5 таңба бөлінісінде қызметтің қосалқы түрлерінің атаулары, ал "ЭҚЖЖ коды" бағанында – 5 таңбаға дейін ЭҚЖЖ-ға сәйкес саланың коды көрсетіледі.</w:t>
      </w:r>
    </w:p>
    <w:bookmarkStart w:name="z43" w:id="15"/>
    <w:p>
      <w:pPr>
        <w:spacing w:after="0"/>
        <w:ind w:left="0"/>
        <w:jc w:val="both"/>
      </w:pPr>
      <w:r>
        <w:rPr>
          <w:rFonts w:ascii="Times New Roman"/>
          <w:b w:val="false"/>
          <w:i w:val="false"/>
          <w:color w:val="000000"/>
          <w:sz w:val="28"/>
        </w:rPr>
        <w:t>
      3.5 Теңіз көлігі.</w:t>
      </w:r>
    </w:p>
    <w:bookmarkEnd w:id="15"/>
    <w:p>
      <w:pPr>
        <w:spacing w:after="0"/>
        <w:ind w:left="0"/>
        <w:jc w:val="both"/>
      </w:pPr>
      <w:r>
        <w:rPr>
          <w:rFonts w:ascii="Times New Roman"/>
          <w:b w:val="false"/>
          <w:i w:val="false"/>
          <w:color w:val="000000"/>
          <w:sz w:val="28"/>
        </w:rPr>
        <w:t>
      Теңіз көлігі кәсіпорындары 1, 2, 3, 4, 5, 10 және 11-бөлімдерді толтырады.</w:t>
      </w:r>
    </w:p>
    <w:p>
      <w:pPr>
        <w:spacing w:after="0"/>
        <w:ind w:left="0"/>
        <w:jc w:val="both"/>
      </w:pPr>
      <w:r>
        <w:rPr>
          <w:rFonts w:ascii="Times New Roman"/>
          <w:b w:val="false"/>
          <w:i w:val="false"/>
          <w:color w:val="000000"/>
          <w:sz w:val="28"/>
        </w:rPr>
        <w:t>
      2-бөлімде және 3-бөлімде Қазақстан Республикасы мен шет мемлекеттер арасындағы немесе Қазақстан Республикасының аумағы арқылы транзитпен тасымалдар жататын халықаралық қатынастағы тасымалдар көрсетіледі; Қазақстан Республикасының аумағында орналасқан елді мекендер арасындағы тасымалдар жататын республикаішілік қатынаста болады; елді мекенді елді мекеннің белгіленген шекараларынан өлшенетін ұзындығы елу километрге дейінгі қала маңындағы аймақпен және оған елді мекеннің белгіленген шекаралары шегінде тасымалдар жататын қалалық қатынаспен байланыстыратын маршруттар бойынша тасымалдаулар жататын қала маңындағы қатынаспен тасымалдар жатады.</w:t>
      </w:r>
    </w:p>
    <w:p>
      <w:pPr>
        <w:spacing w:after="0"/>
        <w:ind w:left="0"/>
        <w:jc w:val="both"/>
      </w:pPr>
      <w:r>
        <w:rPr>
          <w:rFonts w:ascii="Times New Roman"/>
          <w:b w:val="false"/>
          <w:i w:val="false"/>
          <w:color w:val="000000"/>
          <w:sz w:val="28"/>
        </w:rPr>
        <w:t>
      2-бөлімнің 1-бағанында есепті кезеңде меншікті және жалға алған кемелермен нақты тасымалданған жолаушылар саны есептеледі. Жолаушыларды тасымалдау статистикасындағы байқау бірлігі жолаушы-сапар болып табылады. Жолаушылар санын есепке алу объектісі бір бағытта екі пункт аралығындағы бір жолаушының әрбір сапары болып табылады.</w:t>
      </w:r>
    </w:p>
    <w:p>
      <w:pPr>
        <w:spacing w:after="0"/>
        <w:ind w:left="0"/>
        <w:jc w:val="both"/>
      </w:pPr>
      <w:r>
        <w:rPr>
          <w:rFonts w:ascii="Times New Roman"/>
          <w:b w:val="false"/>
          <w:i w:val="false"/>
          <w:color w:val="000000"/>
          <w:sz w:val="28"/>
        </w:rPr>
        <w:t>
      Жолаушыларды теңіз көлігімен тасымалдауға тиісті жол жүру құжаттарымен (ақылы және жеңілдікті жолаушылар билеттерімен, топтық тасымал құжаттарымен – әскери, экскурсиялық және тағы басқалар) ресімделген барлық жөнелтілген жолаушылар, сонымен қатар пароммен тасымалдауды жүзеге асыратын жолаушылар кіреді.</w:t>
      </w:r>
    </w:p>
    <w:p>
      <w:pPr>
        <w:spacing w:after="0"/>
        <w:ind w:left="0"/>
        <w:jc w:val="both"/>
      </w:pPr>
      <w:r>
        <w:rPr>
          <w:rFonts w:ascii="Times New Roman"/>
          <w:b w:val="false"/>
          <w:i w:val="false"/>
          <w:color w:val="000000"/>
          <w:sz w:val="28"/>
        </w:rPr>
        <w:t>
      2-бөлімнің 2-бағанында жолаушылар айналымы әрбір сапар бойынша, жолаушылар саны мен әрбір жолаушыны жөнелту пунктінен межелі пунктіге дейін жолаушылар санына және тасымалдау қашықтығына сүйене отырып, жөнелтілген жолаушылар санын әрбір жолаушыны тасымалдау қашықтығына көбейту және алынған нәтижені жиынтықтау арқылы анықталады. Өлшем бірлігі жолаушы-километр, яғни жолаушының 1 километр қашықтыққа орын ауыстыруы болып табылады.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3 және 4-бөлімдердің 1-бағанында жөнелтуі бойынша есепке алынатын теңіз көлігімен жүктерді тасымалдаулар көрсетіледі. Бір пунктіден екінші пунктіге жөнелтілген және тасымалдау құжаттарымен рәсімделген жүктің жеке партиясы жөнелту деп есептеледі. Тоннадағы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салмағын қоса анықталады.</w:t>
      </w:r>
    </w:p>
    <w:p>
      <w:pPr>
        <w:spacing w:after="0"/>
        <w:ind w:left="0"/>
        <w:jc w:val="both"/>
      </w:pPr>
      <w:r>
        <w:rPr>
          <w:rFonts w:ascii="Times New Roman"/>
          <w:b w:val="false"/>
          <w:i w:val="false"/>
          <w:color w:val="000000"/>
          <w:sz w:val="28"/>
        </w:rPr>
        <w:t>
      3-бөлімнің 2-бағанында жөнелтілген жүктің тоннадағы салмағын тасымалданатын қашықтыққа көбейту жолымен, содан кейін барлық жөнелтулер бойынша алынған нәтижелерді жиынтықтау арқылы анықталатын теңіз көлігіндегі жүк айналымы көрсетіледі. Жүк айналымын есептеу мысалы осы Нұсқаулыққа 2-қосымшада келтірілген.</w:t>
      </w:r>
    </w:p>
    <w:p>
      <w:pPr>
        <w:spacing w:after="0"/>
        <w:ind w:left="0"/>
        <w:jc w:val="both"/>
      </w:pPr>
      <w:r>
        <w:rPr>
          <w:rFonts w:ascii="Times New Roman"/>
          <w:b w:val="false"/>
          <w:i w:val="false"/>
          <w:color w:val="000000"/>
          <w:sz w:val="28"/>
        </w:rPr>
        <w:t>
      3-бөлімнің 3-бағанында және 4-бөлімнің 9-бағанында тарифтердің қолданыстағы түрлері бойынша тасымал құжаттары бойынша жүктерді тасымалдауды орындағаны үшін есеп беретін кәсіпорынға аударылған табыстар ескеріледі.</w:t>
      </w:r>
    </w:p>
    <w:p>
      <w:pPr>
        <w:spacing w:after="0"/>
        <w:ind w:left="0"/>
        <w:jc w:val="both"/>
      </w:pPr>
      <w:r>
        <w:rPr>
          <w:rFonts w:ascii="Times New Roman"/>
          <w:b w:val="false"/>
          <w:i w:val="false"/>
          <w:color w:val="000000"/>
          <w:sz w:val="28"/>
        </w:rPr>
        <w:t>
      3-бөлімнің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xml:space="preserve">
      3-бөлімнің 1.1.3-жолында шетелдік мемлекеттердің жүктерді жіберушілер мен жүктерді алушылары арасында жүзеге асырылатын, Қазақстан Республикасының аумағы бойынша транзитпен тасымалданған жүктердің көлемі көрсетіледі. </w:t>
      </w:r>
    </w:p>
    <w:p>
      <w:pPr>
        <w:spacing w:after="0"/>
        <w:ind w:left="0"/>
        <w:jc w:val="both"/>
      </w:pPr>
      <w:r>
        <w:rPr>
          <w:rFonts w:ascii="Times New Roman"/>
          <w:b w:val="false"/>
          <w:i w:val="false"/>
          <w:color w:val="000000"/>
          <w:sz w:val="28"/>
        </w:rPr>
        <w:t>
      4-бөлімнің Б бағанының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xml:space="preserve">
      4-бөлімнің 1-бағаны 1.27-жолында қауіпті жүктердің тізбесі Қазақстан Республикасы Инвестициялар және даму министрінің 2015 жылғы 30 сәуірдегі № 548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11857 болып тіркелген) Қауіпті жүктерді тасымалдау қағидаларына сәйкес көрсетіледі.</w:t>
      </w:r>
    </w:p>
    <w:p>
      <w:pPr>
        <w:spacing w:after="0"/>
        <w:ind w:left="0"/>
        <w:jc w:val="both"/>
      </w:pPr>
      <w:r>
        <w:rPr>
          <w:rFonts w:ascii="Times New Roman"/>
          <w:b w:val="false"/>
          <w:i w:val="false"/>
          <w:color w:val="000000"/>
          <w:sz w:val="28"/>
        </w:rPr>
        <w:t>
      4-бөлімнің 1-бағаны 1.28-жолында контейнердегі жүктерді тасымалдау көрсетіледі.</w:t>
      </w:r>
    </w:p>
    <w:p>
      <w:pPr>
        <w:spacing w:after="0"/>
        <w:ind w:left="0"/>
        <w:jc w:val="both"/>
      </w:pPr>
      <w:r>
        <w:rPr>
          <w:rFonts w:ascii="Times New Roman"/>
          <w:b w:val="false"/>
          <w:i w:val="false"/>
          <w:color w:val="000000"/>
          <w:sz w:val="28"/>
        </w:rPr>
        <w:t>
      5-бөлімнің 1-жолында келесі:</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аумақтарында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(теңіз порты, айлақтары), шлюздер, арналар қызметтері, навигациямен байланысты қызметтер, маяктар қызметтер, азаматтарға тиесілі көлік құралдарын сақтау бойынша қызметтері);</w:t>
      </w:r>
    </w:p>
    <w:p>
      <w:pPr>
        <w:spacing w:after="0"/>
        <w:ind w:left="0"/>
        <w:jc w:val="both"/>
      </w:pPr>
      <w:r>
        <w:rPr>
          <w:rFonts w:ascii="Times New Roman"/>
          <w:b w:val="false"/>
          <w:i w:val="false"/>
          <w:color w:val="000000"/>
          <w:sz w:val="28"/>
        </w:rPr>
        <w:t>
      3) жүк тасымалдауды ұйымдастыру бойынша көрсетілетін қызметтерден (жүкті экспедициялау, көлік құжаттамасы мен жол парақтарын дайындау, кеден агенттерінің қызметтері) табыстар есепке алынады.</w:t>
      </w:r>
    </w:p>
    <w:p>
      <w:pPr>
        <w:spacing w:after="0"/>
        <w:ind w:left="0"/>
        <w:jc w:val="both"/>
      </w:pPr>
      <w:r>
        <w:rPr>
          <w:rFonts w:ascii="Times New Roman"/>
          <w:b w:val="false"/>
          <w:i w:val="false"/>
          <w:color w:val="000000"/>
          <w:sz w:val="28"/>
        </w:rPr>
        <w:t>
      5-бөлімнің 2-жолында жасалған жалға беру шартына сәйкес көлік құралын экипажымен қоса жалға бергеннен түскен табыс көрсетіледі.</w:t>
      </w:r>
    </w:p>
    <w:p>
      <w:pPr>
        <w:spacing w:after="0"/>
        <w:ind w:left="0"/>
        <w:jc w:val="both"/>
      </w:pPr>
      <w:r>
        <w:rPr>
          <w:rFonts w:ascii="Times New Roman"/>
          <w:b w:val="false"/>
          <w:i w:val="false"/>
          <w:color w:val="000000"/>
          <w:sz w:val="28"/>
        </w:rPr>
        <w:t>
      10-бөлімде баланста тұрған және жүк (жүк-жолаушыдан басқа), жолжүгі және поштаны тасымалдауға арналған, балық және басқа теңіз кәсіпшілігіне, пайдалы қазбаларды алуға арналған, сүйреткіш, мұзжарғыш және құтқару операцияларын жүргізуге, сонымен қатар басқа да шаруашылық, ғылыми және мәдени мақсаттарға (аралас өзен-теңіз жүзу кемелерін қосқанда) арналған барлық теңіз кемелері есепке алынады.</w:t>
      </w:r>
    </w:p>
    <w:p>
      <w:pPr>
        <w:spacing w:after="0"/>
        <w:ind w:left="0"/>
        <w:jc w:val="both"/>
      </w:pPr>
      <w:r>
        <w:rPr>
          <w:rFonts w:ascii="Times New Roman"/>
          <w:b w:val="false"/>
          <w:i w:val="false"/>
          <w:color w:val="000000"/>
          <w:sz w:val="28"/>
        </w:rPr>
        <w:t>
      15-бөлімде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түрлері көрсетіледі.</w:t>
      </w:r>
    </w:p>
    <w:p>
      <w:pPr>
        <w:spacing w:after="0"/>
        <w:ind w:left="0"/>
        <w:jc w:val="both"/>
      </w:pPr>
      <w:r>
        <w:rPr>
          <w:rFonts w:ascii="Times New Roman"/>
          <w:b w:val="false"/>
          <w:i w:val="false"/>
          <w:color w:val="000000"/>
          <w:sz w:val="28"/>
        </w:rPr>
        <w:t>
      15-бөлімнің Б бағанында ЭҚЖЖ-ға сәйкес 5 таңба бөлінісінде қызметтің қосалқы түрлерінің атаулары, ал "ЭҚЖЖ коды" бағанында – 5 таңбаға дейін ЭҚЖЖ-ға сәйкес саланың коды көрсетіледі.</w:t>
      </w:r>
    </w:p>
    <w:bookmarkStart w:name="z44" w:id="16"/>
    <w:p>
      <w:pPr>
        <w:spacing w:after="0"/>
        <w:ind w:left="0"/>
        <w:jc w:val="both"/>
      </w:pPr>
      <w:r>
        <w:rPr>
          <w:rFonts w:ascii="Times New Roman"/>
          <w:b w:val="false"/>
          <w:i w:val="false"/>
          <w:color w:val="000000"/>
          <w:sz w:val="28"/>
        </w:rPr>
        <w:t>
      3.6 Құбыржол көлігі.</w:t>
      </w:r>
    </w:p>
    <w:bookmarkEnd w:id="16"/>
    <w:p>
      <w:pPr>
        <w:spacing w:after="0"/>
        <w:ind w:left="0"/>
        <w:jc w:val="both"/>
      </w:pPr>
      <w:r>
        <w:rPr>
          <w:rFonts w:ascii="Times New Roman"/>
          <w:b w:val="false"/>
          <w:i w:val="false"/>
          <w:color w:val="000000"/>
          <w:sz w:val="28"/>
        </w:rPr>
        <w:t>
      Құбыржол көлігі кәсіпорындары 1, 2, 3, 4, 5, 6 және 11-бөлімдерді толтырады.</w:t>
      </w:r>
    </w:p>
    <w:p>
      <w:pPr>
        <w:spacing w:after="0"/>
        <w:ind w:left="0"/>
        <w:jc w:val="both"/>
      </w:pPr>
      <w:r>
        <w:rPr>
          <w:rFonts w:ascii="Times New Roman"/>
          <w:b w:val="false"/>
          <w:i w:val="false"/>
          <w:color w:val="000000"/>
          <w:sz w:val="28"/>
        </w:rPr>
        <w:t>
      3 және 4-бөлімдердің 1-бағанында өндіру аудандарынан (өндіріс) немесе шет елдерден тұтыну пункттеріне (өткізу базалары, өңдеу кәсіпорындары, газ тарататын стансалар, вагон-цистерналарға, танкер кемелерге, автомобиль-цистерналарға құю пунктері және тағы да сол сияқты) жеткізу үшін құбыр көлігі кәсіпорындарының қабылданған жүкті бастапқы жөнелтуі көрсетіледі. Жүк тасымалдау көлемі жүкті құбырға айдау мезетінде шығын өлшеуіштер мен есептегіштердің көрсеткіштері бойынша анықталады. Табиғи газды қайта айдау көлем бірлігімен есепке алынады және мынадай қатынаста масса (салмақ) бірліктеріне аударылады: 1 текше метр = 0,8 килограммға немесе 1000 текше метр газ = 0,8 тоннаға немесе 1тонна = 1250 текше метрге.</w:t>
      </w:r>
    </w:p>
    <w:p>
      <w:pPr>
        <w:spacing w:after="0"/>
        <w:ind w:left="0"/>
        <w:jc w:val="both"/>
      </w:pPr>
      <w:r>
        <w:rPr>
          <w:rFonts w:ascii="Times New Roman"/>
          <w:b w:val="false"/>
          <w:i w:val="false"/>
          <w:color w:val="000000"/>
          <w:sz w:val="28"/>
        </w:rPr>
        <w:t>
      3-бөлімнің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xml:space="preserve">
      3-бөлімнің 1.1.3-жолында шетелдік мемлекеттердің жүктерді жіберушілер мен жүктерді алушылары арасында жүзеге асырылатын, Қазақстан Республикасының аумағы бойынша транзитпен тасымалданған жүктердің көлемі көрсетіледі. </w:t>
      </w:r>
    </w:p>
    <w:p>
      <w:pPr>
        <w:spacing w:after="0"/>
        <w:ind w:left="0"/>
        <w:jc w:val="both"/>
      </w:pPr>
      <w:r>
        <w:rPr>
          <w:rFonts w:ascii="Times New Roman"/>
          <w:b w:val="false"/>
          <w:i w:val="false"/>
          <w:color w:val="000000"/>
          <w:sz w:val="28"/>
        </w:rPr>
        <w:t xml:space="preserve">
      3-бөлімнің 2-бағанындағы барлық жолдарда жүк айналымы тоннадағы мұнайды (газды) қайта айдау көлемдерін бас сорғы стансасына кіру коллекторынан зауыттың, құю пунктінің, мұнай базасының, газ тарату жүйесінің және тағы басқалардың кіру коллекторына дейін қайта айдау қашықтығына көбейтіндісінің жиынтығы ретінде есептеледі. Жүк айналымы барлық құбырлар бойынша тұтастай және мұнай құбырлары және газ құбырлары бойынша жеке анықталады. </w:t>
      </w:r>
    </w:p>
    <w:p>
      <w:pPr>
        <w:spacing w:after="0"/>
        <w:ind w:left="0"/>
        <w:jc w:val="both"/>
      </w:pPr>
      <w:r>
        <w:rPr>
          <w:rFonts w:ascii="Times New Roman"/>
          <w:b w:val="false"/>
          <w:i w:val="false"/>
          <w:color w:val="000000"/>
          <w:sz w:val="28"/>
        </w:rPr>
        <w:t>
      4-бөлімнің Б бағаны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3-бөлімнің 3-бағанында және 4-бөлімнің 9-бағанында қайта айдау, қайта тиеу және осы жүктерді құюға тарифтерге сүйене отырып анықталатын, мұнайды тасымалдаудан түскен табыстар ескеріледі. Газ құбыры көлігінде табыстар 1000 текше метр газды тасымалдау бойынша тарифті тасымалдау көлеміне көбейту арқылы анықталады.</w:t>
      </w:r>
    </w:p>
    <w:p>
      <w:pPr>
        <w:spacing w:after="0"/>
        <w:ind w:left="0"/>
        <w:jc w:val="both"/>
      </w:pPr>
      <w:r>
        <w:rPr>
          <w:rFonts w:ascii="Times New Roman"/>
          <w:b w:val="false"/>
          <w:i w:val="false"/>
          <w:color w:val="000000"/>
          <w:sz w:val="28"/>
        </w:rPr>
        <w:t>
      5-бөлім егер есепті кезеңде қосалқы көлік қызметінен табыс болған жағдайда толтырылады.</w:t>
      </w:r>
    </w:p>
    <w:p>
      <w:pPr>
        <w:spacing w:after="0"/>
        <w:ind w:left="0"/>
        <w:jc w:val="both"/>
      </w:pPr>
      <w:r>
        <w:rPr>
          <w:rFonts w:ascii="Times New Roman"/>
          <w:b w:val="false"/>
          <w:i w:val="false"/>
          <w:color w:val="000000"/>
          <w:sz w:val="28"/>
        </w:rPr>
        <w:t>
      6-бөлімнің 1, 2, 3 және 4-бағанындағы желілі бөліктен және онымен ұштасқан, мұнайды (газды) өндіру (қайта өңдеу) орнынан басқа көлік түріне қайта құю, қайта өңдеу немесе тұтыну орнына тасымалдауға арналған коммуникациялар, телебасқару және байланыстың жер үсті нысандарынан тұратын инженерлік құрылыс ұзындығын қамтитын магистральді құбыржол ұзындығы есепке алынады.</w:t>
      </w:r>
    </w:p>
    <w:p>
      <w:pPr>
        <w:spacing w:after="0"/>
        <w:ind w:left="0"/>
        <w:jc w:val="both"/>
      </w:pPr>
      <w:r>
        <w:rPr>
          <w:rFonts w:ascii="Times New Roman"/>
          <w:b w:val="false"/>
          <w:i w:val="false"/>
          <w:color w:val="000000"/>
          <w:sz w:val="28"/>
        </w:rPr>
        <w:t>
      15-бөлімде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түрі көрсетіледі.</w:t>
      </w:r>
    </w:p>
    <w:p>
      <w:pPr>
        <w:spacing w:after="0"/>
        <w:ind w:left="0"/>
        <w:jc w:val="both"/>
      </w:pPr>
      <w:r>
        <w:rPr>
          <w:rFonts w:ascii="Times New Roman"/>
          <w:b w:val="false"/>
          <w:i w:val="false"/>
          <w:color w:val="000000"/>
          <w:sz w:val="28"/>
        </w:rPr>
        <w:t>
      15-бөлімнің Б бағанында ЭҚЖЖ-ға сәйкес 5 таңба бөлінісінде қызметтің қосалқы түрлерінің атауы, ал "ЭҚЖЖ коды" бағанында – 5 таңбаға дейін ЭҚЖЖ-ға сәйкес саланың коды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Start w:name="z47" w:id="17"/>
    <w:p>
      <w:pPr>
        <w:spacing w:after="0"/>
        <w:ind w:left="0"/>
        <w:jc w:val="both"/>
      </w:pPr>
      <w:r>
        <w:rPr>
          <w:rFonts w:ascii="Times New Roman"/>
          <w:b w:val="false"/>
          <w:i w:val="false"/>
          <w:color w:val="000000"/>
          <w:sz w:val="28"/>
        </w:rPr>
        <w:t>
      6. Ескертпе: Х – бұл позиция толтыруға жатпайды.</w:t>
      </w:r>
    </w:p>
    <w:bookmarkEnd w:id="17"/>
    <w:bookmarkStart w:name="z48" w:id="18"/>
    <w:p>
      <w:pPr>
        <w:spacing w:after="0"/>
        <w:ind w:left="0"/>
        <w:jc w:val="both"/>
      </w:pPr>
      <w:r>
        <w:rPr>
          <w:rFonts w:ascii="Times New Roman"/>
          <w:b w:val="false"/>
          <w:i w:val="false"/>
          <w:color w:val="000000"/>
          <w:sz w:val="28"/>
        </w:rPr>
        <w:t>
      7. Арифметикалық-логикалық бақылау:</w:t>
      </w:r>
    </w:p>
    <w:bookmarkEnd w:id="18"/>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әрбір баған үшін 1-жол = 1.1, 1.2, 1.3, 1.4-жолдарының ∑;</w:t>
      </w:r>
    </w:p>
    <w:p>
      <w:pPr>
        <w:spacing w:after="0"/>
        <w:ind w:left="0"/>
        <w:jc w:val="both"/>
      </w:pPr>
      <w:r>
        <w:rPr>
          <w:rFonts w:ascii="Times New Roman"/>
          <w:b w:val="false"/>
          <w:i w:val="false"/>
          <w:color w:val="000000"/>
          <w:sz w:val="28"/>
        </w:rPr>
        <w:t>
      әрбір баған үшін 1.1-жол = 1.1.1 және 1.1.2-жолдарының ∑;</w:t>
      </w:r>
    </w:p>
    <w:p>
      <w:pPr>
        <w:spacing w:after="0"/>
        <w:ind w:left="0"/>
        <w:jc w:val="both"/>
      </w:pPr>
      <w:r>
        <w:rPr>
          <w:rFonts w:ascii="Times New Roman"/>
          <w:b w:val="false"/>
          <w:i w:val="false"/>
          <w:color w:val="000000"/>
          <w:sz w:val="28"/>
        </w:rPr>
        <w:t>
      әрбір баған үшін 1.2-жол = 1.2.1 және 1.2.2-жолдарының ∑;</w:t>
      </w:r>
    </w:p>
    <w:p>
      <w:pPr>
        <w:spacing w:after="0"/>
        <w:ind w:left="0"/>
        <w:jc w:val="both"/>
      </w:pPr>
      <w:r>
        <w:rPr>
          <w:rFonts w:ascii="Times New Roman"/>
          <w:b w:val="false"/>
          <w:i w:val="false"/>
          <w:color w:val="000000"/>
          <w:sz w:val="28"/>
        </w:rPr>
        <w:t>
      әрбір баған үшін 1.2.1-жол = 1.2.1.1 және 1.2.1.2-жолдарының ∑;</w:t>
      </w:r>
    </w:p>
    <w:p>
      <w:pPr>
        <w:spacing w:after="0"/>
        <w:ind w:left="0"/>
        <w:jc w:val="both"/>
      </w:pPr>
      <w:r>
        <w:rPr>
          <w:rFonts w:ascii="Times New Roman"/>
          <w:b w:val="false"/>
          <w:i w:val="false"/>
          <w:color w:val="000000"/>
          <w:sz w:val="28"/>
        </w:rPr>
        <w:t>
      әрбір баған үшін 1.2.2-жол = 1.2.2.1 және 1.2.2.2-жолдарының ∑;</w:t>
      </w:r>
    </w:p>
    <w:p>
      <w:pPr>
        <w:spacing w:after="0"/>
        <w:ind w:left="0"/>
        <w:jc w:val="both"/>
      </w:pPr>
      <w:r>
        <w:rPr>
          <w:rFonts w:ascii="Times New Roman"/>
          <w:b w:val="false"/>
          <w:i w:val="false"/>
          <w:color w:val="000000"/>
          <w:sz w:val="28"/>
        </w:rPr>
        <w:t>
      әрбір баған үшін 1.3-жол = 1.3.1 және 1.3.2-жолдарының ∑;</w:t>
      </w:r>
    </w:p>
    <w:p>
      <w:pPr>
        <w:spacing w:after="0"/>
        <w:ind w:left="0"/>
        <w:jc w:val="both"/>
      </w:pPr>
      <w:r>
        <w:rPr>
          <w:rFonts w:ascii="Times New Roman"/>
          <w:b w:val="false"/>
          <w:i w:val="false"/>
          <w:color w:val="000000"/>
          <w:sz w:val="28"/>
        </w:rPr>
        <w:t>
      әрбір баған үшін 1.4-жол = 1.4.1-1.4.6-жолдарының ∑;</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әрбір баған үшін 1-жол = 1.1, 1.2, 1.3, 1.4-жолдарының ∑;</w:t>
      </w:r>
    </w:p>
    <w:p>
      <w:pPr>
        <w:spacing w:after="0"/>
        <w:ind w:left="0"/>
        <w:jc w:val="both"/>
      </w:pPr>
      <w:r>
        <w:rPr>
          <w:rFonts w:ascii="Times New Roman"/>
          <w:b w:val="false"/>
          <w:i w:val="false"/>
          <w:color w:val="000000"/>
          <w:sz w:val="28"/>
        </w:rPr>
        <w:t>
      әрбір баған үшін 1.1-жол = 1.1.1, 1.1.2 және 1.1.3-жолдарының ∑;</w:t>
      </w:r>
    </w:p>
    <w:p>
      <w:pPr>
        <w:spacing w:after="0"/>
        <w:ind w:left="0"/>
        <w:jc w:val="both"/>
      </w:pPr>
      <w:r>
        <w:rPr>
          <w:rFonts w:ascii="Times New Roman"/>
          <w:b w:val="false"/>
          <w:i w:val="false"/>
          <w:color w:val="000000"/>
          <w:sz w:val="28"/>
        </w:rPr>
        <w:t>
      әрбір баған үшін 1.1.1-жол ≥ 1.1.1.1 және 1.1.1.2-жолдарының ∑;</w:t>
      </w:r>
    </w:p>
    <w:p>
      <w:pPr>
        <w:spacing w:after="0"/>
        <w:ind w:left="0"/>
        <w:jc w:val="both"/>
      </w:pPr>
      <w:r>
        <w:rPr>
          <w:rFonts w:ascii="Times New Roman"/>
          <w:b w:val="false"/>
          <w:i w:val="false"/>
          <w:color w:val="000000"/>
          <w:sz w:val="28"/>
        </w:rPr>
        <w:t>
      әрбір баған үшін 1.1.2-жол ≥ 1.1.2.1 және 1.1.2.2-жолдарының ∑;</w:t>
      </w:r>
    </w:p>
    <w:p>
      <w:pPr>
        <w:spacing w:after="0"/>
        <w:ind w:left="0"/>
        <w:jc w:val="both"/>
      </w:pPr>
      <w:r>
        <w:rPr>
          <w:rFonts w:ascii="Times New Roman"/>
          <w:b w:val="false"/>
          <w:i w:val="false"/>
          <w:color w:val="000000"/>
          <w:sz w:val="28"/>
        </w:rPr>
        <w:t>
      әрбір баған үшін 1.2-жол = 1.2.1 және 1.2.2-жолдарының ∑;</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әрбір баған үшін 1-жол = 1.1-1.26-жолдарының ∑;</w:t>
      </w:r>
    </w:p>
    <w:p>
      <w:pPr>
        <w:spacing w:after="0"/>
        <w:ind w:left="0"/>
        <w:jc w:val="both"/>
      </w:pPr>
      <w:r>
        <w:rPr>
          <w:rFonts w:ascii="Times New Roman"/>
          <w:b w:val="false"/>
          <w:i w:val="false"/>
          <w:color w:val="000000"/>
          <w:sz w:val="28"/>
        </w:rPr>
        <w:t>
      әрбір жол үшін 1-баған = 2 + 6 + 7 + 8-бағандарының;</w:t>
      </w:r>
    </w:p>
    <w:p>
      <w:pPr>
        <w:spacing w:after="0"/>
        <w:ind w:left="0"/>
        <w:jc w:val="both"/>
      </w:pPr>
      <w:r>
        <w:rPr>
          <w:rFonts w:ascii="Times New Roman"/>
          <w:b w:val="false"/>
          <w:i w:val="false"/>
          <w:color w:val="000000"/>
          <w:sz w:val="28"/>
        </w:rPr>
        <w:t>
      әрбір жол үшін 2-баған = 3-5-бағандарының ∑;</w:t>
      </w:r>
    </w:p>
    <w:p>
      <w:pPr>
        <w:spacing w:after="0"/>
        <w:ind w:left="0"/>
        <w:jc w:val="both"/>
      </w:pPr>
      <w:r>
        <w:rPr>
          <w:rFonts w:ascii="Times New Roman"/>
          <w:b w:val="false"/>
          <w:i w:val="false"/>
          <w:color w:val="000000"/>
          <w:sz w:val="28"/>
        </w:rPr>
        <w:t>
      әрбір баған үшін 1-жол ≥ 1.27-жолынан;</w:t>
      </w:r>
    </w:p>
    <w:p>
      <w:pPr>
        <w:spacing w:after="0"/>
        <w:ind w:left="0"/>
        <w:jc w:val="both"/>
      </w:pPr>
      <w:r>
        <w:rPr>
          <w:rFonts w:ascii="Times New Roman"/>
          <w:b w:val="false"/>
          <w:i w:val="false"/>
          <w:color w:val="000000"/>
          <w:sz w:val="28"/>
        </w:rPr>
        <w:t>
      әрбір баған үшін 1-жол ≥ 1.28-жолынан;</w:t>
      </w:r>
    </w:p>
    <w:p>
      <w:pPr>
        <w:spacing w:after="0"/>
        <w:ind w:left="0"/>
        <w:jc w:val="both"/>
      </w:pPr>
      <w:r>
        <w:rPr>
          <w:rFonts w:ascii="Times New Roman"/>
          <w:b w:val="false"/>
          <w:i w:val="false"/>
          <w:color w:val="000000"/>
          <w:sz w:val="28"/>
        </w:rPr>
        <w:t>
      4) 6-бөлім: 1-жол 1 баған = 1-21-бағаның ∑ әрбір жолдары үшін;</w:t>
      </w:r>
    </w:p>
    <w:p>
      <w:pPr>
        <w:spacing w:after="0"/>
        <w:ind w:left="0"/>
        <w:jc w:val="both"/>
      </w:pPr>
      <w:r>
        <w:rPr>
          <w:rFonts w:ascii="Times New Roman"/>
          <w:b w:val="false"/>
          <w:i w:val="false"/>
          <w:color w:val="000000"/>
          <w:sz w:val="28"/>
        </w:rPr>
        <w:t xml:space="preserve">
      5) 11-бөлім: </w:t>
      </w:r>
    </w:p>
    <w:p>
      <w:pPr>
        <w:spacing w:after="0"/>
        <w:ind w:left="0"/>
        <w:jc w:val="both"/>
      </w:pPr>
      <w:r>
        <w:rPr>
          <w:rFonts w:ascii="Times New Roman"/>
          <w:b w:val="false"/>
          <w:i w:val="false"/>
          <w:color w:val="000000"/>
          <w:sz w:val="28"/>
        </w:rPr>
        <w:t>
      1-баған = 2-3-бағандардың ∑ барлық жолдар үшін;</w:t>
      </w:r>
    </w:p>
    <w:p>
      <w:pPr>
        <w:spacing w:after="0"/>
        <w:ind w:left="0"/>
        <w:jc w:val="both"/>
      </w:pPr>
      <w:r>
        <w:rPr>
          <w:rFonts w:ascii="Times New Roman"/>
          <w:b w:val="false"/>
          <w:i w:val="false"/>
          <w:color w:val="000000"/>
          <w:sz w:val="28"/>
        </w:rPr>
        <w:t>
      1-жол = 1.1-жол = 1.2-жол = 1.3-жол барлық бағандар бойынша;</w:t>
      </w:r>
    </w:p>
    <w:p>
      <w:pPr>
        <w:spacing w:after="0"/>
        <w:ind w:left="0"/>
        <w:jc w:val="both"/>
      </w:pPr>
      <w:r>
        <w:rPr>
          <w:rFonts w:ascii="Times New Roman"/>
          <w:b w:val="false"/>
          <w:i w:val="false"/>
          <w:color w:val="000000"/>
          <w:sz w:val="28"/>
        </w:rPr>
        <w:t>
      2-баған ≤ 1-баған әрбір жол үшін;</w:t>
      </w:r>
    </w:p>
    <w:p>
      <w:pPr>
        <w:spacing w:after="0"/>
        <w:ind w:left="0"/>
        <w:jc w:val="both"/>
      </w:pPr>
      <w:r>
        <w:rPr>
          <w:rFonts w:ascii="Times New Roman"/>
          <w:b w:val="false"/>
          <w:i w:val="false"/>
          <w:color w:val="000000"/>
          <w:sz w:val="28"/>
        </w:rPr>
        <w:t>
      3-баған ≤ 1-бағаннан әрбір жол үшін;</w:t>
      </w:r>
    </w:p>
    <w:p>
      <w:pPr>
        <w:spacing w:after="0"/>
        <w:ind w:left="0"/>
        <w:jc w:val="both"/>
      </w:pPr>
      <w:r>
        <w:rPr>
          <w:rFonts w:ascii="Times New Roman"/>
          <w:b w:val="false"/>
          <w:i w:val="false"/>
          <w:color w:val="000000"/>
          <w:sz w:val="28"/>
        </w:rPr>
        <w:t>
      1.1-жол = 1.1.1-1.1.2-жолдардың ∑ әрбір баған үшін;</w:t>
      </w:r>
    </w:p>
    <w:p>
      <w:pPr>
        <w:spacing w:after="0"/>
        <w:ind w:left="0"/>
        <w:jc w:val="both"/>
      </w:pPr>
      <w:r>
        <w:rPr>
          <w:rFonts w:ascii="Times New Roman"/>
          <w:b w:val="false"/>
          <w:i w:val="false"/>
          <w:color w:val="000000"/>
          <w:sz w:val="28"/>
        </w:rPr>
        <w:t>
      1.2-жол = 1.2.1-1.2.3-жолдардың ∑ әрбір баған үшін;</w:t>
      </w:r>
    </w:p>
    <w:p>
      <w:pPr>
        <w:spacing w:after="0"/>
        <w:ind w:left="0"/>
        <w:jc w:val="both"/>
      </w:pPr>
      <w:r>
        <w:rPr>
          <w:rFonts w:ascii="Times New Roman"/>
          <w:b w:val="false"/>
          <w:i w:val="false"/>
          <w:color w:val="000000"/>
          <w:sz w:val="28"/>
        </w:rPr>
        <w:t>
      1.3-жол = 1.3.1-1.3.3-жолдардың ∑ әрбір баған үшін;</w:t>
      </w:r>
    </w:p>
    <w:p>
      <w:pPr>
        <w:spacing w:after="0"/>
        <w:ind w:left="0"/>
        <w:jc w:val="both"/>
      </w:pPr>
      <w:r>
        <w:rPr>
          <w:rFonts w:ascii="Times New Roman"/>
          <w:b w:val="false"/>
          <w:i w:val="false"/>
          <w:color w:val="000000"/>
          <w:sz w:val="28"/>
        </w:rPr>
        <w:t>
      6) 12-бөлім: 1-жол = 1.1-1.20-жолдардың ∑;</w:t>
      </w:r>
    </w:p>
    <w:p>
      <w:pPr>
        <w:spacing w:after="0"/>
        <w:ind w:left="0"/>
        <w:jc w:val="both"/>
      </w:pPr>
      <w:r>
        <w:rPr>
          <w:rFonts w:ascii="Times New Roman"/>
          <w:b w:val="false"/>
          <w:i w:val="false"/>
          <w:color w:val="000000"/>
          <w:sz w:val="28"/>
        </w:rPr>
        <w:t>
      7) 13-бөлім:</w:t>
      </w:r>
    </w:p>
    <w:p>
      <w:pPr>
        <w:spacing w:after="0"/>
        <w:ind w:left="0"/>
        <w:jc w:val="both"/>
      </w:pPr>
      <w:r>
        <w:rPr>
          <w:rFonts w:ascii="Times New Roman"/>
          <w:b w:val="false"/>
          <w:i w:val="false"/>
          <w:color w:val="000000"/>
          <w:sz w:val="28"/>
        </w:rPr>
        <w:t xml:space="preserve">
      1-жол = 1.1-жол = 1.2-жол = 1.3-жол </w:t>
      </w:r>
    </w:p>
    <w:p>
      <w:pPr>
        <w:spacing w:after="0"/>
        <w:ind w:left="0"/>
        <w:jc w:val="both"/>
      </w:pPr>
      <w:r>
        <w:rPr>
          <w:rFonts w:ascii="Times New Roman"/>
          <w:b w:val="false"/>
          <w:i w:val="false"/>
          <w:color w:val="000000"/>
          <w:sz w:val="28"/>
        </w:rPr>
        <w:t>
      1.1-жол = 1.1.1-1.1.2-жолдардың ∑;</w:t>
      </w:r>
    </w:p>
    <w:p>
      <w:pPr>
        <w:spacing w:after="0"/>
        <w:ind w:left="0"/>
        <w:jc w:val="both"/>
      </w:pPr>
      <w:r>
        <w:rPr>
          <w:rFonts w:ascii="Times New Roman"/>
          <w:b w:val="false"/>
          <w:i w:val="false"/>
          <w:color w:val="000000"/>
          <w:sz w:val="28"/>
        </w:rPr>
        <w:t>
      1.2-жол = 1.2.1-1.2.2-жолдардың ∑;</w:t>
      </w:r>
    </w:p>
    <w:p>
      <w:pPr>
        <w:spacing w:after="0"/>
        <w:ind w:left="0"/>
        <w:jc w:val="both"/>
      </w:pPr>
      <w:r>
        <w:rPr>
          <w:rFonts w:ascii="Times New Roman"/>
          <w:b w:val="false"/>
          <w:i w:val="false"/>
          <w:color w:val="000000"/>
          <w:sz w:val="28"/>
        </w:rPr>
        <w:t>
      1.3-жол = 1.3.1- 1.3.3 - жолдардың ∑;</w:t>
      </w:r>
    </w:p>
    <w:p>
      <w:pPr>
        <w:spacing w:after="0"/>
        <w:ind w:left="0"/>
        <w:jc w:val="both"/>
      </w:pPr>
      <w:r>
        <w:rPr>
          <w:rFonts w:ascii="Times New Roman"/>
          <w:b w:val="false"/>
          <w:i w:val="false"/>
          <w:color w:val="000000"/>
          <w:sz w:val="28"/>
        </w:rPr>
        <w:t>
      8) 14-бөлімі:</w:t>
      </w:r>
    </w:p>
    <w:p>
      <w:pPr>
        <w:spacing w:after="0"/>
        <w:ind w:left="0"/>
        <w:jc w:val="both"/>
      </w:pPr>
      <w:r>
        <w:rPr>
          <w:rFonts w:ascii="Times New Roman"/>
          <w:b w:val="false"/>
          <w:i w:val="false"/>
          <w:color w:val="000000"/>
          <w:sz w:val="28"/>
        </w:rPr>
        <w:t>
      1-жол ≥ 1.1-жол;</w:t>
      </w:r>
    </w:p>
    <w:p>
      <w:pPr>
        <w:spacing w:after="0"/>
        <w:ind w:left="0"/>
        <w:jc w:val="both"/>
      </w:pPr>
      <w:r>
        <w:rPr>
          <w:rFonts w:ascii="Times New Roman"/>
          <w:b w:val="false"/>
          <w:i w:val="false"/>
          <w:color w:val="000000"/>
          <w:sz w:val="28"/>
        </w:rPr>
        <w:t>
      2-жол ≥ 2.1-жол;</w:t>
      </w:r>
    </w:p>
    <w:p>
      <w:pPr>
        <w:spacing w:after="0"/>
        <w:ind w:left="0"/>
        <w:jc w:val="both"/>
      </w:pPr>
      <w:r>
        <w:rPr>
          <w:rFonts w:ascii="Times New Roman"/>
          <w:b w:val="false"/>
          <w:i w:val="false"/>
          <w:color w:val="000000"/>
          <w:sz w:val="28"/>
        </w:rPr>
        <w:t>
      9) 15-бөлім: 1-жол = барлық қалған 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"Көліктің қатынас түрлері</w:t>
            </w:r>
            <w:r>
              <w:br/>
            </w:r>
            <w:r>
              <w:rPr>
                <w:rFonts w:ascii="Times New Roman"/>
                <w:b w:val="false"/>
                <w:i w:val="false"/>
                <w:color w:val="000000"/>
                <w:sz w:val="20"/>
              </w:rPr>
              <w:t>бойынша жұмысы туралы есеп"</w:t>
            </w:r>
            <w:r>
              <w:br/>
            </w:r>
            <w:r>
              <w:rPr>
                <w:rFonts w:ascii="Times New Roman"/>
                <w:b w:val="false"/>
                <w:i w:val="false"/>
                <w:color w:val="000000"/>
                <w:sz w:val="20"/>
              </w:rPr>
              <w:t>(индексі 2-көлік, кезеңділігі</w:t>
            </w:r>
            <w:r>
              <w:br/>
            </w:r>
            <w:r>
              <w:rPr>
                <w:rFonts w:ascii="Times New Roman"/>
                <w:b w:val="false"/>
                <w:i w:val="false"/>
                <w:color w:val="000000"/>
                <w:sz w:val="20"/>
              </w:rPr>
              <w:t>жылдық) 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 xml:space="preserve">статистикалық нысанын </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Жолаушылар айналымын есептеу мысалы</w:t>
      </w:r>
    </w:p>
    <w:p>
      <w:pPr>
        <w:spacing w:after="0"/>
        <w:ind w:left="0"/>
        <w:jc w:val="both"/>
      </w:pPr>
      <w:r>
        <w:rPr>
          <w:rFonts w:ascii="Times New Roman"/>
          <w:b w:val="false"/>
          <w:i w:val="false"/>
          <w:color w:val="000000"/>
          <w:sz w:val="28"/>
        </w:rPr>
        <w:t>
      Жолаушылар айналымы тасымалдаудың әрбір айқындамасы бойынша жолаушылар санын тасымалдау қашықтығына көбейтудің қосындысымен анықталады.</w:t>
      </w:r>
    </w:p>
    <w:p>
      <w:pPr>
        <w:spacing w:after="0"/>
        <w:ind w:left="0"/>
        <w:jc w:val="both"/>
      </w:pPr>
      <w:r>
        <w:rPr>
          <w:rFonts w:ascii="Times New Roman"/>
          <w:b w:val="false"/>
          <w:i w:val="false"/>
          <w:color w:val="000000"/>
          <w:sz w:val="28"/>
        </w:rPr>
        <w:t>
      Мысалы, есепті кезеңге кәсіпорын қалааралық автобустармен 5 сапар жүзеге асырды (1-кесте).</w:t>
      </w:r>
    </w:p>
    <w:p>
      <w:pPr>
        <w:spacing w:after="0"/>
        <w:ind w:left="0"/>
        <w:jc w:val="both"/>
      </w:pPr>
      <w:r>
        <w:rPr>
          <w:rFonts w:ascii="Times New Roman"/>
          <w:b w:val="false"/>
          <w:i w:val="false"/>
          <w:color w:val="000000"/>
          <w:sz w:val="28"/>
        </w:rPr>
        <w:t>
      Есепті айға жолаушылар айналымы: жолаушылар айналымы = 122 400 + + 97 920 + 100 074 + 104 517 + 150 294 = 575 205 ж-км.</w:t>
      </w:r>
    </w:p>
    <w:bookmarkStart w:name="z51" w:id="19"/>
    <w:p>
      <w:pPr>
        <w:spacing w:after="0"/>
        <w:ind w:left="0"/>
        <w:jc w:val="both"/>
      </w:pPr>
      <w:r>
        <w:rPr>
          <w:rFonts w:ascii="Times New Roman"/>
          <w:b w:val="false"/>
          <w:i w:val="false"/>
          <w:color w:val="000000"/>
          <w:sz w:val="28"/>
        </w:rPr>
        <w:t>
      1-кесте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Арақашықтығы,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айналымының есебі, жкм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1 224*100=122 400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1 224*80=97 920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Қарағанды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1 283*78=100 074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1 659*63=104 517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2 031*74=150 294</w:t>
            </w:r>
          </w:p>
        </w:tc>
      </w:tr>
    </w:tbl>
    <w:p>
      <w:pPr>
        <w:spacing w:after="0"/>
        <w:ind w:left="0"/>
        <w:jc w:val="both"/>
      </w:pPr>
      <w:r>
        <w:rPr>
          <w:rFonts w:ascii="Times New Roman"/>
          <w:b w:val="false"/>
          <w:i w:val="false"/>
          <w:color w:val="000000"/>
          <w:sz w:val="28"/>
        </w:rPr>
        <w:t>
      Ескертпе: есептеу кезінде жолаушылармен сапар ескеріледі.</w:t>
      </w:r>
    </w:p>
    <w:p>
      <w:pPr>
        <w:spacing w:after="0"/>
        <w:ind w:left="0"/>
        <w:jc w:val="both"/>
      </w:pPr>
      <w:r>
        <w:rPr>
          <w:rFonts w:ascii="Times New Roman"/>
          <w:b w:val="false"/>
          <w:i w:val="false"/>
          <w:color w:val="000000"/>
          <w:sz w:val="28"/>
        </w:rPr>
        <w:t>
      Қалған көлік түрлері бойынша жолаушылар айналымы осыған ұқсас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"Көліктің қатынас түрлері</w:t>
            </w:r>
            <w:r>
              <w:br/>
            </w:r>
            <w:r>
              <w:rPr>
                <w:rFonts w:ascii="Times New Roman"/>
                <w:b w:val="false"/>
                <w:i w:val="false"/>
                <w:color w:val="000000"/>
                <w:sz w:val="20"/>
              </w:rPr>
              <w:t>бойынша жұмысы туралы есеп"</w:t>
            </w:r>
            <w:r>
              <w:br/>
            </w:r>
            <w:r>
              <w:rPr>
                <w:rFonts w:ascii="Times New Roman"/>
                <w:b w:val="false"/>
                <w:i w:val="false"/>
                <w:color w:val="000000"/>
                <w:sz w:val="20"/>
              </w:rPr>
              <w:t>(индексі 2-көлік, кезеңділігі</w:t>
            </w:r>
            <w:r>
              <w:br/>
            </w:r>
            <w:r>
              <w:rPr>
                <w:rFonts w:ascii="Times New Roman"/>
                <w:b w:val="false"/>
                <w:i w:val="false"/>
                <w:color w:val="000000"/>
                <w:sz w:val="20"/>
              </w:rPr>
              <w:t>жылдық) 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 xml:space="preserve">статистикалық нысанын </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Жүк айналымын есептеу мысалы</w:t>
      </w:r>
    </w:p>
    <w:p>
      <w:pPr>
        <w:spacing w:after="0"/>
        <w:ind w:left="0"/>
        <w:jc w:val="both"/>
      </w:pPr>
      <w:r>
        <w:rPr>
          <w:rFonts w:ascii="Times New Roman"/>
          <w:b w:val="false"/>
          <w:i w:val="false"/>
          <w:color w:val="000000"/>
          <w:sz w:val="28"/>
        </w:rPr>
        <w:t xml:space="preserve">
      Автомобиль көлігінде әрбір сапарға тасымалданған жүк салмағын (автотіркемелермен тасымалданған жүктерді қоса алғанда) жүріс қашықтығына көбейтіп, кейін барлық сапарлар бойынша көбейтіндісін қосындылаумен анықталады. </w:t>
      </w:r>
    </w:p>
    <w:p>
      <w:pPr>
        <w:spacing w:after="0"/>
        <w:ind w:left="0"/>
        <w:jc w:val="both"/>
      </w:pPr>
      <w:r>
        <w:rPr>
          <w:rFonts w:ascii="Times New Roman"/>
          <w:b w:val="false"/>
          <w:i w:val="false"/>
          <w:color w:val="000000"/>
          <w:sz w:val="28"/>
        </w:rPr>
        <w:t xml:space="preserve">
      Мысалы, есепті кезеңге кәсіпорын 5 қалааралық жүк тасымалын жүзеге асырды (2-кесте). </w:t>
      </w:r>
    </w:p>
    <w:p>
      <w:pPr>
        <w:spacing w:after="0"/>
        <w:ind w:left="0"/>
        <w:jc w:val="both"/>
      </w:pPr>
      <w:r>
        <w:rPr>
          <w:rFonts w:ascii="Times New Roman"/>
          <w:b w:val="false"/>
          <w:i w:val="false"/>
          <w:color w:val="000000"/>
          <w:sz w:val="28"/>
        </w:rPr>
        <w:t>
      Есепті айға жүк айналымы: жүк айналымы = 138 312 + 116 280 + 250 185 + 836 136 + 2 203 635 = 3 544 548 ж-км (есептеу кезінде жүкпен сапар ескеріледі).</w:t>
      </w:r>
    </w:p>
    <w:bookmarkStart w:name="z54" w:id="20"/>
    <w:p>
      <w:pPr>
        <w:spacing w:after="0"/>
        <w:ind w:left="0"/>
        <w:jc w:val="both"/>
      </w:pPr>
      <w:r>
        <w:rPr>
          <w:rFonts w:ascii="Times New Roman"/>
          <w:b w:val="false"/>
          <w:i w:val="false"/>
          <w:color w:val="000000"/>
          <w:sz w:val="28"/>
        </w:rPr>
        <w:t>
      2-кесте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саны,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айналымының есебі, ткм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1 224*113=138 312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1 224*95=116 280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Қарағанды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1 283*195=250 185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1 659*504=836 136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2 031*1 085=2 203 635</w:t>
            </w:r>
          </w:p>
        </w:tc>
      </w:tr>
    </w:tbl>
    <w:p>
      <w:pPr>
        <w:spacing w:after="0"/>
        <w:ind w:left="0"/>
        <w:jc w:val="both"/>
      </w:pPr>
      <w:r>
        <w:rPr>
          <w:rFonts w:ascii="Times New Roman"/>
          <w:b w:val="false"/>
          <w:i w:val="false"/>
          <w:color w:val="000000"/>
          <w:sz w:val="28"/>
        </w:rPr>
        <w:t>
      Қалған көлік түрлері бойынша жүк айналымы осыған ұқсас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18 шілдедегі</w:t>
            </w:r>
            <w:r>
              <w:br/>
            </w:r>
            <w:r>
              <w:rPr>
                <w:rFonts w:ascii="Times New Roman"/>
                <w:b w:val="false"/>
                <w:i w:val="false"/>
                <w:color w:val="000000"/>
                <w:sz w:val="20"/>
              </w:rPr>
              <w:t>№ 7 бұйрығына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224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w:t>
            </w:r>
          </w:p>
          <w:p>
            <w:pPr>
              <w:spacing w:after="20"/>
              <w:ind w:left="20"/>
              <w:jc w:val="both"/>
            </w:pPr>
            <w:r>
              <w:rPr>
                <w:rFonts w:ascii="Times New Roman"/>
                <w:b w:val="false"/>
                <w:i w:val="false"/>
                <w:color w:val="000000"/>
                <w:sz w:val="20"/>
              </w:rPr>
              <w:t>
Статистика комитеті</w:t>
            </w:r>
          </w:p>
          <w:p>
            <w:pPr>
              <w:spacing w:after="20"/>
              <w:ind w:left="20"/>
              <w:jc w:val="both"/>
            </w:pPr>
            <w:r>
              <w:rPr>
                <w:rFonts w:ascii="Times New Roman"/>
                <w:b w:val="false"/>
                <w:i w:val="false"/>
                <w:color w:val="000000"/>
                <w:sz w:val="20"/>
              </w:rPr>
              <w:t>
төрағасының 2020 жылғы</w:t>
            </w:r>
          </w:p>
          <w:p>
            <w:pPr>
              <w:spacing w:after="20"/>
              <w:ind w:left="20"/>
              <w:jc w:val="both"/>
            </w:pPr>
            <w:r>
              <w:rPr>
                <w:rFonts w:ascii="Times New Roman"/>
                <w:b w:val="false"/>
                <w:i w:val="false"/>
                <w:color w:val="000000"/>
                <w:sz w:val="20"/>
              </w:rPr>
              <w:t>
"29" қаңтардағы</w:t>
            </w:r>
          </w:p>
          <w:p>
            <w:pPr>
              <w:spacing w:after="20"/>
              <w:ind w:left="20"/>
              <w:jc w:val="both"/>
            </w:pPr>
            <w:r>
              <w:rPr>
                <w:rFonts w:ascii="Times New Roman"/>
                <w:b w:val="false"/>
                <w:i w:val="false"/>
                <w:color w:val="000000"/>
                <w:sz w:val="20"/>
              </w:rPr>
              <w:t>
№ 11 бұйрығына 13-қосымша</w:t>
            </w:r>
          </w:p>
          <w:p>
            <w:pPr>
              <w:spacing w:after="20"/>
              <w:ind w:left="20"/>
              <w:jc w:val="both"/>
            </w:pPr>
            <w:r>
              <w:rPr>
                <w:rFonts w:ascii="Times New Roman"/>
                <w:b w:val="false"/>
                <w:i w:val="false"/>
                <w:color w:val="000000"/>
                <w:sz w:val="20"/>
              </w:rPr>
              <w:t>
Приложение 13 к приказу</w:t>
            </w:r>
          </w:p>
          <w:p>
            <w:pPr>
              <w:spacing w:after="20"/>
              <w:ind w:left="20"/>
              <w:jc w:val="both"/>
            </w:pPr>
            <w:r>
              <w:rPr>
                <w:rFonts w:ascii="Times New Roman"/>
                <w:b w:val="false"/>
                <w:i w:val="false"/>
                <w:color w:val="000000"/>
                <w:sz w:val="20"/>
              </w:rPr>
              <w:t>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"29" января 2020 года № 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Автомобиль көлігімен жүк тасымалдауды жүзеге асыратын дара кәсіпкерлердің қызметі туралы есеп</w:t>
            </w:r>
          </w:p>
          <w:p>
            <w:pPr>
              <w:spacing w:after="20"/>
              <w:ind w:left="20"/>
              <w:jc w:val="both"/>
            </w:pPr>
          </w:p>
          <w:p>
            <w:pPr>
              <w:spacing w:after="20"/>
              <w:ind w:left="20"/>
              <w:jc w:val="both"/>
            </w:pPr>
            <w:r>
              <w:rPr>
                <w:rFonts w:ascii="Times New Roman"/>
                <w:b/>
                <w:i w:val="false"/>
                <w:color w:val="000000"/>
                <w:sz w:val="20"/>
              </w:rPr>
              <w:t>
Отчет о деятельности индивидуальных предпринимателей, осуществляющих перевозки грузов автомобильным транспортом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1-ДК (автожүктер)</w:t>
            </w:r>
          </w:p>
          <w:p>
            <w:pPr>
              <w:spacing w:after="20"/>
              <w:ind w:left="20"/>
              <w:jc w:val="both"/>
            </w:pPr>
            <w:r>
              <w:rPr>
                <w:rFonts w:ascii="Times New Roman"/>
                <w:b w:val="false"/>
                <w:i w:val="false"/>
                <w:color w:val="000000"/>
                <w:sz w:val="20"/>
              </w:rPr>
              <w:t>
1-ИП (автогрузы)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(Экономикалық қызмет түрлерінің жалпы жіктеуішінің 49.4-кодына сәйкес) жүк автомобиль көлігінің қызметі және көшу бойынша қызмет көрсету негізгі және қосалқы қызмет түрімен түскен, коммерциялық негізде жүк тасымалдауды жүзеге асыратын дара кәсіпкерлер ұсынады.</w:t>
            </w:r>
          </w:p>
          <w:p>
            <w:pPr>
              <w:spacing w:after="20"/>
              <w:ind w:left="20"/>
              <w:jc w:val="both"/>
            </w:pPr>
            <w:r>
              <w:rPr>
                <w:rFonts w:ascii="Times New Roman"/>
                <w:b w:val="false"/>
                <w:i w:val="false"/>
                <w:color w:val="000000"/>
                <w:sz w:val="20"/>
              </w:rPr>
              <w:t>
Представляют индивидуальные предприниматели, попавшие в выборку с основным и вторичным видом деятельности – Деятельность грузового автомобильного транспорта и предоставление услуг по переезду (согласно коду Общего классификатора видов экономической деятельности 49.4), осуществляющие перевозку грузов на коммерческой основе.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3-күнге (қоса алғанда) дейін</w:t>
            </w:r>
          </w:p>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Құрметті респондент! Қазақстан Республикасының Стратегиялық жоспарлау және реформалар агенттігінің Ұлттық статистика бюросы пікіртерімге қатысқаныңыз үшін Сізге алдын ала алғыс білдіреді және Сізден осы нысанының сұрақтарына жауап беруіңізді сұрайды. Сізден алынған деректер "Мемлекеттік статистика туралы" Қазақстан Республикасының Заңына сәйкес жария етілмейді және тек қана статистикалық мақсаттар үшін пайдаланылатын болады. Нысанның бөлімдерін толтыруыңызды өтінеміз. Уважаемый респондент!  Бюро национальной статистики Агентства по стратегическому планированию и реформам Республики Казахстан заранее благодарит Вас за участие в опросе и убедительно просит Вас ответить на вопросы настоящей формы. Полученные от Вас данные, согласно Закону Республики Казахстан "О государственной статистике", не разглашаются и будут использованы исключительно для статистических целей. Пожалуйста, заполните разделы формы.</w:t>
      </w:r>
    </w:p>
    <w:bookmarkStart w:name="z57" w:id="21"/>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коммерциялық</w:t>
      </w:r>
      <w:r>
        <w:rPr>
          <w:rFonts w:ascii="Times New Roman"/>
          <w:b w:val="false"/>
          <w:i w:val="false"/>
          <w:color w:val="000000"/>
          <w:sz w:val="28"/>
        </w:rPr>
        <w:t xml:space="preserve"> </w:t>
      </w:r>
      <w:r>
        <w:rPr>
          <w:rFonts w:ascii="Times New Roman"/>
          <w:b/>
          <w:i w:val="false"/>
          <w:color w:val="000000"/>
          <w:sz w:val="28"/>
        </w:rPr>
        <w:t>негізде</w:t>
      </w:r>
      <w:r>
        <w:rPr>
          <w:rFonts w:ascii="Times New Roman"/>
          <w:b w:val="false"/>
          <w:i w:val="false"/>
          <w:color w:val="000000"/>
          <w:sz w:val="28"/>
        </w:rPr>
        <w:t xml:space="preserve"> </w:t>
      </w:r>
      <w:r>
        <w:rPr>
          <w:rFonts w:ascii="Times New Roman"/>
          <w:b/>
          <w:i w:val="false"/>
          <w:color w:val="000000"/>
          <w:sz w:val="28"/>
        </w:rPr>
        <w:t>жүктерді</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асырылды</w:t>
      </w:r>
      <w:r>
        <w:rPr>
          <w:rFonts w:ascii="Times New Roman"/>
          <w:b w:val="false"/>
          <w:i w:val="false"/>
          <w:color w:val="000000"/>
          <w:sz w:val="28"/>
        </w:rPr>
        <w:t xml:space="preserve"> </w:t>
      </w:r>
      <w:r>
        <w:rPr>
          <w:rFonts w:ascii="Times New Roman"/>
          <w:b/>
          <w:i w:val="false"/>
          <w:color w:val="000000"/>
          <w:sz w:val="28"/>
        </w:rPr>
        <w:t>ма,</w:t>
      </w:r>
      <w:r>
        <w:rPr>
          <w:rFonts w:ascii="Times New Roman"/>
          <w:b w:val="false"/>
          <w:i w:val="false"/>
          <w:color w:val="000000"/>
          <w:sz w:val="28"/>
        </w:rPr>
        <w:t xml:space="preserve"> </w:t>
      </w:r>
      <w:r>
        <w:rPr>
          <w:rFonts w:ascii="Times New Roman"/>
          <w:b/>
          <w:i w:val="false"/>
          <w:color w:val="000000"/>
          <w:sz w:val="28"/>
        </w:rPr>
        <w:t>"</w:t>
      </w:r>
    </w:p>
    <w:bookmarkEnd w:id="21"/>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белгісімен</w:t>
      </w:r>
      <w:r>
        <w:rPr>
          <w:rFonts w:ascii="Times New Roman"/>
          <w:b w:val="false"/>
          <w:i w:val="false"/>
          <w:color w:val="000000"/>
          <w:sz w:val="28"/>
        </w:rPr>
        <w:t xml:space="preserve"> </w:t>
      </w:r>
      <w:r>
        <w:rPr>
          <w:rFonts w:ascii="Times New Roman"/>
          <w:b/>
          <w:i w:val="false"/>
          <w:color w:val="000000"/>
          <w:sz w:val="28"/>
        </w:rPr>
        <w:t>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осуществлялась ли перевозка грузов на коммерческой основе за обследуемую неделю, знаком "</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Раздел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3-бөлім 1-жол</w:t>
            </w:r>
          </w:p>
          <w:p>
            <w:pPr>
              <w:spacing w:after="20"/>
              <w:ind w:left="20"/>
              <w:jc w:val="both"/>
            </w:pPr>
            <w:r>
              <w:rPr>
                <w:rFonts w:ascii="Times New Roman"/>
                <w:b w:val="false"/>
                <w:i w:val="false"/>
                <w:color w:val="000000"/>
                <w:sz w:val="20"/>
              </w:rPr>
              <w:t>
Раздел 2, Раздел 3 строка 1</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Егер</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коммерциялық</w:t>
      </w:r>
      <w:r>
        <w:rPr>
          <w:rFonts w:ascii="Times New Roman"/>
          <w:b w:val="false"/>
          <w:i w:val="false"/>
          <w:color w:val="000000"/>
          <w:sz w:val="28"/>
        </w:rPr>
        <w:t xml:space="preserve"> </w:t>
      </w:r>
      <w:r>
        <w:rPr>
          <w:rFonts w:ascii="Times New Roman"/>
          <w:b/>
          <w:i w:val="false"/>
          <w:color w:val="000000"/>
          <w:sz w:val="28"/>
        </w:rPr>
        <w:t>негізде</w:t>
      </w:r>
      <w:r>
        <w:rPr>
          <w:rFonts w:ascii="Times New Roman"/>
          <w:b w:val="false"/>
          <w:i w:val="false"/>
          <w:color w:val="000000"/>
          <w:sz w:val="28"/>
        </w:rPr>
        <w:t xml:space="preserve"> </w:t>
      </w:r>
      <w:r>
        <w:rPr>
          <w:rFonts w:ascii="Times New Roman"/>
          <w:b/>
          <w:i w:val="false"/>
          <w:color w:val="000000"/>
          <w:sz w:val="28"/>
        </w:rPr>
        <w:t>жүктерді</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асырылмаса,</w:t>
      </w:r>
      <w:r>
        <w:rPr>
          <w:rFonts w:ascii="Times New Roman"/>
          <w:b w:val="false"/>
          <w:i w:val="false"/>
          <w:color w:val="000000"/>
          <w:sz w:val="28"/>
        </w:rPr>
        <w:t xml:space="preserve"> </w:t>
      </w:r>
      <w:r>
        <w:rPr>
          <w:rFonts w:ascii="Times New Roman"/>
          <w:b/>
          <w:i w:val="false"/>
          <w:color w:val="000000"/>
          <w:sz w:val="28"/>
        </w:rPr>
        <w:t>онда</w:t>
      </w:r>
      <w:r>
        <w:rPr>
          <w:rFonts w:ascii="Times New Roman"/>
          <w:b w:val="false"/>
          <w:i w:val="false"/>
          <w:color w:val="000000"/>
          <w:sz w:val="28"/>
        </w:rPr>
        <w:t xml:space="preserve"> </w:t>
      </w:r>
      <w:r>
        <w:rPr>
          <w:rFonts w:ascii="Times New Roman"/>
          <w:b/>
          <w:i w:val="false"/>
          <w:color w:val="000000"/>
          <w:sz w:val="28"/>
        </w:rPr>
        <w:t>себебін</w:t>
      </w:r>
      <w:r>
        <w:rPr>
          <w:rFonts w:ascii="Times New Roman"/>
          <w:b w:val="false"/>
          <w:i w:val="false"/>
          <w:color w:val="000000"/>
          <w:sz w:val="28"/>
        </w:rPr>
        <w:t xml:space="preserve"> </w:t>
      </w:r>
      <w:r>
        <w:rPr>
          <w:rFonts w:ascii="Times New Roman"/>
          <w:b/>
          <w:i w:val="false"/>
          <w:color w:val="000000"/>
          <w:sz w:val="28"/>
        </w:rPr>
        <w:t>"</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белгісімен</w:t>
      </w:r>
      <w:r>
        <w:rPr>
          <w:rFonts w:ascii="Times New Roman"/>
          <w:b w:val="false"/>
          <w:i w:val="false"/>
          <w:color w:val="000000"/>
          <w:sz w:val="28"/>
        </w:rPr>
        <w:t xml:space="preserve"> </w:t>
      </w:r>
      <w:r>
        <w:rPr>
          <w:rFonts w:ascii="Times New Roman"/>
          <w:b/>
          <w:i w:val="false"/>
          <w:color w:val="000000"/>
          <w:sz w:val="28"/>
        </w:rPr>
        <w:t>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за обследуемую неделю перевозка грузов на коммерческой основе не осуществлялась, то, пожалуйста, укажите причину знаком "</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Тапсырыстардың болмауы</w:t>
            </w:r>
          </w:p>
          <w:p>
            <w:pPr>
              <w:spacing w:after="20"/>
              <w:ind w:left="20"/>
              <w:jc w:val="both"/>
            </w:pPr>
            <w:r>
              <w:rPr>
                <w:rFonts w:ascii="Times New Roman"/>
                <w:b w:val="false"/>
                <w:i w:val="false"/>
                <w:color w:val="000000"/>
                <w:sz w:val="20"/>
              </w:rPr>
              <w:t>
Отсутсвие заказов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жалға берілген</w:t>
            </w:r>
          </w:p>
          <w:p>
            <w:pPr>
              <w:spacing w:after="20"/>
              <w:ind w:left="20"/>
              <w:jc w:val="both"/>
            </w:pPr>
            <w:r>
              <w:rPr>
                <w:rFonts w:ascii="Times New Roman"/>
                <w:b w:val="false"/>
                <w:i w:val="false"/>
                <w:color w:val="000000"/>
                <w:sz w:val="20"/>
              </w:rPr>
              <w:t>
Автотранспортное средство сдано в аренду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емес қызметті жүзеге асырды</w:t>
            </w:r>
          </w:p>
          <w:p>
            <w:pPr>
              <w:spacing w:after="20"/>
              <w:ind w:left="20"/>
              <w:jc w:val="both"/>
            </w:pPr>
            <w:r>
              <w:rPr>
                <w:rFonts w:ascii="Times New Roman"/>
                <w:b w:val="false"/>
                <w:i w:val="false"/>
                <w:color w:val="000000"/>
                <w:sz w:val="20"/>
              </w:rPr>
              <w:t>
Осуществлял не транспортную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өтеусіз басқа адамға берілді</w:t>
            </w:r>
          </w:p>
          <w:p>
            <w:pPr>
              <w:spacing w:after="20"/>
              <w:ind w:left="20"/>
              <w:jc w:val="both"/>
            </w:pPr>
            <w:r>
              <w:rPr>
                <w:rFonts w:ascii="Times New Roman"/>
                <w:b w:val="false"/>
                <w:i w:val="false"/>
                <w:color w:val="000000"/>
                <w:sz w:val="20"/>
              </w:rPr>
              <w:t>
Автотранспортное средство безвозмездно передано другому лицу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жеке қажеттіліктер үшін пайдаланылды</w:t>
            </w:r>
          </w:p>
          <w:p>
            <w:pPr>
              <w:spacing w:after="20"/>
              <w:ind w:left="20"/>
              <w:jc w:val="both"/>
            </w:pPr>
            <w:r>
              <w:rPr>
                <w:rFonts w:ascii="Times New Roman"/>
                <w:b w:val="false"/>
                <w:i w:val="false"/>
                <w:color w:val="000000"/>
                <w:sz w:val="20"/>
              </w:rPr>
              <w:t>
Автотранспортное средство использовалось для собственных нужд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сенімхат бойынша сатылды</w:t>
            </w:r>
          </w:p>
          <w:p>
            <w:pPr>
              <w:spacing w:after="20"/>
              <w:ind w:left="20"/>
              <w:jc w:val="both"/>
            </w:pPr>
            <w:r>
              <w:rPr>
                <w:rFonts w:ascii="Times New Roman"/>
                <w:b w:val="false"/>
                <w:i w:val="false"/>
                <w:color w:val="000000"/>
                <w:sz w:val="20"/>
              </w:rPr>
              <w:t>
Автотранспортное средство было продано по доверенности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заңды меншік иесінің иелігінен шығып қалуы (айдап кету, ұрлау, форс-мажорлық жағдайлар және басқалар)</w:t>
            </w:r>
          </w:p>
          <w:p>
            <w:pPr>
              <w:spacing w:after="20"/>
              <w:ind w:left="20"/>
              <w:jc w:val="both"/>
            </w:pPr>
            <w:r>
              <w:rPr>
                <w:rFonts w:ascii="Times New Roman"/>
                <w:b w:val="false"/>
                <w:i w:val="false"/>
                <w:color w:val="000000"/>
                <w:sz w:val="20"/>
              </w:rPr>
              <w:t>
Выбытие автотранспортного средства из законного владения собственника (угон, кража, форс-мажорные обстоятельства и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құралына арналған құжаттарға немесе иесінің құжаттарына қатысты проблемаларға байланысты қызметті уақытша тоқтата тұру</w:t>
            </w:r>
          </w:p>
          <w:p>
            <w:pPr>
              <w:spacing w:after="20"/>
              <w:ind w:left="20"/>
              <w:jc w:val="both"/>
            </w:pPr>
            <w:r>
              <w:rPr>
                <w:rFonts w:ascii="Times New Roman"/>
                <w:b w:val="false"/>
                <w:i w:val="false"/>
                <w:color w:val="000000"/>
                <w:sz w:val="20"/>
              </w:rPr>
              <w:t>
Временное приостановление деятельности, связанное с проблемами с документами на автотранспортное средство или документами владельца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ауа-райына байланысты жұмыс істемеді</w:t>
            </w:r>
          </w:p>
          <w:p>
            <w:pPr>
              <w:spacing w:after="20"/>
              <w:ind w:left="20"/>
              <w:jc w:val="both"/>
            </w:pPr>
            <w:r>
              <w:rPr>
                <w:rFonts w:ascii="Times New Roman"/>
                <w:b w:val="false"/>
                <w:i w:val="false"/>
                <w:color w:val="000000"/>
                <w:sz w:val="20"/>
              </w:rPr>
              <w:t>
Автотранспортное средство не работало в связи с погодными условиями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жүргізушінің ауруына байланысты жұмыс істемеді</w:t>
            </w:r>
          </w:p>
          <w:p>
            <w:pPr>
              <w:spacing w:after="20"/>
              <w:ind w:left="20"/>
              <w:jc w:val="both"/>
            </w:pPr>
            <w:r>
              <w:rPr>
                <w:rFonts w:ascii="Times New Roman"/>
                <w:b w:val="false"/>
                <w:i w:val="false"/>
                <w:color w:val="000000"/>
                <w:sz w:val="20"/>
              </w:rPr>
              <w:t>
Автотранспортное средство не работало из-за болезни водителя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жұмыс істемейтін жағдайда тұрды</w:t>
            </w:r>
          </w:p>
          <w:p>
            <w:pPr>
              <w:spacing w:after="20"/>
              <w:ind w:left="20"/>
              <w:jc w:val="both"/>
            </w:pPr>
            <w:r>
              <w:rPr>
                <w:rFonts w:ascii="Times New Roman"/>
                <w:b w:val="false"/>
                <w:i w:val="false"/>
                <w:color w:val="000000"/>
                <w:sz w:val="20"/>
              </w:rPr>
              <w:t>
Автотранспортное средство было в нерабочем состоянии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басқа мақсаттарда пайдаланылды</w:t>
            </w:r>
          </w:p>
          <w:p>
            <w:pPr>
              <w:spacing w:after="20"/>
              <w:ind w:left="20"/>
              <w:jc w:val="both"/>
            </w:pPr>
            <w:r>
              <w:rPr>
                <w:rFonts w:ascii="Times New Roman"/>
                <w:b w:val="false"/>
                <w:i w:val="false"/>
                <w:color w:val="000000"/>
                <w:sz w:val="20"/>
              </w:rPr>
              <w:t>
Автотранспортное средство использовалось для других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басқа себептер</w:t>
            </w:r>
          </w:p>
          <w:p>
            <w:pPr>
              <w:spacing w:after="20"/>
              <w:ind w:left="20"/>
              <w:jc w:val="both"/>
            </w:pPr>
            <w:r>
              <w:rPr>
                <w:rFonts w:ascii="Times New Roman"/>
                <w:b w:val="false"/>
                <w:i w:val="false"/>
                <w:color w:val="000000"/>
                <w:sz w:val="20"/>
              </w:rPr>
              <w:t>
Прочие причины не включенные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Коммерциялық</w:t>
      </w:r>
      <w:r>
        <w:rPr>
          <w:rFonts w:ascii="Times New Roman"/>
          <w:b w:val="false"/>
          <w:i w:val="false"/>
          <w:color w:val="000000"/>
          <w:sz w:val="28"/>
        </w:rPr>
        <w:t xml:space="preserve"> </w:t>
      </w:r>
      <w:r>
        <w:rPr>
          <w:rFonts w:ascii="Times New Roman"/>
          <w:b/>
          <w:i w:val="false"/>
          <w:color w:val="000000"/>
          <w:sz w:val="28"/>
        </w:rPr>
        <w:t>негізде</w:t>
      </w:r>
      <w:r>
        <w:rPr>
          <w:rFonts w:ascii="Times New Roman"/>
          <w:b w:val="false"/>
          <w:i w:val="false"/>
          <w:color w:val="000000"/>
          <w:sz w:val="28"/>
        </w:rPr>
        <w:t xml:space="preserve"> </w:t>
      </w:r>
      <w:r>
        <w:rPr>
          <w:rFonts w:ascii="Times New Roman"/>
          <w:b/>
          <w:i w:val="false"/>
          <w:color w:val="000000"/>
          <w:sz w:val="28"/>
        </w:rPr>
        <w:t>жүктерді</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пайдаланылатын</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құралдарының</w:t>
      </w:r>
      <w:r>
        <w:rPr>
          <w:rFonts w:ascii="Times New Roman"/>
          <w:b w:val="false"/>
          <w:i w:val="false"/>
          <w:color w:val="000000"/>
          <w:sz w:val="28"/>
        </w:rPr>
        <w:t xml:space="preserve"> </w:t>
      </w:r>
      <w:r>
        <w:rPr>
          <w:rFonts w:ascii="Times New Roman"/>
          <w:b/>
          <w:i w:val="false"/>
          <w:color w:val="000000"/>
          <w:sz w:val="28"/>
        </w:rPr>
        <w:t>санын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(жеке</w:t>
      </w:r>
      <w:r>
        <w:rPr>
          <w:rFonts w:ascii="Times New Roman"/>
          <w:b w:val="false"/>
          <w:i w:val="false"/>
          <w:color w:val="000000"/>
          <w:sz w:val="28"/>
        </w:rPr>
        <w:t xml:space="preserve"> </w:t>
      </w:r>
      <w:r>
        <w:rPr>
          <w:rFonts w:ascii="Times New Roman"/>
          <w:b/>
          <w:i w:val="false"/>
          <w:color w:val="000000"/>
          <w:sz w:val="28"/>
        </w:rPr>
        <w:t>жүк</w:t>
      </w:r>
      <w:r>
        <w:rPr>
          <w:rFonts w:ascii="Times New Roman"/>
          <w:b w:val="false"/>
          <w:i w:val="false"/>
          <w:color w:val="000000"/>
          <w:sz w:val="28"/>
        </w:rPr>
        <w:t xml:space="preserve"> </w:t>
      </w:r>
      <w:r>
        <w:rPr>
          <w:rFonts w:ascii="Times New Roman"/>
          <w:b/>
          <w:i w:val="false"/>
          <w:color w:val="000000"/>
          <w:sz w:val="28"/>
        </w:rPr>
        <w:t>автомобильдерін</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жалға</w:t>
      </w:r>
      <w:r>
        <w:rPr>
          <w:rFonts w:ascii="Times New Roman"/>
          <w:b w:val="false"/>
          <w:i w:val="false"/>
          <w:color w:val="000000"/>
          <w:sz w:val="28"/>
        </w:rPr>
        <w:t xml:space="preserve"> </w:t>
      </w:r>
      <w:r>
        <w:rPr>
          <w:rFonts w:ascii="Times New Roman"/>
          <w:b/>
          <w:i w:val="false"/>
          <w:color w:val="000000"/>
          <w:sz w:val="28"/>
        </w:rPr>
        <w:t>алынғандарды</w:t>
      </w:r>
      <w:r>
        <w:rPr>
          <w:rFonts w:ascii="Times New Roman"/>
          <w:b w:val="false"/>
          <w:i w:val="false"/>
          <w:color w:val="000000"/>
          <w:sz w:val="28"/>
        </w:rPr>
        <w:t xml:space="preserve"> </w:t>
      </w:r>
      <w:r>
        <w:rPr>
          <w:rFonts w:ascii="Times New Roman"/>
          <w:b/>
          <w:i w:val="false"/>
          <w:color w:val="000000"/>
          <w:sz w:val="28"/>
        </w:rPr>
        <w:t>қоса</w:t>
      </w:r>
      <w:r>
        <w:rPr>
          <w:rFonts w:ascii="Times New Roman"/>
          <w:b w:val="false"/>
          <w:i w:val="false"/>
          <w:color w:val="000000"/>
          <w:sz w:val="28"/>
        </w:rPr>
        <w:t xml:space="preserve"> </w:t>
      </w:r>
      <w:r>
        <w:rPr>
          <w:rFonts w:ascii="Times New Roman"/>
          <w:b/>
          <w:i w:val="false"/>
          <w:color w:val="000000"/>
          <w:sz w:val="28"/>
        </w:rPr>
        <w:t>алғанда),</w:t>
      </w:r>
      <w:r>
        <w:rPr>
          <w:rFonts w:ascii="Times New Roman"/>
          <w:b w:val="false"/>
          <w:i w:val="false"/>
          <w:color w:val="000000"/>
          <w:sz w:val="28"/>
        </w:rPr>
        <w:t xml:space="preserve"> </w:t>
      </w:r>
      <w:r>
        <w:rPr>
          <w:rFonts w:ascii="Times New Roman"/>
          <w:b/>
          <w:i w:val="false"/>
          <w:color w:val="000000"/>
          <w:sz w:val="28"/>
        </w:rPr>
        <w:t>бірлік</w:t>
      </w:r>
    </w:p>
    <w:p>
      <w:pPr>
        <w:spacing w:after="0"/>
        <w:ind w:left="0"/>
        <w:jc w:val="both"/>
      </w:pPr>
      <w:r>
        <w:rPr>
          <w:rFonts w:ascii="Times New Roman"/>
          <w:b w:val="false"/>
          <w:i w:val="false"/>
          <w:color w:val="000000"/>
          <w:sz w:val="28"/>
        </w:rPr>
        <w:t>
      Укажите количество транспортных средств, используемых для перевозки грузов на коммерческой основе (включая собственные грузовые автомобили и взятые в аренду),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жүк көтергіштігі бойынша, кг:</w:t>
            </w:r>
          </w:p>
          <w:p>
            <w:pPr>
              <w:spacing w:after="20"/>
              <w:ind w:left="20"/>
              <w:jc w:val="both"/>
            </w:pPr>
            <w:r>
              <w:rPr>
                <w:rFonts w:ascii="Times New Roman"/>
                <w:b w:val="false"/>
                <w:i w:val="false"/>
                <w:color w:val="000000"/>
                <w:sz w:val="20"/>
              </w:rPr>
              <w:t>
в том числе по грузоподъемности,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999-ға дейін</w:t>
            </w:r>
          </w:p>
          <w:p>
            <w:pPr>
              <w:spacing w:after="20"/>
              <w:ind w:left="20"/>
              <w:jc w:val="both"/>
            </w:pPr>
            <w:r>
              <w:rPr>
                <w:rFonts w:ascii="Times New Roman"/>
                <w:b w:val="false"/>
                <w:i w:val="false"/>
                <w:color w:val="000000"/>
                <w:sz w:val="20"/>
              </w:rPr>
              <w:t>
до 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3000-4999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5000-6999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 және одан көп</w:t>
            </w:r>
          </w:p>
          <w:p>
            <w:pPr>
              <w:spacing w:after="20"/>
              <w:ind w:left="20"/>
              <w:jc w:val="both"/>
            </w:pPr>
            <w:r>
              <w:rPr>
                <w:rFonts w:ascii="Times New Roman"/>
                <w:b w:val="false"/>
                <w:i w:val="false"/>
                <w:color w:val="000000"/>
                <w:sz w:val="20"/>
              </w:rPr>
              <w:t>
9000 и более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 үшін пайдаланылатын көлік құралдарының саны, бірлік</w:t>
            </w:r>
          </w:p>
          <w:p>
            <w:pPr>
              <w:spacing w:after="20"/>
              <w:ind w:left="20"/>
              <w:jc w:val="both"/>
            </w:pPr>
            <w:r>
              <w:rPr>
                <w:rFonts w:ascii="Times New Roman"/>
                <w:b w:val="false"/>
                <w:i w:val="false"/>
                <w:color w:val="000000"/>
                <w:sz w:val="20"/>
              </w:rPr>
              <w:t>
Количество транспортных средств, используемых для перевозки грузов,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зерттелетін аптада жүктерді тасымалдау үшін пайдаланылатын</w:t>
            </w:r>
          </w:p>
          <w:p>
            <w:pPr>
              <w:spacing w:after="20"/>
              <w:ind w:left="20"/>
              <w:jc w:val="both"/>
            </w:pPr>
            <w:r>
              <w:rPr>
                <w:rFonts w:ascii="Times New Roman"/>
                <w:b w:val="false"/>
                <w:i w:val="false"/>
                <w:color w:val="000000"/>
                <w:sz w:val="20"/>
              </w:rPr>
              <w:t>
из них: используемых для перевозки грузов за обследуемую неделю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Егер</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жүктерді</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бірнеше</w:t>
      </w:r>
      <w:r>
        <w:rPr>
          <w:rFonts w:ascii="Times New Roman"/>
          <w:b w:val="false"/>
          <w:i w:val="false"/>
          <w:color w:val="000000"/>
          <w:sz w:val="28"/>
        </w:rPr>
        <w:t xml:space="preserve"> </w:t>
      </w:r>
      <w:r>
        <w:rPr>
          <w:rFonts w:ascii="Times New Roman"/>
          <w:b/>
          <w:i w:val="false"/>
          <w:color w:val="000000"/>
          <w:sz w:val="28"/>
        </w:rPr>
        <w:t>аялдамамен</w:t>
      </w:r>
      <w:r>
        <w:rPr>
          <w:rFonts w:ascii="Times New Roman"/>
          <w:b w:val="false"/>
          <w:i w:val="false"/>
          <w:color w:val="000000"/>
          <w:sz w:val="28"/>
        </w:rPr>
        <w:t xml:space="preserve"> </w:t>
      </w:r>
      <w:r>
        <w:rPr>
          <w:rFonts w:ascii="Times New Roman"/>
          <w:b/>
          <w:i w:val="false"/>
          <w:color w:val="000000"/>
          <w:sz w:val="28"/>
        </w:rPr>
        <w:t>таратып</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тәсілімен</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асырылса,</w:t>
      </w:r>
      <w:r>
        <w:rPr>
          <w:rFonts w:ascii="Times New Roman"/>
          <w:b w:val="false"/>
          <w:i w:val="false"/>
          <w:color w:val="000000"/>
          <w:sz w:val="28"/>
        </w:rPr>
        <w:t xml:space="preserve"> </w:t>
      </w:r>
      <w:r>
        <w:rPr>
          <w:rFonts w:ascii="Times New Roman"/>
          <w:b/>
          <w:i w:val="false"/>
          <w:color w:val="000000"/>
          <w:sz w:val="28"/>
        </w:rPr>
        <w:t>"</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белгісімен</w:t>
      </w:r>
      <w:r>
        <w:rPr>
          <w:rFonts w:ascii="Times New Roman"/>
          <w:b w:val="false"/>
          <w:i w:val="false"/>
          <w:color w:val="000000"/>
          <w:sz w:val="28"/>
        </w:rPr>
        <w:t xml:space="preserve"> </w:t>
      </w:r>
      <w:r>
        <w:rPr>
          <w:rFonts w:ascii="Times New Roman"/>
          <w:b/>
          <w:i w:val="false"/>
          <w:color w:val="000000"/>
          <w:sz w:val="28"/>
        </w:rPr>
        <w:t>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за обследуемую неделю перевозка грузов осуществлялась развозным способом с несколькими остановками, отметьте знаком "</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w:t>
      </w:r>
      <w:r>
        <w:rPr>
          <w:rFonts w:ascii="Times New Roman"/>
          <w:b w:val="false"/>
          <w:i w:val="false"/>
          <w:color w:val="000000"/>
          <w:sz w:val="28"/>
        </w:rPr>
        <w:t xml:space="preserve"> </w:t>
      </w:r>
      <w:r>
        <w:rPr>
          <w:rFonts w:ascii="Times New Roman"/>
          <w:b/>
          <w:i w:val="false"/>
          <w:color w:val="000000"/>
          <w:sz w:val="28"/>
        </w:rPr>
        <w:t>ішіндегі</w:t>
      </w:r>
      <w:r>
        <w:rPr>
          <w:rFonts w:ascii="Times New Roman"/>
          <w:b w:val="false"/>
          <w:i w:val="false"/>
          <w:color w:val="000000"/>
          <w:sz w:val="28"/>
        </w:rPr>
        <w:t xml:space="preserve"> </w:t>
      </w:r>
      <w:r>
        <w:rPr>
          <w:rFonts w:ascii="Times New Roman"/>
          <w:b/>
          <w:i w:val="false"/>
          <w:color w:val="000000"/>
          <w:sz w:val="28"/>
        </w:rPr>
        <w:t>жүгі</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сапарларды</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поездки с грузом на протяжении недели обследования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реттік нөмірі*</w:t>
            </w:r>
          </w:p>
          <w:p>
            <w:pPr>
              <w:spacing w:after="20"/>
              <w:ind w:left="20"/>
              <w:jc w:val="both"/>
            </w:pPr>
            <w:r>
              <w:rPr>
                <w:rFonts w:ascii="Times New Roman"/>
                <w:b w:val="false"/>
                <w:i w:val="false"/>
                <w:color w:val="000000"/>
                <w:sz w:val="20"/>
              </w:rPr>
              <w:t>
порядковый номер автомобиля*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 жүгі бар сапар</w:t>
            </w:r>
          </w:p>
          <w:p>
            <w:pPr>
              <w:spacing w:after="20"/>
              <w:ind w:left="20"/>
              <w:jc w:val="both"/>
            </w:pPr>
            <w:r>
              <w:rPr>
                <w:rFonts w:ascii="Times New Roman"/>
                <w:b w:val="false"/>
                <w:i w:val="false"/>
                <w:color w:val="000000"/>
                <w:sz w:val="20"/>
              </w:rPr>
              <w:t>
№ поездок с грузом по порядку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p>
            <w:pPr>
              <w:spacing w:after="20"/>
              <w:ind w:left="20"/>
              <w:jc w:val="both"/>
            </w:pPr>
            <w:r>
              <w:rPr>
                <w:rFonts w:ascii="Times New Roman"/>
                <w:b w:val="false"/>
                <w:i w:val="false"/>
                <w:color w:val="000000"/>
                <w:sz w:val="20"/>
              </w:rPr>
              <w:t>
Маршрут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атауы статистикалық нысанға қосымшада көрсетілген Жүк түрлерінің тізбесіне сәйкес толтырылады</w:t>
            </w:r>
          </w:p>
          <w:p>
            <w:pPr>
              <w:spacing w:after="20"/>
              <w:ind w:left="20"/>
              <w:jc w:val="both"/>
            </w:pPr>
            <w:r>
              <w:rPr>
                <w:rFonts w:ascii="Times New Roman"/>
                <w:b w:val="false"/>
                <w:i w:val="false"/>
                <w:color w:val="000000"/>
                <w:sz w:val="20"/>
              </w:rPr>
              <w:t>
Наименование видов грузов заполняется в соответствии с Перечнем видов грузов, указанного в Приложении к статистической форме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коды</w:t>
            </w:r>
          </w:p>
          <w:p>
            <w:pPr>
              <w:spacing w:after="20"/>
              <w:ind w:left="20"/>
              <w:jc w:val="both"/>
            </w:pPr>
            <w:r>
              <w:rPr>
                <w:rFonts w:ascii="Times New Roman"/>
                <w:b w:val="false"/>
                <w:i w:val="false"/>
                <w:color w:val="000000"/>
                <w:sz w:val="20"/>
              </w:rPr>
              <w:t>
Код видов грузов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Тиеу/түсіру үшін аялдамалар саны </w:t>
            </w:r>
          </w:p>
          <w:p>
            <w:pPr>
              <w:spacing w:after="20"/>
              <w:ind w:left="20"/>
              <w:jc w:val="both"/>
            </w:pPr>
            <w:r>
              <w:rPr>
                <w:rFonts w:ascii="Times New Roman"/>
                <w:b w:val="false"/>
                <w:i w:val="false"/>
                <w:color w:val="000000"/>
                <w:sz w:val="20"/>
              </w:rPr>
              <w:t>
Количество остановок для погрузки/разгрузки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арақашықтығы (тиеу пунктінен түсіру пунктіне дейінгі автомобильдің жүкпен жүрісі), километр</w:t>
            </w:r>
          </w:p>
          <w:p>
            <w:pPr>
              <w:spacing w:after="20"/>
              <w:ind w:left="20"/>
              <w:jc w:val="both"/>
            </w:pPr>
            <w:r>
              <w:rPr>
                <w:rFonts w:ascii="Times New Roman"/>
                <w:b w:val="false"/>
                <w:i w:val="false"/>
                <w:color w:val="000000"/>
                <w:sz w:val="20"/>
              </w:rPr>
              <w:t>
Расстояние перевозки (пробег автомобиля с грузом от пункта погрузки до пункта разгрузки), километр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w:t>
            </w:r>
          </w:p>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пункті</w:t>
            </w:r>
          </w:p>
          <w:p>
            <w:pPr>
              <w:spacing w:after="20"/>
              <w:ind w:left="20"/>
              <w:jc w:val="both"/>
            </w:pPr>
            <w:r>
              <w:rPr>
                <w:rFonts w:ascii="Times New Roman"/>
                <w:b w:val="false"/>
                <w:i w:val="false"/>
                <w:color w:val="000000"/>
                <w:sz w:val="20"/>
              </w:rPr>
              <w:t>
Пункт погрузки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пункті</w:t>
            </w:r>
          </w:p>
          <w:p>
            <w:pPr>
              <w:spacing w:after="20"/>
              <w:ind w:left="20"/>
              <w:jc w:val="both"/>
            </w:pPr>
            <w:r>
              <w:rPr>
                <w:rFonts w:ascii="Times New Roman"/>
                <w:b w:val="false"/>
                <w:i w:val="false"/>
                <w:color w:val="000000"/>
                <w:sz w:val="20"/>
              </w:rPr>
              <w:t>
Пункт разгрузки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 1</w:t>
            </w:r>
          </w:p>
          <w:p>
            <w:pPr>
              <w:spacing w:after="20"/>
              <w:ind w:left="20"/>
              <w:jc w:val="both"/>
            </w:pPr>
            <w:r>
              <w:rPr>
                <w:rFonts w:ascii="Times New Roman"/>
                <w:b w:val="false"/>
                <w:i w:val="false"/>
                <w:color w:val="000000"/>
                <w:sz w:val="20"/>
              </w:rPr>
              <w:t>
Автомобиль №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 2</w:t>
            </w:r>
          </w:p>
          <w:p>
            <w:pPr>
              <w:spacing w:after="20"/>
              <w:ind w:left="20"/>
              <w:jc w:val="both"/>
            </w:pPr>
            <w:r>
              <w:rPr>
                <w:rFonts w:ascii="Times New Roman"/>
                <w:b w:val="false"/>
                <w:i w:val="false"/>
                <w:color w:val="000000"/>
                <w:sz w:val="20"/>
              </w:rPr>
              <w:t>
Автомобиль №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2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22"/>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Егер</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жүк</w:t>
      </w:r>
      <w:r>
        <w:rPr>
          <w:rFonts w:ascii="Times New Roman"/>
          <w:b w:val="false"/>
          <w:i w:val="false"/>
          <w:color w:val="000000"/>
          <w:sz w:val="28"/>
        </w:rPr>
        <w:t xml:space="preserve"> </w:t>
      </w:r>
      <w:r>
        <w:rPr>
          <w:rFonts w:ascii="Times New Roman"/>
          <w:b/>
          <w:i w:val="false"/>
          <w:color w:val="000000"/>
          <w:sz w:val="28"/>
        </w:rPr>
        <w:t>автомобильдерінің</w:t>
      </w:r>
      <w:r>
        <w:rPr>
          <w:rFonts w:ascii="Times New Roman"/>
          <w:b w:val="false"/>
          <w:i w:val="false"/>
          <w:color w:val="000000"/>
          <w:sz w:val="28"/>
        </w:rPr>
        <w:t xml:space="preserve"> </w:t>
      </w:r>
      <w:r>
        <w:rPr>
          <w:rFonts w:ascii="Times New Roman"/>
          <w:b/>
          <w:i w:val="false"/>
          <w:color w:val="000000"/>
          <w:sz w:val="28"/>
        </w:rPr>
        <w:t>саны</w:t>
      </w:r>
      <w:r>
        <w:rPr>
          <w:rFonts w:ascii="Times New Roman"/>
          <w:b w:val="false"/>
          <w:i w:val="false"/>
          <w:color w:val="000000"/>
          <w:sz w:val="28"/>
        </w:rPr>
        <w:t xml:space="preserve"> </w:t>
      </w:r>
      <w:r>
        <w:rPr>
          <w:rFonts w:ascii="Times New Roman"/>
          <w:b/>
          <w:i w:val="false"/>
          <w:color w:val="000000"/>
          <w:sz w:val="28"/>
        </w:rPr>
        <w:t>екіден</w:t>
      </w:r>
      <w:r>
        <w:rPr>
          <w:rFonts w:ascii="Times New Roman"/>
          <w:b w:val="false"/>
          <w:i w:val="false"/>
          <w:color w:val="000000"/>
          <w:sz w:val="28"/>
        </w:rPr>
        <w:t xml:space="preserve"> </w:t>
      </w:r>
      <w:r>
        <w:rPr>
          <w:rFonts w:ascii="Times New Roman"/>
          <w:b/>
          <w:i w:val="false"/>
          <w:color w:val="000000"/>
          <w:sz w:val="28"/>
        </w:rPr>
        <w:t>асатын</w:t>
      </w:r>
      <w:r>
        <w:rPr>
          <w:rFonts w:ascii="Times New Roman"/>
          <w:b w:val="false"/>
          <w:i w:val="false"/>
          <w:color w:val="000000"/>
          <w:sz w:val="28"/>
        </w:rPr>
        <w:t xml:space="preserve"> </w:t>
      </w:r>
      <w:r>
        <w:rPr>
          <w:rFonts w:ascii="Times New Roman"/>
          <w:b/>
          <w:i w:val="false"/>
          <w:color w:val="000000"/>
          <w:sz w:val="28"/>
        </w:rPr>
        <w:t>болса,</w:t>
      </w:r>
      <w:r>
        <w:rPr>
          <w:rFonts w:ascii="Times New Roman"/>
          <w:b w:val="false"/>
          <w:i w:val="false"/>
          <w:color w:val="000000"/>
          <w:sz w:val="28"/>
        </w:rPr>
        <w:t xml:space="preserve"> </w:t>
      </w:r>
      <w:r>
        <w:rPr>
          <w:rFonts w:ascii="Times New Roman"/>
          <w:b/>
          <w:i w:val="false"/>
          <w:color w:val="000000"/>
          <w:sz w:val="28"/>
        </w:rPr>
        <w:t>онда</w:t>
      </w:r>
      <w:r>
        <w:rPr>
          <w:rFonts w:ascii="Times New Roman"/>
          <w:b w:val="false"/>
          <w:i w:val="false"/>
          <w:color w:val="000000"/>
          <w:sz w:val="28"/>
        </w:rPr>
        <w:t xml:space="preserve"> </w:t>
      </w:r>
      <w:r>
        <w:rPr>
          <w:rFonts w:ascii="Times New Roman"/>
          <w:b/>
          <w:i w:val="false"/>
          <w:color w:val="000000"/>
          <w:sz w:val="28"/>
        </w:rPr>
        <w:t>қосымша</w:t>
      </w:r>
      <w:r>
        <w:rPr>
          <w:rFonts w:ascii="Times New Roman"/>
          <w:b w:val="false"/>
          <w:i w:val="false"/>
          <w:color w:val="000000"/>
          <w:sz w:val="28"/>
        </w:rPr>
        <w:t xml:space="preserve"> </w:t>
      </w:r>
      <w:r>
        <w:rPr>
          <w:rFonts w:ascii="Times New Roman"/>
          <w:b/>
          <w:i w:val="false"/>
          <w:color w:val="000000"/>
          <w:sz w:val="28"/>
        </w:rPr>
        <w:t>парақта</w:t>
      </w:r>
      <w:r>
        <w:rPr>
          <w:rFonts w:ascii="Times New Roman"/>
          <w:b w:val="false"/>
          <w:i w:val="false"/>
          <w:color w:val="000000"/>
          <w:sz w:val="28"/>
        </w:rPr>
        <w:t xml:space="preserve"> </w:t>
      </w:r>
      <w:r>
        <w:rPr>
          <w:rFonts w:ascii="Times New Roman"/>
          <w:b/>
          <w:i w:val="false"/>
          <w:color w:val="000000"/>
          <w:sz w:val="28"/>
        </w:rPr>
        <w:t>толтыруды</w:t>
      </w:r>
      <w:r>
        <w:rPr>
          <w:rFonts w:ascii="Times New Roman"/>
          <w:b w:val="false"/>
          <w:i w:val="false"/>
          <w:color w:val="000000"/>
          <w:sz w:val="28"/>
        </w:rPr>
        <w:t xml:space="preserve"> </w:t>
      </w:r>
      <w:r>
        <w:rPr>
          <w:rFonts w:ascii="Times New Roman"/>
          <w:b/>
          <w:i w:val="false"/>
          <w:color w:val="000000"/>
          <w:sz w:val="28"/>
        </w:rPr>
        <w:t>жалғастыру</w:t>
      </w:r>
      <w:r>
        <w:rPr>
          <w:rFonts w:ascii="Times New Roman"/>
          <w:b w:val="false"/>
          <w:i w:val="false"/>
          <w:color w:val="000000"/>
          <w:sz w:val="28"/>
        </w:rPr>
        <w:t xml:space="preserve"> </w:t>
      </w:r>
      <w:r>
        <w:rPr>
          <w:rFonts w:ascii="Times New Roman"/>
          <w:b/>
          <w:i w:val="false"/>
          <w:color w:val="000000"/>
          <w:sz w:val="28"/>
        </w:rPr>
        <w:t>қажет.</w:t>
      </w:r>
    </w:p>
    <w:p>
      <w:pPr>
        <w:spacing w:after="0"/>
        <w:ind w:left="0"/>
        <w:jc w:val="both"/>
      </w:pPr>
      <w:r>
        <w:rPr>
          <w:rFonts w:ascii="Times New Roman"/>
          <w:b w:val="false"/>
          <w:i w:val="false"/>
          <w:color w:val="000000"/>
          <w:sz w:val="28"/>
        </w:rPr>
        <w:t>
      * Если за обследуемую неделю количество грузовых автомобилей превышает два, то необходимо продолжить заполнение на дополнительном листе.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val="false"/>
                <w:i w:val="false"/>
                <w:color w:val="000000"/>
                <w:sz w:val="20"/>
              </w:rPr>
              <w:t xml:space="preserve"> </w:t>
            </w:r>
            <w:r>
              <w:rPr>
                <w:rFonts w:ascii="Times New Roman"/>
                <w:b/>
                <w:i w:val="false"/>
                <w:color w:val="000000"/>
                <w:sz w:val="20"/>
              </w:rPr>
              <w:t>Жүктер,</w:t>
            </w:r>
            <w:r>
              <w:rPr>
                <w:rFonts w:ascii="Times New Roman"/>
                <w:b w:val="false"/>
                <w:i w:val="false"/>
                <w:color w:val="000000"/>
                <w:sz w:val="20"/>
              </w:rPr>
              <w:t xml:space="preserve"> </w:t>
            </w:r>
            <w:r>
              <w:rPr>
                <w:rFonts w:ascii="Times New Roman"/>
                <w:b/>
                <w:i w:val="false"/>
                <w:color w:val="000000"/>
                <w:sz w:val="20"/>
              </w:rPr>
              <w:t>жолжүгі,</w:t>
            </w:r>
            <w:r>
              <w:rPr>
                <w:rFonts w:ascii="Times New Roman"/>
                <w:b w:val="false"/>
                <w:i w:val="false"/>
                <w:color w:val="000000"/>
                <w:sz w:val="20"/>
              </w:rPr>
              <w:t xml:space="preserve"> </w:t>
            </w:r>
            <w:r>
              <w:rPr>
                <w:rFonts w:ascii="Times New Roman"/>
                <w:b/>
                <w:i w:val="false"/>
                <w:color w:val="000000"/>
                <w:sz w:val="20"/>
              </w:rPr>
              <w:t>жүк-жолжүгі</w:t>
            </w:r>
            <w:r>
              <w:rPr>
                <w:rFonts w:ascii="Times New Roman"/>
                <w:b w:val="false"/>
                <w:i w:val="false"/>
                <w:color w:val="000000"/>
                <w:sz w:val="20"/>
              </w:rPr>
              <w:t xml:space="preserve"> </w:t>
            </w:r>
            <w:r>
              <w:rPr>
                <w:rFonts w:ascii="Times New Roman"/>
                <w:b/>
                <w:i w:val="false"/>
                <w:color w:val="000000"/>
                <w:sz w:val="20"/>
              </w:rPr>
              <w:t>тасымалынан</w:t>
            </w:r>
            <w:r>
              <w:rPr>
                <w:rFonts w:ascii="Times New Roman"/>
                <w:b w:val="false"/>
                <w:i w:val="false"/>
                <w:color w:val="000000"/>
                <w:sz w:val="20"/>
              </w:rPr>
              <w:t xml:space="preserve"> </w:t>
            </w:r>
            <w:r>
              <w:rPr>
                <w:rFonts w:ascii="Times New Roman"/>
                <w:b/>
                <w:i w:val="false"/>
                <w:color w:val="000000"/>
                <w:sz w:val="20"/>
              </w:rPr>
              <w:t>түскен</w:t>
            </w:r>
            <w:r>
              <w:rPr>
                <w:rFonts w:ascii="Times New Roman"/>
                <w:b w:val="false"/>
                <w:i w:val="false"/>
                <w:color w:val="000000"/>
                <w:sz w:val="20"/>
              </w:rPr>
              <w:t xml:space="preserve"> </w:t>
            </w:r>
            <w:r>
              <w:rPr>
                <w:rFonts w:ascii="Times New Roman"/>
                <w:b/>
                <w:i w:val="false"/>
                <w:color w:val="000000"/>
                <w:sz w:val="20"/>
              </w:rPr>
              <w:t>табысты</w:t>
            </w:r>
            <w:r>
              <w:rPr>
                <w:rFonts w:ascii="Times New Roman"/>
                <w:b w:val="false"/>
                <w:i w:val="false"/>
                <w:color w:val="000000"/>
                <w:sz w:val="20"/>
              </w:rPr>
              <w:t xml:space="preserve"> </w:t>
            </w:r>
            <w:r>
              <w:rPr>
                <w:rFonts w:ascii="Times New Roman"/>
                <w:b/>
                <w:i w:val="false"/>
                <w:color w:val="000000"/>
                <w:sz w:val="20"/>
              </w:rPr>
              <w:t>көрсетіңіз,</w:t>
            </w:r>
            <w:r>
              <w:rPr>
                <w:rFonts w:ascii="Times New Roman"/>
                <w:b w:val="false"/>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p>
            <w:pPr>
              <w:spacing w:after="20"/>
              <w:ind w:left="20"/>
              <w:jc w:val="both"/>
            </w:pPr>
            <w:r>
              <w:rPr>
                <w:rFonts w:ascii="Times New Roman"/>
                <w:b w:val="false"/>
                <w:i w:val="false"/>
                <w:color w:val="000000"/>
                <w:sz w:val="20"/>
              </w:rPr>
              <w:t>
Укажите доходы от перевозки (транспортировки) грузов, багажа, грузобагажа, тысяч тенге</w:t>
            </w:r>
          </w:p>
          <w:p>
            <w:pPr>
              <w:spacing w:after="0"/>
              <w:ind w:left="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270000" cy="457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нысанды</w:t>
      </w:r>
      <w:r>
        <w:rPr>
          <w:rFonts w:ascii="Times New Roman"/>
          <w:b w:val="false"/>
          <w:i w:val="false"/>
          <w:color w:val="000000"/>
          <w:sz w:val="28"/>
        </w:rPr>
        <w:t xml:space="preserve"> </w:t>
      </w:r>
      <w:r>
        <w:rPr>
          <w:rFonts w:ascii="Times New Roman"/>
          <w:b/>
          <w:i w:val="false"/>
          <w:color w:val="000000"/>
          <w:sz w:val="28"/>
        </w:rPr>
        <w:t>толтыруға</w:t>
      </w:r>
      <w:r>
        <w:rPr>
          <w:rFonts w:ascii="Times New Roman"/>
          <w:b w:val="false"/>
          <w:i w:val="false"/>
          <w:color w:val="000000"/>
          <w:sz w:val="28"/>
        </w:rPr>
        <w:t xml:space="preserve"> </w:t>
      </w:r>
      <w:r>
        <w:rPr>
          <w:rFonts w:ascii="Times New Roman"/>
          <w:b/>
          <w:i w:val="false"/>
          <w:color w:val="000000"/>
          <w:sz w:val="28"/>
        </w:rPr>
        <w:t>жұмсалған</w:t>
      </w:r>
      <w:r>
        <w:rPr>
          <w:rFonts w:ascii="Times New Roman"/>
          <w:b w:val="false"/>
          <w:i w:val="false"/>
          <w:color w:val="000000"/>
          <w:sz w:val="28"/>
        </w:rPr>
        <w:t xml:space="preserve"> </w:t>
      </w:r>
      <w:r>
        <w:rPr>
          <w:rFonts w:ascii="Times New Roman"/>
          <w:b/>
          <w:i w:val="false"/>
          <w:color w:val="000000"/>
          <w:sz w:val="28"/>
        </w:rPr>
        <w:t>уақытты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сағатпен</w:t>
      </w:r>
      <w:r>
        <w:rPr>
          <w:rFonts w:ascii="Times New Roman"/>
          <w:b w:val="false"/>
          <w:i w:val="false"/>
          <w:color w:val="000000"/>
          <w:sz w:val="28"/>
        </w:rPr>
        <w:t xml:space="preserve"> </w:t>
      </w:r>
      <w:r>
        <w:rPr>
          <w:rFonts w:ascii="Times New Roman"/>
          <w:b/>
          <w:i w:val="false"/>
          <w:color w:val="000000"/>
          <w:sz w:val="28"/>
        </w:rPr>
        <w:t>(қажеттісін</w:t>
      </w:r>
      <w:r>
        <w:rPr>
          <w:rFonts w:ascii="Times New Roman"/>
          <w:b w:val="false"/>
          <w:i w:val="false"/>
          <w:color w:val="000000"/>
          <w:sz w:val="28"/>
        </w:rPr>
        <w:t xml:space="preserve"> </w:t>
      </w:r>
      <w:r>
        <w:rPr>
          <w:rFonts w:ascii="Times New Roman"/>
          <w:b/>
          <w:i w:val="false"/>
          <w:color w:val="000000"/>
          <w:sz w:val="28"/>
        </w:rPr>
        <w:t>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 Адрес (респондента) ______________________</w:t>
      </w:r>
    </w:p>
    <w:p>
      <w:pPr>
        <w:spacing w:after="0"/>
        <w:ind w:left="0"/>
        <w:jc w:val="both"/>
      </w:pPr>
      <w:r>
        <w:rPr>
          <w:rFonts w:ascii="Times New Roman"/>
          <w:b w:val="false"/>
          <w:i w:val="false"/>
          <w:color w:val="000000"/>
          <w:sz w:val="28"/>
        </w:rPr>
        <w:t xml:space="preserve">
      ____________________________________________ _____________________________ </w:t>
      </w:r>
    </w:p>
    <w:p>
      <w:pPr>
        <w:spacing w:after="0"/>
        <w:ind w:left="0"/>
        <w:jc w:val="both"/>
      </w:pPr>
      <w:r>
        <w:rPr>
          <w:rFonts w:ascii="Times New Roman"/>
          <w:b w:val="false"/>
          <w:i w:val="false"/>
          <w:color w:val="000000"/>
          <w:sz w:val="28"/>
        </w:rPr>
        <w:t xml:space="preserve">
      Телефоны (респонденттің) ____________________ _____________________________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_________________________________________________ _________</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 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 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65" w:id="2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23"/>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статистиканың</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органдарына</w:t>
      </w:r>
      <w:r>
        <w:rPr>
          <w:rFonts w:ascii="Times New Roman"/>
          <w:b w:val="false"/>
          <w:i w:val="false"/>
          <w:color w:val="000000"/>
          <w:sz w:val="28"/>
        </w:rPr>
        <w:t xml:space="preserve"> </w:t>
      </w:r>
      <w:r>
        <w:rPr>
          <w:rFonts w:ascii="Times New Roman"/>
          <w:b/>
          <w:i w:val="false"/>
          <w:color w:val="000000"/>
          <w:sz w:val="28"/>
        </w:rPr>
        <w:t>анық</w:t>
      </w:r>
      <w:r>
        <w:rPr>
          <w:rFonts w:ascii="Times New Roman"/>
          <w:b w:val="false"/>
          <w:i w:val="false"/>
          <w:color w:val="000000"/>
          <w:sz w:val="28"/>
        </w:rPr>
        <w:t xml:space="preserve"> </w:t>
      </w:r>
      <w:r>
        <w:rPr>
          <w:rFonts w:ascii="Times New Roman"/>
          <w:b/>
          <w:i w:val="false"/>
          <w:color w:val="000000"/>
          <w:sz w:val="28"/>
        </w:rPr>
        <w:t>емес</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белгіленген</w:t>
      </w:r>
      <w:r>
        <w:rPr>
          <w:rFonts w:ascii="Times New Roman"/>
          <w:b w:val="false"/>
          <w:i w:val="false"/>
          <w:color w:val="000000"/>
          <w:sz w:val="28"/>
        </w:rPr>
        <w:t xml:space="preserve"> </w:t>
      </w:r>
      <w:r>
        <w:rPr>
          <w:rFonts w:ascii="Times New Roman"/>
          <w:b/>
          <w:i w:val="false"/>
          <w:color w:val="000000"/>
          <w:sz w:val="28"/>
        </w:rPr>
        <w:t>мерзімде</w:t>
      </w:r>
      <w:r>
        <w:rPr>
          <w:rFonts w:ascii="Times New Roman"/>
          <w:b w:val="false"/>
          <w:i w:val="false"/>
          <w:color w:val="000000"/>
          <w:sz w:val="28"/>
        </w:rPr>
        <w:t xml:space="preserve"> </w:t>
      </w:r>
      <w:r>
        <w:rPr>
          <w:rFonts w:ascii="Times New Roman"/>
          <w:b/>
          <w:i w:val="false"/>
          <w:color w:val="000000"/>
          <w:sz w:val="28"/>
        </w:rPr>
        <w:t>ұсынбау</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Кодексінің</w:t>
      </w:r>
      <w:r>
        <w:rPr>
          <w:rFonts w:ascii="Times New Roman"/>
          <w:b w:val="false"/>
          <w:i w:val="false"/>
          <w:color w:val="000000"/>
          <w:sz w:val="28"/>
        </w:rPr>
        <w:t xml:space="preserve"> </w:t>
      </w:r>
      <w:r>
        <w:rPr>
          <w:rFonts w:ascii="Times New Roman"/>
          <w:b/>
          <w:i w:val="false"/>
          <w:color w:val="000000"/>
          <w:sz w:val="28"/>
        </w:rPr>
        <w:t>497-бабында</w:t>
      </w:r>
      <w:r>
        <w:rPr>
          <w:rFonts w:ascii="Times New Roman"/>
          <w:b w:val="false"/>
          <w:i w:val="false"/>
          <w:color w:val="000000"/>
          <w:sz w:val="28"/>
        </w:rPr>
        <w:t xml:space="preserve"> </w:t>
      </w:r>
      <w:r>
        <w:rPr>
          <w:rFonts w:ascii="Times New Roman"/>
          <w:b/>
          <w:i w:val="false"/>
          <w:color w:val="000000"/>
          <w:sz w:val="28"/>
        </w:rPr>
        <w:t>көзделген</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бұзушылықтар</w:t>
      </w:r>
      <w:r>
        <w:rPr>
          <w:rFonts w:ascii="Times New Roman"/>
          <w:b w:val="false"/>
          <w:i w:val="false"/>
          <w:color w:val="000000"/>
          <w:sz w:val="28"/>
        </w:rPr>
        <w:t xml:space="preserve"> </w:t>
      </w:r>
      <w:r>
        <w:rPr>
          <w:rFonts w:ascii="Times New Roman"/>
          <w:b/>
          <w:i w:val="false"/>
          <w:color w:val="000000"/>
          <w:sz w:val="28"/>
        </w:rPr>
        <w:t>болып</w:t>
      </w:r>
      <w:r>
        <w:rPr>
          <w:rFonts w:ascii="Times New Roman"/>
          <w:b w:val="false"/>
          <w:i w:val="false"/>
          <w:color w:val="000000"/>
          <w:sz w:val="28"/>
        </w:rPr>
        <w:t xml:space="preserve"> </w:t>
      </w:r>
      <w:r>
        <w:rPr>
          <w:rFonts w:ascii="Times New Roman"/>
          <w:b/>
          <w:i w:val="false"/>
          <w:color w:val="000000"/>
          <w:sz w:val="28"/>
        </w:rPr>
        <w:t>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статистической</w:t>
            </w:r>
            <w:r>
              <w:br/>
            </w:r>
            <w:r>
              <w:rPr>
                <w:rFonts w:ascii="Times New Roman"/>
                <w:b w:val="false"/>
                <w:i w:val="false"/>
                <w:color w:val="000000"/>
                <w:sz w:val="20"/>
              </w:rPr>
              <w:t>форме "Отчет о деятельности</w:t>
            </w:r>
            <w:r>
              <w:br/>
            </w:r>
            <w:r>
              <w:rPr>
                <w:rFonts w:ascii="Times New Roman"/>
                <w:b w:val="false"/>
                <w:i w:val="false"/>
                <w:color w:val="000000"/>
                <w:sz w:val="20"/>
              </w:rPr>
              <w:t xml:space="preserve">индивидуальных </w:t>
            </w:r>
            <w:r>
              <w:br/>
            </w:r>
            <w:r>
              <w:rPr>
                <w:rFonts w:ascii="Times New Roman"/>
                <w:b w:val="false"/>
                <w:i w:val="false"/>
                <w:color w:val="000000"/>
                <w:sz w:val="20"/>
              </w:rPr>
              <w:t>предпринимателей,</w:t>
            </w:r>
            <w:r>
              <w:br/>
            </w:r>
            <w:r>
              <w:rPr>
                <w:rFonts w:ascii="Times New Roman"/>
                <w:b w:val="false"/>
                <w:i w:val="false"/>
                <w:color w:val="000000"/>
                <w:sz w:val="20"/>
              </w:rPr>
              <w:t xml:space="preserve">осуществляющих перевозки </w:t>
            </w:r>
            <w:r>
              <w:br/>
            </w:r>
            <w:r>
              <w:rPr>
                <w:rFonts w:ascii="Times New Roman"/>
                <w:b w:val="false"/>
                <w:i w:val="false"/>
                <w:color w:val="000000"/>
                <w:sz w:val="20"/>
              </w:rPr>
              <w:t xml:space="preserve">грузов автомобильным </w:t>
            </w:r>
            <w:r>
              <w:br/>
            </w:r>
            <w:r>
              <w:rPr>
                <w:rFonts w:ascii="Times New Roman"/>
                <w:b w:val="false"/>
                <w:i w:val="false"/>
                <w:color w:val="000000"/>
                <w:sz w:val="20"/>
              </w:rPr>
              <w:t>транспортом"</w:t>
            </w:r>
            <w:r>
              <w:br/>
            </w:r>
            <w:r>
              <w:rPr>
                <w:rFonts w:ascii="Times New Roman"/>
                <w:b w:val="false"/>
                <w:i w:val="false"/>
                <w:color w:val="000000"/>
                <w:sz w:val="20"/>
              </w:rPr>
              <w:t>(индекс 1-ИП (автогрузы),</w:t>
            </w:r>
            <w:r>
              <w:br/>
            </w:r>
            <w:r>
              <w:rPr>
                <w:rFonts w:ascii="Times New Roman"/>
                <w:b w:val="false"/>
                <w:i w:val="false"/>
                <w:color w:val="000000"/>
                <w:sz w:val="20"/>
              </w:rPr>
              <w:t>периодичность квартальная)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көлігімен</w:t>
            </w:r>
            <w:r>
              <w:rPr>
                <w:rFonts w:ascii="Times New Roman"/>
                <w:b w:val="false"/>
                <w:i w:val="false"/>
                <w:color w:val="000000"/>
                <w:sz w:val="20"/>
              </w:rPr>
              <w:t xml:space="preserve"> </w:t>
            </w:r>
            <w:r>
              <w:rPr>
                <w:rFonts w:ascii="Times New Roman"/>
                <w:b/>
                <w:i w:val="false"/>
                <w:color w:val="000000"/>
                <w:sz w:val="20"/>
              </w:rPr>
              <w:t>жүк</w:t>
            </w:r>
            <w:r>
              <w:br/>
            </w:r>
            <w:r>
              <w:rPr>
                <w:rFonts w:ascii="Times New Roman"/>
                <w:b w:val="false"/>
                <w:i w:val="false"/>
                <w:color w:val="000000"/>
                <w:sz w:val="20"/>
              </w:rPr>
              <w:t xml:space="preserve"> </w:t>
            </w:r>
            <w:r>
              <w:rPr>
                <w:rFonts w:ascii="Times New Roman"/>
                <w:b/>
                <w:i w:val="false"/>
                <w:color w:val="000000"/>
                <w:sz w:val="20"/>
              </w:rPr>
              <w:t>тасымалдауды</w:t>
            </w:r>
            <w:r>
              <w:rPr>
                <w:rFonts w:ascii="Times New Roman"/>
                <w:b w:val="false"/>
                <w:i w:val="false"/>
                <w:color w:val="000000"/>
                <w:sz w:val="20"/>
              </w:rPr>
              <w:t xml:space="preserve">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асыратын</w:t>
            </w:r>
            <w:r>
              <w:br/>
            </w:r>
            <w:r>
              <w:rPr>
                <w:rFonts w:ascii="Times New Roman"/>
                <w:b/>
                <w:i w:val="false"/>
                <w:color w:val="000000"/>
                <w:sz w:val="20"/>
              </w:rPr>
              <w:t>дара</w:t>
            </w:r>
            <w:r>
              <w:rPr>
                <w:rFonts w:ascii="Times New Roman"/>
                <w:b w:val="false"/>
                <w:i w:val="false"/>
                <w:color w:val="000000"/>
                <w:sz w:val="20"/>
              </w:rPr>
              <w:t xml:space="preserve"> </w:t>
            </w:r>
            <w:r>
              <w:rPr>
                <w:rFonts w:ascii="Times New Roman"/>
                <w:b/>
                <w:i w:val="false"/>
                <w:color w:val="000000"/>
                <w:sz w:val="20"/>
              </w:rPr>
              <w:t>кәсіпкерлердің</w:t>
            </w:r>
            <w:r>
              <w:rPr>
                <w:rFonts w:ascii="Times New Roman"/>
                <w:b w:val="false"/>
                <w:i w:val="false"/>
                <w:color w:val="000000"/>
                <w:sz w:val="20"/>
              </w:rPr>
              <w:t xml:space="preserve"> </w:t>
            </w:r>
            <w:r>
              <w:rPr>
                <w:rFonts w:ascii="Times New Roman"/>
                <w:b/>
                <w:i w:val="false"/>
                <w:color w:val="000000"/>
                <w:sz w:val="20"/>
              </w:rPr>
              <w:t>қызметі</w:t>
            </w:r>
            <w:r>
              <w:rPr>
                <w:rFonts w:ascii="Times New Roman"/>
                <w:b w:val="false"/>
                <w:i w:val="false"/>
                <w:color w:val="000000"/>
                <w:sz w:val="20"/>
              </w:rPr>
              <w:t xml:space="preserve"> </w:t>
            </w:r>
            <w:r>
              <w:br/>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есеп"</w:t>
            </w:r>
            <w:r>
              <w:rPr>
                <w:rFonts w:ascii="Times New Roman"/>
                <w:b w:val="false"/>
                <w:i w:val="false"/>
                <w:color w:val="000000"/>
                <w:sz w:val="20"/>
              </w:rPr>
              <w:t xml:space="preserve"> </w:t>
            </w:r>
            <w:r>
              <w:rPr>
                <w:rFonts w:ascii="Times New Roman"/>
                <w:b/>
                <w:i w:val="false"/>
                <w:color w:val="000000"/>
                <w:sz w:val="20"/>
              </w:rPr>
              <w:t>статистикалық</w:t>
            </w:r>
            <w:r>
              <w:br/>
            </w:r>
            <w:r>
              <w:rPr>
                <w:rFonts w:ascii="Times New Roman"/>
                <w:b/>
                <w:i w:val="false"/>
                <w:color w:val="000000"/>
                <w:sz w:val="20"/>
              </w:rPr>
              <w:t>нысанына</w:t>
            </w:r>
            <w:r>
              <w:rPr>
                <w:rFonts w:ascii="Times New Roman"/>
                <w:b w:val="false"/>
                <w:i w:val="false"/>
                <w:color w:val="000000"/>
                <w:sz w:val="20"/>
              </w:rPr>
              <w:t xml:space="preserve"> </w:t>
            </w:r>
            <w:r>
              <w:rPr>
                <w:rFonts w:ascii="Times New Roman"/>
                <w:b/>
                <w:i w:val="false"/>
                <w:color w:val="000000"/>
                <w:sz w:val="20"/>
              </w:rPr>
              <w:t>(индексі</w:t>
            </w:r>
            <w:r>
              <w:rPr>
                <w:rFonts w:ascii="Times New Roman"/>
                <w:b w:val="false"/>
                <w:i w:val="false"/>
                <w:color w:val="000000"/>
                <w:sz w:val="20"/>
              </w:rPr>
              <w:t xml:space="preserve"> </w:t>
            </w:r>
            <w:r>
              <w:rPr>
                <w:rFonts w:ascii="Times New Roman"/>
                <w:b/>
                <w:i w:val="false"/>
                <w:color w:val="000000"/>
                <w:sz w:val="20"/>
              </w:rPr>
              <w:t>1-ДК</w:t>
            </w:r>
            <w:r>
              <w:rPr>
                <w:rFonts w:ascii="Times New Roman"/>
                <w:b w:val="false"/>
                <w:i w:val="false"/>
                <w:color w:val="000000"/>
                <w:sz w:val="20"/>
              </w:rPr>
              <w:t xml:space="preserve"> </w:t>
            </w:r>
            <w:r>
              <w:br/>
            </w:r>
            <w:r>
              <w:rPr>
                <w:rFonts w:ascii="Times New Roman"/>
                <w:b/>
                <w:i w:val="false"/>
                <w:color w:val="000000"/>
                <w:sz w:val="20"/>
              </w:rPr>
              <w:t>(автожүктер),</w:t>
            </w:r>
            <w:r>
              <w:rPr>
                <w:rFonts w:ascii="Times New Roman"/>
                <w:b w:val="false"/>
                <w:i w:val="false"/>
                <w:color w:val="000000"/>
                <w:sz w:val="20"/>
              </w:rPr>
              <w:t xml:space="preserve"> </w:t>
            </w:r>
            <w:r>
              <w:rPr>
                <w:rFonts w:ascii="Times New Roman"/>
                <w:b/>
                <w:i w:val="false"/>
                <w:color w:val="000000"/>
                <w:sz w:val="20"/>
              </w:rPr>
              <w:t>кезеңділігі</w:t>
            </w:r>
            <w:r>
              <w:rPr>
                <w:rFonts w:ascii="Times New Roman"/>
                <w:b w:val="false"/>
                <w:i w:val="false"/>
                <w:color w:val="000000"/>
                <w:sz w:val="20"/>
              </w:rPr>
              <w:t xml:space="preserve"> </w:t>
            </w:r>
            <w:r>
              <w:br/>
            </w:r>
            <w:r>
              <w:rPr>
                <w:rFonts w:ascii="Times New Roman"/>
                <w:b/>
                <w:i w:val="false"/>
                <w:color w:val="000000"/>
                <w:sz w:val="20"/>
              </w:rPr>
              <w:t>тоқсандық)</w:t>
            </w:r>
            <w:r>
              <w:rPr>
                <w:rFonts w:ascii="Times New Roman"/>
                <w:b w:val="false"/>
                <w:i w:val="false"/>
                <w:color w:val="000000"/>
                <w:sz w:val="20"/>
              </w:rPr>
              <w:t xml:space="preserve"> </w:t>
            </w:r>
            <w:r>
              <w:br/>
            </w:r>
            <w:r>
              <w:rPr>
                <w:rFonts w:ascii="Times New Roman"/>
                <w:b/>
                <w:i w:val="false"/>
                <w:color w:val="000000"/>
                <w:sz w:val="20"/>
              </w:rPr>
              <w:t>қосымша</w:t>
            </w:r>
          </w:p>
        </w:tc>
      </w:tr>
    </w:tbl>
    <w:bookmarkStart w:name="z68" w:id="24"/>
    <w:p>
      <w:pPr>
        <w:spacing w:after="0"/>
        <w:ind w:left="0"/>
        <w:jc w:val="left"/>
      </w:pPr>
      <w:r>
        <w:rPr>
          <w:rFonts w:ascii="Times New Roman"/>
          <w:b/>
          <w:i w:val="false"/>
          <w:color w:val="000000"/>
        </w:rPr>
        <w:t xml:space="preserve"> Жүк түрлерінің тізбесі  Перечень видов грузов</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сырая нефть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p>
            <w:pPr>
              <w:spacing w:after="20"/>
              <w:ind w:left="20"/>
              <w:jc w:val="both"/>
            </w:pPr>
            <w:r>
              <w:rPr>
                <w:rFonts w:ascii="Times New Roman"/>
                <w:b w:val="false"/>
                <w:i w:val="false"/>
                <w:color w:val="000000"/>
                <w:sz w:val="20"/>
              </w:rPr>
              <w:t>
нефтепродукты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p>
            <w:pPr>
              <w:spacing w:after="20"/>
              <w:ind w:left="20"/>
              <w:jc w:val="both"/>
            </w:pPr>
            <w:r>
              <w:rPr>
                <w:rFonts w:ascii="Times New Roman"/>
                <w:b w:val="false"/>
                <w:i w:val="false"/>
                <w:color w:val="000000"/>
                <w:sz w:val="20"/>
              </w:rPr>
              <w:t>
природный газ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салмақтағы сұйық немесе газ тәріздес жүктер</w:t>
            </w:r>
          </w:p>
          <w:p>
            <w:pPr>
              <w:spacing w:after="20"/>
              <w:ind w:left="20"/>
              <w:jc w:val="both"/>
            </w:pPr>
            <w:r>
              <w:rPr>
                <w:rFonts w:ascii="Times New Roman"/>
                <w:b w:val="false"/>
                <w:i w:val="false"/>
                <w:color w:val="000000"/>
                <w:sz w:val="20"/>
              </w:rPr>
              <w:t>
жидкие или газообразные грузы в массе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салмақтағы сұйық немесе газ тәріздес жүктер</w:t>
            </w:r>
          </w:p>
          <w:p>
            <w:pPr>
              <w:spacing w:after="20"/>
              <w:ind w:left="20"/>
              <w:jc w:val="both"/>
            </w:pPr>
            <w:r>
              <w:rPr>
                <w:rFonts w:ascii="Times New Roman"/>
                <w:b w:val="false"/>
                <w:i w:val="false"/>
                <w:color w:val="000000"/>
                <w:sz w:val="20"/>
              </w:rPr>
              <w:t>
прочие жидкие или газообразные грузы в массе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p>
            <w:pPr>
              <w:spacing w:after="20"/>
              <w:ind w:left="20"/>
              <w:jc w:val="both"/>
            </w:pPr>
            <w:r>
              <w:rPr>
                <w:rFonts w:ascii="Times New Roman"/>
                <w:b w:val="false"/>
                <w:i w:val="false"/>
                <w:color w:val="000000"/>
                <w:sz w:val="20"/>
              </w:rPr>
              <w:t>
каменный уголь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p>
            <w:pPr>
              <w:spacing w:after="20"/>
              <w:ind w:left="20"/>
              <w:jc w:val="both"/>
            </w:pPr>
            <w:r>
              <w:rPr>
                <w:rFonts w:ascii="Times New Roman"/>
                <w:b w:val="false"/>
                <w:i w:val="false"/>
                <w:color w:val="000000"/>
                <w:sz w:val="20"/>
              </w:rPr>
              <w:t>
кокс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w:t>
            </w:r>
          </w:p>
          <w:p>
            <w:pPr>
              <w:spacing w:after="20"/>
              <w:ind w:left="20"/>
              <w:jc w:val="both"/>
            </w:pPr>
            <w:r>
              <w:rPr>
                <w:rFonts w:ascii="Times New Roman"/>
                <w:b w:val="false"/>
                <w:i w:val="false"/>
                <w:color w:val="000000"/>
                <w:sz w:val="20"/>
              </w:rPr>
              <w:t>
железная 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кені</w:t>
            </w:r>
          </w:p>
          <w:p>
            <w:pPr>
              <w:spacing w:after="20"/>
              <w:ind w:left="20"/>
              <w:jc w:val="both"/>
            </w:pPr>
            <w:r>
              <w:rPr>
                <w:rFonts w:ascii="Times New Roman"/>
                <w:b w:val="false"/>
                <w:i w:val="false"/>
                <w:color w:val="000000"/>
                <w:sz w:val="20"/>
              </w:rPr>
              <w:t>
марганцевая 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 кендері</w:t>
            </w:r>
          </w:p>
          <w:p>
            <w:pPr>
              <w:spacing w:after="20"/>
              <w:ind w:left="20"/>
              <w:jc w:val="both"/>
            </w:pPr>
            <w:r>
              <w:rPr>
                <w:rFonts w:ascii="Times New Roman"/>
                <w:b w:val="false"/>
                <w:i w:val="false"/>
                <w:color w:val="000000"/>
                <w:sz w:val="20"/>
              </w:rPr>
              <w:t>
руды цветных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шикізаты</w:t>
            </w:r>
          </w:p>
          <w:p>
            <w:pPr>
              <w:spacing w:after="20"/>
              <w:ind w:left="20"/>
              <w:jc w:val="both"/>
            </w:pPr>
            <w:r>
              <w:rPr>
                <w:rFonts w:ascii="Times New Roman"/>
                <w:b w:val="false"/>
                <w:i w:val="false"/>
                <w:color w:val="000000"/>
                <w:sz w:val="20"/>
              </w:rPr>
              <w:t>
серное сырье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p>
            <w:pPr>
              <w:spacing w:after="20"/>
              <w:ind w:left="20"/>
              <w:jc w:val="both"/>
            </w:pPr>
            <w:r>
              <w:rPr>
                <w:rFonts w:ascii="Times New Roman"/>
                <w:b w:val="false"/>
                <w:i w:val="false"/>
                <w:color w:val="000000"/>
                <w:sz w:val="20"/>
              </w:rPr>
              <w:t>
черные металлы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сынығы</w:t>
            </w:r>
          </w:p>
          <w:p>
            <w:pPr>
              <w:spacing w:after="20"/>
              <w:ind w:left="20"/>
              <w:jc w:val="both"/>
            </w:pPr>
            <w:r>
              <w:rPr>
                <w:rFonts w:ascii="Times New Roman"/>
                <w:b w:val="false"/>
                <w:i w:val="false"/>
                <w:color w:val="000000"/>
                <w:sz w:val="20"/>
              </w:rPr>
              <w:t>
лом черных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флюстер</w:t>
            </w:r>
          </w:p>
          <w:p>
            <w:pPr>
              <w:spacing w:after="20"/>
              <w:ind w:left="20"/>
              <w:jc w:val="both"/>
            </w:pPr>
            <w:r>
              <w:rPr>
                <w:rFonts w:ascii="Times New Roman"/>
                <w:b w:val="false"/>
                <w:i w:val="false"/>
                <w:color w:val="000000"/>
                <w:sz w:val="20"/>
              </w:rPr>
              <w:t>
флюсы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w:t>
            </w:r>
          </w:p>
          <w:p>
            <w:pPr>
              <w:spacing w:after="20"/>
              <w:ind w:left="20"/>
              <w:jc w:val="both"/>
            </w:pPr>
            <w:r>
              <w:rPr>
                <w:rFonts w:ascii="Times New Roman"/>
                <w:b w:val="false"/>
                <w:i w:val="false"/>
                <w:color w:val="000000"/>
                <w:sz w:val="20"/>
              </w:rPr>
              <w:t>
лесные грузы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жүктері</w:t>
            </w:r>
          </w:p>
          <w:p>
            <w:pPr>
              <w:spacing w:after="20"/>
              <w:ind w:left="20"/>
              <w:jc w:val="both"/>
            </w:pPr>
            <w:r>
              <w:rPr>
                <w:rFonts w:ascii="Times New Roman"/>
                <w:b w:val="false"/>
                <w:i w:val="false"/>
                <w:color w:val="000000"/>
                <w:sz w:val="20"/>
              </w:rPr>
              <w:t>
строительные грузы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цементі</w:t>
            </w:r>
          </w:p>
          <w:p>
            <w:pPr>
              <w:spacing w:after="20"/>
              <w:ind w:left="20"/>
              <w:jc w:val="both"/>
            </w:pPr>
            <w:r>
              <w:rPr>
                <w:rFonts w:ascii="Times New Roman"/>
                <w:b w:val="false"/>
                <w:i w:val="false"/>
                <w:color w:val="000000"/>
                <w:sz w:val="20"/>
              </w:rPr>
              <w:t>
цемент строительный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p>
            <w:pPr>
              <w:spacing w:after="20"/>
              <w:ind w:left="20"/>
              <w:jc w:val="both"/>
            </w:pPr>
            <w:r>
              <w:rPr>
                <w:rFonts w:ascii="Times New Roman"/>
                <w:b w:val="false"/>
                <w:i w:val="false"/>
                <w:color w:val="000000"/>
                <w:sz w:val="20"/>
              </w:rPr>
              <w:t>
химические и минеральные удобрения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p>
            <w:pPr>
              <w:spacing w:after="20"/>
              <w:ind w:left="20"/>
              <w:jc w:val="both"/>
            </w:pPr>
            <w:r>
              <w:rPr>
                <w:rFonts w:ascii="Times New Roman"/>
                <w:b w:val="false"/>
                <w:i w:val="false"/>
                <w:color w:val="000000"/>
                <w:sz w:val="20"/>
              </w:rPr>
              <w:t>
зерно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жүктері</w:t>
            </w:r>
          </w:p>
          <w:p>
            <w:pPr>
              <w:spacing w:after="20"/>
              <w:ind w:left="20"/>
              <w:jc w:val="both"/>
            </w:pPr>
            <w:r>
              <w:rPr>
                <w:rFonts w:ascii="Times New Roman"/>
                <w:b w:val="false"/>
                <w:i w:val="false"/>
                <w:color w:val="000000"/>
                <w:sz w:val="20"/>
              </w:rPr>
              <w:t>
хлебные грузы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салқындатылған өнімдер</w:t>
            </w:r>
          </w:p>
          <w:p>
            <w:pPr>
              <w:spacing w:after="20"/>
              <w:ind w:left="20"/>
              <w:jc w:val="both"/>
            </w:pPr>
            <w:r>
              <w:rPr>
                <w:rFonts w:ascii="Times New Roman"/>
                <w:b w:val="false"/>
                <w:i w:val="false"/>
                <w:color w:val="000000"/>
                <w:sz w:val="20"/>
              </w:rPr>
              <w:t>
замороженные или охлажденные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p>
            <w:pPr>
              <w:spacing w:after="20"/>
              <w:ind w:left="20"/>
              <w:jc w:val="both"/>
            </w:pPr>
            <w:r>
              <w:rPr>
                <w:rFonts w:ascii="Times New Roman"/>
                <w:b w:val="false"/>
                <w:i w:val="false"/>
                <w:color w:val="000000"/>
                <w:sz w:val="20"/>
              </w:rPr>
              <w:t>
почта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p>
            <w:pPr>
              <w:spacing w:after="20"/>
              <w:ind w:left="20"/>
              <w:jc w:val="both"/>
            </w:pPr>
            <w:r>
              <w:rPr>
                <w:rFonts w:ascii="Times New Roman"/>
                <w:b w:val="false"/>
                <w:i w:val="false"/>
                <w:color w:val="000000"/>
                <w:sz w:val="20"/>
              </w:rPr>
              <w:t>
Мебель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өнімдері</w:t>
            </w:r>
          </w:p>
          <w:p>
            <w:pPr>
              <w:spacing w:after="20"/>
              <w:ind w:left="20"/>
              <w:jc w:val="both"/>
            </w:pPr>
            <w:r>
              <w:rPr>
                <w:rFonts w:ascii="Times New Roman"/>
                <w:b w:val="false"/>
                <w:i w:val="false"/>
                <w:color w:val="000000"/>
                <w:sz w:val="20"/>
              </w:rPr>
              <w:t>
плодоовощная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p>
            <w:pPr>
              <w:spacing w:after="20"/>
              <w:ind w:left="20"/>
              <w:jc w:val="both"/>
            </w:pPr>
            <w:r>
              <w:rPr>
                <w:rFonts w:ascii="Times New Roman"/>
                <w:b w:val="false"/>
                <w:i w:val="false"/>
                <w:color w:val="000000"/>
                <w:sz w:val="20"/>
              </w:rPr>
              <w:t>
живые животные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жүктер</w:t>
            </w:r>
          </w:p>
          <w:p>
            <w:pPr>
              <w:spacing w:after="20"/>
              <w:ind w:left="20"/>
              <w:jc w:val="both"/>
            </w:pPr>
            <w:r>
              <w:rPr>
                <w:rFonts w:ascii="Times New Roman"/>
                <w:b w:val="false"/>
                <w:i w:val="false"/>
                <w:color w:val="000000"/>
                <w:sz w:val="20"/>
              </w:rPr>
              <w:t>
прочие грузы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18 шілдедегі</w:t>
            </w:r>
            <w:r>
              <w:br/>
            </w:r>
            <w:r>
              <w:rPr>
                <w:rFonts w:ascii="Times New Roman"/>
                <w:b w:val="false"/>
                <w:i w:val="false"/>
                <w:color w:val="000000"/>
                <w:sz w:val="20"/>
              </w:rPr>
              <w:t>№ 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xml:space="preserve">№ 11 бұйрығына </w:t>
            </w:r>
            <w:r>
              <w:br/>
            </w:r>
            <w:r>
              <w:rPr>
                <w:rFonts w:ascii="Times New Roman"/>
                <w:b w:val="false"/>
                <w:i w:val="false"/>
                <w:color w:val="000000"/>
                <w:sz w:val="20"/>
              </w:rPr>
              <w:t>14-қосымша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"Автомобиль көлігімен жүк тасымалдауды жүзеге асыратын дара кәсіпкерлердің қызметі туралы есеп" жалпымемлекеттік статистикалық байқаудың статистикалық нысанын (индексі 1-ДК (автожүктер) кезеңділігі тоқсандық) толтыру жөніндегі нұсқаулық</w:t>
      </w:r>
    </w:p>
    <w:bookmarkStart w:name="z72" w:id="25"/>
    <w:p>
      <w:pPr>
        <w:spacing w:after="0"/>
        <w:ind w:left="0"/>
        <w:jc w:val="both"/>
      </w:pPr>
      <w:r>
        <w:rPr>
          <w:rFonts w:ascii="Times New Roman"/>
          <w:b w:val="false"/>
          <w:i w:val="false"/>
          <w:color w:val="000000"/>
          <w:sz w:val="28"/>
        </w:rPr>
        <w:t>
      1. Осы нұсқаулық "Автомобиль көлігімен жүк тасымалдауды жүзеге асыратын дара кәсіпкерлердің қызметі туралы есеп" (индексі 1-ДК (автожүктер) кезеңділігі тоқсандық) жалпымемлекеттік статистикалық байқаудың статистикалық нысанын толтыруды нақтылайды.</w:t>
      </w:r>
    </w:p>
    <w:bookmarkEnd w:id="25"/>
    <w:bookmarkStart w:name="z73" w:id="26"/>
    <w:p>
      <w:pPr>
        <w:spacing w:after="0"/>
        <w:ind w:left="0"/>
        <w:jc w:val="both"/>
      </w:pPr>
      <w:r>
        <w:rPr>
          <w:rFonts w:ascii="Times New Roman"/>
          <w:b w:val="false"/>
          <w:i w:val="false"/>
          <w:color w:val="000000"/>
          <w:sz w:val="28"/>
        </w:rPr>
        <w:t>
      2. Байқау іріктемелі әдіспен жүргізіледі. Зерттеу объектісі автомобиль көлігімен жүк тасымалдауды жүзеге асыратын дара кәсіпкер болып табылады. Іріктеме жиынтығы апта сайын ауысып отырады, сәйкесінше респондент тиісті аптадағы жұмыс қорытындысы бойынша жылына бір рет қана есеп береді (апта дүйсенбіден бастап жексенбіні қоса алғанда 7 зерттеу күнін қамтиды). Зерттеу жүргізудің басталуы мен статистика органдарына ұсыну мерзімі көрсетілген кестені статистика органдары ұсынады және аумақтық статистика органдарының ресми сайттарында орналастырылады.</w:t>
      </w:r>
    </w:p>
    <w:bookmarkEnd w:id="26"/>
    <w:p>
      <w:pPr>
        <w:spacing w:after="0"/>
        <w:ind w:left="0"/>
        <w:jc w:val="both"/>
      </w:pPr>
      <w:r>
        <w:rPr>
          <w:rFonts w:ascii="Times New Roman"/>
          <w:b w:val="false"/>
          <w:i w:val="false"/>
          <w:color w:val="000000"/>
          <w:sz w:val="28"/>
        </w:rPr>
        <w:t>
      Статистикалық нысанда зерттеу аптасында Қазақстан Республикасы аумағының шегінде де, одан тыс жерлерде де коммерциялық негізде (ақыға, тапсырыс беруші үшін) жүзеге асырылатын, автокөлік құралдарымен жүктерді тасымалдау көрсетіледі</w:t>
      </w:r>
    </w:p>
    <w:bookmarkStart w:name="z74" w:id="27"/>
    <w:p>
      <w:pPr>
        <w:spacing w:after="0"/>
        <w:ind w:left="0"/>
        <w:jc w:val="both"/>
      </w:pPr>
      <w:r>
        <w:rPr>
          <w:rFonts w:ascii="Times New Roman"/>
          <w:b w:val="false"/>
          <w:i w:val="false"/>
          <w:color w:val="000000"/>
          <w:sz w:val="28"/>
        </w:rPr>
        <w:t>
      3. 1-бөлімде дара кәсіпкер (бұдан әрі - ДК) зерттелетін аптада коммерциялық негізде жүк тасымалдауды жүзеге асырғаны немесе асырмағаны көрсетіледі.</w:t>
      </w:r>
    </w:p>
    <w:bookmarkEnd w:id="27"/>
    <w:p>
      <w:pPr>
        <w:spacing w:after="0"/>
        <w:ind w:left="0"/>
        <w:jc w:val="both"/>
      </w:pPr>
      <w:r>
        <w:rPr>
          <w:rFonts w:ascii="Times New Roman"/>
          <w:b w:val="false"/>
          <w:i w:val="false"/>
          <w:color w:val="000000"/>
          <w:sz w:val="28"/>
        </w:rPr>
        <w:t>
      Егер ДК зерттелетін аптада 1-бөлімде "Иә" деп көрсетсе, онда 3-бөлімге өту қажет.</w:t>
      </w:r>
    </w:p>
    <w:p>
      <w:pPr>
        <w:spacing w:after="0"/>
        <w:ind w:left="0"/>
        <w:jc w:val="both"/>
      </w:pPr>
      <w:r>
        <w:rPr>
          <w:rFonts w:ascii="Times New Roman"/>
          <w:b w:val="false"/>
          <w:i w:val="false"/>
          <w:color w:val="000000"/>
          <w:sz w:val="28"/>
        </w:rPr>
        <w:t>
      Егер ДК зерттелетін аптада 1-бөлімде "Жоқ" деп көрсетсе, онда 2-бөлімге, 3-бөлім 1-жолға өту қажет.</w:t>
      </w:r>
    </w:p>
    <w:bookmarkStart w:name="z75" w:id="28"/>
    <w:p>
      <w:pPr>
        <w:spacing w:after="0"/>
        <w:ind w:left="0"/>
        <w:jc w:val="both"/>
      </w:pPr>
      <w:r>
        <w:rPr>
          <w:rFonts w:ascii="Times New Roman"/>
          <w:b w:val="false"/>
          <w:i w:val="false"/>
          <w:color w:val="000000"/>
          <w:sz w:val="28"/>
        </w:rPr>
        <w:t>
      4. 2-бөлімде, егер ДК зерттелетін аптада жүк тасымалдауды жүзеге асырмаса, себебін көрсету қажет.</w:t>
      </w:r>
    </w:p>
    <w:bookmarkEnd w:id="28"/>
    <w:bookmarkStart w:name="z76" w:id="29"/>
    <w:p>
      <w:pPr>
        <w:spacing w:after="0"/>
        <w:ind w:left="0"/>
        <w:jc w:val="both"/>
      </w:pPr>
      <w:r>
        <w:rPr>
          <w:rFonts w:ascii="Times New Roman"/>
          <w:b w:val="false"/>
          <w:i w:val="false"/>
          <w:color w:val="000000"/>
          <w:sz w:val="28"/>
        </w:rPr>
        <w:t>
      5. 3-бөлімнің 1-бағанындағы 1-жолда ДК иелігіндегі жүк автомобильдерінің саны көрсетіледі, меншікті, лизинг шарты бойынша жалға алынған және сатып алынған да қосылады. Жалға алынған автомобильдерге жүргізушімен жалға алынған автомобильдерді де жатқызу керек. Сондай-ақ кәсіпкер отбасының басқа мүшесіне тіркелген жүк автомобильдерін, өз автомобильдерімен жұмысқа қабылданған жүргізушілердің жеке жүк автомобильдерін, сондай-ақ басқа иелену нысаны құқығында пайдаланылатын автомобильдерді қосу керек.</w:t>
      </w:r>
    </w:p>
    <w:bookmarkEnd w:id="29"/>
    <w:p>
      <w:pPr>
        <w:spacing w:after="0"/>
        <w:ind w:left="0"/>
        <w:jc w:val="both"/>
      </w:pPr>
      <w:r>
        <w:rPr>
          <w:rFonts w:ascii="Times New Roman"/>
          <w:b w:val="false"/>
          <w:i w:val="false"/>
          <w:color w:val="000000"/>
          <w:sz w:val="28"/>
        </w:rPr>
        <w:t>
      3-бөлімнің 1-бағанындағы 1.1-жолда зерттелетін аптада коммерциялық негізде жүктерді тасымалдау үшін пайдаланылатын жүк автомобильдерінің саны көрсетіледі.</w:t>
      </w:r>
    </w:p>
    <w:p>
      <w:pPr>
        <w:spacing w:after="0"/>
        <w:ind w:left="0"/>
        <w:jc w:val="both"/>
      </w:pPr>
      <w:r>
        <w:rPr>
          <w:rFonts w:ascii="Times New Roman"/>
          <w:b w:val="false"/>
          <w:i w:val="false"/>
          <w:color w:val="000000"/>
          <w:sz w:val="28"/>
        </w:rPr>
        <w:t>
      3-бөлімнің 2-7-бағандарындағы 1-жолда және 1.1-жолда автомобильдердің техникалық паспорттарының деректері негізінде жүк көтергіштігі бойынша автомобильдердің саны көрсетіледі. Егер жүк көтергіштігі қол жетімді болмаса (мысалы, жалға алынған автомобильдерге қатысты) көрсетілген бағандарды сараптамалық түрде (шамамен) толтыруға жол беріледі. Жүктерді тасымалдау үшін тіркемені пайдаланатын автомобильдер, жүк көтергіштігі тіркемемен бірге ескеріледі.</w:t>
      </w:r>
    </w:p>
    <w:bookmarkStart w:name="z77" w:id="30"/>
    <w:p>
      <w:pPr>
        <w:spacing w:after="0"/>
        <w:ind w:left="0"/>
        <w:jc w:val="both"/>
      </w:pPr>
      <w:r>
        <w:rPr>
          <w:rFonts w:ascii="Times New Roman"/>
          <w:b w:val="false"/>
          <w:i w:val="false"/>
          <w:color w:val="000000"/>
          <w:sz w:val="28"/>
        </w:rPr>
        <w:t>
      6. 4-бөлімде зерттелетін апта ішінде бірнеше аялдамамен жүктерді тасымалдау тәсілімен тасымалдау көрсетіледі.</w:t>
      </w:r>
    </w:p>
    <w:bookmarkEnd w:id="30"/>
    <w:bookmarkStart w:name="z78" w:id="31"/>
    <w:p>
      <w:pPr>
        <w:spacing w:after="0"/>
        <w:ind w:left="0"/>
        <w:jc w:val="both"/>
      </w:pPr>
      <w:r>
        <w:rPr>
          <w:rFonts w:ascii="Times New Roman"/>
          <w:b w:val="false"/>
          <w:i w:val="false"/>
          <w:color w:val="000000"/>
          <w:sz w:val="28"/>
        </w:rPr>
        <w:t>
      7. 5-бөлімде жүк тасымалдарын күнделікті есепке алу әрбір автомобиль бойынша жеке-жеке және жүкпен әрбір жүру бойынша зерттелетін апта үшін тиеу пункті мен жүктерді түсіру пунктін (3-4-бағандар) көрсетумен жүргізіледі.</w:t>
      </w:r>
    </w:p>
    <w:bookmarkEnd w:id="31"/>
    <w:p>
      <w:pPr>
        <w:spacing w:after="0"/>
        <w:ind w:left="0"/>
        <w:jc w:val="both"/>
      </w:pPr>
      <w:r>
        <w:rPr>
          <w:rFonts w:ascii="Times New Roman"/>
          <w:b w:val="false"/>
          <w:i w:val="false"/>
          <w:color w:val="000000"/>
          <w:sz w:val="28"/>
        </w:rPr>
        <w:t>
      5-бөлімнің 3, 4-бағандарында жүктер тиелген (түсірілген) қала немесе басқа елді мекен көрсетіледі. Егер тиеу (түсіру) пункті Қазақстандағы бір елді мекеннің шегінде болса, онда 3-бағанда және 4-бағанда сол бір елді мекен көрсетіледі. Егер тиеу (түсіру) пункті Қазақстан аумағында орналаспаса, онда тиеу немесе түсіру жүзеге асырылған ел көрсетіледі.</w:t>
      </w:r>
    </w:p>
    <w:p>
      <w:pPr>
        <w:spacing w:after="0"/>
        <w:ind w:left="0"/>
        <w:jc w:val="both"/>
      </w:pPr>
      <w:r>
        <w:rPr>
          <w:rFonts w:ascii="Times New Roman"/>
          <w:b w:val="false"/>
          <w:i w:val="false"/>
          <w:color w:val="000000"/>
          <w:sz w:val="28"/>
        </w:rPr>
        <w:t>
      5-бөлімнің 5-бағанында жүктің түрі (көмір, астық, сүрек, картоп және т.б.) көрсетіледі. Егер бір мезгілде әртүрлі жүктер тасымалданса, ең үлкен салмағы бар жүк көрсетіледі. Егер жүктің түрін бөліп көрсету мүмкін болмаса, "басқа жүктер" көрсетіледі. Ыдыс, құрылыс жүктері, қоқыс сияқты жүктер де көрсетіледі.</w:t>
      </w:r>
    </w:p>
    <w:p>
      <w:pPr>
        <w:spacing w:after="0"/>
        <w:ind w:left="0"/>
        <w:jc w:val="both"/>
      </w:pPr>
      <w:r>
        <w:rPr>
          <w:rFonts w:ascii="Times New Roman"/>
          <w:b w:val="false"/>
          <w:i w:val="false"/>
          <w:color w:val="000000"/>
          <w:sz w:val="28"/>
        </w:rPr>
        <w:t>
      5-бөлімнің 5, 6-бағандарында жүк түрлерінің атауы мен коды осы статистикалық нысанға 2-қосымшада көрсетілген жүк түрлерінің тізбесіне сәйкес толтырылады.</w:t>
      </w:r>
    </w:p>
    <w:p>
      <w:pPr>
        <w:spacing w:after="0"/>
        <w:ind w:left="0"/>
        <w:jc w:val="both"/>
      </w:pPr>
      <w:r>
        <w:rPr>
          <w:rFonts w:ascii="Times New Roman"/>
          <w:b w:val="false"/>
          <w:i w:val="false"/>
          <w:color w:val="000000"/>
          <w:sz w:val="28"/>
        </w:rPr>
        <w:t>
      5-бөлімнің 7-бағанында тарата тасымалдаудың түрі кезінде жүктерді тиеу/түсіру үшін аялдамалар саны көрсетіледі. Егер жүктерді тасымалдау бір елді мекеннен басқа елді мекенге дейін жүзеге асырылса, онда бір аялдама көрсетіледі.</w:t>
      </w:r>
    </w:p>
    <w:p>
      <w:pPr>
        <w:spacing w:after="0"/>
        <w:ind w:left="0"/>
        <w:jc w:val="both"/>
      </w:pPr>
      <w:r>
        <w:rPr>
          <w:rFonts w:ascii="Times New Roman"/>
          <w:b w:val="false"/>
          <w:i w:val="false"/>
          <w:color w:val="000000"/>
          <w:sz w:val="28"/>
        </w:rPr>
        <w:t>
      5-бөлімнің 8-бағанында тауар-көлік құжаттарының немесе одометр көрсеткіштерінің негізінде әрбір жүру бойынша жүкті тасымалдау қашықтығы көрсетіледі. Егер белгілі қашықтыққа стандартты маршрут бойынша бірнеше жүріс орындалса, әрбір жүріс бойынша осы қашықтықты қайталау керек. Егер тасымалдау алыс қашықтыққа орындалса және автомобиль бүкіл зерттелетін апта ішінде рейсте болса, 8-бағанда межелі пунктке дейінгі шамамен алынған қашықтықты көрсету қажет.</w:t>
      </w:r>
    </w:p>
    <w:p>
      <w:pPr>
        <w:spacing w:after="0"/>
        <w:ind w:left="0"/>
        <w:jc w:val="both"/>
      </w:pPr>
      <w:r>
        <w:rPr>
          <w:rFonts w:ascii="Times New Roman"/>
          <w:b w:val="false"/>
          <w:i w:val="false"/>
          <w:color w:val="000000"/>
          <w:sz w:val="28"/>
        </w:rPr>
        <w:t>
      Ерекше жағдайларда жүктің салмағы автомобильдің жүк көтергіштігі мен оған тиелген жүк дәрежесіне қарай сараптамалық түрде анықталады. Автомобиль тарата тасымалдау маршрутында (бірнеше жүк түсіру пунктімен) жұмыс істеген жағдайда тиеу (жөнелту) пунктінде жүктің салмағы көрсетіледі. Автомобиль құрама маршрутта (бірнеше тиеу пунктімен) жұмыс істеген жағдайда түсіру (келу) пунктінде жүктің салмағы көрсетіледі.</w:t>
      </w:r>
    </w:p>
    <w:p>
      <w:pPr>
        <w:spacing w:after="0"/>
        <w:ind w:left="0"/>
        <w:jc w:val="both"/>
      </w:pPr>
      <w:r>
        <w:rPr>
          <w:rFonts w:ascii="Times New Roman"/>
          <w:b w:val="false"/>
          <w:i w:val="false"/>
          <w:color w:val="000000"/>
          <w:sz w:val="28"/>
        </w:rPr>
        <w:t>
      5-бөлімнің 9-бағанында тасымалданған жүктің көлемі тоннамен көрсетіледі.</w:t>
      </w:r>
    </w:p>
    <w:bookmarkStart w:name="z79" w:id="32"/>
    <w:p>
      <w:pPr>
        <w:spacing w:after="0"/>
        <w:ind w:left="0"/>
        <w:jc w:val="both"/>
      </w:pPr>
      <w:r>
        <w:rPr>
          <w:rFonts w:ascii="Times New Roman"/>
          <w:b w:val="false"/>
          <w:i w:val="false"/>
          <w:color w:val="000000"/>
          <w:sz w:val="28"/>
        </w:rPr>
        <w:t>
      8. 6-бөлімде зерттелетін аптада алынған, жүктерді тасымалдаудан түскен табыстар көрсетіледі. Жүктерді тасымалдаудан түскен табыстар жүктерді тасымалдағаны, жүктерді жөнелтушілерге тасымалдау бойынша көрсетілген қосымша қызметтер үшін ДК алған қаражат сомасын қамтиды.</w:t>
      </w:r>
    </w:p>
    <w:bookmarkEnd w:id="32"/>
    <w:bookmarkStart w:name="z80" w:id="33"/>
    <w:p>
      <w:pPr>
        <w:spacing w:after="0"/>
        <w:ind w:left="0"/>
        <w:jc w:val="both"/>
      </w:pPr>
      <w:r>
        <w:rPr>
          <w:rFonts w:ascii="Times New Roman"/>
          <w:b w:val="false"/>
          <w:i w:val="false"/>
          <w:color w:val="000000"/>
          <w:sz w:val="28"/>
        </w:rPr>
        <w:t>
      9. 5-бөлімнің 8,9 бағандарындағы және 6-бөлімнің көрсеткіштері үтірден кейін бір белгімен толтырылады.</w:t>
      </w:r>
    </w:p>
    <w:bookmarkEnd w:id="33"/>
    <w:bookmarkStart w:name="z81" w:id="34"/>
    <w:p>
      <w:pPr>
        <w:spacing w:after="0"/>
        <w:ind w:left="0"/>
        <w:jc w:val="both"/>
      </w:pPr>
      <w:r>
        <w:rPr>
          <w:rFonts w:ascii="Times New Roman"/>
          <w:b w:val="false"/>
          <w:i w:val="false"/>
          <w:color w:val="000000"/>
          <w:sz w:val="28"/>
        </w:rPr>
        <w:t>
      10.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Республикасының Стратегиялық жоспарлау және реформалар агенттігі Ұлттық статистика бюросының интернет-ресурсында орналастырылған "Деректерді он-лайн режимде жинау" ақпараттық жүйесі арқылы жүзеге асырылады (https://cabinet.stat.gov.kz/).</w:t>
      </w:r>
    </w:p>
    <w:bookmarkEnd w:id="34"/>
    <w:bookmarkStart w:name="z82" w:id="35"/>
    <w:p>
      <w:pPr>
        <w:spacing w:after="0"/>
        <w:ind w:left="0"/>
        <w:jc w:val="both"/>
      </w:pPr>
      <w:r>
        <w:rPr>
          <w:rFonts w:ascii="Times New Roman"/>
          <w:b w:val="false"/>
          <w:i w:val="false"/>
          <w:color w:val="000000"/>
          <w:sz w:val="28"/>
        </w:rPr>
        <w:t>
      11. Арифметикалық-логикалық бақылау:</w:t>
      </w:r>
    </w:p>
    <w:bookmarkEnd w:id="35"/>
    <w:p>
      <w:pPr>
        <w:spacing w:after="0"/>
        <w:ind w:left="0"/>
        <w:jc w:val="both"/>
      </w:pPr>
      <w:r>
        <w:rPr>
          <w:rFonts w:ascii="Times New Roman"/>
          <w:b w:val="false"/>
          <w:i w:val="false"/>
          <w:color w:val="000000"/>
          <w:sz w:val="28"/>
        </w:rPr>
        <w:t>
      1) 3-бөлім:</w:t>
      </w:r>
    </w:p>
    <w:p>
      <w:pPr>
        <w:spacing w:after="0"/>
        <w:ind w:left="0"/>
        <w:jc w:val="both"/>
      </w:pPr>
      <w:r>
        <w:rPr>
          <w:rFonts w:ascii="Times New Roman"/>
          <w:b w:val="false"/>
          <w:i w:val="false"/>
          <w:color w:val="000000"/>
          <w:sz w:val="28"/>
        </w:rPr>
        <w:t>
      1-баған 1-жол = ∑2-7-бағандар;</w:t>
      </w:r>
    </w:p>
    <w:p>
      <w:pPr>
        <w:spacing w:after="0"/>
        <w:ind w:left="0"/>
        <w:jc w:val="both"/>
      </w:pPr>
      <w:r>
        <w:rPr>
          <w:rFonts w:ascii="Times New Roman"/>
          <w:b w:val="false"/>
          <w:i w:val="false"/>
          <w:color w:val="000000"/>
          <w:sz w:val="28"/>
        </w:rPr>
        <w:t>
      1-баған 1.1-жол = ∑2-7-бағандар;</w:t>
      </w:r>
    </w:p>
    <w:p>
      <w:pPr>
        <w:spacing w:after="0"/>
        <w:ind w:left="0"/>
        <w:jc w:val="both"/>
      </w:pPr>
      <w:r>
        <w:rPr>
          <w:rFonts w:ascii="Times New Roman"/>
          <w:b w:val="false"/>
          <w:i w:val="false"/>
          <w:color w:val="000000"/>
          <w:sz w:val="28"/>
        </w:rPr>
        <w:t>
      1.1 жол ≤ 1-жол барлық бағандар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18 шілдедегі</w:t>
            </w:r>
            <w:r>
              <w:br/>
            </w:r>
            <w:r>
              <w:rPr>
                <w:rFonts w:ascii="Times New Roman"/>
                <w:b w:val="false"/>
                <w:i w:val="false"/>
                <w:color w:val="000000"/>
                <w:sz w:val="20"/>
              </w:rPr>
              <w:t>№ 7 бұйрығына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4224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w:t>
            </w:r>
          </w:p>
          <w:p>
            <w:pPr>
              <w:spacing w:after="20"/>
              <w:ind w:left="20"/>
              <w:jc w:val="both"/>
            </w:pPr>
            <w:r>
              <w:rPr>
                <w:rFonts w:ascii="Times New Roman"/>
                <w:b w:val="false"/>
                <w:i w:val="false"/>
                <w:color w:val="000000"/>
                <w:sz w:val="20"/>
              </w:rPr>
              <w:t>
Статистика комитеті</w:t>
            </w:r>
          </w:p>
          <w:p>
            <w:pPr>
              <w:spacing w:after="20"/>
              <w:ind w:left="20"/>
              <w:jc w:val="both"/>
            </w:pPr>
            <w:r>
              <w:rPr>
                <w:rFonts w:ascii="Times New Roman"/>
                <w:b w:val="false"/>
                <w:i w:val="false"/>
                <w:color w:val="000000"/>
                <w:sz w:val="20"/>
              </w:rPr>
              <w:t>
төрағасының 2020 жылғы</w:t>
            </w:r>
          </w:p>
          <w:p>
            <w:pPr>
              <w:spacing w:after="20"/>
              <w:ind w:left="20"/>
              <w:jc w:val="both"/>
            </w:pPr>
            <w:r>
              <w:rPr>
                <w:rFonts w:ascii="Times New Roman"/>
                <w:b w:val="false"/>
                <w:i w:val="false"/>
                <w:color w:val="000000"/>
                <w:sz w:val="20"/>
              </w:rPr>
              <w:t>
"29" қаңтардағы</w:t>
            </w:r>
          </w:p>
          <w:p>
            <w:pPr>
              <w:spacing w:after="20"/>
              <w:ind w:left="20"/>
              <w:jc w:val="both"/>
            </w:pPr>
            <w:r>
              <w:rPr>
                <w:rFonts w:ascii="Times New Roman"/>
                <w:b w:val="false"/>
                <w:i w:val="false"/>
                <w:color w:val="000000"/>
                <w:sz w:val="20"/>
              </w:rPr>
              <w:t>
№ 11 бұйрығына 15-қосымша</w:t>
            </w:r>
          </w:p>
          <w:p>
            <w:pPr>
              <w:spacing w:after="20"/>
              <w:ind w:left="20"/>
              <w:jc w:val="both"/>
            </w:pPr>
            <w:r>
              <w:rPr>
                <w:rFonts w:ascii="Times New Roman"/>
                <w:b w:val="false"/>
                <w:i w:val="false"/>
                <w:color w:val="000000"/>
                <w:sz w:val="20"/>
              </w:rPr>
              <w:t>
Приложение 15 к приказу</w:t>
            </w:r>
          </w:p>
          <w:p>
            <w:pPr>
              <w:spacing w:after="20"/>
              <w:ind w:left="20"/>
              <w:jc w:val="both"/>
            </w:pPr>
            <w:r>
              <w:rPr>
                <w:rFonts w:ascii="Times New Roman"/>
                <w:b w:val="false"/>
                <w:i w:val="false"/>
                <w:color w:val="000000"/>
                <w:sz w:val="20"/>
              </w:rPr>
              <w:t>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"29" января 2020 года № 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Автомобиль көлігімен жолаушылар тасымалдауды жүзеге асыратын дара кәсіпкерлердің қызметі туралы есеп</w:t>
            </w:r>
          </w:p>
          <w:p>
            <w:pPr>
              <w:spacing w:after="20"/>
              <w:ind w:left="20"/>
              <w:jc w:val="both"/>
            </w:pPr>
          </w:p>
          <w:p>
            <w:pPr>
              <w:spacing w:after="20"/>
              <w:ind w:left="20"/>
              <w:jc w:val="both"/>
            </w:pPr>
            <w:r>
              <w:rPr>
                <w:rFonts w:ascii="Times New Roman"/>
                <w:b/>
                <w:i w:val="false"/>
                <w:color w:val="000000"/>
                <w:sz w:val="20"/>
              </w:rPr>
              <w:t>
Отчет о деятельности индивидуальных предпринимателей, осуществляющих перевозки пассажиров автомобильным транспортом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1-ДК (автожолаушылар)</w:t>
            </w:r>
          </w:p>
          <w:p>
            <w:pPr>
              <w:spacing w:after="20"/>
              <w:ind w:left="20"/>
              <w:jc w:val="both"/>
            </w:pPr>
            <w:r>
              <w:rPr>
                <w:rFonts w:ascii="Times New Roman"/>
                <w:b w:val="false"/>
                <w:i w:val="false"/>
                <w:color w:val="000000"/>
                <w:sz w:val="20"/>
              </w:rPr>
              <w:t>
1-ИП (автопассажиры)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негізгі қызметінің түрі 49.31.1, 49.31.9, 49.32.0, 49.39.0 Құрлықтағы жолаушылар көлігінің қызметі (Экономикалық қызмет түрлерінің жалпы жіктеуішінің (бұдан әрі – ЭҚЖЖ) кодына сәйкес) болып табылатын коммерциялық негізде жолаушыларды автобустармен және таксимен тасымалдауды жүзеге асыратын дара кәсіпкерлер тапсырады.</w:t>
            </w:r>
          </w:p>
          <w:p>
            <w:pPr>
              <w:spacing w:after="20"/>
              <w:ind w:left="20"/>
              <w:jc w:val="both"/>
            </w:pPr>
            <w:r>
              <w:rPr>
                <w:rFonts w:ascii="Times New Roman"/>
                <w:b w:val="false"/>
                <w:i w:val="false"/>
                <w:color w:val="000000"/>
                <w:sz w:val="20"/>
              </w:rPr>
              <w:t>
Представляют индивидуальные предприниматели, попавшие в выборку с основным видом деятельности – Деятельность прочего пассажирского сухопутного транспорта (согласно коду Общего классификатора видов экономической деятельности (далее – ОКЭД) 49.31.1, 49.31.9, 49.32.0, 49.39.0 осуществляющие перевозку пассажиров автобусами и такси на коммерческой основе.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3-күнге (қоса алғанда) дейін</w:t>
            </w:r>
          </w:p>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Құрметті респондент! Қазақстан Республикасының Стратегиялық жоспарлау және реформалар агенттігі Ұлттық статистика бюросы салау салуға қатысқаныңыз үшін Сізге алдын ала алғыс білдіреді және Сізден осы нысандағы сұрақтарға жауап беруіңізді сұрайды. Сізден алынған деректер "Мемлекеттік статистика туралы" Қазақстан Республикасының Заңына сәйкес жария етілмейді және тек қана статистикалық мақсаттар үшін пайдаланылатын болады. Нысанның бөлімдерін толтыруыңызды өтінеміз. Уважаемый респондент! Бюро национальной статистики Агентства по стратегическому планированию и реформам Республики Казахстан заранее благодарит Вас за участие в опросе и убедительно просит Вас ответить на вопросы настоящей формы. Полученные от Вас данные, согласно Закону Республики Казахстан "О государственной статистике", не разглашаются и будут использованы исключительно для статистических целей. Пожалуйста, заполните разделы формы.</w:t>
      </w:r>
    </w:p>
    <w:bookmarkStart w:name="z85" w:id="36"/>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коммерциялық</w:t>
      </w:r>
      <w:r>
        <w:rPr>
          <w:rFonts w:ascii="Times New Roman"/>
          <w:b w:val="false"/>
          <w:i w:val="false"/>
          <w:color w:val="000000"/>
          <w:sz w:val="28"/>
        </w:rPr>
        <w:t xml:space="preserve"> </w:t>
      </w:r>
      <w:r>
        <w:rPr>
          <w:rFonts w:ascii="Times New Roman"/>
          <w:b/>
          <w:i w:val="false"/>
          <w:color w:val="000000"/>
          <w:sz w:val="28"/>
        </w:rPr>
        <w:t>негізде</w:t>
      </w:r>
      <w:r>
        <w:rPr>
          <w:rFonts w:ascii="Times New Roman"/>
          <w:b w:val="false"/>
          <w:i w:val="false"/>
          <w:color w:val="000000"/>
          <w:sz w:val="28"/>
        </w:rPr>
        <w:t xml:space="preserve"> </w:t>
      </w:r>
      <w:r>
        <w:rPr>
          <w:rFonts w:ascii="Times New Roman"/>
          <w:b/>
          <w:i w:val="false"/>
          <w:color w:val="000000"/>
          <w:sz w:val="28"/>
        </w:rPr>
        <w:t>жолаушылар</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асырылғанын,</w:t>
      </w:r>
      <w:r>
        <w:rPr>
          <w:rFonts w:ascii="Times New Roman"/>
          <w:b w:val="false"/>
          <w:i w:val="false"/>
          <w:color w:val="000000"/>
          <w:sz w:val="28"/>
        </w:rPr>
        <w:t xml:space="preserve"> </w:t>
      </w:r>
      <w:r>
        <w:rPr>
          <w:rFonts w:ascii="Times New Roman"/>
          <w:b/>
          <w:i w:val="false"/>
          <w:color w:val="000000"/>
          <w:sz w:val="28"/>
        </w:rPr>
        <w:t>"</w:t>
      </w:r>
    </w:p>
    <w:bookmarkEnd w:id="36"/>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белгісімен</w:t>
      </w:r>
      <w:r>
        <w:rPr>
          <w:rFonts w:ascii="Times New Roman"/>
          <w:b w:val="false"/>
          <w:i w:val="false"/>
          <w:color w:val="000000"/>
          <w:sz w:val="28"/>
        </w:rPr>
        <w:t xml:space="preserve"> </w:t>
      </w:r>
      <w:r>
        <w:rPr>
          <w:rFonts w:ascii="Times New Roman"/>
          <w:b/>
          <w:i w:val="false"/>
          <w:color w:val="000000"/>
          <w:sz w:val="28"/>
        </w:rPr>
        <w:t>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осуществлялась ли перевозка пассажиров на коммерческой основе за обследуемую неделю, знаком "</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69900" cy="5588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Раздел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69900" cy="5588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3-бөлім 1-жол</w:t>
            </w:r>
          </w:p>
          <w:p>
            <w:pPr>
              <w:spacing w:after="20"/>
              <w:ind w:left="20"/>
              <w:jc w:val="both"/>
            </w:pPr>
            <w:r>
              <w:rPr>
                <w:rFonts w:ascii="Times New Roman"/>
                <w:b w:val="false"/>
                <w:i w:val="false"/>
                <w:color w:val="000000"/>
                <w:sz w:val="20"/>
              </w:rPr>
              <w:t>
Раздел 2, Раздел 3 строка 1</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Егер</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коммерциялық</w:t>
      </w:r>
      <w:r>
        <w:rPr>
          <w:rFonts w:ascii="Times New Roman"/>
          <w:b w:val="false"/>
          <w:i w:val="false"/>
          <w:color w:val="000000"/>
          <w:sz w:val="28"/>
        </w:rPr>
        <w:t xml:space="preserve"> </w:t>
      </w:r>
      <w:r>
        <w:rPr>
          <w:rFonts w:ascii="Times New Roman"/>
          <w:b/>
          <w:i w:val="false"/>
          <w:color w:val="000000"/>
          <w:sz w:val="28"/>
        </w:rPr>
        <w:t>негізде</w:t>
      </w:r>
      <w:r>
        <w:rPr>
          <w:rFonts w:ascii="Times New Roman"/>
          <w:b w:val="false"/>
          <w:i w:val="false"/>
          <w:color w:val="000000"/>
          <w:sz w:val="28"/>
        </w:rPr>
        <w:t xml:space="preserve"> </w:t>
      </w:r>
      <w:r>
        <w:rPr>
          <w:rFonts w:ascii="Times New Roman"/>
          <w:b/>
          <w:i w:val="false"/>
          <w:color w:val="000000"/>
          <w:sz w:val="28"/>
        </w:rPr>
        <w:t>жолаушыларды</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асырылмаса,</w:t>
      </w:r>
      <w:r>
        <w:rPr>
          <w:rFonts w:ascii="Times New Roman"/>
          <w:b w:val="false"/>
          <w:i w:val="false"/>
          <w:color w:val="000000"/>
          <w:sz w:val="28"/>
        </w:rPr>
        <w:t xml:space="preserve"> </w:t>
      </w:r>
      <w:r>
        <w:rPr>
          <w:rFonts w:ascii="Times New Roman"/>
          <w:b/>
          <w:i w:val="false"/>
          <w:color w:val="000000"/>
          <w:sz w:val="28"/>
        </w:rPr>
        <w:t>онда,</w:t>
      </w:r>
      <w:r>
        <w:rPr>
          <w:rFonts w:ascii="Times New Roman"/>
          <w:b w:val="false"/>
          <w:i w:val="false"/>
          <w:color w:val="000000"/>
          <w:sz w:val="28"/>
        </w:rPr>
        <w:t xml:space="preserve"> </w:t>
      </w:r>
      <w:r>
        <w:rPr>
          <w:rFonts w:ascii="Times New Roman"/>
          <w:b/>
          <w:i w:val="false"/>
          <w:color w:val="000000"/>
          <w:sz w:val="28"/>
        </w:rPr>
        <w:t>себебін</w:t>
      </w:r>
      <w:r>
        <w:rPr>
          <w:rFonts w:ascii="Times New Roman"/>
          <w:b w:val="false"/>
          <w:i w:val="false"/>
          <w:color w:val="000000"/>
          <w:sz w:val="28"/>
        </w:rPr>
        <w:t xml:space="preserve"> </w:t>
      </w:r>
      <w:r>
        <w:rPr>
          <w:rFonts w:ascii="Times New Roman"/>
          <w:b/>
          <w:i w:val="false"/>
          <w:color w:val="000000"/>
          <w:sz w:val="28"/>
        </w:rPr>
        <w:t>"</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белгісімен</w:t>
      </w:r>
      <w:r>
        <w:rPr>
          <w:rFonts w:ascii="Times New Roman"/>
          <w:b w:val="false"/>
          <w:i w:val="false"/>
          <w:color w:val="000000"/>
          <w:sz w:val="28"/>
        </w:rPr>
        <w:t xml:space="preserve"> </w:t>
      </w:r>
      <w:r>
        <w:rPr>
          <w:rFonts w:ascii="Times New Roman"/>
          <w:b/>
          <w:i w:val="false"/>
          <w:color w:val="000000"/>
          <w:sz w:val="28"/>
        </w:rPr>
        <w:t>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за обследуемую неделю перевозка пассажиров на коммерческой основе не осуществлялась, то, пожалуйста, укажите причину знаком "</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Тапсырыстардың болмауы</w:t>
            </w:r>
          </w:p>
          <w:p>
            <w:pPr>
              <w:spacing w:after="20"/>
              <w:ind w:left="20"/>
              <w:jc w:val="both"/>
            </w:pPr>
            <w:r>
              <w:rPr>
                <w:rFonts w:ascii="Times New Roman"/>
                <w:b w:val="false"/>
                <w:i w:val="false"/>
                <w:color w:val="000000"/>
                <w:sz w:val="20"/>
              </w:rPr>
              <w:t>
Отсутсвие заказов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жалға берілген</w:t>
            </w:r>
          </w:p>
          <w:p>
            <w:pPr>
              <w:spacing w:after="20"/>
              <w:ind w:left="20"/>
              <w:jc w:val="both"/>
            </w:pPr>
            <w:r>
              <w:rPr>
                <w:rFonts w:ascii="Times New Roman"/>
                <w:b w:val="false"/>
                <w:i w:val="false"/>
                <w:color w:val="000000"/>
                <w:sz w:val="20"/>
              </w:rPr>
              <w:t>
Автотранспортное средство сдано в аренду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емес қызметті жүзеге асырды</w:t>
            </w:r>
          </w:p>
          <w:p>
            <w:pPr>
              <w:spacing w:after="20"/>
              <w:ind w:left="20"/>
              <w:jc w:val="both"/>
            </w:pPr>
            <w:r>
              <w:rPr>
                <w:rFonts w:ascii="Times New Roman"/>
                <w:b w:val="false"/>
                <w:i w:val="false"/>
                <w:color w:val="000000"/>
                <w:sz w:val="20"/>
              </w:rPr>
              <w:t>
Осуществлял не транспортную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өтеусіз басқа адамға берілді</w:t>
            </w:r>
          </w:p>
          <w:p>
            <w:pPr>
              <w:spacing w:after="20"/>
              <w:ind w:left="20"/>
              <w:jc w:val="both"/>
            </w:pPr>
            <w:r>
              <w:rPr>
                <w:rFonts w:ascii="Times New Roman"/>
                <w:b w:val="false"/>
                <w:i w:val="false"/>
                <w:color w:val="000000"/>
                <w:sz w:val="20"/>
              </w:rPr>
              <w:t>
Автотранспортное средство безвозмездно передано другому лицу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жеке қажеттіліктер үшін пайдаланылды</w:t>
            </w:r>
          </w:p>
          <w:p>
            <w:pPr>
              <w:spacing w:after="20"/>
              <w:ind w:left="20"/>
              <w:jc w:val="both"/>
            </w:pPr>
            <w:r>
              <w:rPr>
                <w:rFonts w:ascii="Times New Roman"/>
                <w:b w:val="false"/>
                <w:i w:val="false"/>
                <w:color w:val="000000"/>
                <w:sz w:val="20"/>
              </w:rPr>
              <w:t>
Автотранспортное средство использовалось для собственных нужд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сенімхат бойынша сатылды</w:t>
            </w:r>
          </w:p>
          <w:p>
            <w:pPr>
              <w:spacing w:after="20"/>
              <w:ind w:left="20"/>
              <w:jc w:val="both"/>
            </w:pPr>
            <w:r>
              <w:rPr>
                <w:rFonts w:ascii="Times New Roman"/>
                <w:b w:val="false"/>
                <w:i w:val="false"/>
                <w:color w:val="000000"/>
                <w:sz w:val="20"/>
              </w:rPr>
              <w:t>
Автотранспортное средство было продано по доверенности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заңды меншік иесінің иелігінен шығып қалуы (айдап кету, ұрлау, форс-мажорлық жағдайлар және басқалар)</w:t>
            </w:r>
          </w:p>
          <w:p>
            <w:pPr>
              <w:spacing w:after="20"/>
              <w:ind w:left="20"/>
              <w:jc w:val="both"/>
            </w:pPr>
            <w:r>
              <w:rPr>
                <w:rFonts w:ascii="Times New Roman"/>
                <w:b w:val="false"/>
                <w:i w:val="false"/>
                <w:color w:val="000000"/>
                <w:sz w:val="20"/>
              </w:rPr>
              <w:t>
Выбытие автотранспортного средства из законного владения собственника (угон, кража, форс-мажорные обстоятельства и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құралына арналған құжаттарға немесе иесінің құжаттарына қатысты проблемаларға байланысты қызметті уақытша тоқтата тұру</w:t>
            </w:r>
          </w:p>
          <w:p>
            <w:pPr>
              <w:spacing w:after="20"/>
              <w:ind w:left="20"/>
              <w:jc w:val="both"/>
            </w:pPr>
            <w:r>
              <w:rPr>
                <w:rFonts w:ascii="Times New Roman"/>
                <w:b w:val="false"/>
                <w:i w:val="false"/>
                <w:color w:val="000000"/>
                <w:sz w:val="20"/>
              </w:rPr>
              <w:t>
Временное приостановление деятельности, связанное с проблемами с документами на автотранспортное средство или документами владельца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ауа-райына байланысты жұмыс істемеді</w:t>
            </w:r>
          </w:p>
          <w:p>
            <w:pPr>
              <w:spacing w:after="20"/>
              <w:ind w:left="20"/>
              <w:jc w:val="both"/>
            </w:pPr>
            <w:r>
              <w:rPr>
                <w:rFonts w:ascii="Times New Roman"/>
                <w:b w:val="false"/>
                <w:i w:val="false"/>
                <w:color w:val="000000"/>
                <w:sz w:val="20"/>
              </w:rPr>
              <w:t>
Автотранспортное средство не работало в связи с погодными условиями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жүргізушінің ауруына байланысты жұмыс істемеді</w:t>
            </w:r>
          </w:p>
          <w:p>
            <w:pPr>
              <w:spacing w:after="20"/>
              <w:ind w:left="20"/>
              <w:jc w:val="both"/>
            </w:pPr>
            <w:r>
              <w:rPr>
                <w:rFonts w:ascii="Times New Roman"/>
                <w:b w:val="false"/>
                <w:i w:val="false"/>
                <w:color w:val="000000"/>
                <w:sz w:val="20"/>
              </w:rPr>
              <w:t>
Автотранспортное средство не работало из-за болезни водителя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жұмыс істемейтін жағдайда тұрды</w:t>
            </w:r>
          </w:p>
          <w:p>
            <w:pPr>
              <w:spacing w:after="20"/>
              <w:ind w:left="20"/>
              <w:jc w:val="both"/>
            </w:pPr>
            <w:r>
              <w:rPr>
                <w:rFonts w:ascii="Times New Roman"/>
                <w:b w:val="false"/>
                <w:i w:val="false"/>
                <w:color w:val="000000"/>
                <w:sz w:val="20"/>
              </w:rPr>
              <w:t>
Автотранспортное средство было в нерабочем состоянии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басқа мақсаттарда пайдаланылды</w:t>
            </w:r>
          </w:p>
          <w:p>
            <w:pPr>
              <w:spacing w:after="20"/>
              <w:ind w:left="20"/>
              <w:jc w:val="both"/>
            </w:pPr>
            <w:r>
              <w:rPr>
                <w:rFonts w:ascii="Times New Roman"/>
                <w:b w:val="false"/>
                <w:i w:val="false"/>
                <w:color w:val="000000"/>
                <w:sz w:val="20"/>
              </w:rPr>
              <w:t>
Автотранспортное средство использовалось для других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басқа себептер</w:t>
            </w:r>
          </w:p>
          <w:p>
            <w:pPr>
              <w:spacing w:after="20"/>
              <w:ind w:left="20"/>
              <w:jc w:val="both"/>
            </w:pPr>
            <w:r>
              <w:rPr>
                <w:rFonts w:ascii="Times New Roman"/>
                <w:b w:val="false"/>
                <w:i w:val="false"/>
                <w:color w:val="000000"/>
                <w:sz w:val="20"/>
              </w:rPr>
              <w:t>
Прочие причины не включенные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коммерциялық</w:t>
      </w:r>
      <w:r>
        <w:rPr>
          <w:rFonts w:ascii="Times New Roman"/>
          <w:b w:val="false"/>
          <w:i w:val="false"/>
          <w:color w:val="000000"/>
          <w:sz w:val="28"/>
        </w:rPr>
        <w:t xml:space="preserve"> </w:t>
      </w:r>
      <w:r>
        <w:rPr>
          <w:rFonts w:ascii="Times New Roman"/>
          <w:b/>
          <w:i w:val="false"/>
          <w:color w:val="000000"/>
          <w:sz w:val="28"/>
        </w:rPr>
        <w:t>негізде</w:t>
      </w:r>
      <w:r>
        <w:rPr>
          <w:rFonts w:ascii="Times New Roman"/>
          <w:b w:val="false"/>
          <w:i w:val="false"/>
          <w:color w:val="000000"/>
          <w:sz w:val="28"/>
        </w:rPr>
        <w:t xml:space="preserve"> </w:t>
      </w:r>
      <w:r>
        <w:rPr>
          <w:rFonts w:ascii="Times New Roman"/>
          <w:b/>
          <w:i w:val="false"/>
          <w:color w:val="000000"/>
          <w:sz w:val="28"/>
        </w:rPr>
        <w:t>жолаушыларды</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пайдаланылатын</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құралдарының</w:t>
      </w:r>
      <w:r>
        <w:rPr>
          <w:rFonts w:ascii="Times New Roman"/>
          <w:b w:val="false"/>
          <w:i w:val="false"/>
          <w:color w:val="000000"/>
          <w:sz w:val="28"/>
        </w:rPr>
        <w:t xml:space="preserve"> </w:t>
      </w:r>
      <w:r>
        <w:rPr>
          <w:rFonts w:ascii="Times New Roman"/>
          <w:b/>
          <w:i w:val="false"/>
          <w:color w:val="000000"/>
          <w:sz w:val="28"/>
        </w:rPr>
        <w:t>санын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(меншікті</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жалға</w:t>
      </w:r>
      <w:r>
        <w:rPr>
          <w:rFonts w:ascii="Times New Roman"/>
          <w:b w:val="false"/>
          <w:i w:val="false"/>
          <w:color w:val="000000"/>
          <w:sz w:val="28"/>
        </w:rPr>
        <w:t xml:space="preserve"> </w:t>
      </w:r>
      <w:r>
        <w:rPr>
          <w:rFonts w:ascii="Times New Roman"/>
          <w:b/>
          <w:i w:val="false"/>
          <w:color w:val="000000"/>
          <w:sz w:val="28"/>
        </w:rPr>
        <w:t>алынғандарды</w:t>
      </w:r>
      <w:r>
        <w:rPr>
          <w:rFonts w:ascii="Times New Roman"/>
          <w:b w:val="false"/>
          <w:i w:val="false"/>
          <w:color w:val="000000"/>
          <w:sz w:val="28"/>
        </w:rPr>
        <w:t xml:space="preserve"> </w:t>
      </w:r>
      <w:r>
        <w:rPr>
          <w:rFonts w:ascii="Times New Roman"/>
          <w:b/>
          <w:i w:val="false"/>
          <w:color w:val="000000"/>
          <w:sz w:val="28"/>
        </w:rPr>
        <w:t>қоса</w:t>
      </w:r>
      <w:r>
        <w:rPr>
          <w:rFonts w:ascii="Times New Roman"/>
          <w:b w:val="false"/>
          <w:i w:val="false"/>
          <w:color w:val="000000"/>
          <w:sz w:val="28"/>
        </w:rPr>
        <w:t xml:space="preserve"> </w:t>
      </w:r>
      <w:r>
        <w:rPr>
          <w:rFonts w:ascii="Times New Roman"/>
          <w:b/>
          <w:i w:val="false"/>
          <w:color w:val="000000"/>
          <w:sz w:val="28"/>
        </w:rPr>
        <w:t>алғанда),</w:t>
      </w:r>
      <w:r>
        <w:rPr>
          <w:rFonts w:ascii="Times New Roman"/>
          <w:b w:val="false"/>
          <w:i w:val="false"/>
          <w:color w:val="000000"/>
          <w:sz w:val="28"/>
        </w:rPr>
        <w:t xml:space="preserve"> </w:t>
      </w:r>
      <w:r>
        <w:rPr>
          <w:rFonts w:ascii="Times New Roman"/>
          <w:b/>
          <w:i w:val="false"/>
          <w:color w:val="000000"/>
          <w:sz w:val="28"/>
        </w:rPr>
        <w:t>бірлік</w:t>
      </w:r>
    </w:p>
    <w:p>
      <w:pPr>
        <w:spacing w:after="0"/>
        <w:ind w:left="0"/>
        <w:jc w:val="both"/>
      </w:pPr>
      <w:r>
        <w:rPr>
          <w:rFonts w:ascii="Times New Roman"/>
          <w:b w:val="false"/>
          <w:i w:val="false"/>
          <w:color w:val="000000"/>
          <w:sz w:val="28"/>
        </w:rPr>
        <w:t xml:space="preserve">
      Укажите количество транспортных средств, используемых для перевозки пассажиров на коммерческой основе за обследуемую неделю (включая собственные и взятые в аренду),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 үшін пайдаланылатын көлік құралдарының саны</w:t>
            </w:r>
          </w:p>
          <w:p>
            <w:pPr>
              <w:spacing w:after="20"/>
              <w:ind w:left="20"/>
              <w:jc w:val="both"/>
            </w:pPr>
            <w:r>
              <w:rPr>
                <w:rFonts w:ascii="Times New Roman"/>
                <w:b w:val="false"/>
                <w:i w:val="false"/>
                <w:color w:val="000000"/>
                <w:sz w:val="20"/>
              </w:rPr>
              <w:t>
Количество транспортных средств, используемых для перевозки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тексерілетін аптада жолаушыларды тасымалдау үшін пайдаланылатын</w:t>
            </w:r>
          </w:p>
          <w:p>
            <w:pPr>
              <w:spacing w:after="20"/>
              <w:ind w:left="20"/>
              <w:jc w:val="both"/>
            </w:pPr>
            <w:r>
              <w:rPr>
                <w:rFonts w:ascii="Times New Roman"/>
                <w:b w:val="false"/>
                <w:i w:val="false"/>
                <w:color w:val="000000"/>
                <w:sz w:val="20"/>
              </w:rPr>
              <w:t>
из них: используемых для перевозки пассажиров за обследуемую неделю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микроавтобустардың жалпы жолаушылар сыйымдылығы (1 орынға дейінгі дәлділікпен), орын</w:t>
            </w:r>
          </w:p>
          <w:p>
            <w:pPr>
              <w:spacing w:after="20"/>
              <w:ind w:left="20"/>
              <w:jc w:val="both"/>
            </w:pPr>
            <w:r>
              <w:rPr>
                <w:rFonts w:ascii="Times New Roman"/>
                <w:b w:val="false"/>
                <w:i w:val="false"/>
                <w:color w:val="000000"/>
                <w:sz w:val="20"/>
              </w:rPr>
              <w:t>
Общая пассажировместимость автобусов и микроавтобусов (с точностью до 1 места),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коммерциялық</w:t>
      </w:r>
      <w:r>
        <w:rPr>
          <w:rFonts w:ascii="Times New Roman"/>
          <w:b w:val="false"/>
          <w:i w:val="false"/>
          <w:color w:val="000000"/>
          <w:sz w:val="28"/>
        </w:rPr>
        <w:t xml:space="preserve"> </w:t>
      </w:r>
      <w:r>
        <w:rPr>
          <w:rFonts w:ascii="Times New Roman"/>
          <w:b/>
          <w:i w:val="false"/>
          <w:color w:val="000000"/>
          <w:sz w:val="28"/>
        </w:rPr>
        <w:t>негізде</w:t>
      </w:r>
      <w:r>
        <w:rPr>
          <w:rFonts w:ascii="Times New Roman"/>
          <w:b w:val="false"/>
          <w:i w:val="false"/>
          <w:color w:val="000000"/>
          <w:sz w:val="28"/>
        </w:rPr>
        <w:t xml:space="preserve"> </w:t>
      </w:r>
      <w:r>
        <w:rPr>
          <w:rFonts w:ascii="Times New Roman"/>
          <w:b/>
          <w:i w:val="false"/>
          <w:color w:val="000000"/>
          <w:sz w:val="28"/>
        </w:rPr>
        <w:t>қатынас</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жолаушыларды</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қызметтердің</w:t>
      </w:r>
      <w:r>
        <w:rPr>
          <w:rFonts w:ascii="Times New Roman"/>
          <w:b w:val="false"/>
          <w:i w:val="false"/>
          <w:color w:val="000000"/>
          <w:sz w:val="28"/>
        </w:rPr>
        <w:t xml:space="preserve"> </w:t>
      </w:r>
      <w:r>
        <w:rPr>
          <w:rFonts w:ascii="Times New Roman"/>
          <w:b/>
          <w:i w:val="false"/>
          <w:color w:val="000000"/>
          <w:sz w:val="28"/>
        </w:rPr>
        <w:t>көлемін</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объем услуг по перевозке пассажиров по видам сообщений на коммерческой основе за обследуемую неделю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адам</w:t>
            </w:r>
          </w:p>
          <w:p>
            <w:pPr>
              <w:spacing w:after="20"/>
              <w:ind w:left="20"/>
              <w:jc w:val="both"/>
            </w:pPr>
            <w:r>
              <w:rPr>
                <w:rFonts w:ascii="Times New Roman"/>
                <w:b w:val="false"/>
                <w:i w:val="false"/>
                <w:color w:val="000000"/>
                <w:sz w:val="20"/>
              </w:rPr>
              <w:t>
Перевезено пассажиров,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мың жолаушы-километр</w:t>
            </w:r>
          </w:p>
          <w:p>
            <w:pPr>
              <w:spacing w:after="20"/>
              <w:ind w:left="20"/>
              <w:jc w:val="both"/>
            </w:pPr>
            <w:r>
              <w:rPr>
                <w:rFonts w:ascii="Times New Roman"/>
                <w:b w:val="false"/>
                <w:i w:val="false"/>
                <w:color w:val="000000"/>
                <w:sz w:val="20"/>
              </w:rPr>
              <w:t>
Пассажирооборот, тысяч пассажиро-километров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тасымалынан түскен табыс, мың теңге</w:t>
            </w:r>
          </w:p>
          <w:p>
            <w:pPr>
              <w:spacing w:after="20"/>
              <w:ind w:left="20"/>
              <w:jc w:val="both"/>
            </w:pPr>
            <w:r>
              <w:rPr>
                <w:rFonts w:ascii="Times New Roman"/>
                <w:b w:val="false"/>
                <w:i w:val="false"/>
                <w:color w:val="000000"/>
                <w:sz w:val="20"/>
              </w:rPr>
              <w:t>
Доходы от перевозки пассажиров,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p>
          <w:p>
            <w:pPr>
              <w:spacing w:after="20"/>
              <w:ind w:left="20"/>
              <w:jc w:val="both"/>
            </w:pPr>
            <w:r>
              <w:rPr>
                <w:rFonts w:ascii="Times New Roman"/>
                <w:b w:val="false"/>
                <w:i w:val="false"/>
                <w:color w:val="000000"/>
                <w:sz w:val="20"/>
              </w:rPr>
              <w:t>
внутриреспубликанское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w:t>
            </w:r>
          </w:p>
          <w:p>
            <w:pPr>
              <w:spacing w:after="20"/>
              <w:ind w:left="20"/>
              <w:jc w:val="both"/>
            </w:pPr>
            <w:r>
              <w:rPr>
                <w:rFonts w:ascii="Times New Roman"/>
                <w:b w:val="false"/>
                <w:i w:val="false"/>
                <w:color w:val="000000"/>
                <w:sz w:val="20"/>
              </w:rPr>
              <w:t>
пригородное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p>
            <w:pPr>
              <w:spacing w:after="20"/>
              <w:ind w:left="20"/>
              <w:jc w:val="both"/>
            </w:pPr>
            <w:r>
              <w:rPr>
                <w:rFonts w:ascii="Times New Roman"/>
                <w:b w:val="false"/>
                <w:i w:val="false"/>
                <w:color w:val="000000"/>
                <w:sz w:val="20"/>
              </w:rPr>
              <w:t>
городское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нысанды</w:t>
      </w:r>
      <w:r>
        <w:rPr>
          <w:rFonts w:ascii="Times New Roman"/>
          <w:b w:val="false"/>
          <w:i w:val="false"/>
          <w:color w:val="000000"/>
          <w:sz w:val="28"/>
        </w:rPr>
        <w:t xml:space="preserve"> </w:t>
      </w:r>
      <w:r>
        <w:rPr>
          <w:rFonts w:ascii="Times New Roman"/>
          <w:b/>
          <w:i w:val="false"/>
          <w:color w:val="000000"/>
          <w:sz w:val="28"/>
        </w:rPr>
        <w:t>толтыруға</w:t>
      </w:r>
      <w:r>
        <w:rPr>
          <w:rFonts w:ascii="Times New Roman"/>
          <w:b w:val="false"/>
          <w:i w:val="false"/>
          <w:color w:val="000000"/>
          <w:sz w:val="28"/>
        </w:rPr>
        <w:t xml:space="preserve"> </w:t>
      </w:r>
      <w:r>
        <w:rPr>
          <w:rFonts w:ascii="Times New Roman"/>
          <w:b/>
          <w:i w:val="false"/>
          <w:color w:val="000000"/>
          <w:sz w:val="28"/>
        </w:rPr>
        <w:t>жұмсалған</w:t>
      </w:r>
      <w:r>
        <w:rPr>
          <w:rFonts w:ascii="Times New Roman"/>
          <w:b w:val="false"/>
          <w:i w:val="false"/>
          <w:color w:val="000000"/>
          <w:sz w:val="28"/>
        </w:rPr>
        <w:t xml:space="preserve"> </w:t>
      </w:r>
      <w:r>
        <w:rPr>
          <w:rFonts w:ascii="Times New Roman"/>
          <w:b/>
          <w:i w:val="false"/>
          <w:color w:val="000000"/>
          <w:sz w:val="28"/>
        </w:rPr>
        <w:t>уақытты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сағатпен</w:t>
      </w:r>
      <w:r>
        <w:rPr>
          <w:rFonts w:ascii="Times New Roman"/>
          <w:b w:val="false"/>
          <w:i w:val="false"/>
          <w:color w:val="000000"/>
          <w:sz w:val="28"/>
        </w:rPr>
        <w:t xml:space="preserve"> </w:t>
      </w:r>
      <w:r>
        <w:rPr>
          <w:rFonts w:ascii="Times New Roman"/>
          <w:b/>
          <w:i w:val="false"/>
          <w:color w:val="000000"/>
          <w:sz w:val="28"/>
        </w:rPr>
        <w:t>(қажеттісін</w:t>
      </w:r>
      <w:r>
        <w:rPr>
          <w:rFonts w:ascii="Times New Roman"/>
          <w:b w:val="false"/>
          <w:i w:val="false"/>
          <w:color w:val="000000"/>
          <w:sz w:val="28"/>
        </w:rPr>
        <w:t xml:space="preserve"> </w:t>
      </w:r>
      <w:r>
        <w:rPr>
          <w:rFonts w:ascii="Times New Roman"/>
          <w:b/>
          <w:i w:val="false"/>
          <w:color w:val="000000"/>
          <w:sz w:val="28"/>
        </w:rPr>
        <w:t>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 Адрес (респондента) ______________________</w:t>
      </w:r>
    </w:p>
    <w:p>
      <w:pPr>
        <w:spacing w:after="0"/>
        <w:ind w:left="0"/>
        <w:jc w:val="both"/>
      </w:pPr>
      <w:r>
        <w:rPr>
          <w:rFonts w:ascii="Times New Roman"/>
          <w:b w:val="false"/>
          <w:i w:val="false"/>
          <w:color w:val="000000"/>
          <w:sz w:val="28"/>
        </w:rPr>
        <w:t xml:space="preserve">
      ____________________________________________ _____________________________ </w:t>
      </w:r>
    </w:p>
    <w:p>
      <w:pPr>
        <w:spacing w:after="0"/>
        <w:ind w:left="0"/>
        <w:jc w:val="both"/>
      </w:pPr>
      <w:r>
        <w:rPr>
          <w:rFonts w:ascii="Times New Roman"/>
          <w:b w:val="false"/>
          <w:i w:val="false"/>
          <w:color w:val="000000"/>
          <w:sz w:val="28"/>
        </w:rPr>
        <w:t xml:space="preserve">
      Телефоны (респонденттің) ____________________ _____________________________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_________________________________________________ _________</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 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 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90" w:id="3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статистиканың</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органдарына</w:t>
      </w:r>
      <w:r>
        <w:rPr>
          <w:rFonts w:ascii="Times New Roman"/>
          <w:b w:val="false"/>
          <w:i w:val="false"/>
          <w:color w:val="000000"/>
          <w:sz w:val="28"/>
        </w:rPr>
        <w:t xml:space="preserve"> </w:t>
      </w:r>
      <w:r>
        <w:rPr>
          <w:rFonts w:ascii="Times New Roman"/>
          <w:b/>
          <w:i w:val="false"/>
          <w:color w:val="000000"/>
          <w:sz w:val="28"/>
        </w:rPr>
        <w:t>анық</w:t>
      </w:r>
      <w:r>
        <w:rPr>
          <w:rFonts w:ascii="Times New Roman"/>
          <w:b w:val="false"/>
          <w:i w:val="false"/>
          <w:color w:val="000000"/>
          <w:sz w:val="28"/>
        </w:rPr>
        <w:t xml:space="preserve"> </w:t>
      </w:r>
      <w:r>
        <w:rPr>
          <w:rFonts w:ascii="Times New Roman"/>
          <w:b/>
          <w:i w:val="false"/>
          <w:color w:val="000000"/>
          <w:sz w:val="28"/>
        </w:rPr>
        <w:t>емес</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белгіленген</w:t>
      </w:r>
      <w:r>
        <w:rPr>
          <w:rFonts w:ascii="Times New Roman"/>
          <w:b w:val="false"/>
          <w:i w:val="false"/>
          <w:color w:val="000000"/>
          <w:sz w:val="28"/>
        </w:rPr>
        <w:t xml:space="preserve"> </w:t>
      </w:r>
      <w:r>
        <w:rPr>
          <w:rFonts w:ascii="Times New Roman"/>
          <w:b/>
          <w:i w:val="false"/>
          <w:color w:val="000000"/>
          <w:sz w:val="28"/>
        </w:rPr>
        <w:t>мерзімде</w:t>
      </w:r>
      <w:r>
        <w:rPr>
          <w:rFonts w:ascii="Times New Roman"/>
          <w:b w:val="false"/>
          <w:i w:val="false"/>
          <w:color w:val="000000"/>
          <w:sz w:val="28"/>
        </w:rPr>
        <w:t xml:space="preserve"> </w:t>
      </w:r>
      <w:r>
        <w:rPr>
          <w:rFonts w:ascii="Times New Roman"/>
          <w:b/>
          <w:i w:val="false"/>
          <w:color w:val="000000"/>
          <w:sz w:val="28"/>
        </w:rPr>
        <w:t>ұсынбау</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Кодексінің</w:t>
      </w:r>
      <w:r>
        <w:rPr>
          <w:rFonts w:ascii="Times New Roman"/>
          <w:b w:val="false"/>
          <w:i w:val="false"/>
          <w:color w:val="000000"/>
          <w:sz w:val="28"/>
        </w:rPr>
        <w:t xml:space="preserve"> </w:t>
      </w:r>
      <w:r>
        <w:rPr>
          <w:rFonts w:ascii="Times New Roman"/>
          <w:b/>
          <w:i w:val="false"/>
          <w:color w:val="000000"/>
          <w:sz w:val="28"/>
        </w:rPr>
        <w:t>497-бабында</w:t>
      </w:r>
      <w:r>
        <w:rPr>
          <w:rFonts w:ascii="Times New Roman"/>
          <w:b w:val="false"/>
          <w:i w:val="false"/>
          <w:color w:val="000000"/>
          <w:sz w:val="28"/>
        </w:rPr>
        <w:t xml:space="preserve"> </w:t>
      </w:r>
      <w:r>
        <w:rPr>
          <w:rFonts w:ascii="Times New Roman"/>
          <w:b/>
          <w:i w:val="false"/>
          <w:color w:val="000000"/>
          <w:sz w:val="28"/>
        </w:rPr>
        <w:t>көзделген</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бұзушылықтар</w:t>
      </w:r>
      <w:r>
        <w:rPr>
          <w:rFonts w:ascii="Times New Roman"/>
          <w:b w:val="false"/>
          <w:i w:val="false"/>
          <w:color w:val="000000"/>
          <w:sz w:val="28"/>
        </w:rPr>
        <w:t xml:space="preserve"> </w:t>
      </w:r>
      <w:r>
        <w:rPr>
          <w:rFonts w:ascii="Times New Roman"/>
          <w:b/>
          <w:i w:val="false"/>
          <w:color w:val="000000"/>
          <w:sz w:val="28"/>
        </w:rPr>
        <w:t>болып</w:t>
      </w:r>
      <w:r>
        <w:rPr>
          <w:rFonts w:ascii="Times New Roman"/>
          <w:b w:val="false"/>
          <w:i w:val="false"/>
          <w:color w:val="000000"/>
          <w:sz w:val="28"/>
        </w:rPr>
        <w:t xml:space="preserve"> </w:t>
      </w:r>
      <w:r>
        <w:rPr>
          <w:rFonts w:ascii="Times New Roman"/>
          <w:b/>
          <w:i w:val="false"/>
          <w:color w:val="000000"/>
          <w:sz w:val="28"/>
        </w:rPr>
        <w:t>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18 шілдедегі</w:t>
            </w:r>
            <w:r>
              <w:br/>
            </w:r>
            <w:r>
              <w:rPr>
                <w:rFonts w:ascii="Times New Roman"/>
                <w:b w:val="false"/>
                <w:i w:val="false"/>
                <w:color w:val="000000"/>
                <w:sz w:val="20"/>
              </w:rPr>
              <w:t>№ 7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xml:space="preserve">№ 11 бұйрығына </w:t>
            </w:r>
            <w:r>
              <w:br/>
            </w:r>
            <w:r>
              <w:rPr>
                <w:rFonts w:ascii="Times New Roman"/>
                <w:b w:val="false"/>
                <w:i w:val="false"/>
                <w:color w:val="000000"/>
                <w:sz w:val="20"/>
              </w:rPr>
              <w:t>16-қосымша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"Автомобиль көлігімен жолаушылар тасымалдауды жүзеге асыратын дара кәсіпкерлердің қызметі туралы есеп" (индексі 1-ДК (автожолаушылар), кезеңділігі тоқсандық) жалпымемлекеттік статистикалық байқаудың статистикалық нысанын толтыру жөніндегі нұсқаулық</w:t>
      </w:r>
    </w:p>
    <w:p>
      <w:pPr>
        <w:spacing w:after="0"/>
        <w:ind w:left="0"/>
        <w:jc w:val="left"/>
      </w:pPr>
    </w:p>
    <w:p>
      <w:pPr>
        <w:spacing w:after="0"/>
        <w:ind w:left="0"/>
        <w:jc w:val="both"/>
      </w:pPr>
      <w:r>
        <w:rPr>
          <w:rFonts w:ascii="Times New Roman"/>
          <w:b w:val="false"/>
          <w:i w:val="false"/>
          <w:color w:val="000000"/>
          <w:sz w:val="28"/>
        </w:rPr>
        <w:t xml:space="preserve">
      1. Осы "Автомобиль көлігімен жолаушылар тасымалдауды жүзеге асыратын дара кәсіпкерлердің қызметі туралы есеп" (индексі 1-ДК (автожолаушылар)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w:t>
      </w:r>
      <w:r>
        <w:rPr>
          <w:rFonts w:ascii="Times New Roman"/>
          <w:b w:val="false"/>
          <w:i w:val="false"/>
          <w:color w:val="000000"/>
          <w:sz w:val="28"/>
        </w:rPr>
        <w:t>12-бабы</w:t>
      </w:r>
      <w:r>
        <w:rPr>
          <w:rFonts w:ascii="Times New Roman"/>
          <w:b w:val="false"/>
          <w:i w:val="false"/>
          <w:color w:val="000000"/>
          <w:sz w:val="28"/>
        </w:rPr>
        <w:t xml:space="preserve"> 8) тармақшасына сəйкес әзірленді жəне "Автомобиль көлігімен жолаушылар тасымалдауды жүзеге асыратын дара кәсіпкерлердің қызметі туралы есеп" (индексі 1-ДК (автожолаушылар) кезеңділігі тоқсандық) жалпымемлекеттік статистикалық байқаудың статистикалық нысанын толтыруды нақтылайды.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Байқау іріктеме әдісімен жүргізіледі. Зерттеу объектісі автомобиль көлігімен жолаушыларды тасымалдауды жүзеге асыратын дара кәсіпкер (бұдан әрі - ДК) болып табылады. Іріктеме жиынтығы апта сайын ауысып отырады, тиісінше респондент тиісті аптадағы жұмыс қорытындысы бойынша жылына бір рет қана есеп береді (апта дүйсенбіден бастап жексенбіні қоса алғанда 7 зерттеу күнін қамтиды).</w:t>
      </w:r>
    </w:p>
    <w:p>
      <w:pPr>
        <w:spacing w:after="0"/>
        <w:ind w:left="0"/>
        <w:jc w:val="both"/>
      </w:pPr>
      <w:r>
        <w:rPr>
          <w:rFonts w:ascii="Times New Roman"/>
          <w:b w:val="false"/>
          <w:i w:val="false"/>
          <w:color w:val="000000"/>
          <w:sz w:val="28"/>
        </w:rPr>
        <w:t>
      Статистикалық нысанда зерттеу аптасында Қазақстан Республикасы аумағының шегінде де, одан тыс жерлерде де коммерциялық негізде (ақыға, тапсырыс беруші үшін) жүзеге асырылатын, автокөлік құралымен жолаушылар тасымалы көрсетіледі.</w:t>
      </w:r>
    </w:p>
    <w:bookmarkStart w:name="z96" w:id="38"/>
    <w:p>
      <w:pPr>
        <w:spacing w:after="0"/>
        <w:ind w:left="0"/>
        <w:jc w:val="both"/>
      </w:pPr>
      <w:r>
        <w:rPr>
          <w:rFonts w:ascii="Times New Roman"/>
          <w:b w:val="false"/>
          <w:i w:val="false"/>
          <w:color w:val="000000"/>
          <w:sz w:val="28"/>
        </w:rPr>
        <w:t>
      3. 1-бөлімде дара кәсіпкер зерттелетін аптада коммерциялық негізде жолаушылар тасымалын жүзеге асырғаны немесе асырмағаны көрсетіледі.</w:t>
      </w:r>
    </w:p>
    <w:bookmarkEnd w:id="38"/>
    <w:p>
      <w:pPr>
        <w:spacing w:after="0"/>
        <w:ind w:left="0"/>
        <w:jc w:val="both"/>
      </w:pPr>
      <w:r>
        <w:rPr>
          <w:rFonts w:ascii="Times New Roman"/>
          <w:b w:val="false"/>
          <w:i w:val="false"/>
          <w:color w:val="000000"/>
          <w:sz w:val="28"/>
        </w:rPr>
        <w:t>
      Егер ДК зерттелетін аптада 1-бөлімде "Иә" деп көрсеткен болса, онда 3-бөлімге өтуі қажет.</w:t>
      </w:r>
    </w:p>
    <w:p>
      <w:pPr>
        <w:spacing w:after="0"/>
        <w:ind w:left="0"/>
        <w:jc w:val="both"/>
      </w:pPr>
      <w:r>
        <w:rPr>
          <w:rFonts w:ascii="Times New Roman"/>
          <w:b w:val="false"/>
          <w:i w:val="false"/>
          <w:color w:val="000000"/>
          <w:sz w:val="28"/>
        </w:rPr>
        <w:t>
      Егер ДК зерттелетін апта үшін 1-бөлімде "Жоқ" деп көрсеткен болса, онда 2-бөлімге, 3-бөлімнің 1-жолына өтуі қажет.</w:t>
      </w:r>
    </w:p>
    <w:bookmarkStart w:name="z97" w:id="39"/>
    <w:p>
      <w:pPr>
        <w:spacing w:after="0"/>
        <w:ind w:left="0"/>
        <w:jc w:val="both"/>
      </w:pPr>
      <w:r>
        <w:rPr>
          <w:rFonts w:ascii="Times New Roman"/>
          <w:b w:val="false"/>
          <w:i w:val="false"/>
          <w:color w:val="000000"/>
          <w:sz w:val="28"/>
        </w:rPr>
        <w:t>
      4. 2-бөлімде, егер ДК зерттелетін аптада жолаушылар тасымалын жүзеге асырмаса, себебін көрсету қажет.</w:t>
      </w:r>
    </w:p>
    <w:bookmarkEnd w:id="39"/>
    <w:bookmarkStart w:name="z98" w:id="40"/>
    <w:p>
      <w:pPr>
        <w:spacing w:after="0"/>
        <w:ind w:left="0"/>
        <w:jc w:val="both"/>
      </w:pPr>
      <w:r>
        <w:rPr>
          <w:rFonts w:ascii="Times New Roman"/>
          <w:b w:val="false"/>
          <w:i w:val="false"/>
          <w:color w:val="000000"/>
          <w:sz w:val="28"/>
        </w:rPr>
        <w:t>
      5. 3-бөлімнің 1-бағанындағы 1-жолда жолаушыларды тасымалдау үшін пайдаланылатын автобустардың саны көрсетіледі. ДК иелігіндегі автобустардың санына меншікті, сондай-ақ жалға алынған және лизинг шарты бойынша алынғандарды қосу керек. Жалға алынған автобустарға жүргізушісімен жалға алынған автобустар да кіруі керек. Сондай-ақ, кәсіпкердің отбасының басқа мүшесіне тіркелген автобустар, өз автобустарымен жұмыс істеуге қабылданған жүргізушілердің жеке автобустары, сондай-ақ иеленудің басқа нысандары құқығында пайдаланылатын автобустарды қосу керек.</w:t>
      </w:r>
    </w:p>
    <w:bookmarkEnd w:id="40"/>
    <w:p>
      <w:pPr>
        <w:spacing w:after="0"/>
        <w:ind w:left="0"/>
        <w:jc w:val="both"/>
      </w:pPr>
      <w:r>
        <w:rPr>
          <w:rFonts w:ascii="Times New Roman"/>
          <w:b w:val="false"/>
          <w:i w:val="false"/>
          <w:color w:val="000000"/>
          <w:sz w:val="28"/>
        </w:rPr>
        <w:t>
      3-бөлімнің 2-бағанындағы 1-жолда жолаушыларды тасымалдау үшін пайдаланылатын жеңіл автомобильдердің (таксилердің) саны көрсетіледі. ДК иелігіндегі жеңіл автомобильдердің санына меншікті, сондай-ақ жалға алынған және лизинг шарты бойынша алынған автомобильдерді қосу керек. Жалға алынған жеңіл автомобильдерге жүргізушісімен жалға алынған автомобильдер де жатады. Сондай-ақ кәсіпкердің отбасының басқа мүшесіне тіркелген жеңіл автомобильдерді, өз автомобильдерімен жұмысқа қабылданған жүргізушілердің жеке жеңіл автомобильдерін, сондай-ақ иеленудің басқа нысандары құқығында пайдаланылатын автомобильдерді қосу керек.</w:t>
      </w:r>
    </w:p>
    <w:p>
      <w:pPr>
        <w:spacing w:after="0"/>
        <w:ind w:left="0"/>
        <w:jc w:val="both"/>
      </w:pPr>
      <w:r>
        <w:rPr>
          <w:rFonts w:ascii="Times New Roman"/>
          <w:b w:val="false"/>
          <w:i w:val="false"/>
          <w:color w:val="000000"/>
          <w:sz w:val="28"/>
        </w:rPr>
        <w:t>
      3-бөлімнің 1, 2-бағандарындағы 1.1-жолда зерттелетін аптада жолаушыларды коммерциялық негізде тасымалдау үшін пайдаланылатын көлік құралдарының саны көрсетіледі.</w:t>
      </w:r>
    </w:p>
    <w:p>
      <w:pPr>
        <w:spacing w:after="0"/>
        <w:ind w:left="0"/>
        <w:jc w:val="both"/>
      </w:pPr>
      <w:r>
        <w:rPr>
          <w:rFonts w:ascii="Times New Roman"/>
          <w:b w:val="false"/>
          <w:i w:val="false"/>
          <w:color w:val="000000"/>
          <w:sz w:val="28"/>
        </w:rPr>
        <w:t>
      3-бөлімнің 1-бағанындағы 2-жолда автобустардың жалпы жолаушылар сыйымдылығы (1 орынға дейінгі дәлдікпен) көрсетіледі.</w:t>
      </w:r>
    </w:p>
    <w:bookmarkStart w:name="z99" w:id="41"/>
    <w:p>
      <w:pPr>
        <w:spacing w:after="0"/>
        <w:ind w:left="0"/>
        <w:jc w:val="both"/>
      </w:pPr>
      <w:r>
        <w:rPr>
          <w:rFonts w:ascii="Times New Roman"/>
          <w:b w:val="false"/>
          <w:i w:val="false"/>
          <w:color w:val="000000"/>
          <w:sz w:val="28"/>
        </w:rPr>
        <w:t>
      6. 4-бөлімнің 1, 2-бағандарының 1.1.1, 1.3.1, 1.4.1-жолдарында барлық тасымалданған жолаушылар саны және маршруттар бойынша және тапсырыстар бойынша жолаушылар айналымы көрсетіледі.</w:t>
      </w:r>
    </w:p>
    <w:bookmarkEnd w:id="41"/>
    <w:p>
      <w:pPr>
        <w:spacing w:after="0"/>
        <w:ind w:left="0"/>
        <w:jc w:val="both"/>
      </w:pPr>
      <w:r>
        <w:rPr>
          <w:rFonts w:ascii="Times New Roman"/>
          <w:b w:val="false"/>
          <w:i w:val="false"/>
          <w:color w:val="000000"/>
          <w:sz w:val="28"/>
        </w:rPr>
        <w:t>
      Жолаушыларды маршруттар бойынша тасымалдау ақылы жол жүретін жолаушыларды (оның ішінде жеңілдікті санаттағы жолаушыларды) және тегін жол жүру құқығын пайдаланатын жолаушыларды қамтиды және сатылған билеттердің саны бойынша айқындалады.</w:t>
      </w:r>
    </w:p>
    <w:p>
      <w:pPr>
        <w:spacing w:after="0"/>
        <w:ind w:left="0"/>
        <w:jc w:val="both"/>
      </w:pPr>
      <w:r>
        <w:rPr>
          <w:rFonts w:ascii="Times New Roman"/>
          <w:b w:val="false"/>
          <w:i w:val="false"/>
          <w:color w:val="000000"/>
          <w:sz w:val="28"/>
        </w:rPr>
        <w:t>
      Билетсіз тасымал жүйесі кезінде маршруттық автобустармен тасымалданған жолаушылар саны жол жүру құнына байланысты алынған табыстарды қолданылатын тарифке бөлу арқылы сараланып айқындалады.</w:t>
      </w:r>
    </w:p>
    <w:p>
      <w:pPr>
        <w:spacing w:after="0"/>
        <w:ind w:left="0"/>
        <w:jc w:val="both"/>
      </w:pPr>
      <w:r>
        <w:rPr>
          <w:rFonts w:ascii="Times New Roman"/>
          <w:b w:val="false"/>
          <w:i w:val="false"/>
          <w:color w:val="000000"/>
          <w:sz w:val="28"/>
        </w:rPr>
        <w:t>
      Жолаушыларды тапсырыстар бойынша тасымал туристік-экскурсиялық автобустармен тасымалдау, арнайы автобус тасымалдары (мысалы: мектеп, вахталық, қызметкерлерді қалалық жолаушылар көлігінің жалпы желілерінен алыс өндірістік объектілерге, ауылдық жердің шалғай аудандарына коммерциялық негізде жеткізу және тағы басқа) жатады және жол парағында көрсетілген жолаушылар саны бойынша айқындалады, бірақ автобуста отыруға арналған орындар санынан артық емес.</w:t>
      </w:r>
    </w:p>
    <w:p>
      <w:pPr>
        <w:spacing w:after="0"/>
        <w:ind w:left="0"/>
        <w:jc w:val="both"/>
      </w:pPr>
      <w:r>
        <w:rPr>
          <w:rFonts w:ascii="Times New Roman"/>
          <w:b w:val="false"/>
          <w:i w:val="false"/>
          <w:color w:val="000000"/>
          <w:sz w:val="28"/>
        </w:rPr>
        <w:t>
      Автобустармен және жеңіл автомобильдермен (таксимен) орындалған жолаушыларды тасымалдау және жолаушылар айналымы қатынас түрлері бойынша есепке алынады: қалалық, қала маңындағы, республикаішілік, халықаралық.</w:t>
      </w:r>
    </w:p>
    <w:p>
      <w:pPr>
        <w:spacing w:after="0"/>
        <w:ind w:left="0"/>
        <w:jc w:val="both"/>
      </w:pPr>
      <w:r>
        <w:rPr>
          <w:rFonts w:ascii="Times New Roman"/>
          <w:b w:val="false"/>
          <w:i w:val="false"/>
          <w:color w:val="000000"/>
          <w:sz w:val="28"/>
        </w:rPr>
        <w:t>
      Республикаішілік тасымалдарға қала (басқа елді мекен) шегінен тыс 50 километрден астам қашықтыққа жүзеге асырылатын тасымалдар жатады.</w:t>
      </w:r>
    </w:p>
    <w:p>
      <w:pPr>
        <w:spacing w:after="0"/>
        <w:ind w:left="0"/>
        <w:jc w:val="both"/>
      </w:pPr>
      <w:r>
        <w:rPr>
          <w:rFonts w:ascii="Times New Roman"/>
          <w:b w:val="false"/>
          <w:i w:val="false"/>
          <w:color w:val="000000"/>
          <w:sz w:val="28"/>
        </w:rPr>
        <w:t>
      Қала маңындағы тасымалдарға қала (басқа елді мекен) шегінен тыс қоса алғанда 50 километрге дейінгі қашықтыққа жүзеге асырылатын тасымалдар жатады.</w:t>
      </w:r>
    </w:p>
    <w:p>
      <w:pPr>
        <w:spacing w:after="0"/>
        <w:ind w:left="0"/>
        <w:jc w:val="both"/>
      </w:pPr>
      <w:r>
        <w:rPr>
          <w:rFonts w:ascii="Times New Roman"/>
          <w:b w:val="false"/>
          <w:i w:val="false"/>
          <w:color w:val="000000"/>
          <w:sz w:val="28"/>
        </w:rPr>
        <w:t>
      Автобус көлігіндегі қалалық тасымалдарға қала (басқа елді мекен) шегіндегі маршруттарда жүзеге асырылатын тасымалдар жатады.</w:t>
      </w:r>
    </w:p>
    <w:p>
      <w:pPr>
        <w:spacing w:after="0"/>
        <w:ind w:left="0"/>
        <w:jc w:val="both"/>
      </w:pPr>
      <w:r>
        <w:rPr>
          <w:rFonts w:ascii="Times New Roman"/>
          <w:b w:val="false"/>
          <w:i w:val="false"/>
          <w:color w:val="000000"/>
          <w:sz w:val="28"/>
        </w:rPr>
        <w:t>
      Автобустардың жолаушылар айналымы тасымалдаудың әрбір позициясы бойынша жолаушылар санын тасымалдау қашықтығына көбейтуді қосу арқылы есептеледі.</w:t>
      </w:r>
    </w:p>
    <w:p>
      <w:pPr>
        <w:spacing w:after="0"/>
        <w:ind w:left="0"/>
        <w:jc w:val="both"/>
      </w:pPr>
      <w:r>
        <w:rPr>
          <w:rFonts w:ascii="Times New Roman"/>
          <w:b w:val="false"/>
          <w:i w:val="false"/>
          <w:color w:val="000000"/>
          <w:sz w:val="28"/>
        </w:rPr>
        <w:t>
      Жолаушылар айналымын есептеу үлгісі осы Нұсқаулыққа 1-қосымшада келтірілген.</w:t>
      </w:r>
    </w:p>
    <w:p>
      <w:pPr>
        <w:spacing w:after="0"/>
        <w:ind w:left="0"/>
        <w:jc w:val="both"/>
      </w:pPr>
      <w:r>
        <w:rPr>
          <w:rFonts w:ascii="Times New Roman"/>
          <w:b w:val="false"/>
          <w:i w:val="false"/>
          <w:color w:val="000000"/>
          <w:sz w:val="28"/>
        </w:rPr>
        <w:t>
      Таксидің жолаушылар айналымы автомобиль-километрдегі ақылы жүрісті жеңіл автомобильдегі (таксидегі) жолаушылардың орташа санына көбейту және нәтижені жолаушы тасымалының орташа қашықтығына бөлу арқылы есептеледі. Жеңіл автомобильдегі (таксидегі) жолаушылардың орташа саны екі жолаушыға тең деп қабылданады (сараптамалық жолмен анықталған бір сапарда тасымалданатын жолаушылардың орташа санына сәйкес келеді).</w:t>
      </w:r>
    </w:p>
    <w:p>
      <w:pPr>
        <w:spacing w:after="0"/>
        <w:ind w:left="0"/>
        <w:jc w:val="both"/>
      </w:pPr>
      <w:r>
        <w:rPr>
          <w:rFonts w:ascii="Times New Roman"/>
          <w:b w:val="false"/>
          <w:i w:val="false"/>
          <w:color w:val="000000"/>
          <w:sz w:val="28"/>
        </w:rPr>
        <w:t>
      4-бөлімнің 3-бағанында, жолаушыларды автобустармен (жеңіл автомобильдермен) тасымалдаудан түскен, зерттеун аптасында алынған табыс көрсетіледі.</w:t>
      </w:r>
    </w:p>
    <w:p>
      <w:pPr>
        <w:spacing w:after="0"/>
        <w:ind w:left="0"/>
        <w:jc w:val="both"/>
      </w:pPr>
      <w:r>
        <w:rPr>
          <w:rFonts w:ascii="Times New Roman"/>
          <w:b w:val="false"/>
          <w:i w:val="false"/>
          <w:color w:val="000000"/>
          <w:sz w:val="28"/>
        </w:rPr>
        <w:t>
      Жолаушыларды автобустармен тасымалдаудан түскен табыстарға жол жүру билеттерінің барлық түрлерін сатудан (жекелеген азаматтарға, кәсіпорындар мен ұйымдарға) түскен нақты түсімнің, жолаушыларды тасымалдау бойынша көрсетілген қызметтер үшін дотациялар мен субсидиялардың жалпы сомасы, сондай-ақ жолаушыларды тапсырыстық автобустармен тасымалдаудан түскен түсім кіреді.</w:t>
      </w:r>
    </w:p>
    <w:p>
      <w:pPr>
        <w:spacing w:after="0"/>
        <w:ind w:left="0"/>
        <w:jc w:val="both"/>
      </w:pPr>
      <w:r>
        <w:rPr>
          <w:rFonts w:ascii="Times New Roman"/>
          <w:b w:val="false"/>
          <w:i w:val="false"/>
          <w:color w:val="000000"/>
          <w:sz w:val="28"/>
        </w:rPr>
        <w:t>
      Жолаушыларды жеңіл автомобильдермен (таксимен) тасымалдаудан түскен табыстарға жолаушыларды жеңіл автомобильдермен (таксимен) тасымалдаудан алынған түсім (телефон бойынша таксиге алдын ала тапсырыстардан түскен табыстарды ескере отырып) қосылады.</w:t>
      </w:r>
    </w:p>
    <w:bookmarkStart w:name="z100" w:id="42"/>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 түрде жүзеге асырылады. Статистикалық нысанды электронды түрде толтыру Қазақстан Республикасының Стратегиялық жоспарлау және реформалар агенттігі Ұлттық статистика бюросының интернет-ресурсында орналастырылған "Деректерді он-лайн режимде жинау" ақпараттық жүйесі арқылы жүзеге асырылады (https://cabinet.stat.gov.kz/).</w:t>
      </w:r>
    </w:p>
    <w:bookmarkEnd w:id="42"/>
    <w:bookmarkStart w:name="z101" w:id="43"/>
    <w:p>
      <w:pPr>
        <w:spacing w:after="0"/>
        <w:ind w:left="0"/>
        <w:jc w:val="both"/>
      </w:pPr>
      <w:r>
        <w:rPr>
          <w:rFonts w:ascii="Times New Roman"/>
          <w:b w:val="false"/>
          <w:i w:val="false"/>
          <w:color w:val="000000"/>
          <w:sz w:val="28"/>
        </w:rPr>
        <w:t>
      8. Ескертпе: Х – осы позиция толтыруға жатпайды.</w:t>
      </w:r>
    </w:p>
    <w:bookmarkEnd w:id="43"/>
    <w:bookmarkStart w:name="z102" w:id="44"/>
    <w:p>
      <w:pPr>
        <w:spacing w:after="0"/>
        <w:ind w:left="0"/>
        <w:jc w:val="both"/>
      </w:pPr>
      <w:r>
        <w:rPr>
          <w:rFonts w:ascii="Times New Roman"/>
          <w:b w:val="false"/>
          <w:i w:val="false"/>
          <w:color w:val="000000"/>
          <w:sz w:val="28"/>
        </w:rPr>
        <w:t>
      9. Арифметикалық-логикалық бақылау:</w:t>
      </w:r>
    </w:p>
    <w:bookmarkEnd w:id="44"/>
    <w:p>
      <w:pPr>
        <w:spacing w:after="0"/>
        <w:ind w:left="0"/>
        <w:jc w:val="both"/>
      </w:pPr>
      <w:r>
        <w:rPr>
          <w:rFonts w:ascii="Times New Roman"/>
          <w:b w:val="false"/>
          <w:i w:val="false"/>
          <w:color w:val="000000"/>
          <w:sz w:val="28"/>
        </w:rPr>
        <w:t>
      1) 3-бөлім:</w:t>
      </w:r>
    </w:p>
    <w:p>
      <w:pPr>
        <w:spacing w:after="0"/>
        <w:ind w:left="0"/>
        <w:jc w:val="both"/>
      </w:pPr>
      <w:r>
        <w:rPr>
          <w:rFonts w:ascii="Times New Roman"/>
          <w:b w:val="false"/>
          <w:i w:val="false"/>
          <w:color w:val="000000"/>
          <w:sz w:val="28"/>
        </w:rPr>
        <w:t>
      1.1-жол ≤ 1-жол барлық бағандар бойынша;</w:t>
      </w:r>
    </w:p>
    <w:p>
      <w:pPr>
        <w:spacing w:after="0"/>
        <w:ind w:left="0"/>
        <w:jc w:val="both"/>
      </w:pPr>
      <w:r>
        <w:rPr>
          <w:rFonts w:ascii="Times New Roman"/>
          <w:b w:val="false"/>
          <w:i w:val="false"/>
          <w:color w:val="000000"/>
          <w:sz w:val="28"/>
        </w:rPr>
        <w:t>
      2) 4-бөлім:</w:t>
      </w:r>
    </w:p>
    <w:p>
      <w:pPr>
        <w:spacing w:after="0"/>
        <w:ind w:left="0"/>
        <w:jc w:val="both"/>
      </w:pPr>
      <w:r>
        <w:rPr>
          <w:rFonts w:ascii="Times New Roman"/>
          <w:b w:val="false"/>
          <w:i w:val="false"/>
          <w:color w:val="000000"/>
          <w:sz w:val="28"/>
        </w:rPr>
        <w:t>
      1-жол = 1.1, 1.2, 1.3, 1.4-жолдардың ∑ әрбір баған үшін;</w:t>
      </w:r>
    </w:p>
    <w:p>
      <w:pPr>
        <w:spacing w:after="0"/>
        <w:ind w:left="0"/>
        <w:jc w:val="both"/>
      </w:pPr>
      <w:r>
        <w:rPr>
          <w:rFonts w:ascii="Times New Roman"/>
          <w:b w:val="false"/>
          <w:i w:val="false"/>
          <w:color w:val="000000"/>
          <w:sz w:val="28"/>
        </w:rPr>
        <w:t>
      1.1-жол = 1.1.1 және 1.1.2-жолдардың ∑ әрбір баған үшін;</w:t>
      </w:r>
    </w:p>
    <w:p>
      <w:pPr>
        <w:spacing w:after="0"/>
        <w:ind w:left="0"/>
        <w:jc w:val="both"/>
      </w:pPr>
      <w:r>
        <w:rPr>
          <w:rFonts w:ascii="Times New Roman"/>
          <w:b w:val="false"/>
          <w:i w:val="false"/>
          <w:color w:val="000000"/>
          <w:sz w:val="28"/>
        </w:rPr>
        <w:t>
      1.2-жол = 1.2.1 және 1.2.2-жолдардың ∑ әрбір баған үшін;</w:t>
      </w:r>
    </w:p>
    <w:p>
      <w:pPr>
        <w:spacing w:after="0"/>
        <w:ind w:left="0"/>
        <w:jc w:val="both"/>
      </w:pPr>
      <w:r>
        <w:rPr>
          <w:rFonts w:ascii="Times New Roman"/>
          <w:b w:val="false"/>
          <w:i w:val="false"/>
          <w:color w:val="000000"/>
          <w:sz w:val="28"/>
        </w:rPr>
        <w:t>
      1.3-жол = 1.3.1 және 1.3.2-жолдардың ∑ әрбір баған үшін;</w:t>
      </w:r>
    </w:p>
    <w:p>
      <w:pPr>
        <w:spacing w:after="0"/>
        <w:ind w:left="0"/>
        <w:jc w:val="both"/>
      </w:pPr>
      <w:r>
        <w:rPr>
          <w:rFonts w:ascii="Times New Roman"/>
          <w:b w:val="false"/>
          <w:i w:val="false"/>
          <w:color w:val="000000"/>
          <w:sz w:val="28"/>
        </w:rPr>
        <w:t>
      1.4-жол = 1.4.1 және 1.4.2-жолдардың ∑ әрбір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"Автомобиль көлігімен </w:t>
            </w:r>
            <w:r>
              <w:br/>
            </w:r>
            <w:r>
              <w:rPr>
                <w:rFonts w:ascii="Times New Roman"/>
                <w:b w:val="false"/>
                <w:i w:val="false"/>
                <w:color w:val="000000"/>
                <w:sz w:val="20"/>
              </w:rPr>
              <w:t xml:space="preserve">жолаушылар тасымалдауды </w:t>
            </w:r>
            <w:r>
              <w:br/>
            </w:r>
            <w:r>
              <w:rPr>
                <w:rFonts w:ascii="Times New Roman"/>
                <w:b w:val="false"/>
                <w:i w:val="false"/>
                <w:color w:val="000000"/>
                <w:sz w:val="20"/>
              </w:rPr>
              <w:t xml:space="preserve">жүзеге асыратын дара </w:t>
            </w:r>
            <w:r>
              <w:br/>
            </w:r>
            <w:r>
              <w:rPr>
                <w:rFonts w:ascii="Times New Roman"/>
                <w:b w:val="false"/>
                <w:i w:val="false"/>
                <w:color w:val="000000"/>
                <w:sz w:val="20"/>
              </w:rPr>
              <w:t>кәсіпкерлер қызметі туралы</w:t>
            </w:r>
            <w:r>
              <w:br/>
            </w:r>
            <w:r>
              <w:rPr>
                <w:rFonts w:ascii="Times New Roman"/>
                <w:b w:val="false"/>
                <w:i w:val="false"/>
                <w:color w:val="000000"/>
                <w:sz w:val="20"/>
              </w:rPr>
              <w:t>есеп" (индексі 1-ДК</w:t>
            </w:r>
            <w:r>
              <w:br/>
            </w:r>
            <w:r>
              <w:rPr>
                <w:rFonts w:ascii="Times New Roman"/>
                <w:b w:val="false"/>
                <w:i w:val="false"/>
                <w:color w:val="000000"/>
                <w:sz w:val="20"/>
              </w:rPr>
              <w:t>(автожолаушылар) кезеңділігі</w:t>
            </w:r>
            <w:r>
              <w:br/>
            </w:r>
            <w:r>
              <w:rPr>
                <w:rFonts w:ascii="Times New Roman"/>
                <w:b w:val="false"/>
                <w:i w:val="false"/>
                <w:color w:val="000000"/>
                <w:sz w:val="20"/>
              </w:rPr>
              <w:t>апталық) 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 xml:space="preserve">статистикалық нысанын </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Жолаушылар айналымын есептеу мысалы</w:t>
      </w:r>
    </w:p>
    <w:p>
      <w:pPr>
        <w:spacing w:after="0"/>
        <w:ind w:left="0"/>
        <w:jc w:val="both"/>
      </w:pPr>
      <w:r>
        <w:rPr>
          <w:rFonts w:ascii="Times New Roman"/>
          <w:b w:val="false"/>
          <w:i w:val="false"/>
          <w:color w:val="000000"/>
          <w:sz w:val="28"/>
        </w:rPr>
        <w:t>
      Жолаушылар айналымы тасымалдың әрбір позициясы бойынша жолаушылар санын тасымалдау қашықтығына көбейтуді қосумен айқындалады.</w:t>
      </w:r>
    </w:p>
    <w:p>
      <w:pPr>
        <w:spacing w:after="0"/>
        <w:ind w:left="0"/>
        <w:jc w:val="both"/>
      </w:pPr>
      <w:r>
        <w:rPr>
          <w:rFonts w:ascii="Times New Roman"/>
          <w:b w:val="false"/>
          <w:i w:val="false"/>
          <w:color w:val="000000"/>
          <w:sz w:val="28"/>
        </w:rPr>
        <w:t>
      Мысалы, есепті кезеңде қалааралық автобустар 5 сапар жасады (1-кесте).</w:t>
      </w:r>
    </w:p>
    <w:p>
      <w:pPr>
        <w:spacing w:after="0"/>
        <w:ind w:left="0"/>
        <w:jc w:val="both"/>
      </w:pPr>
      <w:r>
        <w:rPr>
          <w:rFonts w:ascii="Times New Roman"/>
          <w:b w:val="false"/>
          <w:i w:val="false"/>
          <w:color w:val="000000"/>
          <w:sz w:val="28"/>
        </w:rPr>
        <w:t>
      Есепті айдағы жолаушылар айналымы: жолаушылар айналымы = 122 400 + 97 920 + 100 074 + 104 517 + 150 294 = 575 205 ж-км.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айналымын есептеу, жкм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Асатан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1 224*100=122 400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1 224*80=97 920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Қарағанды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1 283*78=100 074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1 659*63=104 517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2 031*74=150 294 </w:t>
            </w:r>
          </w:p>
        </w:tc>
      </w:tr>
    </w:tbl>
    <w:p>
      <w:pPr>
        <w:spacing w:after="0"/>
        <w:ind w:left="0"/>
        <w:jc w:val="left"/>
      </w:pPr>
    </w:p>
    <w:p>
      <w:pPr>
        <w:spacing w:after="0"/>
        <w:ind w:left="0"/>
        <w:jc w:val="both"/>
      </w:pPr>
      <w:r>
        <w:rPr>
          <w:rFonts w:ascii="Times New Roman"/>
          <w:b w:val="false"/>
          <w:i w:val="false"/>
          <w:color w:val="000000"/>
          <w:sz w:val="28"/>
        </w:rPr>
        <w:t>
      Ескертпе: есептеде жолаушылармен жол жүру ескеріледі.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