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2878" w14:textId="3c92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"Ауыл, су, орман шаруашылықтары және жануарлар дүниесі саласында қызметін жүзеге асыратын азаматтық қызметшілерді аттестаттаудан өткізудің қағидалары мен шарттарын бекіту туралы" Қазақстан Республикасы Ауыл шаруашылығы министрінің 2016 жылғы 22 қаңтардағы № 18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2023 жылғы 20 шiлдедегi № 267 бұйрығы. Қазақстан Республикасының Әділет министрлігінде 2023 жылғы 27 шiлдеде № 33162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"Ауыл, су, орман шаруашылықтары және жануарлар дүниесі саласында қызметін жүзеге асыратын азаматтық қызметшілерді аттестаттаудан өткізудің қағидалары мен шарттарын бекіту туралы" Қазақстан Республикасы Ауыл шаруашылығы министрінің 2016 жылғы 22 қаңтардағы №18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13155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 саласында қызметін жүзеге асыратын азаматтық қызметшілерді аттестаттаудан өткізу қағидалары мен шарттарын бекіту туралы";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Еңбек кодексінің 139-бабының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</w:t>
      </w:r>
      <w:r>
        <w:rPr>
          <w:rFonts w:ascii="Times New Roman"/>
          <w:b/>
          <w:i w:val="false"/>
          <w:color w:val="000000"/>
          <w:sz w:val="28"/>
        </w:rPr>
        <w:t>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Ауыл шаруашылығы саласында қызметін жүзеге асыратын азаматтық қызметшілерді аттестаттаудан өткізу қағидалары мен шарттары бекітілсін.";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Ауыл, су, орман шаруашылығы және жануарлар дүниесі саласында қызметін жүзеге асыратын азаматтық қызметшілерді аттестаттаудан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 мен шарттарында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 саласында қызметін жүзеге асыратын азаматтық қызметшілерді аттестаттаудан өткізу қағидалары мен шарттары";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Ауыл шаруашылығы саласында қызметін жүзеге асыратын азаматтық қызметшілерді аттестаттаудан өткізу қағидалары мен шарттары (бұдан әрі – Қағидалар) Қазақстан Республикасы Еңбек кодексінің (бұдан әрі – Кодекс) 139-бабының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ауыл шаруашылығы саласында қызметін жүзеге асыратын азаматтық қызметшілерді (бұдан әрі – қызметшілер) аттестаттаудан өткізудің тәртібі мен шарттарын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 мынадай редакцияда жазылсын: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саласында қызметін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асыратын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қызметшілерді аттестаттаудан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қағидалары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2-қосымша".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Стратегиялық жоспарлау және талдау департаменті заңнамада белгіленген тәртіппен: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Тамабек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Экология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табиғи ресурстар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қызметшілерді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аттестаттаудан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 мен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Нысан </w:t>
      </w:r>
    </w:p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Аттестаттауға жататын азаматтық қызметшіні аттестаттау парағы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Аттестаттау түрі: кезекті – _________________; қайталап – __________________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(керектiсiн Х белгiсiмен белгiлеу)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Аты, әкесінің аты (бар болса), тегi: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Туған күнi _______жылғы "___" _______.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Бiлiмi, бiлiктiлiгiн арттыру, қайта даярлау туралы мәлiметтер (қашан және қандай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оқу орнын тәмамдаған, бiлiмi бойынша мамандығы және біліктілігі, бiлiктiлiгiн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арттыру, қайта даярлау, ғылыми дәрежесi, ғылыми атағы, берiлген күнi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Атқаратын лауазымы және тағайындалған күнi: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Жалпы еңбек өтiлi: _________________________________________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Аттестаттау комиссиясы мүшелерінің айтқан ескертулері мен ұсыныстары: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Аттестатталушының ой-пiкiрi: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Аттестатталушының қызметтiк мiнездемесiне сәйкес азаматтық қызметшiнiң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қызметiн тiкелей басшысының бағалауы: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Отырысқа аттестаттау комиссиясының ______ мүшелері қатысты.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Аттестаттау комиссиясының әрбір мүшесі толтыратын қоса берілген бағалау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парағына сәйкес дауыс беру нәтижелері бойынша ауыл шаруашылығы саласында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қызметін жүзеге асыратын азаматтық қызметшінің қызметінің бағасы: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атқаратын лауазымына сәйкес келеді (дауыс саны) ________;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қайтадан аттестатталуы тиіс (дауыс саны) ____________;*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атқаратын лауазымына сәйкес келмейді (дауыс саны) _______.**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 баға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Аттестаттау комиссиясының ұсыныстары (дәлелдемелерімен қоса):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Ескертпелер: ___________________________________________________________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 комиссиясының төрағасы: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 комиссиясының хатшысы: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 комиссиясының мүшелерi: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Аттестаттаудың өткiзiлген күнi 20___жылғы "___"__________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Ұйым басшысының аттестаттау қорытындылары бойынша шешiмi: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 парағымен таныстым: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(азаматтық қызметшінің қолы және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Ұйым мөртаңбасының 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қайтадан аттестаттаудан өткен кезде бағасы қойылмайды;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бағасы қайтадан аттестаттаудан өткен кезде ғана қойылады.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