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c399" w14:textId="6bac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 Қазақстан Республикасы Денсаулық сақтау министрінің 2017 жылғы 16 тамыздағы № 612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26 шiлдедегi № 137 бұйрығы. Қазақстан Республикасының Әділет министрлігінде 2023 жылғы 27 шiлдеде № 33164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 Қазақстан Республикасы Денсаулық сақтау министрінің 2017 жылғы 16 тамыздағы № 612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15661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преамбуласы</w:t>
      </w:r>
      <w:r>
        <w:rPr>
          <w:rFonts w:ascii="Times New Roman"/>
          <w:b w:val="false"/>
          <w:i w:val="false"/>
          <w:color w:val="000000"/>
          <w:sz w:val="28"/>
        </w:rPr>
        <w:t xml:space="preserve"> келесі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Республикасының Заңы 11-бабының </w:t>
      </w:r>
      <w:r>
        <w:rPr>
          <w:rFonts w:ascii="Times New Roman"/>
          <w:b w:val="false"/>
          <w:i w:val="false"/>
          <w:color w:val="000000"/>
          <w:sz w:val="28"/>
        </w:rPr>
        <w:t>7) тармақшасына</w:t>
      </w:r>
      <w:r>
        <w:rPr>
          <w:rFonts w:ascii="Times New Roman"/>
          <w:b w:val="false"/>
          <w:i w:val="false"/>
          <w:color w:val="000000"/>
          <w:sz w:val="28"/>
        </w:rPr>
        <w:t xml:space="preserve">,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бақылау функцияларын қамтамасыз ету үшін әлеуметтік медициналық сақтандыру қорының қаржылық және өзге де есептілігінің тізбесі, оларды ұсыну мерзімдері;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медициналық сақтандыру қорының активтерін орналастыру туралы есеп"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активтер мен пассивтер бойынша әлеуметтік медициналық сақтандыру қорының есебі"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әлеуметтік медициналық сақтандыру қоры активтерінің түсімдері мен шығулары туралы есеп"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"Әлеуметтік медициналық сақтандыру қорының күтпеген шығыстарды жабуға арналған резервін пайдалану туралы есеп"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медициналық көмектің өңірлері мен түрлері бөлінісінде міндетті әлеуметтік медициналық сақтандыру жүйесінде медициналық көрсетілетін қызметтерге ақы төлеуге әлеуметтік медициналық сақтандыру қорының активтері мен нысаналы жарнасын пайдалану туралы есеп"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медициналық көмек түрлері және медициналық қызметтерді жеткізушілер бөлінісінде міндетті әлеуметтік медициналық сақтандыру жүйесінде медициналық көрсетілетін қызметтерге ақы төлеуге әлеуметтік медициналық сақтандыру қорының активтері мен нысаналы жарнасын пайдалану туралы есеп"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фармацевтикалық көрсетілетін қызметтердің құнын төлеуге арналған әлеуметтік медициналық сақтандыру қорының активтері мен нысаналы жарнасын пайдалану туралы есеп"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медициналық көмек түрлері бөлінісінде міндетті медициналық сақтандыру жүйесінде қабылданған міндеттемелер бойынша әлеуметтік медициналық сақтандыру қорының активтері мен нысаналы жарнаны пайдалануы туралы есеп"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жөніндегі көрсетілетін қызметтерге ақы төлеуге әлеуметтік медициналық сақтандыру қорының нысаналы жарнаны пайдалануы туралы есеп"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"Әлеуметтік медициналық сақтандыру қорына жарналар төлеуден босатылған адамдар үшін міндетті әлеуметтік медициналық сақтандыруға нысаналы жарнаны пайдалану туралы есеп"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"Халықты міндетті әлеуметтік медициналық сақтандыру жүйесімен қамту жөніндегі есеп"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"Міндетті әлеуметтік медициналық сақтандыруға аударымдар және (немесе) жарналар түсімдері бойынша есеп"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"Медициналық көрсетілетін қызметтердің сапасы мен көлемі мониторингінің түрлері бойынша есеп"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шарт талаптарының орындалуын бұзғаны үшін тұрақсыздық айыбын алу жөніндегі есеп"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 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правом верхнем углу приложения </w:t>
      </w:r>
      <w:r>
        <w:rPr>
          <w:rFonts w:ascii="Times New Roman"/>
          <w:b w:val="false"/>
          <w:i w:val="false"/>
          <w:color w:val="000000"/>
          <w:sz w:val="28"/>
        </w:rPr>
        <w:t>17</w:t>
      </w:r>
      <w:r>
        <w:rPr>
          <w:rFonts w:ascii="Times New Roman"/>
          <w:b w:val="false"/>
          <w:i w:val="false"/>
          <w:color w:val="000000"/>
          <w:sz w:val="28"/>
        </w:rPr>
        <w:t xml:space="preserve"> к указанному приказу текст изложить в следующей редакции:</w:t>
      </w:r>
    </w:p>
    <w:bookmarkStart w:name="z10" w:id="2"/>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8-қосымша";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 жоғарыда оң жақтағы </w:t>
      </w:r>
      <w:r>
        <w:rPr>
          <w:rFonts w:ascii="Times New Roman"/>
          <w:b w:val="false"/>
          <w:i w:val="false"/>
          <w:color w:val="000000"/>
          <w:sz w:val="28"/>
        </w:rPr>
        <w:t>18-қосымша</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9-қосымша";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 жоғарыда оң жақтағы </w:t>
      </w:r>
      <w:r>
        <w:rPr>
          <w:rFonts w:ascii="Times New Roman"/>
          <w:b w:val="false"/>
          <w:i w:val="false"/>
          <w:color w:val="000000"/>
          <w:sz w:val="28"/>
        </w:rPr>
        <w:t>19-қосымша</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10-қосымша";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 жоғарыда оң жақтағы </w:t>
      </w:r>
      <w:r>
        <w:rPr>
          <w:rFonts w:ascii="Times New Roman"/>
          <w:b w:val="false"/>
          <w:i w:val="false"/>
          <w:color w:val="000000"/>
          <w:sz w:val="28"/>
        </w:rPr>
        <w:t>20-қосымша</w:t>
      </w:r>
      <w:r>
        <w:rPr>
          <w:rFonts w:ascii="Times New Roman"/>
          <w:b w:val="false"/>
          <w:i w:val="false"/>
          <w:color w:val="000000"/>
          <w:sz w:val="28"/>
        </w:rPr>
        <w:t xml:space="preserve"> мынадай редакцияда жазылсын:</w:t>
      </w:r>
    </w:p>
    <w:bookmarkStart w:name="z16" w:id="5"/>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11-қосымша";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 жоғарыда оң жақтағы </w:t>
      </w:r>
      <w:r>
        <w:rPr>
          <w:rFonts w:ascii="Times New Roman"/>
          <w:b w:val="false"/>
          <w:i w:val="false"/>
          <w:color w:val="000000"/>
          <w:sz w:val="28"/>
        </w:rPr>
        <w:t>31-қосымша</w:t>
      </w:r>
      <w:r>
        <w:rPr>
          <w:rFonts w:ascii="Times New Roman"/>
          <w:b w:val="false"/>
          <w:i w:val="false"/>
          <w:color w:val="000000"/>
          <w:sz w:val="28"/>
        </w:rPr>
        <w:t xml:space="preserve"> мынадай редакцияда жазылсын:</w:t>
      </w:r>
    </w:p>
    <w:bookmarkStart w:name="z18" w:id="6"/>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12-қосымша";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 жоғарыда оң жақтағы </w:t>
      </w:r>
      <w:r>
        <w:rPr>
          <w:rFonts w:ascii="Times New Roman"/>
          <w:b w:val="false"/>
          <w:i w:val="false"/>
          <w:color w:val="000000"/>
          <w:sz w:val="28"/>
        </w:rPr>
        <w:t>32-қосымша</w:t>
      </w:r>
      <w:r>
        <w:rPr>
          <w:rFonts w:ascii="Times New Roman"/>
          <w:b w:val="false"/>
          <w:i w:val="false"/>
          <w:color w:val="000000"/>
          <w:sz w:val="28"/>
        </w:rPr>
        <w:t xml:space="preserve"> мынадай редакцияда жазылсын:</w:t>
      </w:r>
    </w:p>
    <w:bookmarkStart w:name="z20" w:id="7"/>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13-қосымша";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 жоғарыда оң жақтағы </w:t>
      </w:r>
      <w:r>
        <w:rPr>
          <w:rFonts w:ascii="Times New Roman"/>
          <w:b w:val="false"/>
          <w:i w:val="false"/>
          <w:color w:val="000000"/>
          <w:sz w:val="28"/>
        </w:rPr>
        <w:t>45-қосымша</w:t>
      </w:r>
      <w:r>
        <w:rPr>
          <w:rFonts w:ascii="Times New Roman"/>
          <w:b w:val="false"/>
          <w:i w:val="false"/>
          <w:color w:val="000000"/>
          <w:sz w:val="28"/>
        </w:rPr>
        <w:t xml:space="preserve"> мынадай редакцияда жазылсын:</w:t>
      </w:r>
    </w:p>
    <w:bookmarkStart w:name="z22" w:id="8"/>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14-қосымша";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бұйрықта жоғарыда оң жақтағы </w:t>
      </w:r>
      <w:r>
        <w:rPr>
          <w:rFonts w:ascii="Times New Roman"/>
          <w:b w:val="false"/>
          <w:i w:val="false"/>
          <w:color w:val="000000"/>
          <w:sz w:val="28"/>
        </w:rPr>
        <w:t>46-қосымша</w:t>
      </w:r>
      <w:r>
        <w:rPr>
          <w:rFonts w:ascii="Times New Roman"/>
          <w:b w:val="false"/>
          <w:i w:val="false"/>
          <w:color w:val="000000"/>
          <w:sz w:val="28"/>
        </w:rPr>
        <w:t xml:space="preserve"> мынадай редакцияда жазылсын:</w:t>
      </w:r>
    </w:p>
    <w:bookmarkStart w:name="z24" w:id="9"/>
    <w:p>
      <w:pPr>
        <w:spacing w:after="0"/>
        <w:ind w:left="0"/>
        <w:jc w:val="both"/>
      </w:pPr>
      <w:r>
        <w:rPr>
          <w:rFonts w:ascii="Times New Roman"/>
          <w:b w:val="false"/>
          <w:i w:val="false"/>
          <w:color w:val="000000"/>
          <w:sz w:val="28"/>
        </w:rPr>
        <w:t>
      "Қазақстан Республикасы Денсаулық сақтау министрінің 2017 жылғы 16 тамыздағы № 612 бұйрығына 15-қосымша".</w:t>
      </w:r>
    </w:p>
    <w:bookmarkEnd w:id="9"/>
    <w:bookmarkStart w:name="z25" w:id="10"/>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0"/>
    <w:bookmarkStart w:name="z26"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27"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ақпаратты ұсынуды қамтамасыз етсін.</w:t>
      </w:r>
    </w:p>
    <w:bookmarkStart w:name="z29"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3"/>
    <w:bookmarkStart w:name="z30" w:id="14"/>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жариялауға жатады.</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 реформалар</w:t>
      </w:r>
    </w:p>
    <w:p>
      <w:pPr>
        <w:spacing w:after="0"/>
        <w:ind w:left="0"/>
        <w:jc w:val="both"/>
      </w:pPr>
      <w:r>
        <w:rPr>
          <w:rFonts w:ascii="Times New Roman"/>
          <w:b w:val="false"/>
          <w:i w:val="false"/>
          <w:color w:val="000000"/>
          <w:sz w:val="28"/>
        </w:rPr>
        <w:t>
      Агенттігі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1-қосымша</w:t>
            </w:r>
          </w:p>
        </w:tc>
      </w:tr>
    </w:tbl>
    <w:bookmarkStart w:name="z33" w:id="15"/>
    <w:p>
      <w:pPr>
        <w:spacing w:after="0"/>
        <w:ind w:left="0"/>
        <w:jc w:val="left"/>
      </w:pPr>
      <w:r>
        <w:rPr>
          <w:rFonts w:ascii="Times New Roman"/>
          <w:b/>
          <w:i w:val="false"/>
          <w:color w:val="000000"/>
        </w:rPr>
        <w:t xml:space="preserve"> Әлеуметтік медициналық сақтандыру қорының бақылау функцияларын қамтамасыз ету үшін қаржылық және өзге де есептілікті ұсыну тізбесі, мерзімдері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жыл ішінде есептілікті ұсыну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жыл аяқталғаннан кейiнгі есептiлiктi ұсыну мерзiмдерi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активтерін орналастыру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және міндетті әлеуметтік медициналық сақтандыру жүйесіндегі активтері мен пассивтері бойынша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міндетті әлеуметтік медициналық сақтандыру жүйесіндегі әлеуметтік медициналық сақтандыру қоры активтерінің түсімі және олардың шығуы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күтпеген шығыстарды жабуға арналған резервін пайдалану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медициналық көмектің өңірлері мен түрлері бөлінісінде міндетті әлеуметтік медициналық сақтандыру жүйесінде медициналық көрсетілетін қызметтерге ақы төлеуге әлеуметтік медициналық сақтандыру қорының активтері мен нысаналы жарнасын пайдалану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медициналық көмек түрлері және медициналық қызметтерді жеткізушілер бөлінісінде міндетті әлеуметтік медициналық сақтандыру жүйесінде медициналық көрсетілетін қызметтерге ақы төлеуге әлеуметтік медициналық сақтандыру қорының активтері мен нысаналы жарнасын пайдалану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міндетті әлеуметтік медициналық сақтандыру жүйесінде фармацевтикалық көрсетілетін қызметтердің құнын төлеуге арналған әлеуметтік медициналық сақтандыру қорының активтері мен нысаналы жарнасын пайдалану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медициналық көмек түрлері бөлінісінде міндетті медициналық сақтандыру жүйесінде қабылданған міндеттемелер бойынша әлеуметтік медициналық сақтандыру қорының активтерін қордың және нысаналы жарнасын пайдалануы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жөніндегі көрсетілетін қызметтерге ақы төлеуге әлеуметтік медициналық сақтандыру қорының нысаналы жарнаны пайдалануы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медициналық сақтандыру қорына жарналар төлеуден босатылған адамдар үшін міндетті әлеуметтік медициналық сақтандыруға нысаналы жарнаны пайдалану туралы есеп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міндетті әлеуметтік медициналық сақтандыру жүйесімен қамту жөніндегі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аударымдардың және (немесе) жарналардың түсімдері бойынша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сапасы мен көлемі мониторингінің түрлері бойынша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шарт талаптарының орындалуын бұзғаны үшін тұрақсыздық айыбын алу жөніндегі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20-күні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36" w:id="16"/>
    <w:p>
      <w:pPr>
        <w:spacing w:after="0"/>
        <w:ind w:left="0"/>
        <w:jc w:val="left"/>
      </w:pPr>
      <w:r>
        <w:rPr>
          <w:rFonts w:ascii="Times New Roman"/>
          <w:b/>
          <w:i w:val="false"/>
          <w:color w:val="000000"/>
        </w:rPr>
        <w:t xml:space="preserve"> Әлеуметтік медициналық сақтандыру қорының активтерін орналастыру туралы есеп</w:t>
      </w:r>
    </w:p>
    <w:bookmarkEnd w:id="1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1-ф</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құралдарының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инвестициялаудың бекітілген көлемі,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өтеу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инвестициялаудың нақты көлемі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жиынына % - бен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8" w:id="17"/>
    <w:p>
      <w:pPr>
        <w:spacing w:after="0"/>
        <w:ind w:left="0"/>
        <w:jc w:val="left"/>
      </w:pPr>
      <w:r>
        <w:rPr>
          <w:rFonts w:ascii="Times New Roman"/>
          <w:b/>
          <w:i w:val="false"/>
          <w:color w:val="000000"/>
        </w:rPr>
        <w:t xml:space="preserve"> "Әлеуметтік медициналық сақтандыру қорының активтерін орналастыру туралы есеп" әкімшілік деректерді жинауға арналған нысанды толтыру бойынша түсіндірме</w:t>
      </w:r>
    </w:p>
    <w:bookmarkEnd w:id="17"/>
    <w:bookmarkStart w:name="z39" w:id="18"/>
    <w:p>
      <w:pPr>
        <w:spacing w:after="0"/>
        <w:ind w:left="0"/>
        <w:jc w:val="both"/>
      </w:pPr>
      <w:r>
        <w:rPr>
          <w:rFonts w:ascii="Times New Roman"/>
          <w:b w:val="false"/>
          <w:i w:val="false"/>
          <w:color w:val="000000"/>
          <w:sz w:val="28"/>
        </w:rPr>
        <w:t>
      1. 1-бағанда реттік нөмірі көрсетіледі.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2-бағанда "Әлеуметтік медициналық сақтандыру қорының активтерін инвестициялау үшін қаржы құралдарының тізбесін айқындау туралы" Қазақстан Республикасы Үкіметінің 2016 жылғы 14 сәуірдегі № 210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құралдарының атаулары көрсетіледі.</w:t>
      </w:r>
    </w:p>
    <w:bookmarkStart w:name="z41" w:id="19"/>
    <w:p>
      <w:pPr>
        <w:spacing w:after="0"/>
        <w:ind w:left="0"/>
        <w:jc w:val="both"/>
      </w:pPr>
      <w:r>
        <w:rPr>
          <w:rFonts w:ascii="Times New Roman"/>
          <w:b w:val="false"/>
          <w:i w:val="false"/>
          <w:color w:val="000000"/>
          <w:sz w:val="28"/>
        </w:rPr>
        <w:t>
      3. 3-бағанда инвестициялық стратегияға сәйкес әлеуметтік медициналық сақтандыру қоры активтерін инвестициялау лимиті көрсетіледі.</w:t>
      </w:r>
    </w:p>
    <w:bookmarkEnd w:id="19"/>
    <w:bookmarkStart w:name="z42" w:id="20"/>
    <w:p>
      <w:pPr>
        <w:spacing w:after="0"/>
        <w:ind w:left="0"/>
        <w:jc w:val="both"/>
      </w:pPr>
      <w:r>
        <w:rPr>
          <w:rFonts w:ascii="Times New Roman"/>
          <w:b w:val="false"/>
          <w:i w:val="false"/>
          <w:color w:val="000000"/>
          <w:sz w:val="28"/>
        </w:rPr>
        <w:t>
      4. 4-бағанда ұйымдастырылған бағалы қағаздар нарығында қаржы құралдарымен жасалған мәміленің жасалған күні, айы, жылы көрсетіледі.</w:t>
      </w:r>
    </w:p>
    <w:bookmarkEnd w:id="20"/>
    <w:bookmarkStart w:name="z43" w:id="21"/>
    <w:p>
      <w:pPr>
        <w:spacing w:after="0"/>
        <w:ind w:left="0"/>
        <w:jc w:val="both"/>
      </w:pPr>
      <w:r>
        <w:rPr>
          <w:rFonts w:ascii="Times New Roman"/>
          <w:b w:val="false"/>
          <w:i w:val="false"/>
          <w:color w:val="000000"/>
          <w:sz w:val="28"/>
        </w:rPr>
        <w:t>
      5. 5-бағанда борыштық бағалы қағаздарды, эмиссиялық бағалы қағаздарды, өзге де қаржы құралдарын өтеу күні, айы, жылы көрсетіледі.</w:t>
      </w:r>
    </w:p>
    <w:bookmarkEnd w:id="21"/>
    <w:bookmarkStart w:name="z44" w:id="22"/>
    <w:p>
      <w:pPr>
        <w:spacing w:after="0"/>
        <w:ind w:left="0"/>
        <w:jc w:val="both"/>
      </w:pPr>
      <w:r>
        <w:rPr>
          <w:rFonts w:ascii="Times New Roman"/>
          <w:b w:val="false"/>
          <w:i w:val="false"/>
          <w:color w:val="000000"/>
          <w:sz w:val="28"/>
        </w:rPr>
        <w:t>
      6. 6 және 7-бағандарда орналастырылған активтердің сомасы мың теңгемен және жиынтыққа пайыз көрсетіледі.</w:t>
      </w:r>
    </w:p>
    <w:bookmarkEnd w:id="22"/>
    <w:bookmarkStart w:name="z45" w:id="23"/>
    <w:p>
      <w:pPr>
        <w:spacing w:after="0"/>
        <w:ind w:left="0"/>
        <w:jc w:val="both"/>
      </w:pPr>
      <w:r>
        <w:rPr>
          <w:rFonts w:ascii="Times New Roman"/>
          <w:b w:val="false"/>
          <w:i w:val="false"/>
          <w:color w:val="000000"/>
          <w:sz w:val="28"/>
        </w:rPr>
        <w:t>
      7. 8-бағанда ауытқу себептері көрсетіле отырып, активтерді инвестициялаудың бекітілген көлемінен активтерді инвестициялаудың нақты көлемінің ауытқуы, себептері пайызбен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48" w:id="24"/>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және міндетті әлеуметтік медициналық сақтандыру жүйесіндегі активтері мен пассивтері туралы есеп</w:t>
      </w:r>
    </w:p>
    <w:bookmarkEnd w:id="24"/>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20__жылғы "____"________ 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сенімгерлік басқаруға берілген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инвестициялық шоттағы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қысқа мерзімді депозиттер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субъектілеріне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сенімгерлік басқаруға берілген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активтерінен комиссиялық алымдар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мiндеттемелердiң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мiндеттемелердiң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Басқарма төрағасы ____________________________________________________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Бас бухгалтер _________________________________________________________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50" w:id="2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активтер мен пассивтер бойынша "Әлеуметтік медициналық сақтандыру қорының есебі" әкімшілік деректерді жинауға арналған нысанды толтыру бойынша Түсіндірме</w:t>
      </w:r>
    </w:p>
    <w:bookmarkEnd w:id="25"/>
    <w:bookmarkStart w:name="z51" w:id="26"/>
    <w:p>
      <w:pPr>
        <w:spacing w:after="0"/>
        <w:ind w:left="0"/>
        <w:jc w:val="both"/>
      </w:pPr>
      <w:r>
        <w:rPr>
          <w:rFonts w:ascii="Times New Roman"/>
          <w:b w:val="false"/>
          <w:i w:val="false"/>
          <w:color w:val="000000"/>
          <w:sz w:val="28"/>
        </w:rPr>
        <w:t>
      1. 1 бағанда реттік нөмір көрсетіледі</w:t>
      </w:r>
    </w:p>
    <w:bookmarkEnd w:id="26"/>
    <w:bookmarkStart w:name="z52" w:id="27"/>
    <w:p>
      <w:pPr>
        <w:spacing w:after="0"/>
        <w:ind w:left="0"/>
        <w:jc w:val="both"/>
      </w:pPr>
      <w:r>
        <w:rPr>
          <w:rFonts w:ascii="Times New Roman"/>
          <w:b w:val="false"/>
          <w:i w:val="false"/>
          <w:color w:val="000000"/>
          <w:sz w:val="28"/>
        </w:rPr>
        <w:t>
      2. 2 бағанда баптардың атауы көрсетіледі</w:t>
      </w:r>
    </w:p>
    <w:bookmarkEnd w:id="27"/>
    <w:bookmarkStart w:name="z53" w:id="28"/>
    <w:p>
      <w:pPr>
        <w:spacing w:after="0"/>
        <w:ind w:left="0"/>
        <w:jc w:val="both"/>
      </w:pPr>
      <w:r>
        <w:rPr>
          <w:rFonts w:ascii="Times New Roman"/>
          <w:b w:val="false"/>
          <w:i w:val="false"/>
          <w:color w:val="000000"/>
          <w:sz w:val="28"/>
        </w:rPr>
        <w:t>
      3. 3 және 4 бағандарда есепті кезеңнің басындағы және соңындағы жолдар бойынша деректердің мәндері мың теңгемен көрсетіледі</w:t>
      </w:r>
    </w:p>
    <w:bookmarkEnd w:id="28"/>
    <w:bookmarkStart w:name="z54" w:id="29"/>
    <w:p>
      <w:pPr>
        <w:spacing w:after="0"/>
        <w:ind w:left="0"/>
        <w:jc w:val="both"/>
      </w:pPr>
      <w:r>
        <w:rPr>
          <w:rFonts w:ascii="Times New Roman"/>
          <w:b w:val="false"/>
          <w:i w:val="false"/>
          <w:color w:val="000000"/>
          <w:sz w:val="28"/>
        </w:rPr>
        <w:t>
      4. 5-жолда 1, 2, 3, 4-жолдарда көрсетілген қысқа мерзімді активтердің барлық баптары бойынша жиынтық сома көрсетіледі.</w:t>
      </w:r>
    </w:p>
    <w:bookmarkEnd w:id="29"/>
    <w:bookmarkStart w:name="z55" w:id="30"/>
    <w:p>
      <w:pPr>
        <w:spacing w:after="0"/>
        <w:ind w:left="0"/>
        <w:jc w:val="both"/>
      </w:pPr>
      <w:r>
        <w:rPr>
          <w:rFonts w:ascii="Times New Roman"/>
          <w:b w:val="false"/>
          <w:i w:val="false"/>
          <w:color w:val="000000"/>
          <w:sz w:val="28"/>
        </w:rPr>
        <w:t>
      5. 2-жолда Қазақстан Республикасының Ұлттық Банкіне сенімгерлік басқаруға берілген қысқа мерзімді активтердің барлық баптары бойынша жолдарда көрсетілген жиынтық сома көрсетіледі 2.1, 2.2, 2.3, 2.4, 2.5.</w:t>
      </w:r>
    </w:p>
    <w:bookmarkEnd w:id="30"/>
    <w:bookmarkStart w:name="z56" w:id="31"/>
    <w:p>
      <w:pPr>
        <w:spacing w:after="0"/>
        <w:ind w:left="0"/>
        <w:jc w:val="both"/>
      </w:pPr>
      <w:r>
        <w:rPr>
          <w:rFonts w:ascii="Times New Roman"/>
          <w:b w:val="false"/>
          <w:i w:val="false"/>
          <w:color w:val="000000"/>
          <w:sz w:val="28"/>
        </w:rPr>
        <w:t>
      6. 6-жолда 6.1, 6.2, 6.3-жолдарда көрсетілген Қазақстан Республикасының Ұлттық Банкіне сенімгерлік басқаруға берілген ұзақ мерзімді активтердің барлық баптары бойынша жиынтық сома көрсетіледі.</w:t>
      </w:r>
    </w:p>
    <w:bookmarkEnd w:id="31"/>
    <w:bookmarkStart w:name="z57" w:id="32"/>
    <w:p>
      <w:pPr>
        <w:spacing w:after="0"/>
        <w:ind w:left="0"/>
        <w:jc w:val="both"/>
      </w:pPr>
      <w:r>
        <w:rPr>
          <w:rFonts w:ascii="Times New Roman"/>
          <w:b w:val="false"/>
          <w:i w:val="false"/>
          <w:color w:val="000000"/>
          <w:sz w:val="28"/>
        </w:rPr>
        <w:t>
      7. 9-жолда 6, 7, 8-жолдардың жиынтық сомасы көрсетіледі.</w:t>
      </w:r>
    </w:p>
    <w:bookmarkEnd w:id="32"/>
    <w:bookmarkStart w:name="z58" w:id="33"/>
    <w:p>
      <w:pPr>
        <w:spacing w:after="0"/>
        <w:ind w:left="0"/>
        <w:jc w:val="both"/>
      </w:pPr>
      <w:r>
        <w:rPr>
          <w:rFonts w:ascii="Times New Roman"/>
          <w:b w:val="false"/>
          <w:i w:val="false"/>
          <w:color w:val="000000"/>
          <w:sz w:val="28"/>
        </w:rPr>
        <w:t>
      8. "Активтердің жиынтығы" деген 10-жолда 5, 9-жолдардың жиынтық сомасы көрсетіледі.</w:t>
      </w:r>
    </w:p>
    <w:bookmarkEnd w:id="33"/>
    <w:bookmarkStart w:name="z59" w:id="34"/>
    <w:p>
      <w:pPr>
        <w:spacing w:after="0"/>
        <w:ind w:left="0"/>
        <w:jc w:val="both"/>
      </w:pPr>
      <w:r>
        <w:rPr>
          <w:rFonts w:ascii="Times New Roman"/>
          <w:b w:val="false"/>
          <w:i w:val="false"/>
          <w:color w:val="000000"/>
          <w:sz w:val="28"/>
        </w:rPr>
        <w:t>
      9. 15-жолда 11, 12, 13, 14-жолдардың жиынтық сомасы көрсетіледі.</w:t>
      </w:r>
    </w:p>
    <w:bookmarkEnd w:id="34"/>
    <w:bookmarkStart w:name="z60" w:id="35"/>
    <w:p>
      <w:pPr>
        <w:spacing w:after="0"/>
        <w:ind w:left="0"/>
        <w:jc w:val="both"/>
      </w:pPr>
      <w:r>
        <w:rPr>
          <w:rFonts w:ascii="Times New Roman"/>
          <w:b w:val="false"/>
          <w:i w:val="false"/>
          <w:color w:val="000000"/>
          <w:sz w:val="28"/>
        </w:rPr>
        <w:t>
      10. 18-жолда 16, 17-жолдардың жиынтық сомасы көрсетіледі.</w:t>
      </w:r>
    </w:p>
    <w:bookmarkEnd w:id="35"/>
    <w:bookmarkStart w:name="z61" w:id="36"/>
    <w:p>
      <w:pPr>
        <w:spacing w:after="0"/>
        <w:ind w:left="0"/>
        <w:jc w:val="both"/>
      </w:pPr>
      <w:r>
        <w:rPr>
          <w:rFonts w:ascii="Times New Roman"/>
          <w:b w:val="false"/>
          <w:i w:val="false"/>
          <w:color w:val="000000"/>
          <w:sz w:val="28"/>
        </w:rPr>
        <w:t>
      11. 19-жолда 15 және 18-жолдардың жиынтық сомасы көрсетіледі.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64" w:id="3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Әлеуметтік медициналық сақтандыру қорының келіп түсуі және шығуы туралы есеп</w:t>
      </w:r>
    </w:p>
    <w:bookmarkEnd w:id="37"/>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20__жылғы "____"________ 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жағдай бойынша,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активтер 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жарнаны қоспағанда, міндетті әлеуметтік медициналық сақтандыруға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және (немесе) жарналарды уақтылы төлемегені үшін алынған өсімпұлдар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алуға байланысты кірістер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 бойынша өлшенетiн бағалы қағаздар құнының өзгеруiнен кiрiстер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құнының өзгеруінен кірістер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басқа да активтерді қайта бағалаудан түскен кірістер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 қайта бағалаудан түскен кірістер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болуы мүмкін шығындарды жабуға арналған резервтерді (провизияларды) қалпына келтіруге (қалыптастыруға) байланысты кірістер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басқа да кірістер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жөніндегі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резервінен төлем,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жағдайларға арналған резервтен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резервтерден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және (немесе) жарналарды және (немесе) жарналарды уақтылы және (немесе) толық төлемегені үшін төлеуші қате төлеген аударымдарды және (немесе) жарналарды және (немесе) өсімпұлдарды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төленген активтері бойынша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салынбаған қалдықтың қамтамасыз етілуі туралы ережені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жағдайларға арналған үстемеақыны есептеу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резервтерді есептеу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кәдеге жаратулар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активтер (1+жол +2-жол + 3-жол)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Басқарма төрағасы _________________________________________________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Бас бухгалтер ______________________________________________________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66" w:id="3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ӘМСҚ-ның активтердің түсуі және шығуы туралы есеп" әкімшілік деректерді жинауға арналған нысанды толтыру бойынша түсіндірме</w:t>
      </w:r>
    </w:p>
    <w:bookmarkEnd w:id="38"/>
    <w:bookmarkStart w:name="z67" w:id="39"/>
    <w:p>
      <w:pPr>
        <w:spacing w:after="0"/>
        <w:ind w:left="0"/>
        <w:jc w:val="both"/>
      </w:pPr>
      <w:r>
        <w:rPr>
          <w:rFonts w:ascii="Times New Roman"/>
          <w:b w:val="false"/>
          <w:i w:val="false"/>
          <w:color w:val="000000"/>
          <w:sz w:val="28"/>
        </w:rPr>
        <w:t>
      1. 1-бағанда реттік нөмір көрсетіледі.</w:t>
      </w:r>
    </w:p>
    <w:bookmarkEnd w:id="39"/>
    <w:bookmarkStart w:name="z68" w:id="40"/>
    <w:p>
      <w:pPr>
        <w:spacing w:after="0"/>
        <w:ind w:left="0"/>
        <w:jc w:val="both"/>
      </w:pPr>
      <w:r>
        <w:rPr>
          <w:rFonts w:ascii="Times New Roman"/>
          <w:b w:val="false"/>
          <w:i w:val="false"/>
          <w:color w:val="000000"/>
          <w:sz w:val="28"/>
        </w:rPr>
        <w:t>
      2. 2-бағанда баптардың атауы көрсетіледі.</w:t>
      </w:r>
    </w:p>
    <w:bookmarkEnd w:id="40"/>
    <w:bookmarkStart w:name="z69" w:id="41"/>
    <w:p>
      <w:pPr>
        <w:spacing w:after="0"/>
        <w:ind w:left="0"/>
        <w:jc w:val="both"/>
      </w:pPr>
      <w:r>
        <w:rPr>
          <w:rFonts w:ascii="Times New Roman"/>
          <w:b w:val="false"/>
          <w:i w:val="false"/>
          <w:color w:val="000000"/>
          <w:sz w:val="28"/>
        </w:rPr>
        <w:t>
      3. 3 және 4-бағандарда есепті кезеңнің басындағы және соңындағы жолдардың мәндері тиісінше мың теңгемен көрсетіледі.</w:t>
      </w:r>
    </w:p>
    <w:bookmarkEnd w:id="41"/>
    <w:bookmarkStart w:name="z70" w:id="42"/>
    <w:p>
      <w:pPr>
        <w:spacing w:after="0"/>
        <w:ind w:left="0"/>
        <w:jc w:val="both"/>
      </w:pPr>
      <w:r>
        <w:rPr>
          <w:rFonts w:ascii="Times New Roman"/>
          <w:b w:val="false"/>
          <w:i w:val="false"/>
          <w:color w:val="000000"/>
          <w:sz w:val="28"/>
        </w:rPr>
        <w:t>
      4. 1 жолда есепті кезеңге арналған активтер көрсетіледі</w:t>
      </w:r>
    </w:p>
    <w:bookmarkEnd w:id="42"/>
    <w:bookmarkStart w:name="z71" w:id="43"/>
    <w:p>
      <w:pPr>
        <w:spacing w:after="0"/>
        <w:ind w:left="0"/>
        <w:jc w:val="both"/>
      </w:pPr>
      <w:r>
        <w:rPr>
          <w:rFonts w:ascii="Times New Roman"/>
          <w:b w:val="false"/>
          <w:i w:val="false"/>
          <w:color w:val="000000"/>
          <w:sz w:val="28"/>
        </w:rPr>
        <w:t>
      5. 2-жолда 2.1, 2.2, 2.3, 2.4, 2.5, 2.6, 2.7.жолдардың жиынтық сомасы көрсетіледі</w:t>
      </w:r>
    </w:p>
    <w:bookmarkEnd w:id="43"/>
    <w:bookmarkStart w:name="z72" w:id="44"/>
    <w:p>
      <w:pPr>
        <w:spacing w:after="0"/>
        <w:ind w:left="0"/>
        <w:jc w:val="both"/>
      </w:pPr>
      <w:r>
        <w:rPr>
          <w:rFonts w:ascii="Times New Roman"/>
          <w:b w:val="false"/>
          <w:i w:val="false"/>
          <w:color w:val="000000"/>
          <w:sz w:val="28"/>
        </w:rPr>
        <w:t>
      6. 2.5-жолда 2.5.1, 2.5.2, 2.5.3, 2.5.4 жолдарының жиынтық сомасы көрсетіледі.</w:t>
      </w:r>
    </w:p>
    <w:bookmarkEnd w:id="44"/>
    <w:bookmarkStart w:name="z73" w:id="45"/>
    <w:p>
      <w:pPr>
        <w:spacing w:after="0"/>
        <w:ind w:left="0"/>
        <w:jc w:val="both"/>
      </w:pPr>
      <w:r>
        <w:rPr>
          <w:rFonts w:ascii="Times New Roman"/>
          <w:b w:val="false"/>
          <w:i w:val="false"/>
          <w:color w:val="000000"/>
          <w:sz w:val="28"/>
        </w:rPr>
        <w:t>
      7. 2.5.4 жолында 2.5.4.1, 2.5.4.2, 2.5.4.3, 2.5.4.4 жолдарының жиынтық сомасы көрсетіледі.</w:t>
      </w:r>
    </w:p>
    <w:bookmarkEnd w:id="45"/>
    <w:bookmarkStart w:name="z74" w:id="46"/>
    <w:p>
      <w:pPr>
        <w:spacing w:after="0"/>
        <w:ind w:left="0"/>
        <w:jc w:val="both"/>
      </w:pPr>
      <w:r>
        <w:rPr>
          <w:rFonts w:ascii="Times New Roman"/>
          <w:b w:val="false"/>
          <w:i w:val="false"/>
          <w:color w:val="000000"/>
          <w:sz w:val="28"/>
        </w:rPr>
        <w:t>
      8. 3 жолда 3.1, 3.2, 3.3, 3.4, 3.5, 3.6, 3.7, 3.8. жолдардың жиынтық сомасы көрсетіледі</w:t>
      </w:r>
    </w:p>
    <w:bookmarkEnd w:id="46"/>
    <w:bookmarkStart w:name="z75" w:id="47"/>
    <w:p>
      <w:pPr>
        <w:spacing w:after="0"/>
        <w:ind w:left="0"/>
        <w:jc w:val="both"/>
      </w:pPr>
      <w:r>
        <w:rPr>
          <w:rFonts w:ascii="Times New Roman"/>
          <w:b w:val="false"/>
          <w:i w:val="false"/>
          <w:color w:val="000000"/>
          <w:sz w:val="28"/>
        </w:rPr>
        <w:t>
      9. 3.2-жолда. 3.2.1, 3.2.2 жолдарының жиынтық сомасы көрсетіледі.</w:t>
      </w:r>
    </w:p>
    <w:bookmarkEnd w:id="47"/>
    <w:bookmarkStart w:name="z76" w:id="48"/>
    <w:p>
      <w:pPr>
        <w:spacing w:after="0"/>
        <w:ind w:left="0"/>
        <w:jc w:val="both"/>
      </w:pPr>
      <w:r>
        <w:rPr>
          <w:rFonts w:ascii="Times New Roman"/>
          <w:b w:val="false"/>
          <w:i w:val="false"/>
          <w:color w:val="000000"/>
          <w:sz w:val="28"/>
        </w:rPr>
        <w:t>
      10. 4-жолда 3-жолдың мәнін алып тастағанда 1 және 2-жолдардың жиынтық сомасы көрсетіледі.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79" w:id="49"/>
    <w:p>
      <w:pPr>
        <w:spacing w:after="0"/>
        <w:ind w:left="0"/>
        <w:jc w:val="left"/>
      </w:pPr>
      <w:r>
        <w:rPr>
          <w:rFonts w:ascii="Times New Roman"/>
          <w:b/>
          <w:i w:val="false"/>
          <w:color w:val="000000"/>
        </w:rPr>
        <w:t xml:space="preserve"> Әлеуметтік медициналық сақтандыру қорының күтпеген шығыстарды жабуға арналған резервін пайдалану туралы есеп</w:t>
      </w:r>
    </w:p>
    <w:bookmarkEnd w:id="49"/>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4-ф</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болжанбаған шығыстарды жабуға арналған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болжанбаған шығыстарды жабуға арналған резервті қамтамасыз етуге арналған түсімдердің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күтпеген шығыстарды жабуға арналған резервтен алынған сома,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болжанбаған шығыстарды жабуға арналған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Басқарма Төрағасы 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Құрылымдық бөлімшенің басшысы 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1" w:id="50"/>
    <w:p>
      <w:pPr>
        <w:spacing w:after="0"/>
        <w:ind w:left="0"/>
        <w:jc w:val="left"/>
      </w:pPr>
      <w:r>
        <w:rPr>
          <w:rFonts w:ascii="Times New Roman"/>
          <w:b/>
          <w:i w:val="false"/>
          <w:color w:val="000000"/>
        </w:rPr>
        <w:t xml:space="preserve"> "Әлеуметтік медициналық сақтандыру қорының күтпеген шығыстарды жабуға арналған резервін пайдалану туралы есеп" әкімшілік деректерді жинауға арналған нысанды толтыру бойынша түсіндірме</w:t>
      </w:r>
    </w:p>
    <w:bookmarkEnd w:id="50"/>
    <w:bookmarkStart w:name="z82" w:id="51"/>
    <w:p>
      <w:pPr>
        <w:spacing w:after="0"/>
        <w:ind w:left="0"/>
        <w:jc w:val="both"/>
      </w:pPr>
      <w:r>
        <w:rPr>
          <w:rFonts w:ascii="Times New Roman"/>
          <w:b w:val="false"/>
          <w:i w:val="false"/>
          <w:color w:val="000000"/>
          <w:sz w:val="28"/>
        </w:rPr>
        <w:t>
      1. 1-жолда есепті кезеңнің басындағы болжанбаған шығыстарды жабуға арналған резервтің сомасы көрсетіледі.</w:t>
      </w:r>
    </w:p>
    <w:bookmarkEnd w:id="51"/>
    <w:bookmarkStart w:name="z83" w:id="52"/>
    <w:p>
      <w:pPr>
        <w:spacing w:after="0"/>
        <w:ind w:left="0"/>
        <w:jc w:val="both"/>
      </w:pPr>
      <w:r>
        <w:rPr>
          <w:rFonts w:ascii="Times New Roman"/>
          <w:b w:val="false"/>
          <w:i w:val="false"/>
          <w:color w:val="000000"/>
          <w:sz w:val="28"/>
        </w:rPr>
        <w:t>
      2. 2-жолда есепті кезең үшін күтпеген шығыстарды жабуға арналған резервті қамтамасыз етуге арналған түсімдердің сомасы көрсетіледі.</w:t>
      </w:r>
    </w:p>
    <w:bookmarkEnd w:id="52"/>
    <w:bookmarkStart w:name="z84" w:id="53"/>
    <w:p>
      <w:pPr>
        <w:spacing w:after="0"/>
        <w:ind w:left="0"/>
        <w:jc w:val="both"/>
      </w:pPr>
      <w:r>
        <w:rPr>
          <w:rFonts w:ascii="Times New Roman"/>
          <w:b w:val="false"/>
          <w:i w:val="false"/>
          <w:color w:val="000000"/>
          <w:sz w:val="28"/>
        </w:rPr>
        <w:t>
      3. 3-жолда жолдарда есепті кезеңдегі күтпеген шығыстарды жабуға арналған резервтен сомалардың шығуы көрсетіледі</w:t>
      </w:r>
    </w:p>
    <w:bookmarkEnd w:id="53"/>
    <w:bookmarkStart w:name="z85" w:id="54"/>
    <w:p>
      <w:pPr>
        <w:spacing w:after="0"/>
        <w:ind w:left="0"/>
        <w:jc w:val="both"/>
      </w:pPr>
      <w:r>
        <w:rPr>
          <w:rFonts w:ascii="Times New Roman"/>
          <w:b w:val="false"/>
          <w:i w:val="false"/>
          <w:color w:val="000000"/>
          <w:sz w:val="28"/>
        </w:rPr>
        <w:t>
      4. 4-жолда есепті кезеңнің соңына болжанбаған шығыстарды жабуға арналған резерв көрсетіледі.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88" w:id="5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өңірлер мен медициналық көмектің түрлері бөлінісінде міндетті әлеуметтік медициналық сақтандыру жүйесінде әлеуметтік медициналық сақтандыру қорының медициналық қызметтерге ақы төлеуге арналған қор активтері мен нысаналы жарнасын пайдалану туралы есеп</w:t>
      </w:r>
    </w:p>
    <w:bookmarkEnd w:id="55"/>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20__жылғы "____"__________жағдай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cатып алу жоспарына сәйкес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жоспары бойынша анықталмаған сома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үшін келісім-шарт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қосымшаға сәйкес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актілерге сәйкес есептелген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актілерге сәйкес есептелген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Ұсынылды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бағаны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бағаны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 ТМККК-тегін медициналық көмектің кепілдік берілген көлемі</w:t>
      </w:r>
    </w:p>
    <w:p>
      <w:pPr>
        <w:spacing w:after="0"/>
        <w:ind w:left="0"/>
        <w:jc w:val="both"/>
      </w:pPr>
      <w:r>
        <w:rPr>
          <w:rFonts w:ascii="Times New Roman"/>
          <w:b w:val="false"/>
          <w:i w:val="false"/>
          <w:color w:val="000000"/>
          <w:sz w:val="28"/>
        </w:rPr>
        <w:t>
      * МӘМС - міндетті әлеуметтік медициналық сақтандыру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90" w:id="5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өңірлер мен медициналық көмек түрлері бөлінісінде міндетті әлеуметтік медициналық сақтандыру жүйесінде әлеуметтік медициналық сақтандыру қорының медициналық қызметтерге ақы төлеуге арналған қор активтерін және нысаналы жарнаны пайдалануы туралы есеп" әкімшілік деректерді жинауға арналған нысанды толтыру бойынша түсіндірме</w:t>
      </w:r>
    </w:p>
    <w:bookmarkEnd w:id="56"/>
    <w:bookmarkStart w:name="z91" w:id="57"/>
    <w:p>
      <w:pPr>
        <w:spacing w:after="0"/>
        <w:ind w:left="0"/>
        <w:jc w:val="both"/>
      </w:pPr>
      <w:r>
        <w:rPr>
          <w:rFonts w:ascii="Times New Roman"/>
          <w:b w:val="false"/>
          <w:i w:val="false"/>
          <w:color w:val="000000"/>
          <w:sz w:val="28"/>
        </w:rPr>
        <w:t>
      1. 1-бағанда реттік нөмір көрсетіледі.</w:t>
      </w:r>
    </w:p>
    <w:bookmarkEnd w:id="57"/>
    <w:bookmarkStart w:name="z92" w:id="58"/>
    <w:p>
      <w:pPr>
        <w:spacing w:after="0"/>
        <w:ind w:left="0"/>
        <w:jc w:val="both"/>
      </w:pPr>
      <w:r>
        <w:rPr>
          <w:rFonts w:ascii="Times New Roman"/>
          <w:b w:val="false"/>
          <w:i w:val="false"/>
          <w:color w:val="000000"/>
          <w:sz w:val="28"/>
        </w:rPr>
        <w:t>
      2. 2-бағанда медициналық көмектің түрі және облыстардың, республикалық маңызы бар қалалардың және астананың атаулары көрсетіледі.</w:t>
      </w:r>
    </w:p>
    <w:bookmarkEnd w:id="58"/>
    <w:bookmarkStart w:name="z93" w:id="59"/>
    <w:p>
      <w:pPr>
        <w:spacing w:after="0"/>
        <w:ind w:left="0"/>
        <w:jc w:val="both"/>
      </w:pPr>
      <w:r>
        <w:rPr>
          <w:rFonts w:ascii="Times New Roman"/>
          <w:b w:val="false"/>
          <w:i w:val="false"/>
          <w:color w:val="000000"/>
          <w:sz w:val="28"/>
        </w:rPr>
        <w:t>
      3. 3-4-бағанда тегін медициналық көмектің кепілдік берілген көлемі шеңберінде және міндетті медициналық сақтандыру жүйесінде есепті кезеңнен кейінгі айдың бірінші күніне сатып алу жоспары бойынша мың теңгемен көрсетілетін қызметтердің саны және көрсетілетін қызметтерге ақы төлеу сомасы көрсетіледі.</w:t>
      </w:r>
    </w:p>
    <w:bookmarkEnd w:id="59"/>
    <w:bookmarkStart w:name="z94" w:id="60"/>
    <w:p>
      <w:pPr>
        <w:spacing w:after="0"/>
        <w:ind w:left="0"/>
        <w:jc w:val="both"/>
      </w:pPr>
      <w:r>
        <w:rPr>
          <w:rFonts w:ascii="Times New Roman"/>
          <w:b w:val="false"/>
          <w:i w:val="false"/>
          <w:color w:val="000000"/>
          <w:sz w:val="28"/>
        </w:rPr>
        <w:t>
      4. 5-6-бағанда сатып алу жоспары бойынша орналастырылмаған қаражат (сомасы мен саны) көрсетіледі.</w:t>
      </w:r>
    </w:p>
    <w:bookmarkEnd w:id="60"/>
    <w:bookmarkStart w:name="z95" w:id="61"/>
    <w:p>
      <w:pPr>
        <w:spacing w:after="0"/>
        <w:ind w:left="0"/>
        <w:jc w:val="both"/>
      </w:pPr>
      <w:r>
        <w:rPr>
          <w:rFonts w:ascii="Times New Roman"/>
          <w:b w:val="false"/>
          <w:i w:val="false"/>
          <w:color w:val="000000"/>
          <w:sz w:val="28"/>
        </w:rPr>
        <w:t>
      5. 7-8-бағанда қызметтердің саны және есепті кезеңнен кейінгі айдың бірінші күніне шарт бойынша сома көрсетіледі.</w:t>
      </w:r>
    </w:p>
    <w:bookmarkEnd w:id="61"/>
    <w:bookmarkStart w:name="z96" w:id="62"/>
    <w:p>
      <w:pPr>
        <w:spacing w:after="0"/>
        <w:ind w:left="0"/>
        <w:jc w:val="both"/>
      </w:pPr>
      <w:r>
        <w:rPr>
          <w:rFonts w:ascii="Times New Roman"/>
          <w:b w:val="false"/>
          <w:i w:val="false"/>
          <w:color w:val="000000"/>
          <w:sz w:val="28"/>
        </w:rPr>
        <w:t>
      6. 9-10-бағанда медициналық қызмет көрсетушілермен жасалған шартқа №2 қосымшаға сәйкес жоспар көрсетіледі.</w:t>
      </w:r>
    </w:p>
    <w:bookmarkEnd w:id="62"/>
    <w:bookmarkStart w:name="z97" w:id="63"/>
    <w:p>
      <w:pPr>
        <w:spacing w:after="0"/>
        <w:ind w:left="0"/>
        <w:jc w:val="both"/>
      </w:pPr>
      <w:r>
        <w:rPr>
          <w:rFonts w:ascii="Times New Roman"/>
          <w:b w:val="false"/>
          <w:i w:val="false"/>
          <w:color w:val="000000"/>
          <w:sz w:val="28"/>
        </w:rPr>
        <w:t>
      7. 11-22-бағанда қабылданған актілер бойынша есептелгені көрсетіледі.</w:t>
      </w:r>
    </w:p>
    <w:bookmarkEnd w:id="63"/>
    <w:bookmarkStart w:name="z98" w:id="64"/>
    <w:p>
      <w:pPr>
        <w:spacing w:after="0"/>
        <w:ind w:left="0"/>
        <w:jc w:val="both"/>
      </w:pPr>
      <w:r>
        <w:rPr>
          <w:rFonts w:ascii="Times New Roman"/>
          <w:b w:val="false"/>
          <w:i w:val="false"/>
          <w:color w:val="000000"/>
          <w:sz w:val="28"/>
        </w:rPr>
        <w:t>
      8. 23-24-бағанда ұсынылған және қабылданған сомалар бойынша орындалу % көрсетіледі.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101" w:id="6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Әлеуметтік медициналық сақтандыру қорының көрсетілетін қызметтерге ақы төлеуге арналған қор активтері мен нысаналы жарнасын пайдалану туралы медициналық көмек түрлері және медициналық қызмет көрсетушілер бөлінісінде есеп</w:t>
      </w:r>
    </w:p>
    <w:bookmarkEnd w:id="65"/>
    <w:p>
      <w:pPr>
        <w:spacing w:after="0"/>
        <w:ind w:left="0"/>
        <w:jc w:val="both"/>
      </w:pPr>
      <w:r>
        <w:rPr>
          <w:rFonts w:ascii="Times New Roman"/>
          <w:b w:val="false"/>
          <w:i w:val="false"/>
          <w:color w:val="000000"/>
          <w:sz w:val="28"/>
        </w:rPr>
        <w:t>
      1.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2. Кезеңділігі: тоқсандық, жылдық</w:t>
      </w:r>
    </w:p>
    <w:p>
      <w:pPr>
        <w:spacing w:after="0"/>
        <w:ind w:left="0"/>
        <w:jc w:val="both"/>
      </w:pPr>
      <w:r>
        <w:rPr>
          <w:rFonts w:ascii="Times New Roman"/>
          <w:b w:val="false"/>
          <w:i w:val="false"/>
          <w:color w:val="000000"/>
          <w:sz w:val="28"/>
        </w:rPr>
        <w:t>
      3. Есеп беру кезеңі: 20__жылғы "____"________ жағдай бойынша</w:t>
      </w:r>
    </w:p>
    <w:p>
      <w:pPr>
        <w:spacing w:after="0"/>
        <w:ind w:left="0"/>
        <w:jc w:val="both"/>
      </w:pPr>
      <w:r>
        <w:rPr>
          <w:rFonts w:ascii="Times New Roman"/>
          <w:b w:val="false"/>
          <w:i w:val="false"/>
          <w:color w:val="000000"/>
          <w:sz w:val="28"/>
        </w:rPr>
        <w:t>
      4.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5.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6.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т/б</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_____жылғы ___ ____________</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жалпы саны және ТМККК және МӘМС бойынша жасалған шарттардың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жалпы санындағы мемлекеттік жеткізушілердің үлесі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Жеткізушілердің жалпы санындағы жекеменшік өнім берушілердің үлесі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ММ- дің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шарттардың жалпы сомасындағы мемлекеттік өнім берушілердің келісім-шарттарының үлесі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ММ үшін сома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шарттардың жалпы көлеміндегі жеке өнім беруші шарттарының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ТМККК-тегін медициналық көмектің кепілдік берілген көлемі</w:t>
      </w:r>
    </w:p>
    <w:p>
      <w:pPr>
        <w:spacing w:after="0"/>
        <w:ind w:left="0"/>
        <w:jc w:val="both"/>
      </w:pPr>
      <w:r>
        <w:rPr>
          <w:rFonts w:ascii="Times New Roman"/>
          <w:b w:val="false"/>
          <w:i w:val="false"/>
          <w:color w:val="000000"/>
          <w:sz w:val="28"/>
        </w:rPr>
        <w:t>
      * МӘМС - міндетті әлеуметтік медициналық сақтандыру</w:t>
      </w:r>
    </w:p>
    <w:p>
      <w:pPr>
        <w:spacing w:after="0"/>
        <w:ind w:left="0"/>
        <w:jc w:val="both"/>
      </w:pPr>
      <w:r>
        <w:rPr>
          <w:rFonts w:ascii="Times New Roman"/>
          <w:b w:val="false"/>
          <w:i w:val="false"/>
          <w:color w:val="000000"/>
          <w:sz w:val="28"/>
        </w:rPr>
        <w:t xml:space="preserve">
      Басқарма төрағасы 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03" w:id="6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медициналық көмек түрлері және медициналық қызмет көрсетушілер бөлінісінде міндетті әлеуметтік медициналық сақтандыру жүйесінде көрсетілетін қызметтерге ақы төлеуге әлеуметтік медициналық сақтандыру қорының активтері мен нысаналы жарнасын пайдалану туралы есеп" әкімшілік деректерді жинауға арналған нысанды толтыру бойынша түсіндірме</w:t>
      </w:r>
    </w:p>
    <w:bookmarkEnd w:id="66"/>
    <w:bookmarkStart w:name="z104" w:id="67"/>
    <w:p>
      <w:pPr>
        <w:spacing w:after="0"/>
        <w:ind w:left="0"/>
        <w:jc w:val="both"/>
      </w:pPr>
      <w:r>
        <w:rPr>
          <w:rFonts w:ascii="Times New Roman"/>
          <w:b w:val="false"/>
          <w:i w:val="false"/>
          <w:color w:val="000000"/>
          <w:sz w:val="28"/>
        </w:rPr>
        <w:t>
      1. 1-бағанда реттік нөмір көрсетіледі.</w:t>
      </w:r>
    </w:p>
    <w:bookmarkEnd w:id="67"/>
    <w:bookmarkStart w:name="z105" w:id="68"/>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және медициналық көмектің түрі көрсетіледі.</w:t>
      </w:r>
    </w:p>
    <w:bookmarkEnd w:id="68"/>
    <w:bookmarkStart w:name="z106" w:id="69"/>
    <w:p>
      <w:pPr>
        <w:spacing w:after="0"/>
        <w:ind w:left="0"/>
        <w:jc w:val="both"/>
      </w:pPr>
      <w:r>
        <w:rPr>
          <w:rFonts w:ascii="Times New Roman"/>
          <w:b w:val="false"/>
          <w:i w:val="false"/>
          <w:color w:val="000000"/>
          <w:sz w:val="28"/>
        </w:rPr>
        <w:t>
      3. 3-бағанда медициналық қызмет көрсетушілердің жалпы саны көрсетіледі.</w:t>
      </w:r>
    </w:p>
    <w:bookmarkEnd w:id="69"/>
    <w:bookmarkStart w:name="z107" w:id="70"/>
    <w:p>
      <w:pPr>
        <w:spacing w:after="0"/>
        <w:ind w:left="0"/>
        <w:jc w:val="both"/>
      </w:pPr>
      <w:r>
        <w:rPr>
          <w:rFonts w:ascii="Times New Roman"/>
          <w:b w:val="false"/>
          <w:i w:val="false"/>
          <w:color w:val="000000"/>
          <w:sz w:val="28"/>
        </w:rPr>
        <w:t>
      4. 4-7-бағандарда меншік нысандары бойынша жеткізушілердің саны мен үлесі көрсетіледі</w:t>
      </w:r>
    </w:p>
    <w:bookmarkEnd w:id="70"/>
    <w:bookmarkStart w:name="z108" w:id="71"/>
    <w:p>
      <w:pPr>
        <w:spacing w:after="0"/>
        <w:ind w:left="0"/>
        <w:jc w:val="both"/>
      </w:pPr>
      <w:r>
        <w:rPr>
          <w:rFonts w:ascii="Times New Roman"/>
          <w:b w:val="false"/>
          <w:i w:val="false"/>
          <w:color w:val="000000"/>
          <w:sz w:val="28"/>
        </w:rPr>
        <w:t>
      5. 8-бағанда өңірлер мен медициналық көмек түрлері бөлінісінде медициналық қызмет көрсетушілермен жасалған шарттардың жалпы сомасы көрсетіледі.</w:t>
      </w:r>
    </w:p>
    <w:bookmarkEnd w:id="71"/>
    <w:bookmarkStart w:name="z109" w:id="72"/>
    <w:p>
      <w:pPr>
        <w:spacing w:after="0"/>
        <w:ind w:left="0"/>
        <w:jc w:val="both"/>
      </w:pPr>
      <w:r>
        <w:rPr>
          <w:rFonts w:ascii="Times New Roman"/>
          <w:b w:val="false"/>
          <w:i w:val="false"/>
          <w:color w:val="000000"/>
          <w:sz w:val="28"/>
        </w:rPr>
        <w:t>
      6. 9-12-бағандарда меншік нысандары бөлінісінде медициналық қызметкөрсетушілермен жасалған шарттардың сомасы және олардың үлесі көрсетіледі.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112" w:id="7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фармацевтикалық қызметтердің құнын төлеу үшін қордың активтерін және әлеуметтік медициналық сақтандыру қорының нысаналы салымын пайдалану туралы есеп</w:t>
      </w:r>
    </w:p>
    <w:bookmarkEnd w:id="73"/>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20__жылғы "____"________жағдай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дәрілік заттармен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 _______ 01 жоспары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01 жағдай бойынша факт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болжамдық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 науқастардың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 (жай-күйі)*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 _______ 01 жоспары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01 жағдай бойынша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Науқастардың болжамдық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 науқастардың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"Халық денсаулығы және денсаулық сақтау жүйесі туралы" Қазақстан Республикасы Кодексінің 7-бабы </w:t>
      </w:r>
      <w:r>
        <w:rPr>
          <w:rFonts w:ascii="Times New Roman"/>
          <w:b w:val="false"/>
          <w:i w:val="false"/>
          <w:color w:val="000000"/>
          <w:sz w:val="28"/>
        </w:rPr>
        <w:t>47) тармақшасының</w:t>
      </w:r>
      <w:r>
        <w:rPr>
          <w:rFonts w:ascii="Times New Roman"/>
          <w:b w:val="false"/>
          <w:i w:val="false"/>
          <w:color w:val="000000"/>
          <w:sz w:val="28"/>
        </w:rPr>
        <w:t xml:space="preserve"> негізінде бекітілген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 тізбесіне сәйкес</w:t>
      </w:r>
    </w:p>
    <w:p>
      <w:pPr>
        <w:spacing w:after="0"/>
        <w:ind w:left="0"/>
        <w:jc w:val="both"/>
      </w:pPr>
      <w:r>
        <w:rPr>
          <w:rFonts w:ascii="Times New Roman"/>
          <w:b w:val="false"/>
          <w:i w:val="false"/>
          <w:color w:val="000000"/>
          <w:sz w:val="28"/>
        </w:rPr>
        <w:t xml:space="preserve">
      Басқарма төрағасы ________________________________________________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14" w:id="7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фармацевтикалық қызметтердің құнын төлеуге әлеуметтік медициналық сақтандыру қорының активтері мен нысаналы жарнасын пайдалану туралы есеп" әкімшілік деректерді жинауға арналған нысанды толтыру бойынша түсіндірме</w:t>
      </w:r>
    </w:p>
    <w:bookmarkEnd w:id="74"/>
    <w:bookmarkStart w:name="z115" w:id="75"/>
    <w:p>
      <w:pPr>
        <w:spacing w:after="0"/>
        <w:ind w:left="0"/>
        <w:jc w:val="both"/>
      </w:pPr>
      <w:r>
        <w:rPr>
          <w:rFonts w:ascii="Times New Roman"/>
          <w:b w:val="false"/>
          <w:i w:val="false"/>
          <w:color w:val="000000"/>
          <w:sz w:val="28"/>
        </w:rPr>
        <w:t>
      1. 1-бағанда реттік нөмір көрсетіледі.</w:t>
      </w:r>
    </w:p>
    <w:bookmarkEnd w:id="75"/>
    <w:bookmarkStart w:name="z116" w:id="76"/>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bookmarkEnd w:id="76"/>
    <w:bookmarkStart w:name="z117" w:id="77"/>
    <w:p>
      <w:pPr>
        <w:spacing w:after="0"/>
        <w:ind w:left="0"/>
        <w:jc w:val="both"/>
      </w:pPr>
      <w:r>
        <w:rPr>
          <w:rFonts w:ascii="Times New Roman"/>
          <w:b w:val="false"/>
          <w:i w:val="false"/>
          <w:color w:val="000000"/>
          <w:sz w:val="28"/>
        </w:rPr>
        <w:t>
      3. 3 және 4 бағандарда жоспар бойынша науқастардың болжамды саны көрсетіледі және есепті кезеңнен кейінгі айдың бірінші күніне арналған жоспар бойынша фармацевтикалық қызметтер көрсетуге бөлінген сома.</w:t>
      </w:r>
    </w:p>
    <w:bookmarkEnd w:id="77"/>
    <w:bookmarkStart w:name="z118" w:id="78"/>
    <w:p>
      <w:pPr>
        <w:spacing w:after="0"/>
        <w:ind w:left="0"/>
        <w:jc w:val="both"/>
      </w:pPr>
      <w:r>
        <w:rPr>
          <w:rFonts w:ascii="Times New Roman"/>
          <w:b w:val="false"/>
          <w:i w:val="false"/>
          <w:color w:val="000000"/>
          <w:sz w:val="28"/>
        </w:rPr>
        <w:t>
      4. 5 және 6 бағандарда іс жүзінде қамтамасыз етілген науқастардың саны көрсетіледі іс жүзінде көрсетілген фармацевтикалық қызметтердің сомасы есепті кезеңнен кейінгі айдың бірінші күніне мың теңгемен.</w:t>
      </w:r>
    </w:p>
    <w:bookmarkEnd w:id="78"/>
    <w:bookmarkStart w:name="z119" w:id="79"/>
    <w:p>
      <w:pPr>
        <w:spacing w:after="0"/>
        <w:ind w:left="0"/>
        <w:jc w:val="both"/>
      </w:pPr>
      <w:r>
        <w:rPr>
          <w:rFonts w:ascii="Times New Roman"/>
          <w:b w:val="false"/>
          <w:i w:val="false"/>
          <w:color w:val="000000"/>
          <w:sz w:val="28"/>
        </w:rPr>
        <w:t>
      5. 7-бағанда нақты және жоспарлы көрсеткіштер арасындағы ауытқулар сомасы көрсетіледі.</w:t>
      </w:r>
    </w:p>
    <w:bookmarkEnd w:id="79"/>
    <w:bookmarkStart w:name="z120" w:id="80"/>
    <w:p>
      <w:pPr>
        <w:spacing w:after="0"/>
        <w:ind w:left="0"/>
        <w:jc w:val="both"/>
      </w:pPr>
      <w:r>
        <w:rPr>
          <w:rFonts w:ascii="Times New Roman"/>
          <w:b w:val="false"/>
          <w:i w:val="false"/>
          <w:color w:val="000000"/>
          <w:sz w:val="28"/>
        </w:rPr>
        <w:t>
      6. 8 және 9 бағандарда жоспар бойынша науқастардың болжамды саны көрсетіледі және есепті кезеңнен кейінгі айдың бірінші күніне арналған жоспар бойынша фармацевтикалық қызметтер көрсетуге бөлінген сома.</w:t>
      </w:r>
    </w:p>
    <w:bookmarkEnd w:id="80"/>
    <w:bookmarkStart w:name="z121" w:id="81"/>
    <w:p>
      <w:pPr>
        <w:spacing w:after="0"/>
        <w:ind w:left="0"/>
        <w:jc w:val="both"/>
      </w:pPr>
      <w:r>
        <w:rPr>
          <w:rFonts w:ascii="Times New Roman"/>
          <w:b w:val="false"/>
          <w:i w:val="false"/>
          <w:color w:val="000000"/>
          <w:sz w:val="28"/>
        </w:rPr>
        <w:t>
      7. 10 және 11-бағандарда қамтамасыз етілген науқастардың саны және келесі айдың бірінші күніне факті бойынша көрсетілген фармацевтикалық қызметтердің сомасы көрсетіледі есепті кезеңнен кейін.</w:t>
      </w:r>
    </w:p>
    <w:bookmarkEnd w:id="81"/>
    <w:bookmarkStart w:name="z122" w:id="82"/>
    <w:p>
      <w:pPr>
        <w:spacing w:after="0"/>
        <w:ind w:left="0"/>
        <w:jc w:val="both"/>
      </w:pPr>
      <w:r>
        <w:rPr>
          <w:rFonts w:ascii="Times New Roman"/>
          <w:b w:val="false"/>
          <w:i w:val="false"/>
          <w:color w:val="000000"/>
          <w:sz w:val="28"/>
        </w:rPr>
        <w:t>
      8. 12-бағанда нақты және жоспарлы көрсеткіштер арасындағы ауытқулар сомасы көрсетіледі.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125" w:id="8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медициналық көмектің түрлері бөлінісінде міндетті медициналық сақтандыру жүйесінде қабылданған міндеттемелер үшін қордың активтерін және әлеуметтік медициналық сақтандыру қорының нысаналы жарнасын пайдалану туралы есеп </w:t>
      </w:r>
    </w:p>
    <w:bookmarkEnd w:id="83"/>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"____"__________20__жылғы 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айдан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сатып алу жоспары, мың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шарттардың (сомасы) мың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Орнастырылмаған сома (3-баған - 4-баған)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қосымшаға сәйкес жоспар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қабылданған көрсетілген қызметтердің актілері, мың теңге (8-баған + 9-баған)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шарттар бойынша сомалар (4-баған - 6-баған)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 (7-баған/ 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деңгейінде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кешенді нормативке сәйкес алғашқы медициналық-санитариялық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стандарттың ынталандырушы компоненті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Шұғылдықтың 4 (төртінші) санаты бойынша шақыруларға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аз ақуызды және аз фенилаланинді тамақ өнімдерімен қамтамасыз етілуі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негізде мамандандырылған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көрсету</w:t>
            </w:r>
          </w:p>
          <w:p>
            <w:pPr>
              <w:spacing w:after="20"/>
              <w:ind w:left="20"/>
              <w:jc w:val="both"/>
            </w:pPr>
            <w:r>
              <w:rPr>
                <w:rFonts w:ascii="Times New Roman"/>
                <w:b w:val="false"/>
                <w:i w:val="false"/>
                <w:color w:val="000000"/>
                <w:sz w:val="20"/>
              </w:rPr>
              <w:t>
(тіркелген 1 тұрғынға консультациялық-диагностикалық қызметтер кешені)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 базасында жылжымалы медициналық кешендердің қызметтері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көлiгi базасында жылжымалы медициналық кешендердiң қызмет көрсетуi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орталықтарда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стационарлар жанындағы дерматовенерологиялық диспансерлерде және (немесе) бөлімшелерде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 және әскери қызметшілердің отбасы мүшелеріне, құқық қорғау және мамандандырылған мемлекеттік органдарға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алмастыру жағдайындағы мамандандырылған медициналық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диализі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гемодиализ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диализ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стационарлық медициналық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көрсететін стационарлық көмекті қоспағанда, тәулік бойы стационар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бөлiмдерi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стационарлық және стационарды алмастыратын жағдайларда мамандандырылған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науқастарға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аурулармен ауыратын науқастарға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мамандарды және (немесе) пациентті жедел жәрдем көлігімен тасымалдауға байланысты жедел медициналық көмек және медициналық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нормативке сәйкес білікті мамандарды және (немесе) пациентті жедел жәрдем көлігімен тасымалдауға байланысты жедел медициналық көмек және медициналық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терапия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аурулармен ауыратын науқастарға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кешенді қарқынмен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көрсету (сәулелік терапия)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көрсету (химиотерапия)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Сәулеленуді иондайтын көздерді ауыстыру бойынша қызметтер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олардың еркін таңдау құқығын жүзеге асыру кезінде медициналық көмек көрсетуге арналған клиникалық-шығын топтары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биосамплаларының халықаралық телеконсультацияларын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және молекулярлық-биологиялық диагностика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жылжымалы бригадалардың паллиативтік көмек көрсетуі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аурулармен ауыратын науқастарға маманның жолдамасы бойынша диагностикалық тесттердің қымбат түрлері (позитронды эмиссиялық томография)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адамдарға медициналық-әлеуметтік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адамдарға кешенді қарқынмен медициналық-әлеуметтік көмек, оның ішінде оңалту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саласындағы пациенттерге, психикалық, мінез-құлық бұзылулары (аурулары) бар адамдарға медициналық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адамдарға медициналық-әлеуметтік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адамдарға медициналық-әлеуметтік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кабинеттердің жұмысы (халықтың осал топтары үшін достық кабинеттерде)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бойынша халықты скринингтен өткізу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Ретровирусқа қарсы препараттар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Патоанатомиялық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(ашу)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ішілік диагностикалауға бағытталған патоанатомиялық диагностика (цитологиялық және гистологиялық зерттеулер)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 оның компоненттері мен препараттарын өндіруге арналған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сатып алуға, қайта өңдеуге, сақтауға және өткізуге, қан өнімдерін өндіруге арналған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орталықтарының ағзалар мен тіндерді транспланттауды зертханалық қолдауды қамтамасыз етуге арналған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COVID-19-ның таралуына жол бермеу мақсатында пандемия жағдайындағы іс-шараларға ақы төлеу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COVID-19-ға арналған үй ауруханасы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топтар (барулар)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полимеразды тізбекті реакция әдісімен биологиялық материалдардан COVID-19 вирусының рибонуклеин қышқылын анықтауға диагностикалық тесттер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деңгейінде полимеразды тізбекті реакция әдісімен биологилық материалдардан COVID-19 вирусының рибонуклеин қышқылын анықтауға диагностикалық тесттер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қарсы күресте эпидемияға қарсы іс-шараларға қатысатын денсаулық сақтау субъектілерінің немесе медициналық емес ұйымдардың қызметкерлеріне үстемеақы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амбулаториялық дәрі-дәрмекпен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емделуге үмiткер азаматтардың отандық медициналық ұйымдарда емделуi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резерв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*ТМККК-тегін медициналық көмектің кепілдік берілген көлемі</w:t>
      </w:r>
    </w:p>
    <w:p>
      <w:pPr>
        <w:spacing w:after="0"/>
        <w:ind w:left="0"/>
        <w:jc w:val="both"/>
      </w:pPr>
      <w:r>
        <w:rPr>
          <w:rFonts w:ascii="Times New Roman"/>
          <w:b w:val="false"/>
          <w:i w:val="false"/>
          <w:color w:val="000000"/>
          <w:sz w:val="28"/>
        </w:rPr>
        <w:t>
      * МӘМС - міндетті әлеуметтік медициналық сақтандыру</w:t>
      </w:r>
    </w:p>
    <w:p>
      <w:pPr>
        <w:spacing w:after="0"/>
        <w:ind w:left="0"/>
        <w:jc w:val="both"/>
      </w:pPr>
      <w:r>
        <w:rPr>
          <w:rFonts w:ascii="Times New Roman"/>
          <w:b w:val="false"/>
          <w:i w:val="false"/>
          <w:color w:val="000000"/>
          <w:sz w:val="28"/>
        </w:rPr>
        <w:t>
      * АИТВ - адамның иммундық тапшылығы вирусы</w:t>
      </w:r>
    </w:p>
    <w:p>
      <w:pPr>
        <w:spacing w:after="0"/>
        <w:ind w:left="0"/>
        <w:jc w:val="both"/>
      </w:pPr>
      <w:r>
        <w:rPr>
          <w:rFonts w:ascii="Times New Roman"/>
          <w:b w:val="false"/>
          <w:i w:val="false"/>
          <w:color w:val="000000"/>
          <w:sz w:val="28"/>
        </w:rPr>
        <w:t xml:space="preserve">
      Басқарма төрағасы ________________________________________________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27" w:id="8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медициналық көмек түрлері бөлінісінде міндетті медициналық сақтандыру жүйесінде қабылданған міндеттемелер бойынша әлеуметтік медициналық сақтандыру қорының қор активтерін және нысаналы жарнаны пайдалануы туралы есеп" әкімшілік деректерді жинауға арналған нысанды толтыру бойынша түсіндірме</w:t>
      </w:r>
    </w:p>
    <w:bookmarkEnd w:id="84"/>
    <w:bookmarkStart w:name="z128" w:id="85"/>
    <w:p>
      <w:pPr>
        <w:spacing w:after="0"/>
        <w:ind w:left="0"/>
        <w:jc w:val="both"/>
      </w:pPr>
      <w:r>
        <w:rPr>
          <w:rFonts w:ascii="Times New Roman"/>
          <w:b w:val="false"/>
          <w:i w:val="false"/>
          <w:color w:val="000000"/>
          <w:sz w:val="28"/>
        </w:rPr>
        <w:t>
      1. 1-бағанда реттік нөмір көрсетіледі.</w:t>
      </w:r>
    </w:p>
    <w:bookmarkEnd w:id="85"/>
    <w:bookmarkStart w:name="z129" w:id="86"/>
    <w:p>
      <w:pPr>
        <w:spacing w:after="0"/>
        <w:ind w:left="0"/>
        <w:jc w:val="both"/>
      </w:pPr>
      <w:r>
        <w:rPr>
          <w:rFonts w:ascii="Times New Roman"/>
          <w:b w:val="false"/>
          <w:i w:val="false"/>
          <w:color w:val="000000"/>
          <w:sz w:val="28"/>
        </w:rPr>
        <w:t>
      2. 2-бағанда медициналық көмек түрлерінің атауы көрсетіледі.</w:t>
      </w:r>
    </w:p>
    <w:bookmarkEnd w:id="86"/>
    <w:bookmarkStart w:name="z130" w:id="87"/>
    <w:p>
      <w:pPr>
        <w:spacing w:after="0"/>
        <w:ind w:left="0"/>
        <w:jc w:val="both"/>
      </w:pPr>
      <w:r>
        <w:rPr>
          <w:rFonts w:ascii="Times New Roman"/>
          <w:b w:val="false"/>
          <w:i w:val="false"/>
          <w:color w:val="000000"/>
          <w:sz w:val="28"/>
        </w:rPr>
        <w:t>
      3. 3-бағанда есепті кезеңнен кейінгі айдың бірінші күніне есепті қаржы жылы үшін сатып алу жоспарының сомасы көрсетіледі.</w:t>
      </w:r>
    </w:p>
    <w:bookmarkEnd w:id="87"/>
    <w:bookmarkStart w:name="z131" w:id="88"/>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bookmarkEnd w:id="88"/>
    <w:bookmarkStart w:name="z132" w:id="89"/>
    <w:p>
      <w:pPr>
        <w:spacing w:after="0"/>
        <w:ind w:left="0"/>
        <w:jc w:val="both"/>
      </w:pPr>
      <w:r>
        <w:rPr>
          <w:rFonts w:ascii="Times New Roman"/>
          <w:b w:val="false"/>
          <w:i w:val="false"/>
          <w:color w:val="000000"/>
          <w:sz w:val="28"/>
        </w:rPr>
        <w:t>
      5. 5-бағанда 3 - баған-4-баған формуласы бойынша орналастырылмаған сома көрсетіледі.</w:t>
      </w:r>
    </w:p>
    <w:bookmarkEnd w:id="89"/>
    <w:bookmarkStart w:name="z133" w:id="90"/>
    <w:p>
      <w:pPr>
        <w:spacing w:after="0"/>
        <w:ind w:left="0"/>
        <w:jc w:val="both"/>
      </w:pPr>
      <w:r>
        <w:rPr>
          <w:rFonts w:ascii="Times New Roman"/>
          <w:b w:val="false"/>
          <w:i w:val="false"/>
          <w:color w:val="000000"/>
          <w:sz w:val="28"/>
        </w:rPr>
        <w:t>
      6. 6-бағанда Шартқа 2-қосымшаға сәйкес жоспар көрсетіледі.</w:t>
      </w:r>
    </w:p>
    <w:bookmarkEnd w:id="90"/>
    <w:bookmarkStart w:name="z134" w:id="91"/>
    <w:p>
      <w:pPr>
        <w:spacing w:after="0"/>
        <w:ind w:left="0"/>
        <w:jc w:val="both"/>
      </w:pPr>
      <w:r>
        <w:rPr>
          <w:rFonts w:ascii="Times New Roman"/>
          <w:b w:val="false"/>
          <w:i w:val="false"/>
          <w:color w:val="000000"/>
          <w:sz w:val="28"/>
        </w:rPr>
        <w:t>
      7. 7-бағанда көрсетілген қызметтер актілеріне сәйкес төлемге қабылданған жалпы сома көрсетіледі.</w:t>
      </w:r>
    </w:p>
    <w:bookmarkEnd w:id="91"/>
    <w:bookmarkStart w:name="z135" w:id="92"/>
    <w:p>
      <w:pPr>
        <w:spacing w:after="0"/>
        <w:ind w:left="0"/>
        <w:jc w:val="both"/>
      </w:pPr>
      <w:r>
        <w:rPr>
          <w:rFonts w:ascii="Times New Roman"/>
          <w:b w:val="false"/>
          <w:i w:val="false"/>
          <w:color w:val="000000"/>
          <w:sz w:val="28"/>
        </w:rPr>
        <w:t>
      8. 8-бағанда тегін медициналық көмектің кепілдік берілген көлемі шеңберінде көрсетілген қызметтер туралы актілерге сәйкес төлемге қабылданған сома көрсетіледі.</w:t>
      </w:r>
    </w:p>
    <w:bookmarkEnd w:id="92"/>
    <w:bookmarkStart w:name="z136" w:id="93"/>
    <w:p>
      <w:pPr>
        <w:spacing w:after="0"/>
        <w:ind w:left="0"/>
        <w:jc w:val="both"/>
      </w:pPr>
      <w:r>
        <w:rPr>
          <w:rFonts w:ascii="Times New Roman"/>
          <w:b w:val="false"/>
          <w:i w:val="false"/>
          <w:color w:val="000000"/>
          <w:sz w:val="28"/>
        </w:rPr>
        <w:t>
      9. 9-бағанда міндетті әлеуметтік медициналық сақтандыру жүйесінде көрсетілген қызметтер туралы актілерге сәйкес төлемге қабылданған сома көрсетіледі.</w:t>
      </w:r>
    </w:p>
    <w:bookmarkEnd w:id="93"/>
    <w:bookmarkStart w:name="z137" w:id="94"/>
    <w:p>
      <w:pPr>
        <w:spacing w:after="0"/>
        <w:ind w:left="0"/>
        <w:jc w:val="both"/>
      </w:pPr>
      <w:r>
        <w:rPr>
          <w:rFonts w:ascii="Times New Roman"/>
          <w:b w:val="false"/>
          <w:i w:val="false"/>
          <w:color w:val="000000"/>
          <w:sz w:val="28"/>
        </w:rPr>
        <w:t>
      10. 10-бағанда медициналық қызмет көрсетушілермен жасалған шарттар бойынша орындалмаған сомалар көрсетіледі.</w:t>
      </w:r>
    </w:p>
    <w:bookmarkEnd w:id="94"/>
    <w:bookmarkStart w:name="z138" w:id="95"/>
    <w:p>
      <w:pPr>
        <w:spacing w:after="0"/>
        <w:ind w:left="0"/>
        <w:jc w:val="both"/>
      </w:pPr>
      <w:r>
        <w:rPr>
          <w:rFonts w:ascii="Times New Roman"/>
          <w:b w:val="false"/>
          <w:i w:val="false"/>
          <w:color w:val="000000"/>
          <w:sz w:val="28"/>
        </w:rPr>
        <w:t>
      11. 11-бағанда медициналық қызмет көрсетушілермен жасалған шарттардың орындалуы көрсетіледі.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141" w:id="96"/>
    <w:p>
      <w:pPr>
        <w:spacing w:after="0"/>
        <w:ind w:left="0"/>
        <w:jc w:val="left"/>
      </w:pPr>
      <w:r>
        <w:rPr>
          <w:rFonts w:ascii="Times New Roman"/>
          <w:b/>
          <w:i w:val="false"/>
          <w:color w:val="000000"/>
        </w:rPr>
        <w:t xml:space="preserve"> Міндетті әлеуметтік медициналық сақтандыру жүйесіндегі әскери қызметшілерге, арнаулы мемлекеттік және құқық қорғау органдарының қызметкерлеріне медициналық көмек көрсеткені үшін ақы төлеу үшін әлеуметтік медициналық сақтандыру қорының нысаналы жарнаны пайдалануы туралы есеп</w:t>
      </w:r>
    </w:p>
    <w:bookmarkEnd w:id="96"/>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20__жылғы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ақы төлеудің жалпы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рецепттермен қамтамасыз етілген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жылға арналған 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 жағдай бойынша 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жылға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01 жағдай бойынша 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рецептілер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рецептілер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МӘМС - міндетті әлеуметтік медициналық сақтандыру</w:t>
      </w:r>
    </w:p>
    <w:p>
      <w:pPr>
        <w:spacing w:after="0"/>
        <w:ind w:left="0"/>
        <w:jc w:val="both"/>
      </w:pPr>
      <w:r>
        <w:rPr>
          <w:rFonts w:ascii="Times New Roman"/>
          <w:b w:val="false"/>
          <w:i w:val="false"/>
          <w:color w:val="000000"/>
          <w:sz w:val="28"/>
        </w:rPr>
        <w:t xml:space="preserve">
      Басқарма төрағасы 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43" w:id="97"/>
    <w:p>
      <w:pPr>
        <w:spacing w:after="0"/>
        <w:ind w:left="0"/>
        <w:jc w:val="left"/>
      </w:pPr>
      <w:r>
        <w:rPr>
          <w:rFonts w:ascii="Times New Roman"/>
          <w:b/>
          <w:i w:val="false"/>
          <w:color w:val="000000"/>
        </w:rPr>
        <w:t xml:space="preserve"> "Міндетті әлеуметтік медициналық сақтандыру жүйесінде әскери қызметшілерге, арнаулы мемлекеттік және құқық қорғау органдарының қызметкерлеріне медициналық көмек көрсету жөніндегі қызметтерге ақы төлеуге әлеуметтік медициналық сақтандыру қорының нысаналы жарнаны пайдалануы туралы есеп" әкімшілік деректерді жинауға арналған нысанды толтыру бойынша түсіндірме</w:t>
      </w:r>
    </w:p>
    <w:bookmarkEnd w:id="97"/>
    <w:bookmarkStart w:name="z144" w:id="98"/>
    <w:p>
      <w:pPr>
        <w:spacing w:after="0"/>
        <w:ind w:left="0"/>
        <w:jc w:val="both"/>
      </w:pPr>
      <w:r>
        <w:rPr>
          <w:rFonts w:ascii="Times New Roman"/>
          <w:b w:val="false"/>
          <w:i w:val="false"/>
          <w:color w:val="000000"/>
          <w:sz w:val="28"/>
        </w:rPr>
        <w:t>
      1. 1-бағанда реттік нөмір көрсетіледі.</w:t>
      </w:r>
    </w:p>
    <w:bookmarkEnd w:id="98"/>
    <w:bookmarkStart w:name="z145" w:id="99"/>
    <w:p>
      <w:pPr>
        <w:spacing w:after="0"/>
        <w:ind w:left="0"/>
        <w:jc w:val="both"/>
      </w:pPr>
      <w:r>
        <w:rPr>
          <w:rFonts w:ascii="Times New Roman"/>
          <w:b w:val="false"/>
          <w:i w:val="false"/>
          <w:color w:val="000000"/>
          <w:sz w:val="28"/>
        </w:rPr>
        <w:t>
      2. 2-бағанда облыстардың, республикалық маңызы бар қалалардың және Астананың атауы көрсетіледі.</w:t>
      </w:r>
    </w:p>
    <w:bookmarkEnd w:id="99"/>
    <w:bookmarkStart w:name="z146" w:id="100"/>
    <w:p>
      <w:pPr>
        <w:spacing w:after="0"/>
        <w:ind w:left="0"/>
        <w:jc w:val="both"/>
      </w:pPr>
      <w:r>
        <w:rPr>
          <w:rFonts w:ascii="Times New Roman"/>
          <w:b w:val="false"/>
          <w:i w:val="false"/>
          <w:color w:val="000000"/>
          <w:sz w:val="28"/>
        </w:rPr>
        <w:t>
      3. 3-бағанда есепті жылға жоспарлы сома көрсетіледі.</w:t>
      </w:r>
    </w:p>
    <w:bookmarkEnd w:id="100"/>
    <w:bookmarkStart w:name="z147" w:id="101"/>
    <w:p>
      <w:pPr>
        <w:spacing w:after="0"/>
        <w:ind w:left="0"/>
        <w:jc w:val="both"/>
      </w:pPr>
      <w:r>
        <w:rPr>
          <w:rFonts w:ascii="Times New Roman"/>
          <w:b w:val="false"/>
          <w:i w:val="false"/>
          <w:color w:val="000000"/>
          <w:sz w:val="28"/>
        </w:rPr>
        <w:t>
      4. 4-бағанда өсім бойынша есепті кезеңдегі нақты сома көрсетіледі.</w:t>
      </w:r>
    </w:p>
    <w:bookmarkEnd w:id="101"/>
    <w:bookmarkStart w:name="z148" w:id="102"/>
    <w:p>
      <w:pPr>
        <w:spacing w:after="0"/>
        <w:ind w:left="0"/>
        <w:jc w:val="both"/>
      </w:pPr>
      <w:r>
        <w:rPr>
          <w:rFonts w:ascii="Times New Roman"/>
          <w:b w:val="false"/>
          <w:i w:val="false"/>
          <w:color w:val="000000"/>
          <w:sz w:val="28"/>
        </w:rPr>
        <w:t>
      5. 5-бағанда жоспар мен факт сомалары арасындағы ауытқу көрсетіледі.</w:t>
      </w:r>
    </w:p>
    <w:bookmarkEnd w:id="102"/>
    <w:bookmarkStart w:name="z149" w:id="103"/>
    <w:p>
      <w:pPr>
        <w:spacing w:after="0"/>
        <w:ind w:left="0"/>
        <w:jc w:val="both"/>
      </w:pPr>
      <w:r>
        <w:rPr>
          <w:rFonts w:ascii="Times New Roman"/>
          <w:b w:val="false"/>
          <w:i w:val="false"/>
          <w:color w:val="000000"/>
          <w:sz w:val="28"/>
        </w:rPr>
        <w:t>
      6. 6-бағанда есепті жылдағы қамтамасыз етілген рецепттердің жоспарлы саны көрсетіледі.</w:t>
      </w:r>
    </w:p>
    <w:bookmarkEnd w:id="103"/>
    <w:bookmarkStart w:name="z150" w:id="104"/>
    <w:p>
      <w:pPr>
        <w:spacing w:after="0"/>
        <w:ind w:left="0"/>
        <w:jc w:val="both"/>
      </w:pPr>
      <w:r>
        <w:rPr>
          <w:rFonts w:ascii="Times New Roman"/>
          <w:b w:val="false"/>
          <w:i w:val="false"/>
          <w:color w:val="000000"/>
          <w:sz w:val="28"/>
        </w:rPr>
        <w:t>
      7. 7-бағанда есепті жыл үшін қамтамасыз етілген рецепттердің жоспарлы сомасы көрсетіледі.</w:t>
      </w:r>
    </w:p>
    <w:bookmarkEnd w:id="104"/>
    <w:bookmarkStart w:name="z151" w:id="105"/>
    <w:p>
      <w:pPr>
        <w:spacing w:after="0"/>
        <w:ind w:left="0"/>
        <w:jc w:val="both"/>
      </w:pPr>
      <w:r>
        <w:rPr>
          <w:rFonts w:ascii="Times New Roman"/>
          <w:b w:val="false"/>
          <w:i w:val="false"/>
          <w:color w:val="000000"/>
          <w:sz w:val="28"/>
        </w:rPr>
        <w:t>
      8. 8-бағанда есепті кезеңдегі қамтамасыз етілген рецепттердің нақты саны көрсетіледі.</w:t>
      </w:r>
    </w:p>
    <w:bookmarkEnd w:id="105"/>
    <w:bookmarkStart w:name="z152" w:id="106"/>
    <w:p>
      <w:pPr>
        <w:spacing w:after="0"/>
        <w:ind w:left="0"/>
        <w:jc w:val="both"/>
      </w:pPr>
      <w:r>
        <w:rPr>
          <w:rFonts w:ascii="Times New Roman"/>
          <w:b w:val="false"/>
          <w:i w:val="false"/>
          <w:color w:val="000000"/>
          <w:sz w:val="28"/>
        </w:rPr>
        <w:t>
      9. 9-бағанда есепті кезең үшін қамтамасыз етілген рецепттердің нақты сомасы көрсетіледі.</w:t>
      </w:r>
    </w:p>
    <w:bookmarkEnd w:id="106"/>
    <w:bookmarkStart w:name="z153" w:id="107"/>
    <w:p>
      <w:pPr>
        <w:spacing w:after="0"/>
        <w:ind w:left="0"/>
        <w:jc w:val="both"/>
      </w:pPr>
      <w:r>
        <w:rPr>
          <w:rFonts w:ascii="Times New Roman"/>
          <w:b w:val="false"/>
          <w:i w:val="false"/>
          <w:color w:val="000000"/>
          <w:sz w:val="28"/>
        </w:rPr>
        <w:t>
      10. 5-бағанда қамтамасыз етілген рецепттер бойынша жоспар мен факт сомалары арасындағы ауытқу көрсетіледі.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156" w:id="108"/>
    <w:p>
      <w:pPr>
        <w:spacing w:after="0"/>
        <w:ind w:left="0"/>
        <w:jc w:val="left"/>
      </w:pPr>
      <w:r>
        <w:rPr>
          <w:rFonts w:ascii="Times New Roman"/>
          <w:b/>
          <w:i w:val="false"/>
          <w:color w:val="000000"/>
        </w:rPr>
        <w:t xml:space="preserve"> Әлеуметтік медициналық сақтандыру қорына жарна төлеуден босатылған тұлғалар үшін міндетті әлеуметтік медициналық сақтандыруға мемлекеттік жарналар түріндегі нысаналы жарнаны пайдалану туралы есеп</w:t>
      </w:r>
    </w:p>
    <w:bookmarkEnd w:id="108"/>
    <w:p>
      <w:pPr>
        <w:spacing w:after="0"/>
        <w:ind w:left="0"/>
        <w:jc w:val="both"/>
      </w:pPr>
      <w:r>
        <w:rPr>
          <w:rFonts w:ascii="Times New Roman"/>
          <w:b w:val="false"/>
          <w:i w:val="false"/>
          <w:color w:val="000000"/>
          <w:sz w:val="28"/>
        </w:rPr>
        <w:t>
      Қазақстан Республикасының Денсаулық сақтау министрлігіне ұсынылады</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Есепті кезең: жағдай бойынша 20__жыл "____" __________</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айдан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Санаттағы тұлғалардың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арналған жоспар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01 "_____"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деректері бойынша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жарналар (денсаулық сақтау саласындағы уәкілетті органның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Жоспар-фактілік түсімдердің ауытқуы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орындалуы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деректерінен қажеттілік фактісінің ауытқуы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 тұлғалар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жүкті әйелдер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5) тармақшасында көзделген адамдарды қоспағанда, баланы (балаларды) үш жасқа толғанға дейін тәрбиелеп отырған жұмыс істемейтін адамдар (баланың заңды өкілдерінің бірі)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баланы (балаларды) үш жасқа толғанға дейін күтуге байланысты демалыста жүрген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күтумен айналысатын жұмыс істемейтін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 оның ішінде Ұлы Отан соғысының қатысушылары мен мүгедектері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мекемелерінде сот үкімімен жазасын өтеп жүрген адамдар (ең төменгі қамтамасыз ету мекемелерін қоспағанда)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изоляторларында және тергеу изоляторларында ұсталатын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қандастар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көп балалы аналар, сондай-ақ I және II дәрежелі "Ана даңқы" ордендерімен марапатталғандар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жоғары білім беру, сондай-ақ жоғары оқу орнынан кейінгі білім беру ұйымдарында күндізгі оқу бөліміне қабылданған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мүгедекке күтім жасайтын жұмыссыз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мемлекеттік атаулы әлеуметтік көмек алушылар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Басқарма төрағасы 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58" w:id="109"/>
    <w:p>
      <w:pPr>
        <w:spacing w:after="0"/>
        <w:ind w:left="0"/>
        <w:jc w:val="left"/>
      </w:pPr>
      <w:r>
        <w:rPr>
          <w:rFonts w:ascii="Times New Roman"/>
          <w:b/>
          <w:i w:val="false"/>
          <w:color w:val="000000"/>
        </w:rPr>
        <w:t xml:space="preserve"> "Әлеуметтік медициналық сақтандыру қорына жарналар төлеуден босатылған адамдар үшін міндетті әлеуметтік медициналық сақтандыруға мемлекет жарналары түріндегі нысаналы жарнаны пайдалану туралы есеп" әкімшілік деректерді жинауға арналған нысанды толтыру бойынша түсіндірме</w:t>
      </w:r>
    </w:p>
    <w:bookmarkEnd w:id="109"/>
    <w:bookmarkStart w:name="z159" w:id="110"/>
    <w:p>
      <w:pPr>
        <w:spacing w:after="0"/>
        <w:ind w:left="0"/>
        <w:jc w:val="both"/>
      </w:pPr>
      <w:r>
        <w:rPr>
          <w:rFonts w:ascii="Times New Roman"/>
          <w:b w:val="false"/>
          <w:i w:val="false"/>
          <w:color w:val="000000"/>
          <w:sz w:val="28"/>
        </w:rPr>
        <w:t>
      1. 1-бағанда реттік нөмір көрсетіледі.</w:t>
      </w:r>
    </w:p>
    <w:bookmarkEnd w:id="110"/>
    <w:bookmarkStart w:name="z160" w:id="111"/>
    <w:p>
      <w:pPr>
        <w:spacing w:after="0"/>
        <w:ind w:left="0"/>
        <w:jc w:val="both"/>
      </w:pPr>
      <w:r>
        <w:rPr>
          <w:rFonts w:ascii="Times New Roman"/>
          <w:b w:val="false"/>
          <w:i w:val="false"/>
          <w:color w:val="000000"/>
          <w:sz w:val="28"/>
        </w:rPr>
        <w:t>
      2. 2-бағанда жарналарды төлеуден босатылған адамдар санаттарының атауы көрсетіледі.</w:t>
      </w:r>
    </w:p>
    <w:bookmarkEnd w:id="111"/>
    <w:bookmarkStart w:name="z161" w:id="112"/>
    <w:p>
      <w:pPr>
        <w:spacing w:after="0"/>
        <w:ind w:left="0"/>
        <w:jc w:val="both"/>
      </w:pPr>
      <w:r>
        <w:rPr>
          <w:rFonts w:ascii="Times New Roman"/>
          <w:b w:val="false"/>
          <w:i w:val="false"/>
          <w:color w:val="000000"/>
          <w:sz w:val="28"/>
        </w:rPr>
        <w:t>
      3. 3-бағанда адамдардың әрбір санаты бойынша адамдардың жоспарлы саны көрсетіледі.</w:t>
      </w:r>
    </w:p>
    <w:bookmarkEnd w:id="112"/>
    <w:bookmarkStart w:name="z162" w:id="113"/>
    <w:p>
      <w:pPr>
        <w:spacing w:after="0"/>
        <w:ind w:left="0"/>
        <w:jc w:val="both"/>
      </w:pPr>
      <w:r>
        <w:rPr>
          <w:rFonts w:ascii="Times New Roman"/>
          <w:b w:val="false"/>
          <w:i w:val="false"/>
          <w:color w:val="000000"/>
          <w:sz w:val="28"/>
        </w:rPr>
        <w:t>
      4. 4-бағанда адамдардың әрбір санаты бойынша жоспарлы сома көрсетіледі.</w:t>
      </w:r>
    </w:p>
    <w:bookmarkEnd w:id="113"/>
    <w:bookmarkStart w:name="z163" w:id="114"/>
    <w:p>
      <w:pPr>
        <w:spacing w:after="0"/>
        <w:ind w:left="0"/>
        <w:jc w:val="both"/>
      </w:pPr>
      <w:r>
        <w:rPr>
          <w:rFonts w:ascii="Times New Roman"/>
          <w:b w:val="false"/>
          <w:i w:val="false"/>
          <w:color w:val="000000"/>
          <w:sz w:val="28"/>
        </w:rPr>
        <w:t>
      5. 5-бағанда өсім бойынша есепті кезеңдегі әлеуметтік және зейнетақымен қамсыздандыру қызметін үйлестіру жөніндегі "Азаматтарға арналған үкімет мемлекеттік корпорациясы" КЕАҚ деректеріне сәйкес адамдардың әрбір санаты бойынша адамдардың нақты саны көрсетіледі.</w:t>
      </w:r>
    </w:p>
    <w:bookmarkEnd w:id="114"/>
    <w:bookmarkStart w:name="z164" w:id="115"/>
    <w:p>
      <w:pPr>
        <w:spacing w:after="0"/>
        <w:ind w:left="0"/>
        <w:jc w:val="both"/>
      </w:pPr>
      <w:r>
        <w:rPr>
          <w:rFonts w:ascii="Times New Roman"/>
          <w:b w:val="false"/>
          <w:i w:val="false"/>
          <w:color w:val="000000"/>
          <w:sz w:val="28"/>
        </w:rPr>
        <w:t>
      6. 6-бағанда өсім бойынша есепті кезеңдегі әлеуметтік және зейнетақымен қамсыздандыру қызметін үйлестіру жөніндегі "Азаматтарға арналған үкімет мемлекеттік корпорациясы" КЕАҚ деректеріне сәйкес адамдардың әрбір санаты бойынша нақты сома көрсетіледі.</w:t>
      </w:r>
    </w:p>
    <w:bookmarkEnd w:id="115"/>
    <w:bookmarkStart w:name="z165" w:id="116"/>
    <w:p>
      <w:pPr>
        <w:spacing w:after="0"/>
        <w:ind w:left="0"/>
        <w:jc w:val="both"/>
      </w:pPr>
      <w:r>
        <w:rPr>
          <w:rFonts w:ascii="Times New Roman"/>
          <w:b w:val="false"/>
          <w:i w:val="false"/>
          <w:color w:val="000000"/>
          <w:sz w:val="28"/>
        </w:rPr>
        <w:t>
      7. 7-бағанда уәкілетті орган жарналарын төлеген адамдардың әрбір санаты бойынша нақты саны көрсетіледі.</w:t>
      </w:r>
    </w:p>
    <w:bookmarkEnd w:id="116"/>
    <w:bookmarkStart w:name="z166" w:id="117"/>
    <w:p>
      <w:pPr>
        <w:spacing w:after="0"/>
        <w:ind w:left="0"/>
        <w:jc w:val="both"/>
      </w:pPr>
      <w:r>
        <w:rPr>
          <w:rFonts w:ascii="Times New Roman"/>
          <w:b w:val="false"/>
          <w:i w:val="false"/>
          <w:color w:val="000000"/>
          <w:sz w:val="28"/>
        </w:rPr>
        <w:t>
      8. 8-бағанда уәкілетті орган жарналарын төлеген адамдардың әрбір санаты бойынша нақты сома көрсетіледі.</w:t>
      </w:r>
    </w:p>
    <w:bookmarkEnd w:id="117"/>
    <w:bookmarkStart w:name="z167" w:id="118"/>
    <w:p>
      <w:pPr>
        <w:spacing w:after="0"/>
        <w:ind w:left="0"/>
        <w:jc w:val="both"/>
      </w:pPr>
      <w:r>
        <w:rPr>
          <w:rFonts w:ascii="Times New Roman"/>
          <w:b w:val="false"/>
          <w:i w:val="false"/>
          <w:color w:val="000000"/>
          <w:sz w:val="28"/>
        </w:rPr>
        <w:t>
      9. 9-бағанда жоспарлы көрсеткіштер мен уәкілетті орган деректерінің нақты көрсеткіштері арасындағы сан бойынша ауытқу көрсетіледі.</w:t>
      </w:r>
    </w:p>
    <w:bookmarkEnd w:id="118"/>
    <w:bookmarkStart w:name="z168" w:id="119"/>
    <w:p>
      <w:pPr>
        <w:spacing w:after="0"/>
        <w:ind w:left="0"/>
        <w:jc w:val="both"/>
      </w:pPr>
      <w:r>
        <w:rPr>
          <w:rFonts w:ascii="Times New Roman"/>
          <w:b w:val="false"/>
          <w:i w:val="false"/>
          <w:color w:val="000000"/>
          <w:sz w:val="28"/>
        </w:rPr>
        <w:t>
      10. 10-бағанда жоспарлы көрсеткіштер мен уәкілетті орган деректерінің нақты көрсеткіштері арасындағы сома бойынша ауытқу көрсетіледі.</w:t>
      </w:r>
    </w:p>
    <w:bookmarkEnd w:id="119"/>
    <w:bookmarkStart w:name="z169" w:id="120"/>
    <w:p>
      <w:pPr>
        <w:spacing w:after="0"/>
        <w:ind w:left="0"/>
        <w:jc w:val="both"/>
      </w:pPr>
      <w:r>
        <w:rPr>
          <w:rFonts w:ascii="Times New Roman"/>
          <w:b w:val="false"/>
          <w:i w:val="false"/>
          <w:color w:val="000000"/>
          <w:sz w:val="28"/>
        </w:rPr>
        <w:t>
      11. 11-бағанда жоспардың орындалуы көрсетіледі.</w:t>
      </w:r>
    </w:p>
    <w:bookmarkEnd w:id="120"/>
    <w:bookmarkStart w:name="z170" w:id="121"/>
    <w:p>
      <w:pPr>
        <w:spacing w:after="0"/>
        <w:ind w:left="0"/>
        <w:jc w:val="both"/>
      </w:pPr>
      <w:r>
        <w:rPr>
          <w:rFonts w:ascii="Times New Roman"/>
          <w:b w:val="false"/>
          <w:i w:val="false"/>
          <w:color w:val="000000"/>
          <w:sz w:val="28"/>
        </w:rPr>
        <w:t>
      12. 12-бағанда өсім бойынша есепті кезеңдегі әлеуметтік және зейнетақымен қамсыздандыру қызметін үйлестіру бойынша "Азаматтарға арналған үкімет мемлекеттік корпорациясы" КЕАҚ деректерінің жоспарлы көрсеткіштері мен нақты көрсеткіштері арасындағы саны бойынша ауытқу көрсетіледі.</w:t>
      </w:r>
    </w:p>
    <w:bookmarkEnd w:id="121"/>
    <w:bookmarkStart w:name="z171" w:id="122"/>
    <w:p>
      <w:pPr>
        <w:spacing w:after="0"/>
        <w:ind w:left="0"/>
        <w:jc w:val="both"/>
      </w:pPr>
      <w:r>
        <w:rPr>
          <w:rFonts w:ascii="Times New Roman"/>
          <w:b w:val="false"/>
          <w:i w:val="false"/>
          <w:color w:val="000000"/>
          <w:sz w:val="28"/>
        </w:rPr>
        <w:t>
      13. 13-бағанда өсім бойынша есепті кезеңдегі әлеуметтік және зейнетақымен қамсыздандыру қызметін үйлестіру бойынша "Азаматтарға арналған үкімет мемлекеттік корпорациясы" КЕАҚ деректерінің жоспарлы көрсеткіштері мен нақты көрсеткіштері арасындағы сома бойынша ауытқу көрсетіледі.</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174" w:id="123"/>
    <w:p>
      <w:pPr>
        <w:spacing w:after="0"/>
        <w:ind w:left="0"/>
        <w:jc w:val="left"/>
      </w:pPr>
      <w:r>
        <w:rPr>
          <w:rFonts w:ascii="Times New Roman"/>
          <w:b/>
          <w:i w:val="false"/>
          <w:color w:val="000000"/>
        </w:rPr>
        <w:t xml:space="preserve"> Халықты міндетті әлеуметтік медициналық сақтандыру жүйесімен қамту туралы есеп</w:t>
      </w:r>
    </w:p>
    <w:bookmarkEnd w:id="123"/>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айлық, тоқсандық, жылдық</w:t>
      </w:r>
    </w:p>
    <w:p>
      <w:pPr>
        <w:spacing w:after="0"/>
        <w:ind w:left="0"/>
        <w:jc w:val="both"/>
      </w:pPr>
      <w:r>
        <w:rPr>
          <w:rFonts w:ascii="Times New Roman"/>
          <w:b w:val="false"/>
          <w:i w:val="false"/>
          <w:color w:val="000000"/>
          <w:sz w:val="28"/>
        </w:rPr>
        <w:t>
      Есеп беру кезеңі: 20__жылғы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атаулары, оның ішінде қала және ауыл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саны,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адам жүзеге асыратын міндетті әлеуметтік медициналық сақтандыруға жарналар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арнаулы мемлекеттік органдардың қызметкерлерін қоспағанда, қызметкерлер, оның ішінде мемлекеттік және азаматтық қызметшілер,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салық агентімен жасалған азаматтық-құқықтық сипаттағы шарттар бойынша табыс алатын жеке тұлғалар ,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Жарналарды өз бетінше төлейтін адамдар, оның ішінде Қазақстан Республикасынан тыс жерлерге кеткен Қазақстан Республикасының азаматтары,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жүйесіне қатысушылар,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жүйесіне қатысушылардың халықтың жалпы санынан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жүйесіндегі медициналық қызметтерді тұтынушылар,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санынан міндетті әлеуметтік медициналық сақтандыру жүйесіндегі медициналық қызметтерді тұтынушылардың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сақтандырылмағандар,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санынан сақтандырылмаған адамдардың үлесі,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Басқарма төрағасы _______________________________________________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76" w:id="124"/>
    <w:p>
      <w:pPr>
        <w:spacing w:after="0"/>
        <w:ind w:left="0"/>
        <w:jc w:val="left"/>
      </w:pPr>
      <w:r>
        <w:rPr>
          <w:rFonts w:ascii="Times New Roman"/>
          <w:b/>
          <w:i w:val="false"/>
          <w:color w:val="000000"/>
        </w:rPr>
        <w:t xml:space="preserve"> "Халықты міндетті әлеуметтік медициналық сақтандыру жүйесімен қамту жөніндегі есеп" әкімшілік деректерді жинауға арналған нысанды толтыру бойынша түсіндірме</w:t>
      </w:r>
    </w:p>
    <w:bookmarkEnd w:id="124"/>
    <w:bookmarkStart w:name="z177" w:id="125"/>
    <w:p>
      <w:pPr>
        <w:spacing w:after="0"/>
        <w:ind w:left="0"/>
        <w:jc w:val="both"/>
      </w:pPr>
      <w:r>
        <w:rPr>
          <w:rFonts w:ascii="Times New Roman"/>
          <w:b w:val="false"/>
          <w:i w:val="false"/>
          <w:color w:val="000000"/>
          <w:sz w:val="28"/>
        </w:rPr>
        <w:t>
      1. 1-бағанда реттік нөмір көрсетіледі.</w:t>
      </w:r>
    </w:p>
    <w:bookmarkEnd w:id="125"/>
    <w:bookmarkStart w:name="z178" w:id="126"/>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оның ішінде қала мен ауыл бөлінісінде көрсетіледі.</w:t>
      </w:r>
    </w:p>
    <w:bookmarkEnd w:id="126"/>
    <w:bookmarkStart w:name="z179" w:id="127"/>
    <w:p>
      <w:pPr>
        <w:spacing w:after="0"/>
        <w:ind w:left="0"/>
        <w:jc w:val="both"/>
      </w:pPr>
      <w:r>
        <w:rPr>
          <w:rFonts w:ascii="Times New Roman"/>
          <w:b w:val="false"/>
          <w:i w:val="false"/>
          <w:color w:val="000000"/>
          <w:sz w:val="28"/>
        </w:rPr>
        <w:t>
      3. 3-бағанда Стратегиялық жоспарлау және реформалар жөніндегі Агенттіктің Ұлттық статистика бюросының деректері бойынша есепті күнге халық саны көрсетіледі.</w:t>
      </w:r>
    </w:p>
    <w:bookmarkEnd w:id="127"/>
    <w:bookmarkStart w:name="z180" w:id="128"/>
    <w:p>
      <w:pPr>
        <w:spacing w:after="0"/>
        <w:ind w:left="0"/>
        <w:jc w:val="both"/>
      </w:pPr>
      <w:r>
        <w:rPr>
          <w:rFonts w:ascii="Times New Roman"/>
          <w:b w:val="false"/>
          <w:i w:val="false"/>
          <w:color w:val="000000"/>
          <w:sz w:val="28"/>
        </w:rPr>
        <w:t>
      4. 4-бағанда халықты тіркеу өңірлері бөлінісінде есепті кезеңнің соңындағы жағдай бойынша міндетті әлеуметтік медициналық сақтандыруға жарналар төлеуден босатылған адамдардың саны көрсетіледі;</w:t>
      </w:r>
    </w:p>
    <w:bookmarkEnd w:id="128"/>
    <w:bookmarkStart w:name="z181" w:id="129"/>
    <w:p>
      <w:pPr>
        <w:spacing w:after="0"/>
        <w:ind w:left="0"/>
        <w:jc w:val="both"/>
      </w:pPr>
      <w:r>
        <w:rPr>
          <w:rFonts w:ascii="Times New Roman"/>
          <w:b w:val="false"/>
          <w:i w:val="false"/>
          <w:color w:val="000000"/>
          <w:sz w:val="28"/>
        </w:rPr>
        <w:t>
      5. 4-10-бағандарда халық тіркелген өңірлер бөлінісінде есепті кезеңнің соңындағы жағдай бойынша кемінде бір рет міндетті әлеуметтік медициналық сақтандыруға аударымдар және (немесе) жарналар төленген жыл басынан бастап өспелі қорытындысы бар адамдардың саны көрсетіледі. Сонымен қатар, бұл бағандардағы деректер бірегей болмайды.</w:t>
      </w:r>
    </w:p>
    <w:bookmarkEnd w:id="129"/>
    <w:bookmarkStart w:name="z182" w:id="130"/>
    <w:p>
      <w:pPr>
        <w:spacing w:after="0"/>
        <w:ind w:left="0"/>
        <w:jc w:val="both"/>
      </w:pPr>
      <w:r>
        <w:rPr>
          <w:rFonts w:ascii="Times New Roman"/>
          <w:b w:val="false"/>
          <w:i w:val="false"/>
          <w:color w:val="000000"/>
          <w:sz w:val="28"/>
        </w:rPr>
        <w:t>
      6. 11-бағанда есепті кезеңнің соңындағы жағдай бойынша өңірлер бөлінісінде міндетті әлеуметтік медициналық сақтандыруға аударымдар және (немесе) жарналар бір реттен кем емес төленген (санаттың кез келгені бойынша, яғни бір адам аударған аударымдар және (немесе) жарналар есепке алынады) өспелі қорытындысы бар адамдардың саны көрсетіледі халықты бекіту.</w:t>
      </w:r>
    </w:p>
    <w:bookmarkEnd w:id="130"/>
    <w:bookmarkStart w:name="z183" w:id="131"/>
    <w:p>
      <w:pPr>
        <w:spacing w:after="0"/>
        <w:ind w:left="0"/>
        <w:jc w:val="both"/>
      </w:pPr>
      <w:r>
        <w:rPr>
          <w:rFonts w:ascii="Times New Roman"/>
          <w:b w:val="false"/>
          <w:i w:val="false"/>
          <w:color w:val="000000"/>
          <w:sz w:val="28"/>
        </w:rPr>
        <w:t>
      7. 12-бағанда есепті кезеңнен кейінгі айдың бірінші күніндегі жағдай бойынша халықтың жалпы санынан міндетті әлеуметтік медициналық сақтандыру жүйесіне қатысушылардың үлесі көрсетіледі.</w:t>
      </w:r>
    </w:p>
    <w:bookmarkEnd w:id="131"/>
    <w:bookmarkStart w:name="z184" w:id="132"/>
    <w:p>
      <w:pPr>
        <w:spacing w:after="0"/>
        <w:ind w:left="0"/>
        <w:jc w:val="both"/>
      </w:pPr>
      <w:r>
        <w:rPr>
          <w:rFonts w:ascii="Times New Roman"/>
          <w:b w:val="false"/>
          <w:i w:val="false"/>
          <w:color w:val="000000"/>
          <w:sz w:val="28"/>
        </w:rPr>
        <w:t>
      8. 13-бағанда халықты тіркеу өңірлері бөлінісінде есепті кезеңнің соңындағы жағдай бойынша міндетті әлеуметтік медициналық сақтандыру жүйесінде медициналық көмек алуға құқығы бар адамдардың саны көрсетіледі.</w:t>
      </w:r>
    </w:p>
    <w:bookmarkEnd w:id="132"/>
    <w:bookmarkStart w:name="z185" w:id="133"/>
    <w:p>
      <w:pPr>
        <w:spacing w:after="0"/>
        <w:ind w:left="0"/>
        <w:jc w:val="both"/>
      </w:pPr>
      <w:r>
        <w:rPr>
          <w:rFonts w:ascii="Times New Roman"/>
          <w:b w:val="false"/>
          <w:i w:val="false"/>
          <w:color w:val="000000"/>
          <w:sz w:val="28"/>
        </w:rPr>
        <w:t>
      9. 14-бағанда халықтың тіркелген өңірлері бөлінісінде есепті кезеңнің соңындағы жағдай бойынша халықтың жалпы санынан міндетті әлеуметтік медициналық сақтандыру жүйесіндегі медициналық қызметтерді тұтынушылардың үлесі көрсетіледі.</w:t>
      </w:r>
    </w:p>
    <w:bookmarkEnd w:id="133"/>
    <w:bookmarkStart w:name="z186" w:id="134"/>
    <w:p>
      <w:pPr>
        <w:spacing w:after="0"/>
        <w:ind w:left="0"/>
        <w:jc w:val="both"/>
      </w:pPr>
      <w:r>
        <w:rPr>
          <w:rFonts w:ascii="Times New Roman"/>
          <w:b w:val="false"/>
          <w:i w:val="false"/>
          <w:color w:val="000000"/>
          <w:sz w:val="28"/>
        </w:rPr>
        <w:t>
      10. 15-бағанда халықты тіркеу өңірлері бөлінісінде есепті кезеңнің соңындағы жағдай бойынша міндетті әлеуметтік медициналық сақтандыру жүйесінде сақтандырылмаған ҚР тұлғаларының саны көрсетіледі.</w:t>
      </w:r>
    </w:p>
    <w:bookmarkEnd w:id="134"/>
    <w:bookmarkStart w:name="z187" w:id="135"/>
    <w:p>
      <w:pPr>
        <w:spacing w:after="0"/>
        <w:ind w:left="0"/>
        <w:jc w:val="both"/>
      </w:pPr>
      <w:r>
        <w:rPr>
          <w:rFonts w:ascii="Times New Roman"/>
          <w:b w:val="false"/>
          <w:i w:val="false"/>
          <w:color w:val="000000"/>
          <w:sz w:val="28"/>
        </w:rPr>
        <w:t>
      11. 16-бағанда халықтың тіркелген өңірлері бөлінісінде есепті кезеңнің соңындағы жағдай бойынша халықтың жалпы санынан ҚР сақтандырылмаған тұлғаларының үлесі көрсетіледі.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bookmarkStart w:name="z190" w:id="136"/>
    <w:p>
      <w:pPr>
        <w:spacing w:after="0"/>
        <w:ind w:left="0"/>
        <w:jc w:val="left"/>
      </w:pPr>
      <w:r>
        <w:rPr>
          <w:rFonts w:ascii="Times New Roman"/>
          <w:b/>
          <w:i w:val="false"/>
          <w:color w:val="000000"/>
        </w:rPr>
        <w:t xml:space="preserve"> Міндетті әлеуметтік медициналық сақтандыруға аударымдар және (немесе) жарналар түсімдері бойынша есеп</w:t>
      </w:r>
    </w:p>
    <w:bookmarkEnd w:id="136"/>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20__жылғы "____"__________жағдай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атауы, оның ішінде қала және ауыл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арнаулы мемлекеттік органдардың қызметкерлерін қоспағанда, қызметкерлерді, оның ішінде мемлекеттік және азаматтық қызметшілерді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шарттар бойынша табыс алатын жеке тұлғалар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кірістің үлесі аударымдар мен жарналар,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иелері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иелері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кірістің үлесі аударымдар мен жарналар,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Өзiн-өзi төлеушiлер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кірістің үлесі аударымдар мен жарналар,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түсімі және жарналар, мың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бойынша өсімпұл, мың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бойынша өсімпұл, мың теңге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қайтару, мың теңге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Жарналарды қайтару,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92" w:id="137"/>
    <w:p>
      <w:pPr>
        <w:spacing w:after="0"/>
        <w:ind w:left="0"/>
        <w:jc w:val="left"/>
      </w:pPr>
      <w:r>
        <w:rPr>
          <w:rFonts w:ascii="Times New Roman"/>
          <w:b/>
          <w:i w:val="false"/>
          <w:color w:val="000000"/>
        </w:rPr>
        <w:t xml:space="preserve"> "Міндетті әлеуметтік медициналық сақтандыруға аударымдар және (немесе) жарналар түсімдері бойынша есеп" әкімшілік деректерді жинауға арналған нысанды толтыру бойынша түсіндірме</w:t>
      </w:r>
    </w:p>
    <w:bookmarkEnd w:id="137"/>
    <w:bookmarkStart w:name="z193" w:id="138"/>
    <w:p>
      <w:pPr>
        <w:spacing w:after="0"/>
        <w:ind w:left="0"/>
        <w:jc w:val="both"/>
      </w:pPr>
      <w:r>
        <w:rPr>
          <w:rFonts w:ascii="Times New Roman"/>
          <w:b w:val="false"/>
          <w:i w:val="false"/>
          <w:color w:val="000000"/>
          <w:sz w:val="28"/>
        </w:rPr>
        <w:t>
      1. 1-бағанда реттік нөмір көрсетіледі.</w:t>
      </w:r>
    </w:p>
    <w:bookmarkEnd w:id="138"/>
    <w:bookmarkStart w:name="z194" w:id="139"/>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оның ішінде қала мен ауыл көрсетіледі.</w:t>
      </w:r>
    </w:p>
    <w:bookmarkEnd w:id="139"/>
    <w:bookmarkStart w:name="z195" w:id="140"/>
    <w:p>
      <w:pPr>
        <w:spacing w:after="0"/>
        <w:ind w:left="0"/>
        <w:jc w:val="both"/>
      </w:pPr>
      <w:r>
        <w:rPr>
          <w:rFonts w:ascii="Times New Roman"/>
          <w:b w:val="false"/>
          <w:i w:val="false"/>
          <w:color w:val="000000"/>
          <w:sz w:val="28"/>
        </w:rPr>
        <w:t>
      3. Санаттар бөлінісінде деректерді қалыптастыру Міндетті әлеуметтік медициналық сақтандыру шеңберінде түсетін жарналар мен аударымдардың сомалары негізге алына отырып есептеледі және санаттар арасында дұрыс бөлінбеу тәуекелдерін болжайды.</w:t>
      </w:r>
    </w:p>
    <w:bookmarkEnd w:id="140"/>
    <w:bookmarkStart w:name="z196" w:id="141"/>
    <w:p>
      <w:pPr>
        <w:spacing w:after="0"/>
        <w:ind w:left="0"/>
        <w:jc w:val="both"/>
      </w:pPr>
      <w:r>
        <w:rPr>
          <w:rFonts w:ascii="Times New Roman"/>
          <w:b w:val="false"/>
          <w:i w:val="false"/>
          <w:color w:val="000000"/>
          <w:sz w:val="28"/>
        </w:rPr>
        <w:t>
      4. Бағандарда 3, 4, 5, 6, 7, 8, 9 жұмыс берушілердің міндетті әлеуметтік медициналық сақтандыруға аударымдары көрсетіледі, оның ішінде: 3, 4, 5-бағандарда болжам, факт бойынша сәйкесінше адам саны және есепті кезеңнің соңындағы жағдай бойынша ауытқу; 6, 7, 8-бағандарда сомасы есепті кезеңнің соңындағы жағдай бойынша тиісінше болжам, факт және ауытқу бойынша мың теңгемен; 9-бағанда аударымдар мен жарналардың жалпы түсімдерінің пайыздық арақатынастағы үлесі. Адамдар саны бойынша деректер бірегей емес.</w:t>
      </w:r>
    </w:p>
    <w:bookmarkEnd w:id="141"/>
    <w:bookmarkStart w:name="z197" w:id="142"/>
    <w:p>
      <w:pPr>
        <w:spacing w:after="0"/>
        <w:ind w:left="0"/>
        <w:jc w:val="both"/>
      </w:pPr>
      <w:r>
        <w:rPr>
          <w:rFonts w:ascii="Times New Roman"/>
          <w:b w:val="false"/>
          <w:i w:val="false"/>
          <w:color w:val="000000"/>
          <w:sz w:val="28"/>
        </w:rPr>
        <w:t>
      5. Бағандарда 10, 11, 12, 13, 14, 15, 16 әскери қызметшілерді, құқық қорғау, арнаулы мемлекеттік органдар қызметкерлерін қоспағанда, жұмыс берушілердің қызметкерлерінің, оның ішінде мемлекеттік және азаматтық қызметшілерінің міндетті әлеуметтік медициналық сақтандыруға жарналары көрсетіледі: тиісінше болжам, факт бойынша адамдар саны және ауытқу 10, 11, 12-бағандарда есепті кезеңнің соңындағы жағдай бойынша; 13, 14, 15-бағандарда сома тиісінше болжам, факт бойынша мың теңгемен және есепті кезеңнің соңындағы жағдай бойынша ауытқу болып табылады; 16-бағанда аударымдар мен жарналардың жалпы түсімдерінің пайыздық арақатынастағы үлесі. Адамдар саны бойынша деректер бірегей емес.</w:t>
      </w:r>
    </w:p>
    <w:bookmarkEnd w:id="142"/>
    <w:bookmarkStart w:name="z198" w:id="143"/>
    <w:p>
      <w:pPr>
        <w:spacing w:after="0"/>
        <w:ind w:left="0"/>
        <w:jc w:val="both"/>
      </w:pPr>
      <w:r>
        <w:rPr>
          <w:rFonts w:ascii="Times New Roman"/>
          <w:b w:val="false"/>
          <w:i w:val="false"/>
          <w:color w:val="000000"/>
          <w:sz w:val="28"/>
        </w:rPr>
        <w:t>
      6. Бағандарда 17, 18, 19, 20, 21, 22, 23 азаматтық-құқықтық сипаттағы шарттар бойынша табыс алатын жеке тұлғалардың жарналары көрсетіледі, оның ішінде: 17, 18, 19-бағандарда болжам, факт бойынша сәйкесінше адамдар саны және есепті кезеңнің соңындағы жағдай бойынша ауытқу; 20-бағандарда. 21, 22 сома болжам, факт бойынша тиісінше мың теңгемен және есепті кезеңнің соңындағы жағдай бойынша ауытқу; 23-бағанда аударымдар мен жарналардың жалпы түсімдерінің пайыздық арақатынастағы үлесі. Адамдар саны бойынша деректер бірегей емес.</w:t>
      </w:r>
    </w:p>
    <w:bookmarkEnd w:id="143"/>
    <w:bookmarkStart w:name="z199" w:id="144"/>
    <w:p>
      <w:pPr>
        <w:spacing w:after="0"/>
        <w:ind w:left="0"/>
        <w:jc w:val="both"/>
      </w:pPr>
      <w:r>
        <w:rPr>
          <w:rFonts w:ascii="Times New Roman"/>
          <w:b w:val="false"/>
          <w:i w:val="false"/>
          <w:color w:val="000000"/>
          <w:sz w:val="28"/>
        </w:rPr>
        <w:t>
      7. Бағандарда 24, 25, 26, 27, 28, 29, 30 дара кәсіпкерлердің жарналары көрсетіледі, оның ішінде: 24, 25, 26-бағандарда болжам, факт бойынша адам саны және есепті кезеңнің соңындағы жағдай бойынша ауытқу; 27, 28, 29-бағандарда есепті кезеңнің соңындағы жағдай бойынша мың теңге сомасы көрсетіледі. есепті кезеңнің соңындағы жағдай бойынша ауытқу; 30-бағанда аударымдар мен жарналардың жалпы түсімдерінің пайыздық арақатынастағы үлесі. Адамдар саны бойынша деректер бірегей емес.</w:t>
      </w:r>
    </w:p>
    <w:bookmarkEnd w:id="144"/>
    <w:bookmarkStart w:name="z200" w:id="145"/>
    <w:p>
      <w:pPr>
        <w:spacing w:after="0"/>
        <w:ind w:left="0"/>
        <w:jc w:val="both"/>
      </w:pPr>
      <w:r>
        <w:rPr>
          <w:rFonts w:ascii="Times New Roman"/>
          <w:b w:val="false"/>
          <w:i w:val="false"/>
          <w:color w:val="000000"/>
          <w:sz w:val="28"/>
        </w:rPr>
        <w:t>
      8. Бағандарда 31, 32, 33, 34, 35, 36, 37 дербес төлеушілердің жарналары көрсетіледі, оның ішінде: 31, 32, 33-бағандарда болжам, факт бойынша адамдар саны тиісінше және есепті кезеңнің соңындағы жағдай бойынша ауытқу; 34,35, 36-бағандарда болжам бойынша сомасы мың теңгемен, есепті кезеңнің соңындағы жағдай бойынша ауытқу; 37-бағанда аударымдар мен жарналардың жалпы түсімдерінің пайыздық арақатынастағы үлесі. Адамдар саны бойынша деректер бірегей емес.</w:t>
      </w:r>
    </w:p>
    <w:bookmarkEnd w:id="145"/>
    <w:bookmarkStart w:name="z201" w:id="146"/>
    <w:p>
      <w:pPr>
        <w:spacing w:after="0"/>
        <w:ind w:left="0"/>
        <w:jc w:val="both"/>
      </w:pPr>
      <w:r>
        <w:rPr>
          <w:rFonts w:ascii="Times New Roman"/>
          <w:b w:val="false"/>
          <w:i w:val="false"/>
          <w:color w:val="000000"/>
          <w:sz w:val="28"/>
        </w:rPr>
        <w:t>
      9. Бағандарда 38, 39, 40, 41, 42, 43, 44, 45, 46 аударымдар мен жарналардың түсімі, оның ішінде: 38, 39, 40-бағандарда болжам, факт бойынша барлық аударымдар мен жарналардың сомасы тиісінше мың теңгемен және есепті кезеңнің соңындағы жағдай бойынша ауытқу көрсетіледі.; 41, 42, 43-бағандарда тиісінше болжам, факт бойынша мың теңгедегі аударымдар сомасы және есепті кезеңнен кейінгі айдың бірінші күніндегі ауытқу; 44, 45, 46-бағандарда тиісінше болжам, факт бойынша мың теңгедегі жарналар сомасы және есепті кезеңнің соңындағы жағдай бойынша ауытқу.</w:t>
      </w:r>
    </w:p>
    <w:bookmarkEnd w:id="146"/>
    <w:bookmarkStart w:name="z202" w:id="147"/>
    <w:p>
      <w:pPr>
        <w:spacing w:after="0"/>
        <w:ind w:left="0"/>
        <w:jc w:val="both"/>
      </w:pPr>
      <w:r>
        <w:rPr>
          <w:rFonts w:ascii="Times New Roman"/>
          <w:b w:val="false"/>
          <w:i w:val="false"/>
          <w:color w:val="000000"/>
          <w:sz w:val="28"/>
        </w:rPr>
        <w:t>
      10. 47, 48-бағандарда есепті кезеңнің соңындағы жағдай бойынша аударымдар мен жарналар бойынша мың теңгемен төленген өсімпұл көрсетіледі.</w:t>
      </w:r>
    </w:p>
    <w:bookmarkEnd w:id="147"/>
    <w:bookmarkStart w:name="z203" w:id="148"/>
    <w:p>
      <w:pPr>
        <w:spacing w:after="0"/>
        <w:ind w:left="0"/>
        <w:jc w:val="both"/>
      </w:pPr>
      <w:r>
        <w:rPr>
          <w:rFonts w:ascii="Times New Roman"/>
          <w:b w:val="false"/>
          <w:i w:val="false"/>
          <w:color w:val="000000"/>
          <w:sz w:val="28"/>
        </w:rPr>
        <w:t>
      11. 49, 50-бағандарда есепті кезеңнің соңындағы жағдай бойынша аударымдар мен жарналар бойынша мың теңгемен жүзеге асырылған қайтарулар көрсетіледі.</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45-қосымша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206" w:id="149"/>
    <w:p>
      <w:pPr>
        <w:spacing w:after="0"/>
        <w:ind w:left="0"/>
        <w:jc w:val="left"/>
      </w:pPr>
      <w:r>
        <w:rPr>
          <w:rFonts w:ascii="Times New Roman"/>
          <w:b/>
          <w:i w:val="false"/>
          <w:color w:val="000000"/>
        </w:rPr>
        <w:t xml:space="preserve"> Медициналық қызметтердің сапасы мен көлемі мониторингінің түрлері туралы есеп</w:t>
      </w:r>
    </w:p>
    <w:bookmarkEnd w:id="149"/>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 беру кезеңі: 20__жылғы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алынуға жататын үлес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(жоспарлы) мониторинг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мониторинг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мониторинг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жататын ақаулар (2-кезең)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сома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ККК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ККК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ККК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ККК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ККК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ККК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Өлiм-жiтiм мен өлiм-жiтiм мониторингi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ТМККК-тегін медициналық көмектің кепілдік берілген көлемі</w:t>
      </w:r>
    </w:p>
    <w:p>
      <w:pPr>
        <w:spacing w:after="0"/>
        <w:ind w:left="0"/>
        <w:jc w:val="both"/>
      </w:pPr>
      <w:r>
        <w:rPr>
          <w:rFonts w:ascii="Times New Roman"/>
          <w:b w:val="false"/>
          <w:i w:val="false"/>
          <w:color w:val="000000"/>
          <w:sz w:val="28"/>
        </w:rPr>
        <w:t>
      * МӘМС - міндетті әлеуметтік медициналық сақтандыру</w:t>
      </w:r>
    </w:p>
    <w:p>
      <w:pPr>
        <w:spacing w:after="0"/>
        <w:ind w:left="0"/>
        <w:jc w:val="both"/>
      </w:pPr>
      <w:r>
        <w:rPr>
          <w:rFonts w:ascii="Times New Roman"/>
          <w:b w:val="false"/>
          <w:i w:val="false"/>
          <w:color w:val="000000"/>
          <w:sz w:val="28"/>
        </w:rPr>
        <w:t xml:space="preserve">
      Басқарма төрағасы 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08" w:id="150"/>
    <w:p>
      <w:pPr>
        <w:spacing w:after="0"/>
        <w:ind w:left="0"/>
        <w:jc w:val="left"/>
      </w:pPr>
      <w:r>
        <w:rPr>
          <w:rFonts w:ascii="Times New Roman"/>
          <w:b/>
          <w:i w:val="false"/>
          <w:color w:val="000000"/>
        </w:rPr>
        <w:t xml:space="preserve"> "Медициналық қызметтердің сапасы мен көлемі мониторингінің түрлері бойынша есеп" әкімшілік деректерді жинауға арналған нысанды толтыру бойынша түсіндірме</w:t>
      </w:r>
    </w:p>
    <w:bookmarkEnd w:id="150"/>
    <w:bookmarkStart w:name="z209" w:id="151"/>
    <w:p>
      <w:pPr>
        <w:spacing w:after="0"/>
        <w:ind w:left="0"/>
        <w:jc w:val="both"/>
      </w:pPr>
      <w:r>
        <w:rPr>
          <w:rFonts w:ascii="Times New Roman"/>
          <w:b w:val="false"/>
          <w:i w:val="false"/>
          <w:color w:val="000000"/>
          <w:sz w:val="28"/>
        </w:rPr>
        <w:t>
      1. 1-бағанда реттік нөмір көрсетіледі.</w:t>
      </w:r>
    </w:p>
    <w:bookmarkEnd w:id="151"/>
    <w:bookmarkStart w:name="z210" w:id="152"/>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bookmarkEnd w:id="152"/>
    <w:bookmarkStart w:name="z211" w:id="153"/>
    <w:p>
      <w:pPr>
        <w:spacing w:after="0"/>
        <w:ind w:left="0"/>
        <w:jc w:val="both"/>
      </w:pPr>
      <w:r>
        <w:rPr>
          <w:rFonts w:ascii="Times New Roman"/>
          <w:b w:val="false"/>
          <w:i w:val="false"/>
          <w:color w:val="000000"/>
          <w:sz w:val="28"/>
        </w:rPr>
        <w:t>
      3. 3-бағанда есепті кезеңнен кейінгі айдың бірінші күніне жасалған шарттардың сомасы көрсетіледі.</w:t>
      </w:r>
    </w:p>
    <w:bookmarkEnd w:id="153"/>
    <w:bookmarkStart w:name="z212" w:id="154"/>
    <w:p>
      <w:pPr>
        <w:spacing w:after="0"/>
        <w:ind w:left="0"/>
        <w:jc w:val="both"/>
      </w:pPr>
      <w:r>
        <w:rPr>
          <w:rFonts w:ascii="Times New Roman"/>
          <w:b w:val="false"/>
          <w:i w:val="false"/>
          <w:color w:val="000000"/>
          <w:sz w:val="28"/>
        </w:rPr>
        <w:t>
      4. 4-бағанда 5 және 6-бағандар бойынша мәндердің қосындысы көрсетіледі.</w:t>
      </w:r>
    </w:p>
    <w:bookmarkEnd w:id="154"/>
    <w:bookmarkStart w:name="z213" w:id="155"/>
    <w:p>
      <w:pPr>
        <w:spacing w:after="0"/>
        <w:ind w:left="0"/>
        <w:jc w:val="both"/>
      </w:pPr>
      <w:r>
        <w:rPr>
          <w:rFonts w:ascii="Times New Roman"/>
          <w:b w:val="false"/>
          <w:i w:val="false"/>
          <w:color w:val="000000"/>
          <w:sz w:val="28"/>
        </w:rPr>
        <w:t>
      5. 5-бағанда тегін медициналық көмектің кепілдік берілген көлемі шеңберінде жүргізілген мониторинг қорытындылары бойынша анықталған ақаулар саны көрсетіледі.</w:t>
      </w:r>
    </w:p>
    <w:bookmarkEnd w:id="155"/>
    <w:bookmarkStart w:name="z214" w:id="156"/>
    <w:p>
      <w:pPr>
        <w:spacing w:after="0"/>
        <w:ind w:left="0"/>
        <w:jc w:val="both"/>
      </w:pPr>
      <w:r>
        <w:rPr>
          <w:rFonts w:ascii="Times New Roman"/>
          <w:b w:val="false"/>
          <w:i w:val="false"/>
          <w:color w:val="000000"/>
          <w:sz w:val="28"/>
        </w:rPr>
        <w:t>
      6. 6-бағанда міндетті әлеуметтік медициналық сақтандыру жүйесінде жүргізілген мониторинг қорытындылары бойынша анықталған ақаулар саны көрсетіледі.</w:t>
      </w:r>
    </w:p>
    <w:bookmarkEnd w:id="156"/>
    <w:bookmarkStart w:name="z215" w:id="157"/>
    <w:p>
      <w:pPr>
        <w:spacing w:after="0"/>
        <w:ind w:left="0"/>
        <w:jc w:val="both"/>
      </w:pPr>
      <w:r>
        <w:rPr>
          <w:rFonts w:ascii="Times New Roman"/>
          <w:b w:val="false"/>
          <w:i w:val="false"/>
          <w:color w:val="000000"/>
          <w:sz w:val="28"/>
        </w:rPr>
        <w:t>
      7. 7-бағанда 8 және 9-бағандар бойынша мәндердің қосындысы көрсетіледі.</w:t>
      </w:r>
    </w:p>
    <w:bookmarkEnd w:id="157"/>
    <w:bookmarkStart w:name="z216" w:id="158"/>
    <w:p>
      <w:pPr>
        <w:spacing w:after="0"/>
        <w:ind w:left="0"/>
        <w:jc w:val="both"/>
      </w:pPr>
      <w:r>
        <w:rPr>
          <w:rFonts w:ascii="Times New Roman"/>
          <w:b w:val="false"/>
          <w:i w:val="false"/>
          <w:color w:val="000000"/>
          <w:sz w:val="28"/>
        </w:rPr>
        <w:t>
      8. 8-бағанда тегін медициналық көмектің кепілдік берілген көлемі шеңберінде жүргізілген мониторинг қорытындылары бойынша анықталған ақаулар сомасы көрсетіледі.</w:t>
      </w:r>
    </w:p>
    <w:bookmarkEnd w:id="158"/>
    <w:bookmarkStart w:name="z217" w:id="159"/>
    <w:p>
      <w:pPr>
        <w:spacing w:after="0"/>
        <w:ind w:left="0"/>
        <w:jc w:val="both"/>
      </w:pPr>
      <w:r>
        <w:rPr>
          <w:rFonts w:ascii="Times New Roman"/>
          <w:b w:val="false"/>
          <w:i w:val="false"/>
          <w:color w:val="000000"/>
          <w:sz w:val="28"/>
        </w:rPr>
        <w:t>
      9. 9-бағанда міндетті әлеуметтік медициналық сақтандыру жүйесінде жүргізілген мониторинг қорытындылары бойынша анықталған ақаулар саны көрсетіледі.</w:t>
      </w:r>
    </w:p>
    <w:bookmarkEnd w:id="159"/>
    <w:bookmarkStart w:name="z218" w:id="160"/>
    <w:p>
      <w:pPr>
        <w:spacing w:after="0"/>
        <w:ind w:left="0"/>
        <w:jc w:val="both"/>
      </w:pPr>
      <w:r>
        <w:rPr>
          <w:rFonts w:ascii="Times New Roman"/>
          <w:b w:val="false"/>
          <w:i w:val="false"/>
          <w:color w:val="000000"/>
          <w:sz w:val="28"/>
        </w:rPr>
        <w:t>
      10. 10-бағанда шарт бойынша сомадан алуға үлесі % арақатынаста көрсетіледі (7-баған 3-бағанға бөлінеді).</w:t>
      </w:r>
    </w:p>
    <w:bookmarkEnd w:id="160"/>
    <w:bookmarkStart w:name="z219" w:id="161"/>
    <w:p>
      <w:pPr>
        <w:spacing w:after="0"/>
        <w:ind w:left="0"/>
        <w:jc w:val="both"/>
      </w:pPr>
      <w:r>
        <w:rPr>
          <w:rFonts w:ascii="Times New Roman"/>
          <w:b w:val="false"/>
          <w:i w:val="false"/>
          <w:color w:val="000000"/>
          <w:sz w:val="28"/>
        </w:rPr>
        <w:t>
      11. 11-бағанда тегін медициналық көмектің кепілдік берілген көлемі шеңберінде ағымдағы (жоспарлы) мониторинг нәтижелері бойынша анықталған ақаулар саны көрсетіледі.</w:t>
      </w:r>
    </w:p>
    <w:bookmarkEnd w:id="161"/>
    <w:bookmarkStart w:name="z220" w:id="162"/>
    <w:p>
      <w:pPr>
        <w:spacing w:after="0"/>
        <w:ind w:left="0"/>
        <w:jc w:val="both"/>
      </w:pPr>
      <w:r>
        <w:rPr>
          <w:rFonts w:ascii="Times New Roman"/>
          <w:b w:val="false"/>
          <w:i w:val="false"/>
          <w:color w:val="000000"/>
          <w:sz w:val="28"/>
        </w:rPr>
        <w:t>
      12. 12-бағанда міндетті әлеуметтік медициналық сақтандыру жүйесіндегі ағымдағы (жоспарлы) мониторинг нәтижелері бойынша анықталған ақаулар саны көрсетіледі.</w:t>
      </w:r>
    </w:p>
    <w:bookmarkEnd w:id="162"/>
    <w:bookmarkStart w:name="z221" w:id="163"/>
    <w:p>
      <w:pPr>
        <w:spacing w:after="0"/>
        <w:ind w:left="0"/>
        <w:jc w:val="both"/>
      </w:pPr>
      <w:r>
        <w:rPr>
          <w:rFonts w:ascii="Times New Roman"/>
          <w:b w:val="false"/>
          <w:i w:val="false"/>
          <w:color w:val="000000"/>
          <w:sz w:val="28"/>
        </w:rPr>
        <w:t>
      13. 13-бағанда тегін медициналық көмектің кепілдік берілген көлемі шеңберінде ағымдағы (жоспарлы) мониторинг нәтижелері бойынша анықталған ақаулар сомасы көрсетіледі.</w:t>
      </w:r>
    </w:p>
    <w:bookmarkEnd w:id="163"/>
    <w:bookmarkStart w:name="z222" w:id="164"/>
    <w:p>
      <w:pPr>
        <w:spacing w:after="0"/>
        <w:ind w:left="0"/>
        <w:jc w:val="both"/>
      </w:pPr>
      <w:r>
        <w:rPr>
          <w:rFonts w:ascii="Times New Roman"/>
          <w:b w:val="false"/>
          <w:i w:val="false"/>
          <w:color w:val="000000"/>
          <w:sz w:val="28"/>
        </w:rPr>
        <w:t>
      14. 14-бағанда міндетті әлеуметтік медициналық сақтандыру жүйесіндегі ағымдағы (жоспарлы) мониторинг нәтижелері бойынша анықталған ақаулар сомасы көрсетіледі.</w:t>
      </w:r>
    </w:p>
    <w:bookmarkEnd w:id="164"/>
    <w:bookmarkStart w:name="z223" w:id="165"/>
    <w:p>
      <w:pPr>
        <w:spacing w:after="0"/>
        <w:ind w:left="0"/>
        <w:jc w:val="both"/>
      </w:pPr>
      <w:r>
        <w:rPr>
          <w:rFonts w:ascii="Times New Roman"/>
          <w:b w:val="false"/>
          <w:i w:val="false"/>
          <w:color w:val="000000"/>
          <w:sz w:val="28"/>
        </w:rPr>
        <w:t>
      15. 15-бағанда тегін медициналық көмектің кепілдік берілген көлемі шеңберінде жоспардан тыс мониторинг нәтижелері бойынша анықталған ақаулар саны көрсетіледі.</w:t>
      </w:r>
    </w:p>
    <w:bookmarkEnd w:id="165"/>
    <w:bookmarkStart w:name="z224" w:id="166"/>
    <w:p>
      <w:pPr>
        <w:spacing w:after="0"/>
        <w:ind w:left="0"/>
        <w:jc w:val="both"/>
      </w:pPr>
      <w:r>
        <w:rPr>
          <w:rFonts w:ascii="Times New Roman"/>
          <w:b w:val="false"/>
          <w:i w:val="false"/>
          <w:color w:val="000000"/>
          <w:sz w:val="28"/>
        </w:rPr>
        <w:t>
      16. 16-бағанда міндетті әлеуметтік медициналық сақтандыру жүйесіндегі жоспардан тыс мониторинг нәтижелері бойынша анықталған ақаулар саны көрсетіледі.</w:t>
      </w:r>
    </w:p>
    <w:bookmarkEnd w:id="166"/>
    <w:bookmarkStart w:name="z225" w:id="167"/>
    <w:p>
      <w:pPr>
        <w:spacing w:after="0"/>
        <w:ind w:left="0"/>
        <w:jc w:val="both"/>
      </w:pPr>
      <w:r>
        <w:rPr>
          <w:rFonts w:ascii="Times New Roman"/>
          <w:b w:val="false"/>
          <w:i w:val="false"/>
          <w:color w:val="000000"/>
          <w:sz w:val="28"/>
        </w:rPr>
        <w:t>
      17. 17-бағанда тегін медициналық көмектің кепілдік берілген көлемі шеңберінде жоспардан тыс мониторинг нәтижелері бойынша анықталған ақаулар сомасы көрсетіледі.</w:t>
      </w:r>
    </w:p>
    <w:bookmarkEnd w:id="167"/>
    <w:bookmarkStart w:name="z226" w:id="168"/>
    <w:p>
      <w:pPr>
        <w:spacing w:after="0"/>
        <w:ind w:left="0"/>
        <w:jc w:val="both"/>
      </w:pPr>
      <w:r>
        <w:rPr>
          <w:rFonts w:ascii="Times New Roman"/>
          <w:b w:val="false"/>
          <w:i w:val="false"/>
          <w:color w:val="000000"/>
          <w:sz w:val="28"/>
        </w:rPr>
        <w:t>
      18. 18-бағанда міндетті әлеуметтік медициналық сақтандыру жүйесіндегі жоспардан тыс мониторинг нәтижелері бойынша анықталған ақаулар сомасы көрсетіледі.</w:t>
      </w:r>
    </w:p>
    <w:bookmarkEnd w:id="168"/>
    <w:bookmarkStart w:name="z227" w:id="169"/>
    <w:p>
      <w:pPr>
        <w:spacing w:after="0"/>
        <w:ind w:left="0"/>
        <w:jc w:val="both"/>
      </w:pPr>
      <w:r>
        <w:rPr>
          <w:rFonts w:ascii="Times New Roman"/>
          <w:b w:val="false"/>
          <w:i w:val="false"/>
          <w:color w:val="000000"/>
          <w:sz w:val="28"/>
        </w:rPr>
        <w:t>
      19. 19-бағанда тегін медициналық көмектің кепілдік берілген көлемі шеңберінде проактивті мониторинг нәтижелері бойынша анықталған ақаулар саны көрсетіледі.</w:t>
      </w:r>
    </w:p>
    <w:bookmarkEnd w:id="169"/>
    <w:bookmarkStart w:name="z228" w:id="170"/>
    <w:p>
      <w:pPr>
        <w:spacing w:after="0"/>
        <w:ind w:left="0"/>
        <w:jc w:val="both"/>
      </w:pPr>
      <w:r>
        <w:rPr>
          <w:rFonts w:ascii="Times New Roman"/>
          <w:b w:val="false"/>
          <w:i w:val="false"/>
          <w:color w:val="000000"/>
          <w:sz w:val="28"/>
        </w:rPr>
        <w:t>
      20. 20-бағанда міндетті әлеуметтік медициналық сақтандыру жүйесіндегі проактивті мониторинг нәтижелері бойынша анықталған ақаулар саны көрсетіледі.</w:t>
      </w:r>
    </w:p>
    <w:bookmarkEnd w:id="170"/>
    <w:bookmarkStart w:name="z229" w:id="171"/>
    <w:p>
      <w:pPr>
        <w:spacing w:after="0"/>
        <w:ind w:left="0"/>
        <w:jc w:val="both"/>
      </w:pPr>
      <w:r>
        <w:rPr>
          <w:rFonts w:ascii="Times New Roman"/>
          <w:b w:val="false"/>
          <w:i w:val="false"/>
          <w:color w:val="000000"/>
          <w:sz w:val="28"/>
        </w:rPr>
        <w:t>
      21. 21-бағанда тегін медициналық көмектің кепілдік берілген көлемі шеңберінде проактивті мониторинг нәтижелері бойынша анықталған ақаулар сомасы көрсетіледі.</w:t>
      </w:r>
    </w:p>
    <w:bookmarkEnd w:id="171"/>
    <w:bookmarkStart w:name="z230" w:id="172"/>
    <w:p>
      <w:pPr>
        <w:spacing w:after="0"/>
        <w:ind w:left="0"/>
        <w:jc w:val="both"/>
      </w:pPr>
      <w:r>
        <w:rPr>
          <w:rFonts w:ascii="Times New Roman"/>
          <w:b w:val="false"/>
          <w:i w:val="false"/>
          <w:color w:val="000000"/>
          <w:sz w:val="28"/>
        </w:rPr>
        <w:t>
      22. 22-бағанда міндетті әлеуметтік медициналық сақтандыру жүйесіндегі проактивті мониторинг нәтижелері бойынша анықталған ақаулар сомасы көрсетіледі.</w:t>
      </w:r>
    </w:p>
    <w:bookmarkEnd w:id="172"/>
    <w:bookmarkStart w:name="z231" w:id="173"/>
    <w:p>
      <w:pPr>
        <w:spacing w:after="0"/>
        <w:ind w:left="0"/>
        <w:jc w:val="both"/>
      </w:pPr>
      <w:r>
        <w:rPr>
          <w:rFonts w:ascii="Times New Roman"/>
          <w:b w:val="false"/>
          <w:i w:val="false"/>
          <w:color w:val="000000"/>
          <w:sz w:val="28"/>
        </w:rPr>
        <w:t>
      23. 23-бағанда тегін медициналық көмектің кепілдік берілген көлемі шеңберінде нысаналы мониторинг нәтижелері бойынша анықталған ақаулар саны көрсетіледі.</w:t>
      </w:r>
    </w:p>
    <w:bookmarkEnd w:id="173"/>
    <w:bookmarkStart w:name="z232" w:id="174"/>
    <w:p>
      <w:pPr>
        <w:spacing w:after="0"/>
        <w:ind w:left="0"/>
        <w:jc w:val="both"/>
      </w:pPr>
      <w:r>
        <w:rPr>
          <w:rFonts w:ascii="Times New Roman"/>
          <w:b w:val="false"/>
          <w:i w:val="false"/>
          <w:color w:val="000000"/>
          <w:sz w:val="28"/>
        </w:rPr>
        <w:t>
      24. 24-бағанда міндетті әлеуметтік медициналық сақтандыру жүйесіндегі нысаналы мониторинг нәтижелері бойынша анықталған ақаулар саны көрсетіледі.</w:t>
      </w:r>
    </w:p>
    <w:bookmarkEnd w:id="174"/>
    <w:bookmarkStart w:name="z233" w:id="175"/>
    <w:p>
      <w:pPr>
        <w:spacing w:after="0"/>
        <w:ind w:left="0"/>
        <w:jc w:val="both"/>
      </w:pPr>
      <w:r>
        <w:rPr>
          <w:rFonts w:ascii="Times New Roman"/>
          <w:b w:val="false"/>
          <w:i w:val="false"/>
          <w:color w:val="000000"/>
          <w:sz w:val="28"/>
        </w:rPr>
        <w:t>
      25. 25-бағанда тегін медициналық көмектің кепілдік берілген көлемі шеңберінде нысаналы мониторинг нәтижелері бойынша анықталған ақаулар сомасы көрсетіледі.</w:t>
      </w:r>
    </w:p>
    <w:bookmarkEnd w:id="175"/>
    <w:bookmarkStart w:name="z234" w:id="176"/>
    <w:p>
      <w:pPr>
        <w:spacing w:after="0"/>
        <w:ind w:left="0"/>
        <w:jc w:val="both"/>
      </w:pPr>
      <w:r>
        <w:rPr>
          <w:rFonts w:ascii="Times New Roman"/>
          <w:b w:val="false"/>
          <w:i w:val="false"/>
          <w:color w:val="000000"/>
          <w:sz w:val="28"/>
        </w:rPr>
        <w:t>
      26. 26 бағанда міндетті әлеуметтік медициналық сақтандыру жүйесіндегі нысаналы мониторинг нәтижелері бойынша анықталған ақаулар сомасы көрсетіледі</w:t>
      </w:r>
    </w:p>
    <w:bookmarkEnd w:id="176"/>
    <w:bookmarkStart w:name="z235" w:id="177"/>
    <w:p>
      <w:pPr>
        <w:spacing w:after="0"/>
        <w:ind w:left="0"/>
        <w:jc w:val="both"/>
      </w:pPr>
      <w:r>
        <w:rPr>
          <w:rFonts w:ascii="Times New Roman"/>
          <w:b w:val="false"/>
          <w:i w:val="false"/>
          <w:color w:val="000000"/>
          <w:sz w:val="28"/>
        </w:rPr>
        <w:t>
      27. 27-бағанда тегін медициналық көмектің кепілдік берілген көлемі шеңберінде өлім-жітім және өлім жағдайлары мониторингінің нәтижелері бойынша анықталған ақаулар саны көрсетіледі.</w:t>
      </w:r>
    </w:p>
    <w:bookmarkEnd w:id="177"/>
    <w:bookmarkStart w:name="z236" w:id="178"/>
    <w:p>
      <w:pPr>
        <w:spacing w:after="0"/>
        <w:ind w:left="0"/>
        <w:jc w:val="both"/>
      </w:pPr>
      <w:r>
        <w:rPr>
          <w:rFonts w:ascii="Times New Roman"/>
          <w:b w:val="false"/>
          <w:i w:val="false"/>
          <w:color w:val="000000"/>
          <w:sz w:val="28"/>
        </w:rPr>
        <w:t>
      28. 28-бағанда міндетті әлеуметтік медициналық сақтандыру жүйесіндегі өлім-жітім және өлім жағдайлары мониторингінің нәтижелері бойынша анықталған ақаулар саны көрсетіледі.</w:t>
      </w:r>
    </w:p>
    <w:bookmarkEnd w:id="178"/>
    <w:bookmarkStart w:name="z237" w:id="179"/>
    <w:p>
      <w:pPr>
        <w:spacing w:after="0"/>
        <w:ind w:left="0"/>
        <w:jc w:val="both"/>
      </w:pPr>
      <w:r>
        <w:rPr>
          <w:rFonts w:ascii="Times New Roman"/>
          <w:b w:val="false"/>
          <w:i w:val="false"/>
          <w:color w:val="000000"/>
          <w:sz w:val="28"/>
        </w:rPr>
        <w:t>
      29. 29-бағанда тегін медициналық көмектің кепілдік берілген көлемі шеңберінде өлім-жітім және өлім жағдайлары мониторингінің нәтижелері бойынша анықталған ақаулар сомасы көрсетіледі.</w:t>
      </w:r>
    </w:p>
    <w:bookmarkEnd w:id="179"/>
    <w:bookmarkStart w:name="z238" w:id="180"/>
    <w:p>
      <w:pPr>
        <w:spacing w:after="0"/>
        <w:ind w:left="0"/>
        <w:jc w:val="both"/>
      </w:pPr>
      <w:r>
        <w:rPr>
          <w:rFonts w:ascii="Times New Roman"/>
          <w:b w:val="false"/>
          <w:i w:val="false"/>
          <w:color w:val="000000"/>
          <w:sz w:val="28"/>
        </w:rPr>
        <w:t>
      30. 30-бағанда міндетті әлеуметтік медициналық сақтандыру жүйесіндегі өлім-жітім және өлім жағдайлары мониторингінің нәтижелері бойынша анықталған ақаулар сомасы көрсетіледі.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137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46-қосымша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241" w:id="18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шарт талаптарын бұзғаны үшін өсімпұл өндіріп алу туралы есеп</w:t>
      </w:r>
    </w:p>
    <w:bookmarkEnd w:id="181"/>
    <w:p>
      <w:pPr>
        <w:spacing w:after="0"/>
        <w:ind w:left="0"/>
        <w:jc w:val="both"/>
      </w:pPr>
      <w:r>
        <w:rPr>
          <w:rFonts w:ascii="Times New Roman"/>
          <w:b w:val="false"/>
          <w:i w:val="false"/>
          <w:color w:val="000000"/>
          <w:sz w:val="28"/>
        </w:rPr>
        <w:t>
      Қазақстан Республикасы Денсаулық сақтау министрлігіне ұсынылды</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 беру кезеңі: 20__жылғы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кезеңнен кейінгі күнтізбелік айдың 20-күні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есептелді,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төленді,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есептелді,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төленді,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есептелді,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төленді,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ТМККК-тегін медициналық көмектің кепілдік берілген көлемі</w:t>
      </w:r>
    </w:p>
    <w:p>
      <w:pPr>
        <w:spacing w:after="0"/>
        <w:ind w:left="0"/>
        <w:jc w:val="both"/>
      </w:pPr>
      <w:r>
        <w:rPr>
          <w:rFonts w:ascii="Times New Roman"/>
          <w:b w:val="false"/>
          <w:i w:val="false"/>
          <w:color w:val="000000"/>
          <w:sz w:val="28"/>
        </w:rPr>
        <w:t>
      * МӘМС - міндетті әлеуметтік медициналық сақтандыру</w:t>
      </w:r>
    </w:p>
    <w:p>
      <w:pPr>
        <w:spacing w:after="0"/>
        <w:ind w:left="0"/>
        <w:jc w:val="both"/>
      </w:pPr>
      <w:r>
        <w:rPr>
          <w:rFonts w:ascii="Times New Roman"/>
          <w:b w:val="false"/>
          <w:i w:val="false"/>
          <w:color w:val="000000"/>
          <w:sz w:val="28"/>
        </w:rPr>
        <w:t xml:space="preserve">
      Басқарма төрағасы ____________________________________________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xml:space="preserve">
      Құрылымдық бөлімшенің басшысы ______________________________________ </w:t>
      </w:r>
    </w:p>
    <w:p>
      <w:pPr>
        <w:spacing w:after="0"/>
        <w:ind w:left="0"/>
        <w:jc w:val="both"/>
      </w:pPr>
      <w:r>
        <w:rPr>
          <w:rFonts w:ascii="Times New Roman"/>
          <w:b w:val="false"/>
          <w:i w:val="false"/>
          <w:color w:val="000000"/>
          <w:sz w:val="28"/>
        </w:rPr>
        <w:t>
      (аты-жөні, тегі, аты, әкесінің аты (егер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43" w:id="182"/>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шарт талаптарының орындалуын бұзғаны үшін тұрақсыздық айыбын алу жөніндегі есеп" әкімшілік деректерді жинауға арналған нысанды толтыру бойынша түсіндірме</w:t>
      </w:r>
    </w:p>
    <w:bookmarkEnd w:id="182"/>
    <w:bookmarkStart w:name="z244" w:id="183"/>
    <w:p>
      <w:pPr>
        <w:spacing w:after="0"/>
        <w:ind w:left="0"/>
        <w:jc w:val="both"/>
      </w:pPr>
      <w:r>
        <w:rPr>
          <w:rFonts w:ascii="Times New Roman"/>
          <w:b w:val="false"/>
          <w:i w:val="false"/>
          <w:color w:val="000000"/>
          <w:sz w:val="28"/>
        </w:rPr>
        <w:t>
      1. 1-бағанда реттік нөмір көрсетіледі.</w:t>
      </w:r>
    </w:p>
    <w:bookmarkEnd w:id="183"/>
    <w:bookmarkStart w:name="z245" w:id="184"/>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bookmarkEnd w:id="184"/>
    <w:bookmarkStart w:name="z246" w:id="185"/>
    <w:p>
      <w:pPr>
        <w:spacing w:after="0"/>
        <w:ind w:left="0"/>
        <w:jc w:val="both"/>
      </w:pPr>
      <w:r>
        <w:rPr>
          <w:rFonts w:ascii="Times New Roman"/>
          <w:b w:val="false"/>
          <w:i w:val="false"/>
          <w:color w:val="000000"/>
          <w:sz w:val="28"/>
        </w:rPr>
        <w:t>
      3. 3-бағанда тегін медициналық көмектің кепілдік берілген көлемі шеңберінде және міндетті медициналық сақтандыру жүйесінде есептелген тұрақсыздық айыбының мың теңгедегі қорытынды сомасы көрсетіледі.</w:t>
      </w:r>
    </w:p>
    <w:bookmarkEnd w:id="185"/>
    <w:bookmarkStart w:name="z247" w:id="186"/>
    <w:p>
      <w:pPr>
        <w:spacing w:after="0"/>
        <w:ind w:left="0"/>
        <w:jc w:val="both"/>
      </w:pPr>
      <w:r>
        <w:rPr>
          <w:rFonts w:ascii="Times New Roman"/>
          <w:b w:val="false"/>
          <w:i w:val="false"/>
          <w:color w:val="000000"/>
          <w:sz w:val="28"/>
        </w:rPr>
        <w:t>
      4. 4-бағанда тегін медициналық көмектің кепілдік берілген көлемі шеңберінде және міндетті медициналық сақтандыру жүйесінде мыңдаған теңгемен әлеуметтік медициналық сақтандыру қорының кірісіне төленген тұрақсыздық айыбының жиынтық сомасы көрсетіледі.</w:t>
      </w:r>
    </w:p>
    <w:bookmarkEnd w:id="186"/>
    <w:bookmarkStart w:name="z248" w:id="187"/>
    <w:p>
      <w:pPr>
        <w:spacing w:after="0"/>
        <w:ind w:left="0"/>
        <w:jc w:val="both"/>
      </w:pPr>
      <w:r>
        <w:rPr>
          <w:rFonts w:ascii="Times New Roman"/>
          <w:b w:val="false"/>
          <w:i w:val="false"/>
          <w:color w:val="000000"/>
          <w:sz w:val="28"/>
        </w:rPr>
        <w:t>
      5. 5 бағанда тегін медициналық көмектің кепілдік берілген көлемі шеңберінде есептелген тұрақсыздық айыбының сомасы көрсетіледі</w:t>
      </w:r>
    </w:p>
    <w:bookmarkEnd w:id="187"/>
    <w:bookmarkStart w:name="z249" w:id="188"/>
    <w:p>
      <w:pPr>
        <w:spacing w:after="0"/>
        <w:ind w:left="0"/>
        <w:jc w:val="both"/>
      </w:pPr>
      <w:r>
        <w:rPr>
          <w:rFonts w:ascii="Times New Roman"/>
          <w:b w:val="false"/>
          <w:i w:val="false"/>
          <w:color w:val="000000"/>
          <w:sz w:val="28"/>
        </w:rPr>
        <w:t>
      6. 6-бағанда тегін медициналық көмектің кепілдік берілген көлемі шеңберінде әлеуметтік медициналық сақтандыру қорына төленген тұрақсыздық айыбының сомасы мың теңгемен көрсетіледі.</w:t>
      </w:r>
    </w:p>
    <w:bookmarkEnd w:id="188"/>
    <w:bookmarkStart w:name="z250" w:id="189"/>
    <w:p>
      <w:pPr>
        <w:spacing w:after="0"/>
        <w:ind w:left="0"/>
        <w:jc w:val="both"/>
      </w:pPr>
      <w:r>
        <w:rPr>
          <w:rFonts w:ascii="Times New Roman"/>
          <w:b w:val="false"/>
          <w:i w:val="false"/>
          <w:color w:val="000000"/>
          <w:sz w:val="28"/>
        </w:rPr>
        <w:t>
      7. 7-бағанда міндетті әлеуметтік медициналық сақтандыру жүйесінде есептелген тұрақсыздық айыбының сомасы, мың теңгемен көрсетіледі.</w:t>
      </w:r>
    </w:p>
    <w:bookmarkEnd w:id="189"/>
    <w:bookmarkStart w:name="z251" w:id="190"/>
    <w:p>
      <w:pPr>
        <w:spacing w:after="0"/>
        <w:ind w:left="0"/>
        <w:jc w:val="both"/>
      </w:pPr>
      <w:r>
        <w:rPr>
          <w:rFonts w:ascii="Times New Roman"/>
          <w:b w:val="false"/>
          <w:i w:val="false"/>
          <w:color w:val="000000"/>
          <w:sz w:val="28"/>
        </w:rPr>
        <w:t>
      8. 8-бағанда әлеуметтік медициналық сақтандыру қорына төленген тұрақсыздық айыбының сомасы, Міндетті әлеуметтік медициналық сақтандыру жүйесінде мың теңгемен көрсетіледі.</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