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5b78" w14:textId="c545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 субъектілерін аккредиттеу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25 шiлдедегi № 335 бұйрығы. Қазақстан Республикасының Әділет министрлігінде 2023 жылғы 29 шiлдеде № 33182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w:t>
      </w:r>
      <w:r>
        <w:rPr>
          <w:rFonts w:ascii="Times New Roman"/>
          <w:b w:val="false"/>
          <w:i w:val="false"/>
          <w:color w:val="000000"/>
          <w:sz w:val="28"/>
        </w:rPr>
        <w:t>қаулысының</w:t>
      </w:r>
      <w:r>
        <w:rPr>
          <w:rFonts w:ascii="Times New Roman"/>
          <w:b w:val="false"/>
          <w:i w:val="false"/>
          <w:color w:val="000000"/>
          <w:sz w:val="28"/>
        </w:rPr>
        <w:t xml:space="preserve"> 112-тармағына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Ғылыми және (немесе) ғылыми-техникалық қызмет субъектілерін аккредиттеу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Ғылым және жоғары білім министрлігінің Ғылым комитеті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бақылауды жетекшілік ететін Қазақстан Республикасының Ғылым және жоғары білім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Ғылым</w:t>
            </w:r>
            <w:r>
              <w:br/>
            </w:r>
            <w:r>
              <w:rPr>
                <w:rFonts w:ascii="Times New Roman"/>
                <w:b w:val="false"/>
                <w:i w:val="false"/>
                <w:color w:val="000000"/>
                <w:sz w:val="20"/>
              </w:rPr>
              <w:t>және жоғары білім министрінің</w:t>
            </w:r>
            <w:r>
              <w:br/>
            </w:r>
            <w:r>
              <w:rPr>
                <w:rFonts w:ascii="Times New Roman"/>
                <w:b w:val="false"/>
                <w:i w:val="false"/>
                <w:color w:val="000000"/>
                <w:sz w:val="20"/>
              </w:rPr>
              <w:t>2023 жылғы 25 шілдедегі</w:t>
            </w:r>
            <w:r>
              <w:br/>
            </w:r>
            <w:r>
              <w:rPr>
                <w:rFonts w:ascii="Times New Roman"/>
                <w:b w:val="false"/>
                <w:i w:val="false"/>
                <w:color w:val="000000"/>
                <w:sz w:val="20"/>
              </w:rPr>
              <w:t>№ 335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Ғылыми және (немесе) ғылыми-техникалық қызмет субъектілерін аккредиттеу қағидасы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Ғылыми және (немесе) ғылыми-техникалық қызмет субъектілерін аккредиттеу қағидасы (бұдан әрі – Қағида) "Қазақстан Республикасы Ғылым және жоғары білім министрлігінің кейбір мәселелері туралы" Қазақстан Республикасы Үкіметінің 2022 жылғы 19 тамыздағы № 580 </w:t>
      </w:r>
      <w:r>
        <w:rPr>
          <w:rFonts w:ascii="Times New Roman"/>
          <w:b w:val="false"/>
          <w:i w:val="false"/>
          <w:color w:val="000000"/>
          <w:sz w:val="28"/>
        </w:rPr>
        <w:t>қаулысының</w:t>
      </w:r>
      <w:r>
        <w:rPr>
          <w:rFonts w:ascii="Times New Roman"/>
          <w:b w:val="false"/>
          <w:i w:val="false"/>
          <w:color w:val="000000"/>
          <w:sz w:val="28"/>
        </w:rPr>
        <w:t xml:space="preserve"> 112-тармағына сәйкес әзірленді және ғылыми және (немесе) ғылыми-техникалық қызмет субъектілерін аккредиттеуден (бұдан әрі – аккредиттеу) өткізу, аккредиттеуден өткізу үшін құжаттар тапсыру, оларды қарау және ғылым саласындағы уәкілетті органның аккредиттеу туралы куәлігін беру тәртібін белгілейді.</w:t>
      </w:r>
    </w:p>
    <w:bookmarkEnd w:id="10"/>
    <w:bookmarkStart w:name="z13" w:id="11"/>
    <w:p>
      <w:pPr>
        <w:spacing w:after="0"/>
        <w:ind w:left="0"/>
        <w:jc w:val="both"/>
      </w:pPr>
      <w:r>
        <w:rPr>
          <w:rFonts w:ascii="Times New Roman"/>
          <w:b w:val="false"/>
          <w:i w:val="false"/>
          <w:color w:val="000000"/>
          <w:sz w:val="28"/>
        </w:rPr>
        <w:t>
      2. Осы Қағидада мынадай ұғымдар пайдаланылады:</w:t>
      </w:r>
    </w:p>
    <w:bookmarkEnd w:id="11"/>
    <w:bookmarkStart w:name="z14" w:id="12"/>
    <w:p>
      <w:pPr>
        <w:spacing w:after="0"/>
        <w:ind w:left="0"/>
        <w:jc w:val="both"/>
      </w:pPr>
      <w:r>
        <w:rPr>
          <w:rFonts w:ascii="Times New Roman"/>
          <w:b w:val="false"/>
          <w:i w:val="false"/>
          <w:color w:val="000000"/>
          <w:sz w:val="28"/>
        </w:rPr>
        <w:t xml:space="preserve">
      1) аккредиттеу туралы куәлік – жеке не заңды тұлға жүзеге асыратын ғылыми, ғылыми-техникалық қызметті уәкілетті органның ресми тануын растайтын, осы Қағидаға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құжат;</w:t>
      </w:r>
    </w:p>
    <w:bookmarkEnd w:id="12"/>
    <w:bookmarkStart w:name="z15" w:id="13"/>
    <w:p>
      <w:pPr>
        <w:spacing w:after="0"/>
        <w:ind w:left="0"/>
        <w:jc w:val="both"/>
      </w:pPr>
      <w:r>
        <w:rPr>
          <w:rFonts w:ascii="Times New Roman"/>
          <w:b w:val="false"/>
          <w:i w:val="false"/>
          <w:color w:val="000000"/>
          <w:sz w:val="28"/>
        </w:rPr>
        <w:t>
      2) аккредиттеу – нәтижесінде субъектілер болып табылатын заңды және жеке тұлғалар өз қызметінің Қазақстан Республикасының заңнамасында белгіленген талаптар мен стандарттарға сәйкестігін ресми тануға ие болу рәсімі;</w:t>
      </w:r>
    </w:p>
    <w:bookmarkEnd w:id="13"/>
    <w:bookmarkStart w:name="z16" w:id="14"/>
    <w:p>
      <w:pPr>
        <w:spacing w:after="0"/>
        <w:ind w:left="0"/>
        <w:jc w:val="both"/>
      </w:pPr>
      <w:r>
        <w:rPr>
          <w:rFonts w:ascii="Times New Roman"/>
          <w:b w:val="false"/>
          <w:i w:val="false"/>
          <w:color w:val="000000"/>
          <w:sz w:val="28"/>
        </w:rPr>
        <w:t>
      3)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bookmarkEnd w:id="14"/>
    <w:bookmarkStart w:name="z17" w:id="15"/>
    <w:p>
      <w:pPr>
        <w:spacing w:after="0"/>
        <w:ind w:left="0"/>
        <w:jc w:val="left"/>
      </w:pPr>
      <w:r>
        <w:rPr>
          <w:rFonts w:ascii="Times New Roman"/>
          <w:b/>
          <w:i w:val="false"/>
          <w:color w:val="000000"/>
        </w:rPr>
        <w:t xml:space="preserve"> 2-тарау. Аккредиттеуді өткізу тәртібі</w:t>
      </w:r>
    </w:p>
    <w:bookmarkEnd w:id="15"/>
    <w:bookmarkStart w:name="z18" w:id="16"/>
    <w:p>
      <w:pPr>
        <w:spacing w:after="0"/>
        <w:ind w:left="0"/>
        <w:jc w:val="both"/>
      </w:pPr>
      <w:r>
        <w:rPr>
          <w:rFonts w:ascii="Times New Roman"/>
          <w:b w:val="false"/>
          <w:i w:val="false"/>
          <w:color w:val="000000"/>
          <w:sz w:val="28"/>
        </w:rPr>
        <w:t xml:space="preserve">
      3. "Ғылым туралы" Қазақстан Республикасы Заңының (бұдан әрі – Заң)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p>
    <w:bookmarkEnd w:id="16"/>
    <w:bookmarkStart w:name="z19" w:id="17"/>
    <w:p>
      <w:pPr>
        <w:spacing w:after="0"/>
        <w:ind w:left="0"/>
        <w:jc w:val="both"/>
      </w:pPr>
      <w:r>
        <w:rPr>
          <w:rFonts w:ascii="Times New Roman"/>
          <w:b w:val="false"/>
          <w:i w:val="false"/>
          <w:color w:val="000000"/>
          <w:sz w:val="28"/>
        </w:rPr>
        <w:t>
      Мыналар:</w:t>
      </w:r>
    </w:p>
    <w:bookmarkEnd w:id="17"/>
    <w:bookmarkStart w:name="z20" w:id="18"/>
    <w:p>
      <w:pPr>
        <w:spacing w:after="0"/>
        <w:ind w:left="0"/>
        <w:jc w:val="both"/>
      </w:pPr>
      <w:r>
        <w:rPr>
          <w:rFonts w:ascii="Times New Roman"/>
          <w:b w:val="false"/>
          <w:i w:val="false"/>
          <w:color w:val="000000"/>
          <w:sz w:val="28"/>
        </w:rPr>
        <w:t>
      1) заңды тұлға – ғылыми және (немесе) ғылыми-техникалық қызметті жүзеге асыратын ұйымдар;</w:t>
      </w:r>
    </w:p>
    <w:bookmarkEnd w:id="18"/>
    <w:bookmarkStart w:name="z21" w:id="19"/>
    <w:p>
      <w:pPr>
        <w:spacing w:after="0"/>
        <w:ind w:left="0"/>
        <w:jc w:val="both"/>
      </w:pPr>
      <w:r>
        <w:rPr>
          <w:rFonts w:ascii="Times New Roman"/>
          <w:b w:val="false"/>
          <w:i w:val="false"/>
          <w:color w:val="000000"/>
          <w:sz w:val="28"/>
        </w:rPr>
        <w:t>
      2) ғылыми және (немесе) ғылыми-техникалық қызметті жүзеге асыратын жеке тұлға – ғылыми және (немесе) ғылыми-техникалық қызметті жүзеге асыратын ғылыми ұйымдармен, жоғары және (немесе) жоғары оқу орнынан кейінгі білім беру ұйымдарымен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субъектілер болып табылады.</w:t>
      </w:r>
    </w:p>
    <w:bookmarkEnd w:id="19"/>
    <w:bookmarkStart w:name="z22" w:id="20"/>
    <w:p>
      <w:pPr>
        <w:spacing w:after="0"/>
        <w:ind w:left="0"/>
        <w:jc w:val="both"/>
      </w:pPr>
      <w:r>
        <w:rPr>
          <w:rFonts w:ascii="Times New Roman"/>
          <w:b w:val="false"/>
          <w:i w:val="false"/>
          <w:color w:val="000000"/>
          <w:sz w:val="28"/>
        </w:rPr>
        <w:t>
      4. Аккредиттеу қағаз түрінде уәкілетті органның кеңсесі не "Азаматтарға арналған үкімет" мемлекеттік корпорациясы" коммерциялық емес акционерлік қоғамы арқылы жүзеге асырылады.</w:t>
      </w:r>
    </w:p>
    <w:bookmarkEnd w:id="20"/>
    <w:bookmarkStart w:name="z23" w:id="21"/>
    <w:p>
      <w:pPr>
        <w:spacing w:after="0"/>
        <w:ind w:left="0"/>
        <w:jc w:val="both"/>
      </w:pPr>
      <w:r>
        <w:rPr>
          <w:rFonts w:ascii="Times New Roman"/>
          <w:b w:val="false"/>
          <w:i w:val="false"/>
          <w:color w:val="000000"/>
          <w:sz w:val="28"/>
        </w:rPr>
        <w:t>
      5. Ғылыми-техникалық қызмет негізгі қызмет түрі болып табылмайтын, құрылымында ғылыми бөлімшелері бар ұйымдар өздерінің құрылтай құжаттарында бекітілген міндеттерді шешу мақсатында аккредиттеу туралы куәлік алу үшін уәкілетті органда аккредиттеуден өте алады.</w:t>
      </w:r>
    </w:p>
    <w:bookmarkEnd w:id="21"/>
    <w:bookmarkStart w:name="z24" w:id="22"/>
    <w:p>
      <w:pPr>
        <w:spacing w:after="0"/>
        <w:ind w:left="0"/>
        <w:jc w:val="both"/>
      </w:pPr>
      <w:r>
        <w:rPr>
          <w:rFonts w:ascii="Times New Roman"/>
          <w:b w:val="false"/>
          <w:i w:val="false"/>
          <w:color w:val="000000"/>
          <w:sz w:val="28"/>
        </w:rPr>
        <w:t>
      6. Субъектілерді аккредиттеу олардың өз қаражаты есебінен жүзеге асырылады.</w:t>
      </w:r>
    </w:p>
    <w:bookmarkEnd w:id="22"/>
    <w:bookmarkStart w:name="z25" w:id="23"/>
    <w:p>
      <w:pPr>
        <w:spacing w:after="0"/>
        <w:ind w:left="0"/>
        <w:jc w:val="both"/>
      </w:pPr>
      <w:r>
        <w:rPr>
          <w:rFonts w:ascii="Times New Roman"/>
          <w:b w:val="false"/>
          <w:i w:val="false"/>
          <w:color w:val="000000"/>
          <w:sz w:val="28"/>
        </w:rPr>
        <w:t xml:space="preserve">
      7. Куәлік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ғылыми және (немесе) ғылыми-техникалық қызметтің нәтижелерін коммерцияландыру жобалар конкурстарына қатысу үшін беріледі. </w:t>
      </w:r>
    </w:p>
    <w:bookmarkEnd w:id="23"/>
    <w:bookmarkStart w:name="z26" w:id="24"/>
    <w:p>
      <w:pPr>
        <w:spacing w:after="0"/>
        <w:ind w:left="0"/>
        <w:jc w:val="both"/>
      </w:pPr>
      <w:r>
        <w:rPr>
          <w:rFonts w:ascii="Times New Roman"/>
          <w:b w:val="false"/>
          <w:i w:val="false"/>
          <w:color w:val="000000"/>
          <w:sz w:val="28"/>
        </w:rPr>
        <w:t xml:space="preserve">
      8. Ұсынылатын құжаттар тізімі, аккредиттеуден бас тарту негіздері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20626 болып тіркелген) бекітілген "Ғылыми және (немесе) ғылыми-техникалық қызмет субъектілерін аккредиттеу" мемлекеттік қызмет көрсетуге қойылатын негізгі талаптар тізбесінде белгіленді.</w:t>
      </w:r>
    </w:p>
    <w:bookmarkEnd w:id="24"/>
    <w:bookmarkStart w:name="z27" w:id="25"/>
    <w:p>
      <w:pPr>
        <w:spacing w:after="0"/>
        <w:ind w:left="0"/>
        <w:jc w:val="both"/>
      </w:pPr>
      <w:r>
        <w:rPr>
          <w:rFonts w:ascii="Times New Roman"/>
          <w:b w:val="false"/>
          <w:i w:val="false"/>
          <w:color w:val="000000"/>
          <w:sz w:val="28"/>
        </w:rPr>
        <w:t>
      9. Уәкілетті орган субъектілерді аккредиттеу не аккредиттеуден бас тарту туралы шешім қабылдайды:</w:t>
      </w:r>
    </w:p>
    <w:bookmarkEnd w:id="25"/>
    <w:p>
      <w:pPr>
        <w:spacing w:after="0"/>
        <w:ind w:left="0"/>
        <w:jc w:val="both"/>
      </w:pPr>
      <w:r>
        <w:rPr>
          <w:rFonts w:ascii="Times New Roman"/>
          <w:b w:val="false"/>
          <w:i w:val="false"/>
          <w:color w:val="000000"/>
          <w:sz w:val="28"/>
        </w:rPr>
        <w:t>
      заңды тұлғалар үшін – 19 (он тоғыз) жұмыс күні ішінде;</w:t>
      </w:r>
    </w:p>
    <w:p>
      <w:pPr>
        <w:spacing w:after="0"/>
        <w:ind w:left="0"/>
        <w:jc w:val="both"/>
      </w:pPr>
      <w:r>
        <w:rPr>
          <w:rFonts w:ascii="Times New Roman"/>
          <w:b w:val="false"/>
          <w:i w:val="false"/>
          <w:color w:val="000000"/>
          <w:sz w:val="28"/>
        </w:rPr>
        <w:t>
      жеке тұлғалар үшін – 5 (бес) жұмыс күні ішінде;</w:t>
      </w:r>
    </w:p>
    <w:p>
      <w:pPr>
        <w:spacing w:after="0"/>
        <w:ind w:left="0"/>
        <w:jc w:val="both"/>
      </w:pPr>
      <w:r>
        <w:rPr>
          <w:rFonts w:ascii="Times New Roman"/>
          <w:b w:val="false"/>
          <w:i w:val="false"/>
          <w:color w:val="000000"/>
          <w:sz w:val="28"/>
        </w:rPr>
        <w:t>
      Жеке тұлғаның тегі, аты, әкесінің аты және (немесе) заңды тұлғаның атауы өзгерген жағдайда аккредиттеу туралы куәлікті қайта ресімдеу:</w:t>
      </w:r>
    </w:p>
    <w:p>
      <w:pPr>
        <w:spacing w:after="0"/>
        <w:ind w:left="0"/>
        <w:jc w:val="both"/>
      </w:pPr>
      <w:r>
        <w:rPr>
          <w:rFonts w:ascii="Times New Roman"/>
          <w:b w:val="false"/>
          <w:i w:val="false"/>
          <w:color w:val="000000"/>
          <w:sz w:val="28"/>
        </w:rPr>
        <w:t>
      жеке тұлғалар үшін – 10 (он) жұмыс күні ішінде;</w:t>
      </w:r>
    </w:p>
    <w:p>
      <w:pPr>
        <w:spacing w:after="0"/>
        <w:ind w:left="0"/>
        <w:jc w:val="both"/>
      </w:pPr>
      <w:r>
        <w:rPr>
          <w:rFonts w:ascii="Times New Roman"/>
          <w:b w:val="false"/>
          <w:i w:val="false"/>
          <w:color w:val="000000"/>
          <w:sz w:val="28"/>
        </w:rPr>
        <w:t>
      заңды тұлғалар үшін – 20 (жиырма) жұмыс күні ішінде.</w:t>
      </w:r>
    </w:p>
    <w:bookmarkStart w:name="z28" w:id="26"/>
    <w:p>
      <w:pPr>
        <w:spacing w:after="0"/>
        <w:ind w:left="0"/>
        <w:jc w:val="both"/>
      </w:pPr>
      <w:r>
        <w:rPr>
          <w:rFonts w:ascii="Times New Roman"/>
          <w:b w:val="false"/>
          <w:i w:val="false"/>
          <w:color w:val="000000"/>
          <w:sz w:val="28"/>
        </w:rPr>
        <w:t>
      10. Аккредиттеу туралы куәлік 5 (бес) жыл мерзімге беріледі.</w:t>
      </w:r>
    </w:p>
    <w:bookmarkEnd w:id="26"/>
    <w:p>
      <w:pPr>
        <w:spacing w:after="0"/>
        <w:ind w:left="0"/>
        <w:jc w:val="both"/>
      </w:pPr>
      <w:r>
        <w:rPr>
          <w:rFonts w:ascii="Times New Roman"/>
          <w:b w:val="false"/>
          <w:i w:val="false"/>
          <w:color w:val="000000"/>
          <w:sz w:val="28"/>
        </w:rPr>
        <w:t>
      Аккредиттеу туралы куәлік:</w:t>
      </w:r>
    </w:p>
    <w:p>
      <w:pPr>
        <w:spacing w:after="0"/>
        <w:ind w:left="0"/>
        <w:jc w:val="both"/>
      </w:pPr>
      <w:r>
        <w:rPr>
          <w:rFonts w:ascii="Times New Roman"/>
          <w:b w:val="false"/>
          <w:i w:val="false"/>
          <w:color w:val="000000"/>
          <w:sz w:val="28"/>
        </w:rPr>
        <w:t>
      заңды тұлғаға – басшыға немесе сенімхат негізінде уәкілетті тұлғаға қол қою арқылы;</w:t>
      </w:r>
    </w:p>
    <w:p>
      <w:pPr>
        <w:spacing w:after="0"/>
        <w:ind w:left="0"/>
        <w:jc w:val="both"/>
      </w:pPr>
      <w:r>
        <w:rPr>
          <w:rFonts w:ascii="Times New Roman"/>
          <w:b w:val="false"/>
          <w:i w:val="false"/>
          <w:color w:val="000000"/>
          <w:sz w:val="28"/>
        </w:rPr>
        <w:t xml:space="preserve">
      жеке тұлғаға – тікелей өтініш берушіге немесе нотариалды куәландырған сенімхат бойынша уәкілетті тұлғаға немесе өкілеттігі Қазақстан Республикасының Әкімшілік рәсімдік-процестік кодексінің </w:t>
      </w:r>
      <w:r>
        <w:rPr>
          <w:rFonts w:ascii="Times New Roman"/>
          <w:b w:val="false"/>
          <w:i w:val="false"/>
          <w:color w:val="000000"/>
          <w:sz w:val="28"/>
        </w:rPr>
        <w:t>68-бабына</w:t>
      </w:r>
      <w:r>
        <w:rPr>
          <w:rFonts w:ascii="Times New Roman"/>
          <w:b w:val="false"/>
          <w:i w:val="false"/>
          <w:color w:val="000000"/>
          <w:sz w:val="28"/>
        </w:rPr>
        <w:t xml:space="preserve"> сәйкес ресімделген оның өкіліне беріледі.</w:t>
      </w:r>
    </w:p>
    <w:bookmarkStart w:name="z29" w:id="27"/>
    <w:p>
      <w:pPr>
        <w:spacing w:after="0"/>
        <w:ind w:left="0"/>
        <w:jc w:val="both"/>
      </w:pPr>
      <w:r>
        <w:rPr>
          <w:rFonts w:ascii="Times New Roman"/>
          <w:b w:val="false"/>
          <w:i w:val="false"/>
          <w:color w:val="000000"/>
          <w:sz w:val="28"/>
        </w:rPr>
        <w:t>
      11. Уәкілетті орган аккредиттеу туралы куәлік бланкілерінің дайындалуын, есепке алынуы мен сақталуын қамтамасыз етеді.</w:t>
      </w:r>
    </w:p>
    <w:bookmarkEnd w:id="27"/>
    <w:bookmarkStart w:name="z30" w:id="28"/>
    <w:p>
      <w:pPr>
        <w:spacing w:after="0"/>
        <w:ind w:left="0"/>
        <w:jc w:val="both"/>
      </w:pPr>
      <w:r>
        <w:rPr>
          <w:rFonts w:ascii="Times New Roman"/>
          <w:b w:val="false"/>
          <w:i w:val="false"/>
          <w:color w:val="000000"/>
          <w:sz w:val="28"/>
        </w:rPr>
        <w:t>
      12. Аккредиттеу туралы куәліктің мерзімі өткенге дейін оның қолданысы мынадай:</w:t>
      </w:r>
    </w:p>
    <w:bookmarkEnd w:id="28"/>
    <w:bookmarkStart w:name="z31" w:id="29"/>
    <w:p>
      <w:pPr>
        <w:spacing w:after="0"/>
        <w:ind w:left="0"/>
        <w:jc w:val="both"/>
      </w:pPr>
      <w:r>
        <w:rPr>
          <w:rFonts w:ascii="Times New Roman"/>
          <w:b w:val="false"/>
          <w:i w:val="false"/>
          <w:color w:val="000000"/>
          <w:sz w:val="28"/>
        </w:rPr>
        <w:t>
      1) заңды тұлға қайта ұйымдастырылған (бөліп шығару және бөлу нысанында) немесе таратылған;</w:t>
      </w:r>
    </w:p>
    <w:bookmarkEnd w:id="29"/>
    <w:bookmarkStart w:name="z32" w:id="30"/>
    <w:p>
      <w:pPr>
        <w:spacing w:after="0"/>
        <w:ind w:left="0"/>
        <w:jc w:val="both"/>
      </w:pPr>
      <w:r>
        <w:rPr>
          <w:rFonts w:ascii="Times New Roman"/>
          <w:b w:val="false"/>
          <w:i w:val="false"/>
          <w:color w:val="000000"/>
          <w:sz w:val="28"/>
        </w:rPr>
        <w:t>
      2) куәліктің қолданысын тоқтату туралы субъектінің жазбаша өтініші болған;</w:t>
      </w:r>
    </w:p>
    <w:bookmarkEnd w:id="30"/>
    <w:bookmarkStart w:name="z33" w:id="31"/>
    <w:p>
      <w:pPr>
        <w:spacing w:after="0"/>
        <w:ind w:left="0"/>
        <w:jc w:val="both"/>
      </w:pPr>
      <w:r>
        <w:rPr>
          <w:rFonts w:ascii="Times New Roman"/>
          <w:b w:val="false"/>
          <w:i w:val="false"/>
          <w:color w:val="000000"/>
          <w:sz w:val="28"/>
        </w:rPr>
        <w:t>
      3) аккредиттеу туралы куәлікті алған жеке тұлға қайтыс болған (белгілі бір салада жұмыспен байланысты субъектінің арнайы құқықтан айырылуына негіз болған соттың әрекетке қабілетсіз деп тану туралы шешімі заңды күшіне енген) жағдайларда тоқтатылады.</w:t>
      </w:r>
    </w:p>
    <w:bookmarkEnd w:id="31"/>
    <w:bookmarkStart w:name="z34" w:id="32"/>
    <w:p>
      <w:pPr>
        <w:spacing w:after="0"/>
        <w:ind w:left="0"/>
        <w:jc w:val="both"/>
      </w:pPr>
      <w:r>
        <w:rPr>
          <w:rFonts w:ascii="Times New Roman"/>
          <w:b w:val="false"/>
          <w:i w:val="false"/>
          <w:color w:val="000000"/>
          <w:sz w:val="28"/>
        </w:rPr>
        <w:t>
      13. Аккредиттеу туралы куәліктің мерзімі өткенге дейін оның қолданысы мынадай:</w:t>
      </w:r>
    </w:p>
    <w:bookmarkEnd w:id="32"/>
    <w:bookmarkStart w:name="z35" w:id="33"/>
    <w:p>
      <w:pPr>
        <w:spacing w:after="0"/>
        <w:ind w:left="0"/>
        <w:jc w:val="both"/>
      </w:pPr>
      <w:r>
        <w:rPr>
          <w:rFonts w:ascii="Times New Roman"/>
          <w:b w:val="false"/>
          <w:i w:val="false"/>
          <w:color w:val="000000"/>
          <w:sz w:val="28"/>
        </w:rPr>
        <w:t>
      1) заңды тұлға қайта ұйымдастырылған (бiрiктiру, қосу, бөлу, бөлiп шығару, қайта құру) немесе таратылған;</w:t>
      </w:r>
    </w:p>
    <w:bookmarkEnd w:id="33"/>
    <w:bookmarkStart w:name="z36" w:id="34"/>
    <w:p>
      <w:pPr>
        <w:spacing w:after="0"/>
        <w:ind w:left="0"/>
        <w:jc w:val="both"/>
      </w:pPr>
      <w:r>
        <w:rPr>
          <w:rFonts w:ascii="Times New Roman"/>
          <w:b w:val="false"/>
          <w:i w:val="false"/>
          <w:color w:val="000000"/>
          <w:sz w:val="28"/>
        </w:rPr>
        <w:t>
      2) куәліктің қолданысын тоқтату туралы субъектінің жазбаша өтініші болған;</w:t>
      </w:r>
    </w:p>
    <w:bookmarkEnd w:id="34"/>
    <w:bookmarkStart w:name="z37" w:id="35"/>
    <w:p>
      <w:pPr>
        <w:spacing w:after="0"/>
        <w:ind w:left="0"/>
        <w:jc w:val="both"/>
      </w:pPr>
      <w:r>
        <w:rPr>
          <w:rFonts w:ascii="Times New Roman"/>
          <w:b w:val="false"/>
          <w:i w:val="false"/>
          <w:color w:val="000000"/>
          <w:sz w:val="28"/>
        </w:rPr>
        <w:t>
      3) аккредиттеу туралы куәлікті алған жеке тұлға қайтыс болған (белгілі бір салада жұмыспен байланысты субъектінің арнайы құқықтан айырылуына негіз болған соттың әрекетке қабілетсіз деп тану туралы шешімі заңды күшіне енген) жағдайларда тоқтатылады.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 ғылыми-</w:t>
            </w:r>
            <w:r>
              <w:br/>
            </w:r>
            <w:r>
              <w:rPr>
                <w:rFonts w:ascii="Times New Roman"/>
                <w:b w:val="false"/>
                <w:i w:val="false"/>
                <w:color w:val="000000"/>
                <w:sz w:val="20"/>
              </w:rPr>
              <w:t>техникалық қызмет</w:t>
            </w:r>
            <w:r>
              <w:br/>
            </w:r>
            <w:r>
              <w:rPr>
                <w:rFonts w:ascii="Times New Roman"/>
                <w:b w:val="false"/>
                <w:i w:val="false"/>
                <w:color w:val="000000"/>
                <w:sz w:val="20"/>
              </w:rPr>
              <w:t>субъектілерін</w:t>
            </w:r>
            <w:r>
              <w:br/>
            </w:r>
            <w:r>
              <w:rPr>
                <w:rFonts w:ascii="Times New Roman"/>
                <w:b w:val="false"/>
                <w:i w:val="false"/>
                <w:color w:val="000000"/>
                <w:sz w:val="20"/>
              </w:rPr>
              <w:t>аккредиттеу қағидасына</w:t>
            </w:r>
            <w:r>
              <w:br/>
            </w:r>
            <w:r>
              <w:rPr>
                <w:rFonts w:ascii="Times New Roman"/>
                <w:b w:val="false"/>
                <w:i w:val="false"/>
                <w:color w:val="000000"/>
                <w:sz w:val="20"/>
              </w:rPr>
              <w:t>қосымша</w:t>
            </w:r>
          </w:p>
        </w:tc>
      </w:tr>
    </w:tbl>
    <w:bookmarkStart w:name="z39" w:id="36"/>
    <w:p>
      <w:pPr>
        <w:spacing w:after="0"/>
        <w:ind w:left="0"/>
        <w:jc w:val="left"/>
      </w:pPr>
      <w:r>
        <w:rPr>
          <w:rFonts w:ascii="Times New Roman"/>
          <w:b/>
          <w:i w:val="false"/>
          <w:color w:val="000000"/>
        </w:rPr>
        <w:t xml:space="preserve"> Аккредиттеу туралы куәлік</w:t>
      </w:r>
    </w:p>
    <w:bookmarkEnd w:id="36"/>
    <w:p>
      <w:pPr>
        <w:spacing w:after="0"/>
        <w:ind w:left="0"/>
        <w:jc w:val="both"/>
      </w:pPr>
      <w:r>
        <w:rPr>
          <w:rFonts w:ascii="Times New Roman"/>
          <w:b w:val="false"/>
          <w:i w:val="false"/>
          <w:color w:val="000000"/>
          <w:sz w:val="28"/>
        </w:rPr>
        <w:t>
      Астана қ.                                                       20__ ж. "___" "__________"</w:t>
      </w:r>
    </w:p>
    <w:p>
      <w:pPr>
        <w:spacing w:after="0"/>
        <w:ind w:left="0"/>
        <w:jc w:val="both"/>
      </w:pPr>
      <w:r>
        <w:rPr>
          <w:rFonts w:ascii="Times New Roman"/>
          <w:b w:val="false"/>
          <w:i w:val="false"/>
          <w:color w:val="000000"/>
          <w:sz w:val="28"/>
        </w:rPr>
        <w:t xml:space="preserve">
      "Ғылым туралы" Қазақстан Республикасы Заңының </w:t>
      </w:r>
      <w:r>
        <w:rPr>
          <w:rFonts w:ascii="Times New Roman"/>
          <w:b w:val="false"/>
          <w:i w:val="false"/>
          <w:color w:val="000000"/>
          <w:sz w:val="28"/>
        </w:rPr>
        <w:t>23-бабына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(заңды тұлғаның атауы / жеке тұлғаның Т.А.Ә. (бар болса))</w:t>
      </w:r>
    </w:p>
    <w:p>
      <w:pPr>
        <w:spacing w:after="0"/>
        <w:ind w:left="0"/>
        <w:jc w:val="both"/>
      </w:pPr>
      <w:r>
        <w:rPr>
          <w:rFonts w:ascii="Times New Roman"/>
          <w:b w:val="false"/>
          <w:i w:val="false"/>
          <w:color w:val="000000"/>
          <w:sz w:val="28"/>
        </w:rPr>
        <w:t>
      ғылыми және (немесе) ғылыми-техникалық қызмет субъектісі ретінде бес жыл мерзімге аккредиттелді. Куәлік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 үшін беріледі.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М. О.                                                              Сериясы _______ № _____</w:t>
      </w:r>
    </w:p>
    <w:p>
      <w:pPr>
        <w:spacing w:after="0"/>
        <w:ind w:left="0"/>
        <w:jc w:val="both"/>
      </w:pPr>
      <w:r>
        <w:rPr>
          <w:rFonts w:ascii="Times New Roman"/>
          <w:b w:val="false"/>
          <w:i w:val="false"/>
          <w:color w:val="000000"/>
          <w:sz w:val="28"/>
        </w:rPr>
        <w:t>
      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