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16cf" w14:textId="2081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"Автомобиль көлігімен жүктерді тасымалдау қағидаларын бекіту туралы" Қазақстан Республикасы Инвестициялар және даму министрінің 2015 жылғы 30 сәуірдегі № 546 бұйрығына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м.а. 2023 жылғы 28 шiлдедегi № 551 бұйрығы. Қазақстан Республикасының Әділет министрлігінде 2023 жылғы 31 шiлдеде № 33189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"Автомобиль көлігімен жүктерді тасымалдау қағидаларын бекіту туралы" Қазақстан Республикасы Инвестициялар және даму министрінің 2015 жылғы 30 сәуірдегі № 546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12463 болып тіркелген) мынадай өзгерістер енгізілсін: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Автомобиль көлігімен жүктерді тасымалдау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Жүктерді тиеу және түсіру пункттеріне қойылатын талаптар мыналар: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тиеу-түсіру және қосымша жұмыстарды жүргізуге арналған штаттағы және қосымша жабдықтың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Экологиялық кодексі, "Өрт қауіпсіздігі қағидаларын бекіту туралы" Қазақстан Республикасы Төтенше жағдайлар министрінің 2022 жылғы 21 ақпандағы № 55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26867 болып тіркелген), сондай-ақ "Жолаушылар мен жүктерді тасымалдауға арналған көлік құралдарына қойылатын санитариялық-эпидемиологиялық талаптар" санитариялық қағидаларын бекіту туралы" Қазақстан Республикасы Денсаулық сақтау министрінің 2021 жылғы 11 қаңтардағы № ҚР ДСМ-5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22066 болып тіркелген) (бұдан әрі – № ҚР ДСМ-5 бұйрығы) талаптарының сақталуын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тиеу-түсіру жұмыстарын орындау кезінде жүктің сақталуын және жұмыс істеушілердің қауіпсіздігін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кез келген ауа-райы жағдайларында автокөлік құралдарының тиеу (түсіру) орнына еркін және қауіпсіз өтуін қамтамасыз ететін кіріс жолдарының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тәуліктің кешкі және түнгі уақытында жарықтандыру "Қазақстан Республикасындағы сәулет, қала құрылысы және құрылыс қызметі туралы" Қазақстан Республикасы Заңының 28-бабына сәйкес бекітілген сәулет, қала құрылысы және құрылыс саласындағы мемлекеттік нормативтерге сәйкес келуі және тиеу-түсіру жұмыстарын орындау кезінде қауіпсіздік талаптарына сай келуі тиіс;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механизация құралдарымен тиеу (түсіру) посттарының саны мен жабдықталуы қайта өңделетін жүктің түрі мен көлеміне сәйкес келуі және автокөлік құралдарының тиелу (түсірілу) үшін нормативтік уақыт шегінде тұруын қамтамасыз етуі тиіс;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қажетті құжаттардың сапалы және уақтылы ресімделуін қамтамасыз етуге арналған жеке үй-жайдың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телефон немесе басқа да байланыс түрлерінің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бақылау-өткізу пункттері, жөнелтілетін және келіп түсетін жүктің сапасы мен массасын анықтауға мүмкіндік беретін таразыға тарту немесе басқа жабдығы, сондай-ақ автокөлік құралдарының шанақтарын тез бүлінетін жүктерді түсіргеннен кейін тазарту, жуу және дезинфекциялау бойынша жұмыстар жүргізуге арналған арнайы орындарының болуы.";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Көлік комитеті заңнамада белгіленген тәртіппен: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Қазақстан Республикасы Индустрия және инфрақұрылымдық даму министрлігінің интернет-ресурсында орналастыруды қамтамасыз етсін.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Индустрия және инфрақұрылымдық даму вице-министріне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алпыс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инфрақұрылымдық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даму 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Республикаcы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министрі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