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e338" w14:textId="7e2e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 бойынша болжамды шоғырландырылған қаржылық есептілікті жасау қағидаларын бекіту туралы" Қазақстан Республикасы Қаржы министрінің міндетін атқарушының 2019 жылғы 5 қарашадағы № 1223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31 шiлдедегi № 818 бұйрығы. Қазақстан Республикасының Әділет министрлігінде 2023 жылғы 1 тамызда № 33212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01.07.2024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 бойынша болжамды шоғырландырылған қаржылық есептілікті жасау қағидаларын бекіту туралы" Қазақстан Республикасы Қаржы министрінің міндетін атқарушының 2019 жылғы 5 қарашадағы № 1223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19591 болып тіркелген) мынадай өзгерістер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61-1-бабы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бюджет бойынша болжамды шоғырландырылған қаржылық есептілікті жасау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министрлiгiнiң Бюджет заңнамасы департаменті Қазақстан Республикасының заңнамасында белгіленген тәртіппен: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министрлiгiнде мемлекеттiк тiркелуін;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2024 жылғы 1 қаңтардан бастап қолданысқа енгізіледі және ресми жариялануға жатады.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болжамды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шоғырландырылған қаржылық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жасау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 - 1РБ нысан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құрылымы бойынша деректер тізбесі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1.1-кесте Республикалық бюджеттің кірістері (салықтық және салықтық емес түсімдер, трансферттердің түсімдері)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алымдар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сауда мен сыртқы операцияларға салынатын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мұнайға кедендік әкету баждары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сауда мен операцияларға салынатын басқа да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 барлығы, оның ішінде: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шоттарында орналастырғаны үшін сыйақылар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көмек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резервтен тауарларды сату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резервтен тауарларды сату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бюджеттерден, республикалық маңызы бар қалалардың, астананың бюджеттерінен алынатын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түсетін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республикалық бюджетке түсетін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Кірістер, 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1.2-кесте Республикалық бюджеттің кірістері (салықтық және салықтық емес түсімдер, трансферттердің түсімдері)*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алымдар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сауда мен сыртқы операцияларға салынатын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мұнайға кедендік әкету баждары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сауда мен операцияларға салынатын басқа да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 барлығы, оның ішінде: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шоттарында орналастырғаны үшін сыйақылар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көмек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резервтен тауарларды сату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материалдық резервтен тауарларды сату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бюджеттерден, республикалық маңызы бар қалалардың, астананың бюджеттерінен алынатын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түсетін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республикалық бюджетке түсетін трансферттер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Кірістер, 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1.2-кестені ведомство жасайды және ұсынады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1.3-кесте Республикалық бюджет бойынша операциялық қызметтен түскен ақша қаражатының азаюы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кіші сыныбы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ерекшелігі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ақы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Өтемақы төлемдері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кәсіптік зейнетақы жарналары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міндетті зейнетақы жарналары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берушілердің жарналары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әлеуметтiк сақтандыру қорына әлеуметтiк аударымдар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сақтандыру жарналары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әлеуметтік медициналық сақтандыруға аударымдар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заңнамалық актілеріне сәйкес азаматтардың жекелеген санаттарына және шетелдік жұмыскерлерге жалақы төлеу, сондай-ақ жарналар аудару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персоналдың еңбегіне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тәрбиешілердің еңбегіне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жұмыс орны бойынша мәслихат депутаттарына орташа жалақыны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 билерге сыйақылар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персонал бойынша жұмыс берушілердің жарналары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персоналдың ел iшiндегi iссапарлары мен қызметтiк жол жүрулері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Алқабилердің іссапарлық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шетелдік жұмыскерлеріне еңбекақы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Азық-түлiк өнiмдерiн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 және медициналық мақсаттағы өзге де бұйымдарды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мүлiктердi, басқа да киім нысанын және арнаулы киім-кешектер сатып алу, тiгу және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Отын, жанар-жағар май материалдарын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қорларды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мен жұмыстарды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қызметтерiне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Көлiктiк қызмет көрсетулерге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әлеуметтiк тапсырыс шеңберiнде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Консалтингтік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Форумдар, семинарлар, конференциялар өткізуге және имидждік іс-шараларға арналған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саласындағы жұмыстар мен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 мен жұмыстарға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ағымдағы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iшiндегi iссапарлар мен қызметтiк сапарлар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Елден тыс жерлерге iссапарлар мен қызметтiк сапарлар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мiндеттi орта бiлiм қорының шығындары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Шетелдегi стипендиаттардың оқуына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 құжаттарының, сот актiлерiнiң орындалуы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салым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ағымдағы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емес қарыздар бойынша шығыстарды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кепілдікпен мемлекеттік емес қарыздар бойынша шығыстарды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бойынша сыйақы төлемі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ішкі қарыздары бойынша сыйақыларды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қарыздар бойынша сыйақылар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сыртқы қарыздары бойынша сыйақы төлемдері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тұлғаларға, оның ішінде шаруа (фермерлік) қожалықтарына берілетін субсидиялар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берілетін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органдардың, жемқорлыққа қарсы іс-қимыл органының қызметкерлеріне және əскери қызметшілерге тұрғын үй төлемдері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берiлетiн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Жәбірленушілер өтемақысы қорынан жәбірленушілерге өтемақылар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басқа деңгейлерiне берiлетiн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басқа деңгейлерiне берiлетiн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тартылған қаражаттың бір бөлігін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жарналар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жарналар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басқа деңгейлерін дамытуға арналған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күрделi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ұйымдарға және шетелдiк мемлекеттердiң үкiметтерiне күрделi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 бойынша ақша қаражатының шығуы 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1.4-кесте Республикалық бюджет бойынша операциялық қызметтен түскен ақша қаражатының таза өзгеруі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түсетін ақшаның ұлғаюы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ақшаның азаюы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1.5-кесте Республикалық бюджет бойынша инвестициялық қызметтен ақша қаражатын ұлғайту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 сомасын қайтару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мемлекеттік кепілдіктер бойынша талаптарды қайтару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мемлекеттік кепілдіктер бойынша талаптарды заңды тұлғалардың қайтаруы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Түсімдер, 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1.6-кесте Ұзақ мерзімді активтерді сатып алу бойынша инвестициялық қызмет бойынша ақша қаражатының азаюы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кіші сыныбы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ерекшелігі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құралдарды, материалдық емес активтерді және Биологиялық активтерді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Үй-жайларды, ғимараттарды, құрылыстарды, беріліс құрылғыларын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Машиналар, жабдықтар, құрал-саймандар, өндірістік және шаруашылық мүкәммал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активтерді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 материалдық-техникалық жарақтандыру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негізгі құралдарды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Азаю, 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5-баған республикалық бюджеттің атқарылуы туралы ШҚЕ деректері бойынша толтырылмайды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1.7-кесте Негізгі құралдарды күрделі жөндеу бойынша инвестициялық қызмет бойынша ақша қаражатының азаюы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кіші сыныбы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ерекшелігі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құралдарды күрделі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Жайларды, ғимараттарды, құрылыстарды, беру қондырғыларын күрделі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жайларын, ғимараттарын, құрылыстарын күрделі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негізгі қаражатты күрделі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Азаю, 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1.8-кесте Дамытуға бағытталған күрделі шығындар бойынша инвестициялық қызмет бойынша ақша қаражатын азайту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кіші сыныбы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ерекшелігі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бағытталған күрделі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объектілерді салу және қолдағы объектілерді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салу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Кемелерді салу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құру, енгізу және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жаңа объектілерін салу және қолдағы бар объектілерін реконструкциялау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Азаю, 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1.9-кесте Берілген бюджеттік кредиттер, мемлекет кепілгерліктері және мемлекеттік кепілдіктер бойынша инвестициялық қызмет бойынша ақша қаражатының азаюы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кіші сыныбы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ерекшелігі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 іске асыруға арналған бюджеттік кредиттерді қоспағанда, жергілікті атқарушы органдарға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 іске асыруға жергілікті атқарушы органдарға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ішкі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мемлекеттерге берілетін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кепiлгерлiгi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кепiлгерлiгi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кепiлдік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кепiлдік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Азаю, 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1.10-кесте Қаржы активтерін сатып алу бойынша инвестициялық қызмет бойынша ақша қаражатының азаюы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кіші сыныбы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ерекшелігі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қатысу үлестерін, бағалы қағаздарын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Квазимемлекеттік сектор субъектілерінің жарғылық капиталдарын қалыптастыру және ұлғайту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Елден тысқары жерлерден 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ұйымдардың акцияларын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Азаю, 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1.11-кесте Республикалық бюджет бойынша инвестициялық қызметтен түскен ақша қаражатының таза өзгеруі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түсетін ақшаның ұлғаюы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түсетін ақшаның азаюы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1.12-кесте Республикалық бюджет бойынша операциялық және инвестициялық қызметтен түскен ақша қаражатының таза өзгеруі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және инвестициялық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1.13-кесте Мемлекеттік мекемелердің операциялық және инвестициялық қызметінен түскен ақша қаражатының таза өзгеруі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кірістері, барлығы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Қайырымдылық көмек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 көрсетілетін қызметтерді) өткізуден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ақшаның шығуы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және инвестициялық қызметтен түскен ақшаның таза өзгерісінің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1.14-кесте Республикалық бюджет бойынша операциялық және инвестициялық қызметтен түскен ақша қаражатының таза өзгерістері бойынша жиынтық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және инвестициялық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1.15-кесте Республикалық бюджет бойынша қаржылық қызметтен ақша қаражатын ұлғайту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мемлекеттік қарыздар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Түсімдер, барлығы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1.16-кесте Республикалық бюджет бойынша қаржы қызметі бойынша ақша қаражатының азаюы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кіші сыныбы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бюджеттік сыныптаманың ерекшелігі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қарыздар бойынша негізгі борышты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нарықта орналастырылған мемлекеттiк эмиссиялық бағалы қағаздар бойынша негiзгi борышты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қарыз шарттары бойынша негiзгi борышты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қарыздар бойынша негізгі борышты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нарықта орналастырылған мемлекеттік эмиссиялық бағалы қағаздар бойынша негізгі борышты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қарыз шарттары бойынша негiзгi борышты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жобалары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инвестициялық шығындарды өтеу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операциялық (пайдалану) шығындарды өтеу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объектісін басқаруды жүзеге асырғаны үшін сыйақы төлемі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өзге де төлемдер бойынша мемлекеттік міндеттемелерді орындау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Азаю, 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1.17-кесте Республикалық бюджет бойынша қаржылық қызметтен түскен ақша қаражатының таза өзгеруі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қызметтен түсетін ақшаның ұлғаюы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қызметтен түсетін ақшаның азаюы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қызметтен түскен ақшаның таза өзгеруі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1.18-кесте Республикалық бюджет бойынша ақша қозғалысы туралы болжамды шоғырландырылған есеп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Операциялық қызметтен түскен ақша қаражатының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түсуі - барлығы (110, 120-жолдардың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түсімдері - барлығы (111, 112, 113-жолдардың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трасферттер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Мұнайға қатысты емес түсімдер - барлығы (121, 122, 127-жолдардың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 барлығы (123, 124, 125, 126-жолдардың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Дивидендтер, заңды тұлғаларға қатысу үлесіне кірістер, мемлекеттік кәсіпорындардан түсетін таза кіріс бөлігінің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жұмыстарды және көрсетілетін қызметтерді өткізуден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шығуы, барлығы (210, 220-жолдардың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ақша қаражатының шығуы, мұнайлы – барлығы**,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Іздестіру-барлау жұмыстарына арналған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ақша қаражатының шығуы, мұнайға қатысты емес – барлығы 221, 222, 223, 224, 225, 226, 227, 228-жолдардың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мен көрсетілетін қызметтерге ақы төлеу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ағымдағы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басқа деңгейлеріне берілетін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бойынша 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түскен ақша қаражатының таза сомасы (100-жол – 200-жол)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Инвестициялық қызметтен түскен ақша қаражатының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түсуі - барлығы (410, 411, 412, 413, 414-жолдардың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шығуынан ақша қаражатының түсуі (мұнайлы)**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шығуынан ақша қаражатының түсуі (мұнайға қатысты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Бақыланатын және басқа субъектілердің үлесін, бағалы қағаздарды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шығуы - барлығы (510, 511, 512, 513, 514 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сатып алудан ақша қаражатының шығуы (мұнайлы)**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(мұнайға қатысты емес) сатып алудан ақша қаражатының шығуы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Бақыланатын және басқа субъектілердің үлесін, бағалы қағаздарды сатып алу, сондай-ақ квазимемлекеттік сектор субъектілерінің жарғылық капиталын қалыптастыру және толықтыру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активтерге таза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шараларын жүзеге асыру үшін Қаржы активтерімен операциялар бойынша ақша қаражатының таза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Өтімділік мақсаттары үшін қаржы активтерімен операциялар бойынша ақша қаражатының таза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түскен ақша қаражатының таза сомасы (400-жол-500-жол)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Қаржылық қызметтен түскен ақша қаражатының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түсуі - барлығы (610, 620-жолдар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шығуы - барлығы (710, 720-жолдардың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қызметтен түскен ақша қаражатының таза сомасы (700-жол-800-жол)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ұлғаюы +/- азаюы (300-жол +/- 600-жол +/- 900-жол)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бағамдық айырма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ақша қаражаты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ақша қаражаты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профициті (тапшылық) (операциялық қызмет және қаржылық емес активтермен операциялар бойынша ақша қаражатының таза қозғалысы) (300-жол-550-жол)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жалпы профициті (тапшылығы) (940-жол+560-жол)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жалпы профициті (тапшылығы) (мұнайға қатысты емес) (950-жол - (110-жол -210-жол)-(410-жол -510-жол)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шикі мұнайға кедендік әкету баждары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Ескертпе: мұнай операцияларынан түсетін түсімдер (111, 112-жолдар бойынша көрсетілген түсімдерді қоспағанда) және ақшаның шығуы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1.19-кесте Республикалық бюджет бойынша ақша қозғалысы туралы болжамды шоғырландырылған есеп******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Операциялық қызметтен түскен ақша қаражатының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түсуі - барлығы (110, 120-жолдар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түсімдері - барлығы (111, 112, 113-жолдар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трасферттер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Мұнайға қатысты емес түсімдер - барлығы (121, 122, 127-жолдардың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 барлығы барлығы (123, 124, 125, 126-жолдардың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Дивидендтер, заңды тұлғаларға қатысу үлесіне кірістер, мемлекеттік кәсіпорындардан түсетін таза кіріс бөлігінің түсімдері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Тауарларды, жұмыстарды және көрсетілетін қызметтерді өткізуден түсетін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трансферттердің түсуі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шығуы, барлығы (210, 220-жолдардың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қызметті жүзеге асыру үшін ақша қаражатының шығуы, мұнай- барлығы**,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Іздестіру-барлау жұмыстарына арналған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қызметті жүзеге асыру үшін ақша қаражатының шығуы, мұнайға қатысты емес – барлығы 221, 222, 223, 224, 225, 226, 227, 228- жолдарының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 сатып алу****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мен қызметтерге ақы төлеу****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ағымдағы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басқа деңгейлеріне берілетін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қызметтен түскен ақша қаражатының таза сомасы (100 жол - 200 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түсуі-барлығы (410, 411, 412, 413, 414-жолдардың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шығуынан ақша қаражатының түсуі (мұнайлы)**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шығуынан ақша қаражатының түсуі (мұнайға қатысты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Бақыланатын және басқа субъектілердің үлесін, бағалы қағаздарды өткізу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шығуы - барлығы (510, 511, 512, 513, 514-жолдардың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сатып алудан ақша қаражатының шығуы (мұнайлы)**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сатып алудан ақша қаражатының шығуы (мұнайға қатысты емес)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Бақыланатын және басқа субъектілердің үлесін, бағалы қағаздарды сатып алу, сондай-ақ квазимемлекеттік сектор субъектілерінің жарғылық капиталын қалыптастыру және толықтыру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кредиттер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активтерге таза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шараларын жүзеге асыру үшін қаржы активтерімен операциялар бойынша ақша қаражатының таза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Өтімділік мақсаттары үшін қаржы активтерімен операциялар бойынша ақша қаражатының таза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қызметтен түскен ақша қаражатының таза сомасы (400-жол - 500-жол)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Қаржылық қызметтен түскен ақша қаражатының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түсуі - барлығы (610, 620-жолдар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шығуы - барлығы (710, 720-жолдардың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қызметтен түскен ақша қаражатының таза сомасы (700-жол-800-жол)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қаражатының ұлғаюы +/- азаюы (300-жол +/- 600-жол +/- 900-жол)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бағамдық айырма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ақша қаражаты*****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ақша қаражаты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профициті (тапшылығы) (Операциялық қызмет және қаржылық емес активтермен операциялар бойынша ақша қаражатының таза қозғалысы) (300-жол-550-жол)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жалпы профициті (тапшылығы) (940-жол+560-жол)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жалпы профициті (тапшылығы) (мұнайлы емес) (950-жол -(110-жол -210-жол)-(410-жол -510-жол)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шикі мұнайға кедендік әкету баждары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Ескертпе: мұнай операцияларынан түсетін түсімдер (111, 112-жолдар бойынша көрсетілген түсімдерді қоспағанда) және ақшаның шығуы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Ескертпе: салық түсімдері бойынша деректер республикалық бюджеттің атқарылуы туралы есептің деректері бойынша көрініс тапқан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Ескертпе: 3-баған бойынша деректер республикалық бюджеттің атқарылуы туралы есептің деректері бойынша көрініс тапқан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Ескертпе: 920-жол бойынша деректер алдыңғы кезеңнің 930-жолының деректеріне тең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Ескертпе: 1.19-кестені ведомство жасайды және ұсынады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1.20-кесте Республикалық бюджет бойынша қаржылық қызмет нәтижелері туралы болжамды шоғырландырылған есеп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(мұнайлы),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түсімдерден түсетін кірістер*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трасферттер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(мұнайға қатысты емес), оның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түсімдерден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қатысу үлесіне дивидендтер мен кірістер, мемлекеттік кәсіпорындардың таза кірісі бөлігінің түсуі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 көрсетілетін қызметтерді) өткізуден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Кірістер, барлығы (010, 020-жолдардың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(мұнайлы)**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(мұнайға қатысты емес),оның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жәнекөрсетілетін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ағымдағы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амортизациясы***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басқа деңгейлерiне берiлетiн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барлығы (120, 130 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операциялық сальдо (100-жол - 200-жол)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қызметтің нәтижесіне енгізілген өзге экономикалық ағындар,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таза есептен шығару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 рет танылған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активтердің шығуынан нәтиже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Бағамдық айырма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 бойынша есепке алынатын инвестициялар бойынша таза пайдалардың немесе залалдардың үлесі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 нәтижесі (300-жол +400-жол)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 нәтижесі (мұнайға қатысты емес) (500-жол (010-жол - 120-жол)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операциялық сальдо (100-жол-200-жол) немесе (300-жол)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шығуы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амортизациясы***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Қордағы өзгерістер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басқа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таза сатып алу (701-жол-711-жол-712-жол+713-жол+714-жол)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кредиттеу (қарыз алу) (700-жол - 800-жол)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шараларын жүзеге асыру үшін қаржы активтерімен операциялар бойынша ақша қаражатының таза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жалпы сальдосы) (900-жол+910-жол)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жалпы сальдосы (мұнайға қатысты емес) (920-жол-(010-жол-120-жол) - (410-жол-республикалық бюджет бойынша ақша қозғалысы туралы болжамды шоғырландырылған есептің 510-жолы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шикі мұнайға кедендік әкету баждары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Ескертпе: мұнай операцияларынан түсетін кірістер (011, 012-жолдар бойынша көрсетілген табыстарды қоспағанда) және шығыстар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Ескертпе: негізгі құралдардың және материалдық емес активтердің амортизациясы жөніндегі шығыстар 5, 6 және 7-бағандар бойынша бюджеттік бағдарламалар әкімшілерінің болжамды шоғырландырылған қаржылық есептілігіне сәйкес анықталады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1.21-кесте Республикалық бюджет бойынша қаржылық қызмет нәтижелері туралы болжамды шоғырландырылған есеп******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(мұнайлы),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түсімдерден түсетін кірістер*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(мұнайға қатысты емес), оның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түсімдерден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қатысу үлесіне дивидендтер мен кірістер, мемлекеттік кәсіпорындардың таза кірісі бөлігінің түсуі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(жұмыстарды, көрсетілетін қызметтерді) өткізуден түсетін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кірістер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Кірістер, барлығы (010, 020-жолдар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(мұнайлы)**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(мұнайға қатысты емес), оның ішінде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және көрсетілетін қызметтер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ағымдағы шығындар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амортизациясы*****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басқа деңгейлерiне берiлетiн трансферттер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трансферттер****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Шығыстар, барлығы (120, 130 жолдардың сомасы)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операциялық сальдо (100-жол - 200-жол)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қызметтің нәтижесіне енгізілген өзге экономикалық ағындар,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таза есептен шығару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 рет танылған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активтердің шығуынан нәтиже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Бағамдық айырма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 бойынша есепке алынатын инвестициялар бойынша таза пайданың немесе залалдардың үлесі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 нәтижесі (300-жол +400-жол)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қызмет нәтижесі (мұнайға қатысты емес) 500-жол (010-жол - 120-жол 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операциялық сальдо (100-жол-200-жол) немесе (300-жол)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сатып алу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шығуы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Активтердің амортизациясы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Қорлардағы өзгерістер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активтердің басқа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активтерді таза сатып алу (701-жол-711-жол-712-жол+713-жол+714-жол)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кредиттеу (қарыз алу) (700-жол-800-жол)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шараларын жүзеге асыру үшін қаржы активтерімен операциялар бойынша ақша қаражатының таза қозғалысы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жалпы сальдосы) (900-жол+910-жол)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жалпы сальдосы (мұнайға қатысты емес) (920-жол-(010-жол-120-жол) - (410-жол-республикалық бюджет бойынша ақша қозғалысы туралы болжамды шоғырландырылған есептің 510-жолы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Ескертпе: шикі мұнайға кедендік әкету баждары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Ескертпе: мұнай операциялары бойынша кірістер (011, 012-жолдар бойынша көрсетілген кірістерді қоспағанда) және шығыстар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Ескертпе: салық түсімдері бойынша кірістер республикалық бюджеттің атқарылуы туралы есептің деректері бойынша көрсетіледі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****Ескертпе: 3-баған бойынша көрсеткіш зейнетақылар мен жәрдемақылар бойынша деректерді қамтиды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*****Ескертпе: "бағалау" жылы үшін активтер амортизациясының сомасы іс жүзіндегі жыл үшін активтер амортизациясының сомасына тең қабылданады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Ескертпе: 1.21-кестені ведомство жасайды және ұсынады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1.22-кесте Республикалық бюджет бойынша қаржылық жағдай туралы болжамды шоғырландырылған есептің активтерінде ұлғайту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Қаржылық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 және олардың баламалары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әдісімен ескерілетін ұзақ мерзімді қаржылық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аванстар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дебиторлық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Қаржылық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күрделі салымдар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қаржылық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1.23-кесте Республикалық бюджет бойынша қаржылық жағдай туралы болжамды шоғырландырылған есептің активтерінде азаю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Қаржылық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 және олардың баламалары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 бойынша ескерілетін ұзақ мерзімді қаржылық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аванстар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дебиторлық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Қаржылық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күрделі салымдар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қаржылық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1.24-кесте Республикалық бюджет бойынша қаржылық жағдай туралы болжамды шоғырландырылған есептің активтеріндегі өзгерістер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барлығы,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 және олардың баламалары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 бойынша ескерілетін ұзақ мерзімді қаржылық инвестициялар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аванстар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дебиторлық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емес активтер барлығы,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құралдар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күрделі салымдар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қаржылық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кезеңнің басындағы сальдо алдыңғы кезеңнің соңындағы сальдо деректеріне сәйкес келеді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1.25-кесте Республикалық бюджет бойынша қаржылық жағдай туралы болжамды шоғырландырылған есептің міндеттемелерінде ұлғайту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 барлығы,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бойынша қарыздар мен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берушілерге және мердігерлерге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төлемдер, трансферттер, субсидиялар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кепілдік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1.26-кесте Республикалық бюджет бойынша қаржылық жағдай туралы болжамды шоғырландырылған есептің міндеттемелерінде азайту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 барлығы,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бойынша қарыздар мен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берушілерге және мердігерлерге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төлемдер, трансферттер, субсидиялар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кепілдік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1.27-кесте Республикалық бюджет бойынша қаржылық жағдай туралы болжамды шоғырландырылған есептің міндеттемелеріндегі өзгерістер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бойынша қарыздар мен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берушілерге және мердігерлерге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төлемдер, трансферттер, субсидиялар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кепілдік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басындағы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Азайту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 соңындағы сальдо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кезеңнің басындағы сальдо деректері өткен кезеңнің соңындағы сальдо деректеріне сәйкес келеді.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1.28-кесте республикалық бюджет бойынша қаржылық жағдай туралы болжамды шоғырландырылған есеп.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Қаржы активтері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 және олардың баламалары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инвестициялары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 бойынша есепке алынатын ұзақ мерзiмдi қаржы инвестициялары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аванстар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дебиторлық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активтерінiң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Қаржылық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құралдар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күрделi салымдар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қаржы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емес активтердiң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Мiндеттемелер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бойынша қарыздар және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берушілерге және мердiгерлерге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төлемдер, трансферттер, субсидиялар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кепiлдiк мiндеттемелер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мiндеттемелер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активтер/капитал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активтер/капитал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борыш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1.29-кесте Республикалық бюджет бойынша қаржылық жағдай туралы болжамды шоғырландырылған есеп***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Қаржы активтері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 және олардың баламалары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инвестициялары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Үлестік қатысу әдісі бойынша есепке алынатын ұзақ мерзiмдi қаржы инвестициялары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аванстар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дебиторлық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активтердiң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Қаржы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құралдар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құрылыс және күрделi салымдар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қаржы емес активтер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емес активтердiң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Мiндеттемелер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қарыздар және міндеттемелер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берушілерге және мердiгерлерге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 бойынша кредиторлық берешек*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төлемдер, трансферттер, субсидиялар бойынша кредиторлық берешек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кепiлдiк мiндеттемелер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мiндеттемелер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 жиыны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Таза активтер/капитал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активтер/капитал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борыш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есептің баптары республикалық бюджеттің түсімдерін ескере отырып, республикалық бюджеттің атқарылуы туралы есептің деректері бойынша берілген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**Ескертпе: 3-баған бойынша деректер республикалық бюджеттің салық түсімдері бойынша салық төлеушілердің берешегін есепке алмай көрсетілген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Ескертпе: 1.29-кестені ведомство жасайды және ұсынады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1.30-кесте Республикалық бюджет бойынша таза активтердің/капиталдың өзгерістері туралы болжамды шоғырландырылған есеп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басындағы таза активтердің/капиталдың барлығының сальдосы (020, 030-жолдар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 қаржылық нәтиже: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соңындағы таза активтердің/капиталдың барлығы сальдосы (050, 060-жолдар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 қаржылық нәтиже,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есепті/жоспарлы кезеңдегі қаржылық нәтиже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030-жол бойынша деректер кезеңнің соңындағы жинақталған қаржылық нәтиже бойынша алдыңғы кезеңнің деректеріне сәйкес келеді, 050-жол бойынша деректер кезеңнің соңындағы резервтер бойынша алдыңғы кезеңнің деректеріне сәйкес келеді.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1.31-кесте Республикалық бюджет бойынша таза активтердің/капиталдың өзгерістері туралы болжамды шоғырландырылған есеп**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басындағы таза активтердің/капиталдың барлығының сальдосы (020, 030-жолдар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 қаржылық нәтиже: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Кезеңнің соңындағы таза активтердің/капиталдың барлығы сальдосы (050, 060-жолдар сомасы),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Жинақталған қаржылық нәтиже, оның ішінде: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есепті/жоспарлы кезеңдегі қаржылық нәтиже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030-жол бойынша деректер кезеңнің соңындағы жинақталған қаржылық нәтиже бойынша алдыңғы кезеңнің деректеріне сәйкес келеді, 050-жол бойынша деректер кезеңнің соңындағы резервтер бойынша алдыңғы кезеңнің деректеріне сәйкес келеді.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**Ескертпе: 1.31-кестені ведомство жасайды және ұсынады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