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09f01" w14:textId="a409f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 және қоршаған орта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21 ақпандағы № 24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2023 жылғы 28 шiлдедегі № 14 бұйрығы. Қазақстан Республикасының Әділет министрлігінде 2023 жылғы 4 тамызда № 33229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01.01.2024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"Өнеркәсіп және қоршаған орта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21 ақпандағы № 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20076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15-тармағы </w:t>
      </w:r>
      <w:r>
        <w:rPr>
          <w:rFonts w:ascii="Times New Roman"/>
          <w:b w:val="false"/>
          <w:i w:val="false"/>
          <w:color w:val="000000"/>
          <w:sz w:val="28"/>
        </w:rPr>
        <w:t>36)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15-тармағы </w:t>
      </w:r>
      <w:r>
        <w:rPr>
          <w:rFonts w:ascii="Times New Roman"/>
          <w:b w:val="false"/>
          <w:i w:val="false"/>
          <w:color w:val="000000"/>
          <w:sz w:val="28"/>
        </w:rPr>
        <w:t>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"15) "Қалдықтарды қайта өңдеу,сорттау, кәдеге жарату және көму туралы есеп" (индексі 2-қалдықтар,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bookmarkEnd w:id="4"/>
    <w:bookmarkStart w:name="z8" w:id="5"/>
    <w:p>
      <w:pPr>
        <w:spacing w:after="0"/>
        <w:ind w:left="0"/>
        <w:jc w:val="both"/>
      </w:pPr>
      <w:r>
        <w:rPr>
          <w:rFonts w:ascii="Times New Roman"/>
          <w:b w:val="false"/>
          <w:i w:val="false"/>
          <w:color w:val="000000"/>
          <w:sz w:val="28"/>
        </w:rPr>
        <w:t xml:space="preserve">
      16) "Қалдықтарды қайта өңдеу, сорттау, кәдеге жарату және көму туралы есеп" (индексі 2-қалдықтар,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сәйкес жаңа редакцияда жазылсын.</w:t>
      </w:r>
    </w:p>
    <w:bookmarkStart w:name="z10" w:id="6"/>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Әдіснамалық дамыту және деректерді басқару саясаты департаменті Заң департаментімен бірлесіп заңнамада белгіленген тәртіппен:</w:t>
      </w:r>
    </w:p>
    <w:bookmarkEnd w:id="6"/>
    <w:bookmarkStart w:name="z11" w:id="7"/>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7"/>
    <w:bookmarkStart w:name="z12" w:id="8"/>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8"/>
    <w:bookmarkStart w:name="z13" w:id="9"/>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Әдіснамалық дамыту және деректерді басқару саясаты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9"/>
    <w:bookmarkStart w:name="z14" w:id="10"/>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10"/>
    <w:bookmarkStart w:name="z15" w:id="11"/>
    <w:p>
      <w:pPr>
        <w:spacing w:after="0"/>
        <w:ind w:left="0"/>
        <w:jc w:val="both"/>
      </w:pPr>
      <w:r>
        <w:rPr>
          <w:rFonts w:ascii="Times New Roman"/>
          <w:b w:val="false"/>
          <w:i w:val="false"/>
          <w:color w:val="000000"/>
          <w:sz w:val="28"/>
        </w:rPr>
        <w:t>
      5. Осы бұйрық ресми жариялауға жатады және 2024 жылғы 1 қаңтардан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w:t>
            </w:r>
          </w:p>
          <w:p>
            <w:pPr>
              <w:spacing w:after="20"/>
              <w:ind w:left="20"/>
              <w:jc w:val="both"/>
            </w:pPr>
            <w:r>
              <w:rPr>
                <w:rFonts w:ascii="Times New Roman"/>
                <w:b w:val="false"/>
                <w:i/>
                <w:color w:val="000000"/>
                <w:sz w:val="20"/>
              </w:rPr>
              <w:t xml:space="preserve">Ұлттық статистика </w:t>
            </w:r>
          </w:p>
          <w:p>
            <w:pPr>
              <w:spacing w:after="20"/>
              <w:ind w:left="20"/>
              <w:jc w:val="both"/>
            </w:pPr>
            <w:r>
              <w:rPr>
                <w:rFonts w:ascii="Times New Roman"/>
                <w:b w:val="false"/>
                <w:i/>
                <w:color w:val="000000"/>
                <w:sz w:val="20"/>
              </w:rPr>
              <w:t>бюросының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және</w:t>
      </w:r>
    </w:p>
    <w:p>
      <w:pPr>
        <w:spacing w:after="0"/>
        <w:ind w:left="0"/>
        <w:jc w:val="both"/>
      </w:pPr>
      <w:r>
        <w:rPr>
          <w:rFonts w:ascii="Times New Roman"/>
          <w:b w:val="false"/>
          <w:i w:val="false"/>
          <w:color w:val="000000"/>
          <w:sz w:val="28"/>
        </w:rPr>
        <w:t>
      табиғи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28 шілдедегі</w:t>
            </w:r>
            <w:r>
              <w:br/>
            </w:r>
            <w:r>
              <w:rPr>
                <w:rFonts w:ascii="Times New Roman"/>
                <w:b w:val="false"/>
                <w:i w:val="false"/>
                <w:color w:val="000000"/>
                <w:sz w:val="20"/>
              </w:rPr>
              <w:t>№ 14 ббұйрығына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337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33700" cy="223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РеспубликасыҰлттық экономикаминистрлігінің Статистикакомитеті төрағасының2020 жылғы 21 ақпандағы№ 24 бұйрығына1-қосымша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Председателя Комитета по статистике Министерства национальной экономики Республики Казахстан от 21 февраля 2020 года № 24</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Кәсіпорынның өнім (тауарлар, көрсетілетін қызметтер) өндіру және жөнелту туралы есебі</w:t>
            </w:r>
          </w:p>
          <w:p>
            <w:pPr>
              <w:spacing w:after="20"/>
              <w:ind w:left="20"/>
              <w:jc w:val="both"/>
            </w:pPr>
            <w:r>
              <w:rPr>
                <w:rFonts w:ascii="Times New Roman"/>
                <w:b w:val="false"/>
                <w:i w:val="false"/>
                <w:color w:val="000000"/>
                <w:sz w:val="20"/>
              </w:rPr>
              <w:t>
Отчет предприятия о производстве и отгрузке продукции (товаров, услуг)</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01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01800" cy="7112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Қызметкерлерінің санына қарамастан, қызметтің негізгі және (немесе) қосалқы түрі "Өнеркәсіп" (Экономикалық қызмет түрлерінің жалпы жіктеуішінің кодтарына сәйкес - ЭҚЖЖ 05-33, 35-39) болып табылатын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работников, с основным и (или) вторичным видом деятельности "Промышленность" (согласно кодам Общего классификатора видов экономической деятельности – ОКЭД 05-33, 35-39)</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14 наурызға (қоса алғанда) дейін</w:t>
            </w:r>
          </w:p>
          <w:p>
            <w:pPr>
              <w:spacing w:after="20"/>
              <w:ind w:left="20"/>
              <w:jc w:val="both"/>
            </w:pPr>
            <w:r>
              <w:rPr>
                <w:rFonts w:ascii="Times New Roman"/>
                <w:b w:val="false"/>
                <w:i w:val="false"/>
                <w:color w:val="000000"/>
                <w:sz w:val="20"/>
              </w:rPr>
              <w:t>
Срок представления – до 14 марта (включительно) после отчетного периода</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97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974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Өнеркәсіптік өнімдерді өндірудің нақты орнын көрсетіңіз (кәсіпорынның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 производства промышленной продукции (независимо от места регистрации предприятия) – область, город, район, населенный пункт</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371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737100" cy="1092200"/>
                          </a:xfrm>
                          <a:prstGeom prst="rect">
                            <a:avLst/>
                          </a:prstGeom>
                        </pic:spPr>
                      </pic:pic>
                    </a:graphicData>
                  </a:graphic>
                </wp:inline>
              </w:drawing>
            </w:r>
          </w:p>
          <w:p>
            <w:pPr>
              <w:spacing w:after="20"/>
              <w:ind w:left="20"/>
              <w:jc w:val="both"/>
            </w:pPr>
          </w:p>
          <w:p>
            <w:pPr>
              <w:spacing w:after="20"/>
              <w:ind w:left="20"/>
              <w:jc w:val="both"/>
            </w:pPr>
          </w:p>
        </w:tc>
      </w:tr>
      <w:tr>
        <w:trPr/>
        <w:tc>
          <w:tcPr>
            <w:tcW w:w="0" w:type="auto"/>
            <w:gridSpan w:val="8"/>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(бұдан әрi – ӘАОЖ)1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(далее – КАТО)1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r>
      <w:tr>
        <w:trPr>
          <w:trHeight w:val="30" w:hRule="atLeast"/>
        </w:trPr>
        <w:tc>
          <w:tcPr>
            <w:tcW w:w="0" w:type="auto"/>
            <w:gridSpan w:val="8"/>
            <w:vMerge/>
            <w:tcBorders>
              <w:top w:val="nil"/>
            </w:tcBorders>
          </w:tc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402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140200" cy="1536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Заттай және құндық көріністегі өндіруші кәсіпорын бағасымен өнім өндірісінің көлемдерін көрсетіңіз</w:t>
      </w:r>
    </w:p>
    <w:p>
      <w:pPr>
        <w:spacing w:after="0"/>
        <w:ind w:left="0"/>
        <w:jc w:val="both"/>
      </w:pPr>
      <w:r>
        <w:rPr>
          <w:rFonts w:ascii="Times New Roman"/>
          <w:b w:val="false"/>
          <w:i w:val="false"/>
          <w:color w:val="000000"/>
          <w:sz w:val="28"/>
        </w:rPr>
        <w:t>
      Укажите объемы производства продукции в натуральном и стоимостном выражении в ценах предприятий-производителей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w:t>
            </w:r>
            <w:r>
              <w:rPr>
                <w:rFonts w:ascii="Times New Roman"/>
                <w:b w:val="false"/>
                <w:i w:val="false"/>
                <w:color w:val="000000"/>
                <w:vertAlign w:val="superscript"/>
              </w:rPr>
              <w:t>2</w:t>
            </w:r>
            <w:r>
              <w:rPr>
                <w:rFonts w:ascii="Times New Roman"/>
                <w:b w:val="false"/>
                <w:i w:val="false"/>
                <w:color w:val="000000"/>
                <w:sz w:val="20"/>
              </w:rPr>
              <w:t xml:space="preserve"> бойынша өнім түрлерінің атауы</w:t>
            </w:r>
          </w:p>
          <w:p>
            <w:pPr>
              <w:spacing w:after="20"/>
              <w:ind w:left="20"/>
              <w:jc w:val="both"/>
            </w:pPr>
            <w:r>
              <w:rPr>
                <w:rFonts w:ascii="Times New Roman"/>
                <w:b w:val="false"/>
                <w:i w:val="false"/>
                <w:color w:val="000000"/>
                <w:sz w:val="20"/>
              </w:rPr>
              <w:t>
Наименование видов продукции по СКПП</w:t>
            </w:r>
            <w:r>
              <w:rPr>
                <w:rFonts w:ascii="Times New Roman"/>
                <w:b w:val="false"/>
                <w:i w:val="false"/>
                <w:color w:val="000000"/>
                <w:vertAlign w:val="superscript"/>
              </w:rPr>
              <w:t>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w:t>
            </w:r>
          </w:p>
          <w:p>
            <w:pPr>
              <w:spacing w:after="20"/>
              <w:ind w:left="20"/>
              <w:jc w:val="both"/>
            </w:pPr>
            <w:r>
              <w:rPr>
                <w:rFonts w:ascii="Times New Roman"/>
                <w:b w:val="false"/>
                <w:i w:val="false"/>
                <w:color w:val="000000"/>
                <w:sz w:val="20"/>
              </w:rPr>
              <w:t>
Код СКПП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барлығы, саны</w:t>
            </w:r>
          </w:p>
          <w:p>
            <w:pPr>
              <w:spacing w:after="20"/>
              <w:ind w:left="20"/>
              <w:jc w:val="both"/>
            </w:pPr>
            <w:r>
              <w:rPr>
                <w:rFonts w:ascii="Times New Roman"/>
                <w:b w:val="false"/>
                <w:i w:val="false"/>
                <w:color w:val="000000"/>
                <w:sz w:val="20"/>
              </w:rPr>
              <w:t>
Произве-дено продукции всего,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(тауар, көрсетілген қызмет) шығары-лымы, мың теңге</w:t>
            </w:r>
          </w:p>
          <w:p>
            <w:pPr>
              <w:spacing w:after="20"/>
              <w:ind w:left="20"/>
              <w:jc w:val="both"/>
            </w:pPr>
            <w:r>
              <w:rPr>
                <w:rFonts w:ascii="Times New Roman"/>
                <w:b w:val="false"/>
                <w:i w:val="false"/>
                <w:color w:val="000000"/>
                <w:sz w:val="20"/>
              </w:rPr>
              <w:t>
Выпуск продукции (товаров, услуг),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қажетті-ліктеріне пайда-ланылған өнім</w:t>
            </w:r>
          </w:p>
          <w:p>
            <w:pPr>
              <w:spacing w:after="20"/>
              <w:ind w:left="20"/>
              <w:jc w:val="both"/>
            </w:pPr>
            <w:r>
              <w:rPr>
                <w:rFonts w:ascii="Times New Roman"/>
                <w:b w:val="false"/>
                <w:i w:val="false"/>
                <w:color w:val="000000"/>
                <w:sz w:val="20"/>
              </w:rPr>
              <w:t>
Использовано продукции на собственные нужды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шикі-заттан</w:t>
            </w:r>
          </w:p>
          <w:p>
            <w:pPr>
              <w:spacing w:after="20"/>
              <w:ind w:left="20"/>
              <w:jc w:val="both"/>
            </w:pPr>
            <w:r>
              <w:rPr>
                <w:rFonts w:ascii="Times New Roman"/>
                <w:b w:val="false"/>
                <w:i w:val="false"/>
                <w:color w:val="000000"/>
                <w:sz w:val="20"/>
              </w:rPr>
              <w:t>
из вторичного сырья</w:t>
            </w: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сипатта көр-сетілген қыз-меттер көлемі</w:t>
            </w:r>
          </w:p>
          <w:p>
            <w:pPr>
              <w:spacing w:after="20"/>
              <w:ind w:left="20"/>
              <w:jc w:val="both"/>
            </w:pPr>
            <w:r>
              <w:rPr>
                <w:rFonts w:ascii="Times New Roman"/>
                <w:b w:val="false"/>
                <w:i w:val="false"/>
                <w:color w:val="000000"/>
                <w:sz w:val="20"/>
              </w:rPr>
              <w:t>
объем оказанных услуг промышленного характера, тысяч тенге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Алыс-беріс шикiзатынан өндірілген өнім</w:t>
            </w:r>
          </w:p>
          <w:p>
            <w:pPr>
              <w:spacing w:after="20"/>
              <w:ind w:left="20"/>
              <w:jc w:val="both"/>
            </w:pPr>
            <w:r>
              <w:rPr>
                <w:rFonts w:ascii="Times New Roman"/>
                <w:b w:val="false"/>
                <w:i w:val="false"/>
                <w:color w:val="000000"/>
                <w:sz w:val="20"/>
              </w:rPr>
              <w:t>
Произведено продукции из давальческого сырья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соңына дайын өнім-нің қал-ғаны, саны</w:t>
            </w:r>
          </w:p>
          <w:p>
            <w:pPr>
              <w:spacing w:after="20"/>
              <w:ind w:left="20"/>
              <w:jc w:val="both"/>
            </w:pPr>
            <w:r>
              <w:rPr>
                <w:rFonts w:ascii="Times New Roman"/>
                <w:b w:val="false"/>
                <w:i w:val="false"/>
                <w:color w:val="000000"/>
                <w:sz w:val="20"/>
              </w:rPr>
              <w:t>
Остатки готовой продукции на конец года,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кәсiп- орындарға қайта өңдеуге тапсырылған шикiзаттың құны, мың теңге</w:t>
            </w:r>
          </w:p>
          <w:p>
            <w:pPr>
              <w:spacing w:after="20"/>
              <w:ind w:left="20"/>
              <w:jc w:val="both"/>
            </w:pPr>
            <w:r>
              <w:rPr>
                <w:rFonts w:ascii="Times New Roman"/>
                <w:b w:val="false"/>
                <w:i w:val="false"/>
                <w:color w:val="000000"/>
                <w:sz w:val="20"/>
              </w:rPr>
              <w:t>
Стоимость сырья, переданного на переработку другим предприя-тиям,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 заттай көрі-ністе өндіріл-ген өнім – барлығы, саны</w:t>
            </w:r>
          </w:p>
          <w:p>
            <w:pPr>
              <w:spacing w:after="20"/>
              <w:ind w:left="20"/>
              <w:jc w:val="both"/>
            </w:pPr>
            <w:r>
              <w:rPr>
                <w:rFonts w:ascii="Times New Roman"/>
                <w:b w:val="false"/>
                <w:i w:val="false"/>
                <w:color w:val="000000"/>
                <w:sz w:val="20"/>
              </w:rPr>
              <w:t>
Произведено продукции за предыдущий год, всего, количество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ӘАОЖ – мұнда және бұдан әрі Қазақстан Республикасы Стратегиялық жоспарлау және реформалар агенттігі Ұлттық статистика бюросының www.stat.gov.kz интернет-ресурсында орналастырылған "Әкімшілік-аумақтық объектілер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КАТО – здесь и далее "Классификатор административно-территориальных объектов", размещенный на интернет-ресурсе Бюро национальной статистики Агентства по стратегическому планированию и реформам Республики Казахстан www.stat.gov.kz</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ӨӨСЖ – мұнда және бұдан әрі Қазақстан Республикасы Стратегиялық жоспарлау және реформалар агенттігі Ұлттық статистика бюросының www.stat.gov.kz интернет-ресурсында орналастырылған "Өнеркәсіптік өнімдердің (тауарлардың, қызметтердің)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СКПП – здесь и далее "Справочник промышленной продукции (товаров, услуг)", размещенный на интернет-ресурсе Бюро национальной статистики Агентства по стратегическому планированию и реформам Республики Казахстан www.stat.gov.kz</w:t>
      </w:r>
    </w:p>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 Есепті жылдың соңына аяқталмаған өндіріс көлемін көрсетіңіз, мың теңге</w:t>
      </w:r>
    </w:p>
    <w:p>
      <w:pPr>
        <w:spacing w:after="0"/>
        <w:ind w:left="0"/>
        <w:jc w:val="both"/>
      </w:pPr>
      <w:r>
        <w:rPr>
          <w:rFonts w:ascii="Times New Roman"/>
          <w:b w:val="false"/>
          <w:i w:val="false"/>
          <w:color w:val="000000"/>
          <w:sz w:val="28"/>
        </w:rPr>
        <w:t>
      Укажите объем незавершенного производства на конец отчетного года,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3</w:t>
            </w:r>
            <w:r>
              <w:rPr>
                <w:rFonts w:ascii="Times New Roman"/>
                <w:b w:val="false"/>
                <w:i w:val="false"/>
                <w:color w:val="000000"/>
                <w:sz w:val="20"/>
              </w:rPr>
              <w:t xml:space="preserve"> бойынша қызмет түрлерінің атауы</w:t>
            </w:r>
          </w:p>
          <w:p>
            <w:pPr>
              <w:spacing w:after="20"/>
              <w:ind w:left="20"/>
              <w:jc w:val="both"/>
            </w:pPr>
            <w:r>
              <w:rPr>
                <w:rFonts w:ascii="Times New Roman"/>
                <w:b w:val="false"/>
                <w:i w:val="false"/>
                <w:color w:val="000000"/>
                <w:sz w:val="20"/>
              </w:rPr>
              <w:t>
Наименование видов деятельности по ОКЭД</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 (4 таңба)</w:t>
            </w:r>
          </w:p>
          <w:p>
            <w:pPr>
              <w:spacing w:after="20"/>
              <w:ind w:left="20"/>
              <w:jc w:val="both"/>
            </w:pPr>
            <w:r>
              <w:rPr>
                <w:rFonts w:ascii="Times New Roman"/>
                <w:b w:val="false"/>
                <w:i w:val="false"/>
                <w:color w:val="000000"/>
                <w:sz w:val="20"/>
              </w:rPr>
              <w:t>
Код ОКЭД (4 знака)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 көлемі</w:t>
            </w:r>
          </w:p>
          <w:p>
            <w:pPr>
              <w:spacing w:after="20"/>
              <w:ind w:left="20"/>
              <w:jc w:val="both"/>
            </w:pPr>
            <w:r>
              <w:rPr>
                <w:rFonts w:ascii="Times New Roman"/>
                <w:b w:val="false"/>
                <w:i w:val="false"/>
                <w:color w:val="000000"/>
                <w:sz w:val="20"/>
              </w:rPr>
              <w:t>
Объем незавершенного производства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ЭҚЖЖ – мұнда және бұдан әрі Қазақстан Республикасы Стратегиялық жоспарлау және реформалар агенттігі Ұлттық статистика бюросының www.stat.gov.kz интернет-ресурсында орналастырылған " Экономикалық қызмет түрлерінің жалпы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ОКЭД – здесь и далее " Общий классификатор видов экономической деятельности", размещенный на интернет-ресурсе Бюро национальной статистики Агентства по стратегическому планированию и реформам Республики Казахстан www.stat.gov.kz</w:t>
      </w:r>
    </w:p>
    <w:p>
      <w:pPr>
        <w:spacing w:after="0"/>
        <w:ind w:left="0"/>
        <w:jc w:val="both"/>
      </w:pPr>
      <w:r>
        <w:rPr>
          <w:rFonts w:ascii="Times New Roman"/>
          <w:b w:val="false"/>
          <w:i w:val="false"/>
          <w:color w:val="000000"/>
          <w:sz w:val="28"/>
        </w:rPr>
        <w:t>
      3. Экологиялық таза өнім (тауар, қызмет) өндірісінің заттай және құндық көріністегі көлемін көрсетіңіз</w:t>
      </w:r>
    </w:p>
    <w:p>
      <w:pPr>
        <w:spacing w:after="0"/>
        <w:ind w:left="0"/>
        <w:jc w:val="both"/>
      </w:pPr>
      <w:r>
        <w:rPr>
          <w:rFonts w:ascii="Times New Roman"/>
          <w:b w:val="false"/>
          <w:i w:val="false"/>
          <w:color w:val="000000"/>
          <w:sz w:val="28"/>
        </w:rPr>
        <w:t>
       Укажите объем производства экологически чистой продукции (товаров, услуг) в натуральном и стоимостном выражении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бойынша өнім түрлерінің атауы</w:t>
            </w:r>
          </w:p>
          <w:p>
            <w:pPr>
              <w:spacing w:after="20"/>
              <w:ind w:left="20"/>
              <w:jc w:val="both"/>
            </w:pPr>
            <w:r>
              <w:rPr>
                <w:rFonts w:ascii="Times New Roman"/>
                <w:b w:val="false"/>
                <w:i w:val="false"/>
                <w:color w:val="000000"/>
                <w:sz w:val="20"/>
              </w:rPr>
              <w:t>
Наименование видов продукции по СКПП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w:t>
            </w:r>
          </w:p>
          <w:p>
            <w:pPr>
              <w:spacing w:after="20"/>
              <w:ind w:left="20"/>
              <w:jc w:val="both"/>
            </w:pPr>
            <w:r>
              <w:rPr>
                <w:rFonts w:ascii="Times New Roman"/>
                <w:b w:val="false"/>
                <w:i w:val="false"/>
                <w:color w:val="000000"/>
                <w:sz w:val="20"/>
              </w:rPr>
              <w:t>
Код СКПП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Қосалқы қызмет түрлері бойынша өндірілген өнім және көрсетілген қызметтер көлемін өндіруші кәсіпорын бағасымен көрсетіңіз, мың теңгемен</w:t>
      </w:r>
    </w:p>
    <w:p>
      <w:pPr>
        <w:spacing w:after="0"/>
        <w:ind w:left="0"/>
        <w:jc w:val="both"/>
      </w:pPr>
      <w:r>
        <w:rPr>
          <w:rFonts w:ascii="Times New Roman"/>
          <w:b w:val="false"/>
          <w:i w:val="false"/>
          <w:color w:val="000000"/>
          <w:sz w:val="28"/>
        </w:rPr>
        <w:t>
      Укажите объем произведенной продукции и оказанных услуг по вторичным видам деятельности в ценах предприятий-производителей,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қызмет түрлерінің атауы</w:t>
            </w:r>
          </w:p>
          <w:p>
            <w:pPr>
              <w:spacing w:after="20"/>
              <w:ind w:left="20"/>
              <w:jc w:val="both"/>
            </w:pPr>
            <w:r>
              <w:rPr>
                <w:rFonts w:ascii="Times New Roman"/>
                <w:b w:val="false"/>
                <w:i w:val="false"/>
                <w:color w:val="000000"/>
                <w:sz w:val="20"/>
              </w:rPr>
              <w:t>
Наименование видов деятельности по ОКЭД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p>
            <w:pPr>
              <w:spacing w:after="20"/>
              <w:ind w:left="20"/>
              <w:jc w:val="both"/>
            </w:pPr>
            <w:r>
              <w:rPr>
                <w:rFonts w:ascii="Times New Roman"/>
                <w:b w:val="false"/>
                <w:i w:val="false"/>
                <w:color w:val="000000"/>
                <w:sz w:val="20"/>
              </w:rPr>
              <w:t>
Код ОКЭД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Есепті айдағы заттай көріністегі және құндық көріністегі өндіруші кәсіпорын бағасымен өз өндірісінің жөнелтілген өнеркәсіптік өнімінің көлемін көрсетіңіз</w:t>
      </w:r>
    </w:p>
    <w:p>
      <w:pPr>
        <w:spacing w:after="0"/>
        <w:ind w:left="0"/>
        <w:jc w:val="both"/>
      </w:pPr>
      <w:r>
        <w:rPr>
          <w:rFonts w:ascii="Times New Roman"/>
          <w:b w:val="false"/>
          <w:i w:val="false"/>
          <w:color w:val="000000"/>
          <w:sz w:val="28"/>
        </w:rPr>
        <w:t>
      Укажите объем отгруженной промышленной продукции собственного производства в натуральном и стоимостном выражении в ценах предприятий-производителей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бойынша өнім түрлерінің атауы</w:t>
            </w:r>
          </w:p>
          <w:p>
            <w:pPr>
              <w:spacing w:after="20"/>
              <w:ind w:left="20"/>
              <w:jc w:val="both"/>
            </w:pPr>
            <w:r>
              <w:rPr>
                <w:rFonts w:ascii="Times New Roman"/>
                <w:b w:val="false"/>
                <w:i w:val="false"/>
                <w:color w:val="000000"/>
                <w:sz w:val="20"/>
              </w:rPr>
              <w:t>
Наименование видов продукции по СКПП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w:t>
            </w:r>
          </w:p>
          <w:p>
            <w:pPr>
              <w:spacing w:after="20"/>
              <w:ind w:left="20"/>
              <w:jc w:val="both"/>
            </w:pPr>
            <w:r>
              <w:rPr>
                <w:rFonts w:ascii="Times New Roman"/>
                <w:b w:val="false"/>
                <w:i w:val="false"/>
                <w:color w:val="000000"/>
                <w:sz w:val="20"/>
              </w:rPr>
              <w:t>
Код СКПП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w:t>
            </w:r>
          </w:p>
          <w:p>
            <w:pPr>
              <w:spacing w:after="20"/>
              <w:ind w:left="20"/>
              <w:jc w:val="both"/>
            </w:pPr>
            <w:r>
              <w:rPr>
                <w:rFonts w:ascii="Times New Roman"/>
                <w:b w:val="false"/>
                <w:i w:val="false"/>
                <w:color w:val="000000"/>
                <w:sz w:val="20"/>
              </w:rPr>
              <w:t>
на внутренний рынок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көріністегі жөнелтілгені – барлығы</w:t>
            </w:r>
          </w:p>
          <w:p>
            <w:pPr>
              <w:spacing w:after="20"/>
              <w:ind w:left="20"/>
              <w:jc w:val="both"/>
            </w:pPr>
            <w:r>
              <w:rPr>
                <w:rFonts w:ascii="Times New Roman"/>
                <w:b w:val="false"/>
                <w:i w:val="false"/>
                <w:color w:val="000000"/>
                <w:sz w:val="20"/>
              </w:rPr>
              <w:t>
Отгружено в стоимостном выражении -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өнім түрлері бойынша</w:t>
            </w:r>
          </w:p>
          <w:p>
            <w:pPr>
              <w:spacing w:after="20"/>
              <w:ind w:left="20"/>
              <w:jc w:val="both"/>
            </w:pPr>
            <w:r>
              <w:rPr>
                <w:rFonts w:ascii="Times New Roman"/>
                <w:b w:val="false"/>
                <w:i w:val="false"/>
                <w:color w:val="000000"/>
                <w:sz w:val="20"/>
              </w:rPr>
              <w:t>
в том числе по видам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6. Заттай және құндық көріністегі өз өндірісінің жөнелтілген өнеркәсіптік өнімінің (тауардың, қызметтің) көлемін көрсетіңіз</w:t>
      </w:r>
    </w:p>
    <w:p>
      <w:pPr>
        <w:spacing w:after="0"/>
        <w:ind w:left="0"/>
        <w:jc w:val="both"/>
      </w:pPr>
      <w:r>
        <w:rPr>
          <w:rFonts w:ascii="Times New Roman"/>
          <w:b w:val="false"/>
          <w:i w:val="false"/>
          <w:color w:val="000000"/>
          <w:sz w:val="28"/>
        </w:rPr>
        <w:t>
      (құндық көріністегі өндірістің жалпы көлеміндегі едәуір үлкен үлесі бар өнеркәсіп өнімінің 10 негізгі түріне дейін)</w:t>
      </w:r>
      <w:r>
        <w:rPr>
          <w:rFonts w:ascii="Times New Roman"/>
          <w:b w:val="false"/>
          <w:i w:val="false"/>
          <w:color w:val="000000"/>
          <w:vertAlign w:val="superscript"/>
        </w:rPr>
        <w:t>4</w:t>
      </w:r>
    </w:p>
    <w:p>
      <w:pPr>
        <w:spacing w:after="0"/>
        <w:ind w:left="0"/>
        <w:jc w:val="both"/>
      </w:pPr>
      <w:r>
        <w:rPr>
          <w:rFonts w:ascii="Times New Roman"/>
          <w:b w:val="false"/>
          <w:i w:val="false"/>
          <w:color w:val="000000"/>
          <w:sz w:val="28"/>
        </w:rPr>
        <w:t>
      Укажите объем отгруженной промышленной продукции (товаров, услуг) собственного производства в натуральном и стоимостном выражении</w:t>
      </w:r>
    </w:p>
    <w:p>
      <w:pPr>
        <w:spacing w:after="0"/>
        <w:ind w:left="0"/>
        <w:jc w:val="both"/>
      </w:pPr>
      <w:r>
        <w:rPr>
          <w:rFonts w:ascii="Times New Roman"/>
          <w:b w:val="false"/>
          <w:i w:val="false"/>
          <w:color w:val="000000"/>
          <w:sz w:val="28"/>
        </w:rPr>
        <w:t xml:space="preserve">
      (до 10 основных видов промышленной продукции с наибольшим удельным весом в общем объеме производства в стоимостном выражении) </w:t>
      </w:r>
      <w:r>
        <w:rPr>
          <w:rFonts w:ascii="Times New Roman"/>
          <w:b w:val="false"/>
          <w:i w:val="false"/>
          <w:color w:val="000000"/>
          <w:vertAlign w:val="superscript"/>
        </w:rPr>
        <w:t>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бойынша өнім түрлерінің атауы</w:t>
            </w:r>
          </w:p>
          <w:p>
            <w:pPr>
              <w:spacing w:after="20"/>
              <w:ind w:left="20"/>
              <w:jc w:val="both"/>
            </w:pPr>
            <w:r>
              <w:rPr>
                <w:rFonts w:ascii="Times New Roman"/>
                <w:b w:val="false"/>
                <w:i w:val="false"/>
                <w:color w:val="000000"/>
                <w:sz w:val="20"/>
              </w:rPr>
              <w:t>
Наименование видов продукции по СКПП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w:t>
            </w:r>
          </w:p>
          <w:p>
            <w:pPr>
              <w:spacing w:after="20"/>
              <w:ind w:left="20"/>
              <w:jc w:val="both"/>
            </w:pPr>
            <w:r>
              <w:rPr>
                <w:rFonts w:ascii="Times New Roman"/>
                <w:b w:val="false"/>
                <w:i w:val="false"/>
                <w:color w:val="000000"/>
                <w:sz w:val="20"/>
              </w:rPr>
              <w:t>
Код СКПП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Резиденттерге жөнелтілгені</w:t>
            </w:r>
          </w:p>
          <w:p>
            <w:pPr>
              <w:spacing w:after="20"/>
              <w:ind w:left="20"/>
              <w:jc w:val="both"/>
            </w:pPr>
            <w:r>
              <w:rPr>
                <w:rFonts w:ascii="Times New Roman"/>
                <w:b w:val="false"/>
                <w:i w:val="false"/>
                <w:color w:val="000000"/>
                <w:sz w:val="20"/>
              </w:rPr>
              <w:t>
Отгружено резидентам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жөнелтілгені</w:t>
            </w:r>
          </w:p>
          <w:p>
            <w:pPr>
              <w:spacing w:after="20"/>
              <w:ind w:left="20"/>
              <w:jc w:val="both"/>
            </w:pPr>
            <w:r>
              <w:rPr>
                <w:rFonts w:ascii="Times New Roman"/>
                <w:b w:val="false"/>
                <w:i w:val="false"/>
                <w:color w:val="000000"/>
                <w:sz w:val="20"/>
              </w:rPr>
              <w:t>
Отгружено нерезидентам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немесе республикалық маңызы бар қала атауы</w:t>
            </w:r>
          </w:p>
          <w:p>
            <w:pPr>
              <w:spacing w:after="20"/>
              <w:ind w:left="20"/>
              <w:jc w:val="both"/>
            </w:pPr>
            <w:r>
              <w:rPr>
                <w:rFonts w:ascii="Times New Roman"/>
                <w:b w:val="false"/>
                <w:i w:val="false"/>
                <w:color w:val="000000"/>
                <w:sz w:val="20"/>
              </w:rPr>
              <w:t>
наименование области или города республикан-ского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немесе қала коды (ӘАОЖ-ге сәйкес)</w:t>
            </w:r>
          </w:p>
          <w:p>
            <w:pPr>
              <w:spacing w:after="20"/>
              <w:ind w:left="20"/>
              <w:jc w:val="both"/>
            </w:pPr>
            <w:r>
              <w:rPr>
                <w:rFonts w:ascii="Times New Roman"/>
                <w:b w:val="false"/>
                <w:i w:val="false"/>
                <w:color w:val="000000"/>
                <w:sz w:val="20"/>
              </w:rPr>
              <w:t>
код области или города (согласно КАТО)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атауы</w:t>
            </w:r>
          </w:p>
          <w:p>
            <w:pPr>
              <w:spacing w:after="20"/>
              <w:ind w:left="20"/>
              <w:jc w:val="both"/>
            </w:pPr>
            <w:r>
              <w:rPr>
                <w:rFonts w:ascii="Times New Roman"/>
                <w:b w:val="false"/>
                <w:i w:val="false"/>
                <w:color w:val="000000"/>
                <w:sz w:val="20"/>
              </w:rPr>
              <w:t>
наименование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 (ЕЖ-ге сәйкес)</w:t>
            </w:r>
          </w:p>
          <w:p>
            <w:pPr>
              <w:spacing w:after="20"/>
              <w:ind w:left="20"/>
              <w:jc w:val="both"/>
            </w:pPr>
            <w:r>
              <w:rPr>
                <w:rFonts w:ascii="Times New Roman"/>
                <w:b w:val="false"/>
                <w:i w:val="false"/>
                <w:color w:val="000000"/>
                <w:sz w:val="20"/>
              </w:rPr>
              <w:t>
код страны (согласно КС)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Қазақстан Республикасының "Мемлекеттік статистика туралы" Заңының 8-бабы </w:t>
      </w:r>
      <w:r>
        <w:rPr>
          <w:rFonts w:ascii="Times New Roman"/>
          <w:b w:val="false"/>
          <w:i w:val="false"/>
          <w:color w:val="000000"/>
          <w:sz w:val="28"/>
        </w:rPr>
        <w:t>5-тармағына</w:t>
      </w:r>
      <w:r>
        <w:rPr>
          <w:rFonts w:ascii="Times New Roman"/>
          <w:b w:val="false"/>
          <w:i w:val="false"/>
          <w:color w:val="000000"/>
          <w:sz w:val="28"/>
        </w:rPr>
        <w:t xml:space="preserve"> сәйкес 6-бөлімді жалпы кәсіпорындар бойынша қызметкерлерінің тізімдік саны 50 адамнан асатын заңды тұлғалар және (немесе) олардың құрылымдық және оқшауланған бөлімшелері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Раздел 6 заполняют юридические лица и (или) их структурные и обособленные подразделения со списочной численностью работающих свыше 50 человек в целом по предприятию пункт заполняется согласно пункту 5 статьи 8 Закона Республики Казахстан "О государственной статистике" </w:t>
      </w:r>
    </w:p>
    <w:p>
      <w:pPr>
        <w:spacing w:after="0"/>
        <w:ind w:left="0"/>
        <w:jc w:val="both"/>
      </w:pPr>
      <w:r>
        <w:rPr>
          <w:rFonts w:ascii="Times New Roman"/>
          <w:b w:val="false"/>
          <w:i w:val="false"/>
          <w:color w:val="000000"/>
          <w:sz w:val="28"/>
        </w:rPr>
        <w:t>
      7. Есепті жылдағы өңдеуге қабылданған сиырдың шикі сүтінің көлемін көрсетіңіз, тоннамен</w:t>
      </w:r>
      <w:r>
        <w:rPr>
          <w:rFonts w:ascii="Times New Roman"/>
          <w:b w:val="false"/>
          <w:i w:val="false"/>
          <w:color w:val="000000"/>
          <w:vertAlign w:val="superscript"/>
        </w:rPr>
        <w:t>5</w:t>
      </w:r>
    </w:p>
    <w:p>
      <w:pPr>
        <w:spacing w:after="0"/>
        <w:ind w:left="0"/>
        <w:jc w:val="both"/>
      </w:pPr>
      <w:r>
        <w:rPr>
          <w:rFonts w:ascii="Times New Roman"/>
          <w:b w:val="false"/>
          <w:i w:val="false"/>
          <w:color w:val="000000"/>
          <w:sz w:val="28"/>
        </w:rPr>
        <w:t>
      Укажите объем сырого коровьего молока, принятого на переработку за отчетный год, в тоннах</w:t>
      </w:r>
      <w:r>
        <w:rPr>
          <w:rFonts w:ascii="Times New Roman"/>
          <w:b w:val="false"/>
          <w:i w:val="false"/>
          <w:color w:val="000000"/>
          <w:vertAlign w:val="superscript"/>
        </w:rPr>
        <w:t>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қабылданған</w:t>
            </w:r>
          </w:p>
          <w:p>
            <w:pPr>
              <w:spacing w:after="20"/>
              <w:ind w:left="20"/>
              <w:jc w:val="both"/>
            </w:pPr>
            <w:r>
              <w:rPr>
                <w:rFonts w:ascii="Times New Roman"/>
                <w:b w:val="false"/>
                <w:i w:val="false"/>
                <w:color w:val="000000"/>
                <w:sz w:val="20"/>
              </w:rPr>
              <w:t>
в том числе принято 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сүт өндірумен айналысатын ұйымдастырылған шаруашылықтардан</w:t>
            </w:r>
          </w:p>
          <w:p>
            <w:pPr>
              <w:spacing w:after="20"/>
              <w:ind w:left="20"/>
              <w:jc w:val="both"/>
            </w:pPr>
            <w:r>
              <w:rPr>
                <w:rFonts w:ascii="Times New Roman"/>
                <w:b w:val="false"/>
                <w:i w:val="false"/>
                <w:color w:val="000000"/>
                <w:sz w:val="20"/>
              </w:rPr>
              <w:t>
организованных хозяйств, осуществляющих производство сырого молока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шаруашылықтарынан</w:t>
            </w:r>
          </w:p>
          <w:p>
            <w:pPr>
              <w:spacing w:after="20"/>
              <w:ind w:left="20"/>
              <w:jc w:val="both"/>
            </w:pPr>
            <w:r>
              <w:rPr>
                <w:rFonts w:ascii="Times New Roman"/>
                <w:b w:val="false"/>
                <w:i w:val="false"/>
                <w:color w:val="000000"/>
                <w:sz w:val="20"/>
              </w:rPr>
              <w:t>
хозяйств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өндірістен</w:t>
            </w:r>
          </w:p>
          <w:p>
            <w:pPr>
              <w:spacing w:after="20"/>
              <w:ind w:left="20"/>
              <w:jc w:val="both"/>
            </w:pPr>
            <w:r>
              <w:rPr>
                <w:rFonts w:ascii="Times New Roman"/>
                <w:b w:val="false"/>
                <w:i w:val="false"/>
                <w:color w:val="000000"/>
                <w:sz w:val="20"/>
              </w:rPr>
              <w:t>
собственного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басқалардан (делдалдық қызмет)</w:t>
            </w:r>
          </w:p>
          <w:p>
            <w:pPr>
              <w:spacing w:after="20"/>
              <w:ind w:left="20"/>
              <w:jc w:val="both"/>
            </w:pPr>
            <w:r>
              <w:rPr>
                <w:rFonts w:ascii="Times New Roman"/>
                <w:b w:val="false"/>
                <w:i w:val="false"/>
                <w:color w:val="000000"/>
                <w:sz w:val="20"/>
              </w:rPr>
              <w:t>
другое (посредническая деятельность)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 сиырдың шикі сүтінің көлемі - барлығы:</w:t>
            </w:r>
          </w:p>
          <w:p>
            <w:pPr>
              <w:spacing w:after="20"/>
              <w:ind w:left="20"/>
              <w:jc w:val="both"/>
            </w:pPr>
            <w:r>
              <w:rPr>
                <w:rFonts w:ascii="Times New Roman"/>
                <w:b w:val="false"/>
                <w:i w:val="false"/>
                <w:color w:val="000000"/>
                <w:sz w:val="20"/>
              </w:rPr>
              <w:t>
Объем сырого коровьего молока, принятого на переработку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Статистикалық нысанды толтыруға жұмсалған уақыты,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7-бөлімді 10.5 "Сүт өнімдерін өндіру" экономикалық қызмет түрлерінің жалпы жіктеуішіне (ЭҚЖЖ) сәйкес өнеркәсіптік өнімдерді өндірушілер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Раздел 7 заполняют производители промышленной продукции согласно общего классификатора видов экономической деятельности (ОКЭД) 10.5 "Производство молочных продуктов"</w:t>
      </w:r>
    </w:p>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 Адрес (респондента) ______________________</w:t>
      </w:r>
    </w:p>
    <w:p>
      <w:pPr>
        <w:spacing w:after="0"/>
        <w:ind w:left="0"/>
        <w:jc w:val="both"/>
      </w:pPr>
      <w:r>
        <w:rPr>
          <w:rFonts w:ascii="Times New Roman"/>
          <w:b w:val="false"/>
          <w:i w:val="false"/>
          <w:color w:val="000000"/>
          <w:sz w:val="28"/>
        </w:rPr>
        <w:t xml:space="preserve">
      Телефоны (респонденттің)             Электрондық пошта мекенжайы (респонденттің) </w:t>
      </w:r>
    </w:p>
    <w:p>
      <w:pPr>
        <w:spacing w:after="0"/>
        <w:ind w:left="0"/>
        <w:jc w:val="both"/>
      </w:pPr>
      <w:r>
        <w:rPr>
          <w:rFonts w:ascii="Times New Roman"/>
          <w:b w:val="false"/>
          <w:i w:val="false"/>
          <w:color w:val="000000"/>
          <w:sz w:val="28"/>
        </w:rPr>
        <w:t xml:space="preserve">
      Телефон (респондента) ______ ______ Адрес электронной почты (респондента) 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 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міндетін </w:t>
      </w:r>
    </w:p>
    <w:p>
      <w:pPr>
        <w:spacing w:after="0"/>
        <w:ind w:left="0"/>
        <w:jc w:val="both"/>
      </w:pPr>
      <w:r>
        <w:rPr>
          <w:rFonts w:ascii="Times New Roman"/>
          <w:b w:val="false"/>
          <w:i w:val="false"/>
          <w:color w:val="000000"/>
          <w:sz w:val="28"/>
        </w:rPr>
        <w:t xml:space="preserve">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міндетін </w:t>
      </w:r>
    </w:p>
    <w:p>
      <w:pPr>
        <w:spacing w:after="0"/>
        <w:ind w:left="0"/>
        <w:jc w:val="both"/>
      </w:pPr>
      <w:r>
        <w:rPr>
          <w:rFonts w:ascii="Times New Roman"/>
          <w:b w:val="false"/>
          <w:i w:val="false"/>
          <w:color w:val="000000"/>
          <w:sz w:val="28"/>
        </w:rPr>
        <w:t xml:space="preserve">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Стратегиялық жоспарлау және </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28 шілдедегі</w:t>
            </w:r>
            <w:r>
              <w:br/>
            </w:r>
            <w:r>
              <w:rPr>
                <w:rFonts w:ascii="Times New Roman"/>
                <w:b w:val="false"/>
                <w:i w:val="false"/>
                <w:color w:val="000000"/>
                <w:sz w:val="20"/>
              </w:rPr>
              <w:t>№ 14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"21" ақпандағы</w:t>
            </w:r>
            <w:r>
              <w:br/>
            </w:r>
            <w:r>
              <w:rPr>
                <w:rFonts w:ascii="Times New Roman"/>
                <w:b w:val="false"/>
                <w:i w:val="false"/>
                <w:color w:val="000000"/>
                <w:sz w:val="20"/>
              </w:rPr>
              <w:t>№ 24 бұйрығына</w:t>
            </w:r>
            <w:r>
              <w:br/>
            </w:r>
            <w:r>
              <w:rPr>
                <w:rFonts w:ascii="Times New Roman"/>
                <w:b w:val="false"/>
                <w:i w:val="false"/>
                <w:color w:val="000000"/>
                <w:sz w:val="20"/>
              </w:rPr>
              <w:t>2-қосымша</w:t>
            </w:r>
          </w:p>
        </w:tc>
      </w:tr>
    </w:tbl>
    <w:bookmarkStart w:name="z19" w:id="12"/>
    <w:p>
      <w:pPr>
        <w:spacing w:after="0"/>
        <w:ind w:left="0"/>
        <w:jc w:val="left"/>
      </w:pPr>
      <w:r>
        <w:rPr>
          <w:rFonts w:ascii="Times New Roman"/>
          <w:b/>
          <w:i w:val="false"/>
          <w:color w:val="000000"/>
        </w:rPr>
        <w:t xml:space="preserve"> "Кәсіпорынның өнім (тауарлар, көрсетілетін қызметтер) өндіру және жөнелту туралы есебі" (индексі 1-П, кезеңділігі жылдық) жалпымемлекеттік статистикалық байқаудың статистикалық нысанын толтыру жөніндегі нұсқаулық</w:t>
      </w:r>
    </w:p>
    <w:bookmarkEnd w:id="12"/>
    <w:bookmarkStart w:name="z20" w:id="13"/>
    <w:p>
      <w:pPr>
        <w:spacing w:after="0"/>
        <w:ind w:left="0"/>
        <w:jc w:val="both"/>
      </w:pPr>
      <w:r>
        <w:rPr>
          <w:rFonts w:ascii="Times New Roman"/>
          <w:b w:val="false"/>
          <w:i w:val="false"/>
          <w:color w:val="000000"/>
          <w:sz w:val="28"/>
        </w:rPr>
        <w:t>
      1. Осы нұсқаулық "Кәсіпорынның өнім (тауарлар, көрсетілетін қызметтер) өндіру және жөнелту туралы есебі" (индексі 1-П, кезеңділігі жылдық) жалпымемлекеттік статистикалық байқаудың статистикалық нысанын (бұдан әрі – статистикалық нысан) толтыруды нақтылайды.</w:t>
      </w:r>
    </w:p>
    <w:bookmarkEnd w:id="13"/>
    <w:bookmarkStart w:name="z21" w:id="14"/>
    <w:p>
      <w:pPr>
        <w:spacing w:after="0"/>
        <w:ind w:left="0"/>
        <w:jc w:val="both"/>
      </w:pPr>
      <w:r>
        <w:rPr>
          <w:rFonts w:ascii="Times New Roman"/>
          <w:b w:val="false"/>
          <w:i w:val="false"/>
          <w:color w:val="000000"/>
          <w:sz w:val="28"/>
        </w:rPr>
        <w:t>
      2. Өндіруші кәсіпорын бағасы болып өнімнің өндірушіден сатып алушыға дейінгі қозғалысына байланысты қосымша құн салығы, акциздер, сауда және өткізу-үстеме бағасы, көлік және басқа да шығыстар есебінсіз, оның кәсіпорын "қақпасынан" шыққан сәтінде өткізілген өнім бірлігінің бағасы саналады.</w:t>
      </w:r>
    </w:p>
    <w:bookmarkEnd w:id="14"/>
    <w:bookmarkStart w:name="z22" w:id="15"/>
    <w:p>
      <w:pPr>
        <w:spacing w:after="0"/>
        <w:ind w:left="0"/>
        <w:jc w:val="both"/>
      </w:pPr>
      <w:r>
        <w:rPr>
          <w:rFonts w:ascii="Times New Roman"/>
          <w:b w:val="false"/>
          <w:i w:val="false"/>
          <w:color w:val="000000"/>
          <w:sz w:val="28"/>
        </w:rPr>
        <w:t>
      3. Өндірілген өнім көлеміне жататын өнеркәсіптік сипаттағы қызметтерге:</w:t>
      </w:r>
    </w:p>
    <w:bookmarkEnd w:id="15"/>
    <w:p>
      <w:pPr>
        <w:spacing w:after="0"/>
        <w:ind w:left="0"/>
        <w:jc w:val="both"/>
      </w:pPr>
      <w:r>
        <w:rPr>
          <w:rFonts w:ascii="Times New Roman"/>
          <w:b w:val="false"/>
          <w:i w:val="false"/>
          <w:color w:val="000000"/>
          <w:sz w:val="28"/>
        </w:rPr>
        <w:t>
      алыс-беріс шикізатты қайта өңдеу бойынша жұмыстар (мұнай өңдеу кәсіпорындағы мұнай; полиграфия өнеркәсібіндегі баспа; қант алу үшін қант құрағын, қант қызылшасын қайта өңдеу; металл сынықтарынан түсті металдар алу);</w:t>
      </w:r>
    </w:p>
    <w:p>
      <w:pPr>
        <w:spacing w:after="0"/>
        <w:ind w:left="0"/>
        <w:jc w:val="both"/>
      </w:pPr>
      <w:r>
        <w:rPr>
          <w:rFonts w:ascii="Times New Roman"/>
          <w:b w:val="false"/>
          <w:i w:val="false"/>
          <w:color w:val="000000"/>
          <w:sz w:val="28"/>
        </w:rPr>
        <w:t>
      басқа кәсіпорындар дайындаған бұйымдарды толық дайындауға дейін жеткізу жөніндегі материалдарды, бөлшектер мен тораптарды жартылай өңдеу бойынша жекелеген операциялар (мысалы, тақтай, әйнек, қағаз, сымдарды стандартты көлемдегі бұйымдарға кесу, тегістеу, мырышпен қаптау, қалыптау және басқалар);</w:t>
      </w:r>
    </w:p>
    <w:p>
      <w:pPr>
        <w:spacing w:after="0"/>
        <w:ind w:left="0"/>
        <w:jc w:val="both"/>
      </w:pPr>
      <w:r>
        <w:rPr>
          <w:rFonts w:ascii="Times New Roman"/>
          <w:b w:val="false"/>
          <w:i w:val="false"/>
          <w:color w:val="000000"/>
          <w:sz w:val="28"/>
        </w:rPr>
        <w:t xml:space="preserve">
      жабдықтарды, көлік құралдарын, механизмдерді, аспаптарды және басқа өнімдерді жөндеу, жаңғырту және техникалық қызмет көрсету; </w:t>
      </w:r>
    </w:p>
    <w:p>
      <w:pPr>
        <w:spacing w:after="0"/>
        <w:ind w:left="0"/>
        <w:jc w:val="both"/>
      </w:pPr>
      <w:r>
        <w:rPr>
          <w:rFonts w:ascii="Times New Roman"/>
          <w:b w:val="false"/>
          <w:i w:val="false"/>
          <w:color w:val="000000"/>
          <w:sz w:val="28"/>
        </w:rPr>
        <w:t>
      мұнай және газ өндірумен байланысты қызметтер: бағытталған бұрғылау және қайта бұрғылау, қайтымды-ілгерілемелі бұрғылау, бұрғы мұнарасын салу, оны жөндеу және бөлектеу, мұнай және газ ұңғымаларының жағалау құбырларын цементтеу, ұңғымаларды тартып шығару, бітеу, жою;</w:t>
      </w:r>
    </w:p>
    <w:p>
      <w:pPr>
        <w:spacing w:after="0"/>
        <w:ind w:left="0"/>
        <w:jc w:val="both"/>
      </w:pPr>
      <w:r>
        <w:rPr>
          <w:rFonts w:ascii="Times New Roman"/>
          <w:b w:val="false"/>
          <w:i w:val="false"/>
          <w:color w:val="000000"/>
          <w:sz w:val="28"/>
        </w:rPr>
        <w:t xml:space="preserve">
      электр энергиясын, газ тәріздес отынды құбырлармен тарату, (магистральдық құбырлардан басқа), су, ыстық су және бумен жабдықтау бойынша қызметтері жатады. Электр энергиясы, жылу энергиясы, су және газдың құнын қоспағанда, қызмет көрсету көлеміне тек "таза қызмет көрсету" ғана (электр энергиясын беру, сату бойынша, электр энергиясын тарату бойынша, бумен және ыстық сумен жабдықтау бойынша, суды жинау және шығару бойынша, суды тазалау бойынша, суды тарату бойынша, газ тәріздес (құбырлық) отынды тарату және сату бойынша қызметтер) енгізілетінін ескеру қажет; </w:t>
      </w:r>
    </w:p>
    <w:bookmarkStart w:name="z23" w:id="16"/>
    <w:p>
      <w:pPr>
        <w:spacing w:after="0"/>
        <w:ind w:left="0"/>
        <w:jc w:val="both"/>
      </w:pPr>
      <w:r>
        <w:rPr>
          <w:rFonts w:ascii="Times New Roman"/>
          <w:b w:val="false"/>
          <w:i w:val="false"/>
          <w:color w:val="000000"/>
          <w:sz w:val="28"/>
        </w:rPr>
        <w:t>
      4. Статистикалық нысан өндірістің нақты орналасқан орны бойынша тапсырылады. Әртүрлi елдi мекендерде орналасқан бірнеше цех болған жағдайда 1-бөлімде өнеркәсіп өнімін өндіру жүзеге асырылатын әрбір елді мекенді (бөлек) көрсету қажет.</w:t>
      </w:r>
    </w:p>
    <w:bookmarkEnd w:id="16"/>
    <w:p>
      <w:pPr>
        <w:spacing w:after="0"/>
        <w:ind w:left="0"/>
        <w:jc w:val="both"/>
      </w:pPr>
      <w:r>
        <w:rPr>
          <w:rFonts w:ascii="Times New Roman"/>
          <w:b w:val="false"/>
          <w:i w:val="false"/>
          <w:color w:val="000000"/>
          <w:sz w:val="28"/>
        </w:rPr>
        <w:t>
      2-бөлім бойынша:</w:t>
      </w:r>
    </w:p>
    <w:p>
      <w:pPr>
        <w:spacing w:after="0"/>
        <w:ind w:left="0"/>
        <w:jc w:val="both"/>
      </w:pPr>
      <w:r>
        <w:rPr>
          <w:rFonts w:ascii="Times New Roman"/>
          <w:b w:val="false"/>
          <w:i w:val="false"/>
          <w:color w:val="000000"/>
          <w:sz w:val="28"/>
        </w:rPr>
        <w:t>
      1-бағанда заттай көріністегі өндірілген өнеркәсіптік өнім, яғни аталған кәсіпорын ішінде өнеркәсіптік-өндірістік қажеттіліктеріне жұмсалған және алыс-беріс шикізаттан өндірілген өнімдерін қоса алғандағы өнімнің нақты түрлерінің заттай көріністегі жалпы шығарылымы көрсетіледі;</w:t>
      </w:r>
    </w:p>
    <w:p>
      <w:pPr>
        <w:spacing w:after="0"/>
        <w:ind w:left="0"/>
        <w:jc w:val="both"/>
      </w:pPr>
      <w:r>
        <w:rPr>
          <w:rFonts w:ascii="Times New Roman"/>
          <w:b w:val="false"/>
          <w:i w:val="false"/>
          <w:color w:val="000000"/>
          <w:sz w:val="28"/>
        </w:rPr>
        <w:t>
      2-бағанда қайталама шикізатынан өндірілген өнімдер өндірісі заттай көріністе көрсетіледі;</w:t>
      </w:r>
    </w:p>
    <w:p>
      <w:pPr>
        <w:spacing w:after="0"/>
        <w:ind w:left="0"/>
        <w:jc w:val="both"/>
      </w:pPr>
      <w:r>
        <w:rPr>
          <w:rFonts w:ascii="Times New Roman"/>
          <w:b w:val="false"/>
          <w:i w:val="false"/>
          <w:color w:val="000000"/>
          <w:sz w:val="28"/>
        </w:rPr>
        <w:t>
      3-бағанда өнеркәсіптік өнімдердің (тауарлардың, көрсетілген қызметтердің) шығарылымы өндіруші кәсіпорын бағасымен алыс-беріс шикізатынан өндірілген өнімді есепке алумен, өз қажеттіліктеріне пайдаланған өнімдердің және аяқталмаған өндіріс құнысыз анықталады. Өндірілген өнеркәсіп өнімін шығару көлеміне сатуға арналған өнімнің, одан әрі қайта өңдеуге арналған тауарлардың (көрсетілген қызметтердің) өнеркәсіптік сипаттағы жұмыстардың (ағымдағы жөндеуден және меншікті негізгі құралдарға техникалық қызмет көрсетуден басқа) құны жатады;</w:t>
      </w:r>
    </w:p>
    <w:p>
      <w:pPr>
        <w:spacing w:after="0"/>
        <w:ind w:left="0"/>
        <w:jc w:val="both"/>
      </w:pPr>
      <w:r>
        <w:rPr>
          <w:rFonts w:ascii="Times New Roman"/>
          <w:b w:val="false"/>
          <w:i w:val="false"/>
          <w:color w:val="000000"/>
          <w:sz w:val="28"/>
        </w:rPr>
        <w:t xml:space="preserve">
      4-бағанда жұмсалған меншік және қосалқы материалдар құнымен қоса, бірақ тапсырыс берушіден алынған материалдар мен бұйымдардың құнын есептеусіз өнеркәсіптік сипаттағы көрсетілген қызметтер көлемі көрсетіледі. Егер дайын өнімді өндіруші кәсіпорын төлемейтін, тапсырыс берушінің шикізаты мен материалдарынан (алыс-беріс шикізаты) бұйым болса, онда өнім көлеміне бұл шикізат пен материалдардың құны қосылмайды; </w:t>
      </w:r>
    </w:p>
    <w:p>
      <w:pPr>
        <w:spacing w:after="0"/>
        <w:ind w:left="0"/>
        <w:jc w:val="both"/>
      </w:pPr>
      <w:r>
        <w:rPr>
          <w:rFonts w:ascii="Times New Roman"/>
          <w:b w:val="false"/>
          <w:i w:val="false"/>
          <w:color w:val="000000"/>
          <w:sz w:val="28"/>
        </w:rPr>
        <w:t>
      6-бағанда өзінің өндірістік және шаруашылық қажеттіліктеріне пайдаланылған өнімдер құны оның өзіндік құны бойынша көрсетіледі. Зауытішілік айналымға пайдаланылған өнім заттай және құндық көріністердегі, кәсіпорын өндірген дайын өнімдер және жартылай фабрикаттар жатады(осы кәсіпорынның негізгі құралдарының құрамына жататын өнімдерден басқа), оны кәсіпорын жеке өнеркәсіптік-өндірістік қажеттіліктеріне пайдаланады;</w:t>
      </w:r>
    </w:p>
    <w:p>
      <w:pPr>
        <w:spacing w:after="0"/>
        <w:ind w:left="0"/>
        <w:jc w:val="both"/>
      </w:pPr>
      <w:r>
        <w:rPr>
          <w:rFonts w:ascii="Times New Roman"/>
          <w:b w:val="false"/>
          <w:i w:val="false"/>
          <w:color w:val="000000"/>
          <w:sz w:val="28"/>
        </w:rPr>
        <w:t>
      8-бағанында алыс-беріс шикізатынан өндірілген өнімдер құны тапсырыс беруші-кәсіпорынның өткізу бағасы бойынша көрсетіледі. Алыс-беріс шикізатына тапсырыс берушіге тиесілі, басқа кәсіпорындарға одан өнім өндіру үшін өнеркәсіптік өңдеуге берілген шикізаты жатады. Өткізу бағасы болмаған жағдайда өнім құнын аумақтық статистика органының қызметкерімен бірге өңір бойынша өнім бірлігінің орташа бағасына сүйене отырып есептеу керек. Егер өңір бойынша орташа баға болмаса, республика бойынша орташа бағаны есепке қабылдау керек;</w:t>
      </w:r>
    </w:p>
    <w:p>
      <w:pPr>
        <w:spacing w:after="0"/>
        <w:ind w:left="0"/>
        <w:jc w:val="both"/>
      </w:pPr>
      <w:r>
        <w:rPr>
          <w:rFonts w:ascii="Times New Roman"/>
          <w:b w:val="false"/>
          <w:i w:val="false"/>
          <w:color w:val="000000"/>
          <w:sz w:val="28"/>
        </w:rPr>
        <w:t>
      9-бағанда дайын өнім қалдықтары көрсетіледі. Дайын өнім қалдықтарына дайындаушы-кәсіпорынның қоймаларындағы өзі өндірген барлық өнімдер түрлерінің қалдықтары жатады;</w:t>
      </w:r>
    </w:p>
    <w:p>
      <w:pPr>
        <w:spacing w:after="0"/>
        <w:ind w:left="0"/>
        <w:jc w:val="both"/>
      </w:pPr>
      <w:r>
        <w:rPr>
          <w:rFonts w:ascii="Times New Roman"/>
          <w:b w:val="false"/>
          <w:i w:val="false"/>
          <w:color w:val="000000"/>
          <w:sz w:val="28"/>
        </w:rPr>
        <w:t>
      10-бағанында басқа кәсіпорындарға қайта өңдеуге тапсырылған шикізаттың құнын өз өнімдерін басқа кәсіпорындарға одан өнім шығару үшін (алыс-беріс шикізат ретінде) өнеркәсіптік өңдеуге берген өнеркәсіп кәсіпорындары толтырады.</w:t>
      </w:r>
    </w:p>
    <w:p>
      <w:pPr>
        <w:spacing w:after="0"/>
        <w:ind w:left="0"/>
        <w:jc w:val="both"/>
      </w:pPr>
      <w:r>
        <w:rPr>
          <w:rFonts w:ascii="Times New Roman"/>
          <w:b w:val="false"/>
          <w:i w:val="false"/>
          <w:color w:val="000000"/>
          <w:sz w:val="28"/>
        </w:rPr>
        <w:t xml:space="preserve">
      1 және 11-бағандар бойынша заттай мәндегі өнім және 3- бағанда өлшем бірлігі мың теңгедегі өнімдердің кәсіпорындардың өзінің қажеттіліктеріне пайдаланған және алыс-беріс шикізатынан өндірілген өнімді есепке алумен жалпы шығарылымы көрсетіледі. </w:t>
      </w:r>
    </w:p>
    <w:p>
      <w:pPr>
        <w:spacing w:after="0"/>
        <w:ind w:left="0"/>
        <w:jc w:val="both"/>
      </w:pPr>
      <w:r>
        <w:rPr>
          <w:rFonts w:ascii="Times New Roman"/>
          <w:b w:val="false"/>
          <w:i w:val="false"/>
          <w:color w:val="000000"/>
          <w:sz w:val="28"/>
        </w:rPr>
        <w:t>
      2-бөлімнің 1, 5, 7, 9 және 11-бағандары, 5-бөлімнің 1 және 3-бағандары Өнеркәсіптік өнімдердің (тауарлардың, көрсетілген қызметтердің) анықтамалығында (бұдан әрі – ӨӨСЖ) келтірілген өлшем бірліктерде толтырылады.</w:t>
      </w:r>
    </w:p>
    <w:p>
      <w:pPr>
        <w:spacing w:after="0"/>
        <w:ind w:left="0"/>
        <w:jc w:val="both"/>
      </w:pPr>
      <w:r>
        <w:rPr>
          <w:rFonts w:ascii="Times New Roman"/>
          <w:b w:val="false"/>
          <w:i w:val="false"/>
          <w:color w:val="000000"/>
          <w:sz w:val="28"/>
        </w:rPr>
        <w:t>
      11-бағанда өткен жылдағы заттай көріністегі өндірілген өнім мынадай жағдайда толтырылады:</w:t>
      </w:r>
    </w:p>
    <w:p>
      <w:pPr>
        <w:spacing w:after="0"/>
        <w:ind w:left="0"/>
        <w:jc w:val="both"/>
      </w:pPr>
      <w:r>
        <w:rPr>
          <w:rFonts w:ascii="Times New Roman"/>
          <w:b w:val="false"/>
          <w:i w:val="false"/>
          <w:color w:val="000000"/>
          <w:sz w:val="28"/>
        </w:rPr>
        <w:t>
      кәсіпорынның құрылымдық өзгерістері болған жағдайда;</w:t>
      </w:r>
    </w:p>
    <w:p>
      <w:pPr>
        <w:spacing w:after="0"/>
        <w:ind w:left="0"/>
        <w:jc w:val="both"/>
      </w:pPr>
      <w:r>
        <w:rPr>
          <w:rFonts w:ascii="Times New Roman"/>
          <w:b w:val="false"/>
          <w:i w:val="false"/>
          <w:color w:val="000000"/>
          <w:sz w:val="28"/>
        </w:rPr>
        <w:t xml:space="preserve">
      ӨӨСЖ-да сәйкес өнім түрінде ішінара өзгеріс болғанда. </w:t>
      </w:r>
    </w:p>
    <w:p>
      <w:pPr>
        <w:spacing w:after="0"/>
        <w:ind w:left="0"/>
        <w:jc w:val="both"/>
      </w:pPr>
      <w:r>
        <w:rPr>
          <w:rFonts w:ascii="Times New Roman"/>
          <w:b w:val="false"/>
          <w:i w:val="false"/>
          <w:color w:val="000000"/>
          <w:sz w:val="28"/>
        </w:rPr>
        <w:t>
      2.1-бөлімді есепті жыл соңында аяқталмаған өндіріс көлемі бар кәсіпорындар толтырады. Аяқталмаған өндіріске технологиялық процесте көзделген барлық сатылардан өтпеген жартылай дайын өнім, сондай-ақ жинақталмаған, сынақтан және техникалық қабылдаудан өтпеген бұйымдар жатады.</w:t>
      </w:r>
    </w:p>
    <w:p>
      <w:pPr>
        <w:spacing w:after="0"/>
        <w:ind w:left="0"/>
        <w:jc w:val="both"/>
      </w:pPr>
      <w:r>
        <w:rPr>
          <w:rFonts w:ascii="Times New Roman"/>
          <w:b w:val="false"/>
          <w:i w:val="false"/>
          <w:color w:val="000000"/>
          <w:sz w:val="28"/>
        </w:rPr>
        <w:t>
      3-бөлімнің 1-бағанында экологиялық таза технологиялар мен жабдықтардың көмегімен өндірілген, құрамындағы зиянды заттар қоршаған ортаға және адамның денсаулығына залал келтірмейтін қолайлы қоршаған ортаға тасымалданған және сақталған, белгілі мерзімге берілген сәйкестендіру сертификатымен расталған өнімнен алынған экологиялық таза өнімнің заттай көрінісі көрсетіледі;</w:t>
      </w:r>
    </w:p>
    <w:p>
      <w:pPr>
        <w:spacing w:after="0"/>
        <w:ind w:left="0"/>
        <w:jc w:val="both"/>
      </w:pPr>
      <w:r>
        <w:rPr>
          <w:rFonts w:ascii="Times New Roman"/>
          <w:b w:val="false"/>
          <w:i w:val="false"/>
          <w:color w:val="000000"/>
          <w:sz w:val="28"/>
        </w:rPr>
        <w:t>
      3-бөлімнің 2-бағанында есепті жылдағы экологиялық таза өнімнің (тауардың, көрсетілген қызметтердің) шығарылымы қосылған құн салығынсыз, акциздерсіз ағымдағы жылы қолданыста болған кәсіпорындардың нақты босату бағасымен анықталады. құндық көріністегі экологиялық таза өнімнің (тауар, қызмет) шығарылымы – кәсіпорындардың өзі шығарған (өз шикізаты және материалдарымен қатар, тапсырыс берушінің шикізаты және материалдарынан дайындалған), барлық дайын бұйымдардың (өнімдердің), жартылай фабрикаттардың экологиялық таза технологиялар мен жабдықтардың көмегімен өндірілген, құрамындағы зиянды заттары қоршаған ортаға және адамның денсаулығына залал келтірмейтін қолайлы қоршаған ортаға тасымалданған және сақталған, белгілі мерзімге берілген сәйкестендіру сертификатымен расталған өнім құны.</w:t>
      </w:r>
    </w:p>
    <w:p>
      <w:pPr>
        <w:spacing w:after="0"/>
        <w:ind w:left="0"/>
        <w:jc w:val="both"/>
      </w:pPr>
      <w:r>
        <w:rPr>
          <w:rFonts w:ascii="Times New Roman"/>
          <w:b w:val="false"/>
          <w:i w:val="false"/>
          <w:color w:val="000000"/>
          <w:sz w:val="28"/>
        </w:rPr>
        <w:t>
      4-бөлімнің 1-бағаны қосалқы қызмет түрлері бойынша өндірілген өнім және көрсетілген қызметтер көлемі 05-33, 35-39 кодтарынан басқа Экономикалық қызмет түрлерінің жалпы жіктеуіші бойынша барлық қызмет түрлері бойынша негізгі қызмет түрі "Өнеркәсіп" болып тіркелген кәсіпорындармен толтырылады.</w:t>
      </w:r>
    </w:p>
    <w:p>
      <w:pPr>
        <w:spacing w:after="0"/>
        <w:ind w:left="0"/>
        <w:jc w:val="both"/>
      </w:pPr>
      <w:r>
        <w:rPr>
          <w:rFonts w:ascii="Times New Roman"/>
          <w:b w:val="false"/>
          <w:i w:val="false"/>
          <w:color w:val="000000"/>
          <w:sz w:val="28"/>
        </w:rPr>
        <w:t>
      5-бөлімнің 1-жолы 2, 4-бағандарында жалпы кәсіпорын бойынша жөнелтелген өнімнің көлемі құндық көріністе көрсетіледі, ал 2-жолы 1, 3-бағандарында өнім түрлері бойынша заттай көріністе ӨӨСЖ бойынша көрсетіліді. 3, 4-бағанын Қазақстан Республикасы шегінде өнімді жөнелтуді жүзеге асыратын кәсіпорындар толтырады.</w:t>
      </w:r>
    </w:p>
    <w:p>
      <w:pPr>
        <w:spacing w:after="0"/>
        <w:ind w:left="0"/>
        <w:jc w:val="both"/>
      </w:pPr>
      <w:r>
        <w:rPr>
          <w:rFonts w:ascii="Times New Roman"/>
          <w:b w:val="false"/>
          <w:i w:val="false"/>
          <w:color w:val="000000"/>
          <w:sz w:val="28"/>
        </w:rPr>
        <w:t>
      7-бөлім бойынша:</w:t>
      </w:r>
    </w:p>
    <w:p>
      <w:pPr>
        <w:spacing w:after="0"/>
        <w:ind w:left="0"/>
        <w:jc w:val="both"/>
      </w:pPr>
      <w:r>
        <w:rPr>
          <w:rFonts w:ascii="Times New Roman"/>
          <w:b w:val="false"/>
          <w:i w:val="false"/>
          <w:color w:val="000000"/>
          <w:sz w:val="28"/>
        </w:rPr>
        <w:t>
      2-бағанда заңды тұлғалардан, дара кәсіпкерлерден және шаруалар мен фермерлер қожалықтарынан өңдеуге қабылданған сиырдың шикі сүтінің көлемін көрсету қажет.</w:t>
      </w:r>
    </w:p>
    <w:p>
      <w:pPr>
        <w:spacing w:after="0"/>
        <w:ind w:left="0"/>
        <w:jc w:val="both"/>
      </w:pPr>
      <w:r>
        <w:rPr>
          <w:rFonts w:ascii="Times New Roman"/>
          <w:b w:val="false"/>
          <w:i w:val="false"/>
          <w:color w:val="000000"/>
          <w:sz w:val="28"/>
        </w:rPr>
        <w:t>
      5-бағанда ауылшаруашылығы өнімдерін сатып алуға және өткізуге қатысатын үшінші тұлғалардан өңдеуге қабылданған сиырдың шикі сүтінің көлемін көрсету қажет.</w:t>
      </w:r>
    </w:p>
    <w:bookmarkStart w:name="z24" w:id="17"/>
    <w:p>
      <w:pPr>
        <w:spacing w:after="0"/>
        <w:ind w:left="0"/>
        <w:jc w:val="both"/>
      </w:pPr>
      <w:r>
        <w:rPr>
          <w:rFonts w:ascii="Times New Roman"/>
          <w:b w:val="false"/>
          <w:i w:val="false"/>
          <w:color w:val="000000"/>
          <w:sz w:val="28"/>
        </w:rPr>
        <w:t>
      5.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17"/>
    <w:bookmarkStart w:name="z25" w:id="18"/>
    <w:p>
      <w:pPr>
        <w:spacing w:after="0"/>
        <w:ind w:left="0"/>
        <w:jc w:val="both"/>
      </w:pPr>
      <w:r>
        <w:rPr>
          <w:rFonts w:ascii="Times New Roman"/>
          <w:b w:val="false"/>
          <w:i w:val="false"/>
          <w:color w:val="000000"/>
          <w:sz w:val="28"/>
        </w:rPr>
        <w:t>
      6. Арифметикалық-логикалық бақылау:</w:t>
      </w:r>
    </w:p>
    <w:bookmarkEnd w:id="18"/>
    <w:p>
      <w:pPr>
        <w:spacing w:after="0"/>
        <w:ind w:left="0"/>
        <w:jc w:val="both"/>
      </w:pPr>
      <w:r>
        <w:rPr>
          <w:rFonts w:ascii="Times New Roman"/>
          <w:b w:val="false"/>
          <w:i w:val="false"/>
          <w:color w:val="000000"/>
          <w:sz w:val="28"/>
        </w:rPr>
        <w:t>
      1) 2-бөлім: егер 1-баған = 5-бағанға, онда 3-баған = 0;</w:t>
      </w:r>
    </w:p>
    <w:p>
      <w:pPr>
        <w:spacing w:after="0"/>
        <w:ind w:left="0"/>
        <w:jc w:val="both"/>
      </w:pPr>
      <w:r>
        <w:rPr>
          <w:rFonts w:ascii="Times New Roman"/>
          <w:b w:val="false"/>
          <w:i w:val="false"/>
          <w:color w:val="000000"/>
          <w:sz w:val="28"/>
        </w:rPr>
        <w:t>
      1-баған ≥ 5 және 7-бағандардың ∑;</w:t>
      </w:r>
    </w:p>
    <w:p>
      <w:pPr>
        <w:spacing w:after="0"/>
        <w:ind w:left="0"/>
        <w:jc w:val="both"/>
      </w:pPr>
      <w:r>
        <w:rPr>
          <w:rFonts w:ascii="Times New Roman"/>
          <w:b w:val="false"/>
          <w:i w:val="false"/>
          <w:color w:val="000000"/>
          <w:sz w:val="28"/>
        </w:rPr>
        <w:t>
      2 баған ≥ 2 бағаннан, 3 баған ≥ 4 бағаннан.</w:t>
      </w:r>
    </w:p>
    <w:p>
      <w:pPr>
        <w:spacing w:after="0"/>
        <w:ind w:left="0"/>
        <w:jc w:val="both"/>
      </w:pPr>
      <w:r>
        <w:rPr>
          <w:rFonts w:ascii="Times New Roman"/>
          <w:b w:val="false"/>
          <w:i w:val="false"/>
          <w:color w:val="000000"/>
          <w:sz w:val="28"/>
        </w:rPr>
        <w:t>
      3-баған ≥ 6 және 8-бағандардың ∑ (өлшем бірлігі мың теңге кодтары бойынша);</w:t>
      </w:r>
    </w:p>
    <w:p>
      <w:pPr>
        <w:spacing w:after="0"/>
        <w:ind w:left="0"/>
        <w:jc w:val="both"/>
      </w:pPr>
      <w:r>
        <w:rPr>
          <w:rFonts w:ascii="Times New Roman"/>
          <w:b w:val="false"/>
          <w:i w:val="false"/>
          <w:color w:val="000000"/>
          <w:sz w:val="28"/>
        </w:rPr>
        <w:t>
      егер 5-баған &gt; 0, онда 6-баған &gt; 0; егер 6-баған &gt; 0, онда 5-баған &gt; 0 (өлшем бірлігі мың теңгедегі өнімдердің түрлерінен басқа);</w:t>
      </w:r>
    </w:p>
    <w:p>
      <w:pPr>
        <w:spacing w:after="0"/>
        <w:ind w:left="0"/>
        <w:jc w:val="both"/>
      </w:pPr>
      <w:r>
        <w:rPr>
          <w:rFonts w:ascii="Times New Roman"/>
          <w:b w:val="false"/>
          <w:i w:val="false"/>
          <w:color w:val="000000"/>
          <w:sz w:val="28"/>
        </w:rPr>
        <w:t>
      егер 7-баған &gt; 0, онда 8-баған &gt; 0; егер 8-баған &gt; 0, онда 7-баған &gt; 0 (өлшем бірлігі мың теңгедегі өнімдердің түрлерінен басқа);</w:t>
      </w:r>
    </w:p>
    <w:p>
      <w:pPr>
        <w:spacing w:after="0"/>
        <w:ind w:left="0"/>
        <w:jc w:val="both"/>
      </w:pPr>
      <w:r>
        <w:rPr>
          <w:rFonts w:ascii="Times New Roman"/>
          <w:b w:val="false"/>
          <w:i w:val="false"/>
          <w:color w:val="000000"/>
          <w:sz w:val="28"/>
        </w:rPr>
        <w:t>
      2) 3-бөлім: 1-баған ≤ 2-бөлімнің 1-бағанынан; 2-баған ≤ 2-бөлімнің 3-бағанынан; 1-баған &gt; 0, онда 2-баған &gt; 0; егер 2-баған &gt; 0, онда 1-баған &gt; 0; (өлшем бірлігі мың теңгедегі өнімдердің түрлерінен басқа);</w:t>
      </w:r>
    </w:p>
    <w:p>
      <w:pPr>
        <w:spacing w:after="0"/>
        <w:ind w:left="0"/>
        <w:jc w:val="both"/>
      </w:pPr>
      <w:r>
        <w:rPr>
          <w:rFonts w:ascii="Times New Roman"/>
          <w:b w:val="false"/>
          <w:i w:val="false"/>
          <w:color w:val="000000"/>
          <w:sz w:val="28"/>
        </w:rPr>
        <w:t>
      3) 5-бөлім: 1-баған ≥ 3-бағаннан; 2-баған ≥ 4-бағаннан;</w:t>
      </w:r>
    </w:p>
    <w:p>
      <w:pPr>
        <w:spacing w:after="0"/>
        <w:ind w:left="0"/>
        <w:jc w:val="both"/>
      </w:pPr>
      <w:r>
        <w:rPr>
          <w:rFonts w:ascii="Times New Roman"/>
          <w:b w:val="false"/>
          <w:i w:val="false"/>
          <w:color w:val="000000"/>
          <w:sz w:val="28"/>
        </w:rPr>
        <w:t>
      4) 6-бөлім, 1-бөлімде көрсетілген облыстардан басқа:</w:t>
      </w:r>
    </w:p>
    <w:p>
      <w:pPr>
        <w:spacing w:after="0"/>
        <w:ind w:left="0"/>
        <w:jc w:val="both"/>
      </w:pPr>
      <w:r>
        <w:rPr>
          <w:rFonts w:ascii="Times New Roman"/>
          <w:b w:val="false"/>
          <w:i w:val="false"/>
          <w:color w:val="000000"/>
          <w:sz w:val="28"/>
        </w:rPr>
        <w:t>
      егер 3-баған &gt; 0, онда 4-баған &gt; 0;</w:t>
      </w:r>
    </w:p>
    <w:p>
      <w:pPr>
        <w:spacing w:after="0"/>
        <w:ind w:left="0"/>
        <w:jc w:val="both"/>
      </w:pPr>
      <w:r>
        <w:rPr>
          <w:rFonts w:ascii="Times New Roman"/>
          <w:b w:val="false"/>
          <w:i w:val="false"/>
          <w:color w:val="000000"/>
          <w:sz w:val="28"/>
        </w:rPr>
        <w:t>
      егер 4-баған &gt; 0, онда 3-баған &gt; 0 (өлшем бірлігі мың теңгедегі өнімдердің түрлерінен басқа);</w:t>
      </w:r>
    </w:p>
    <w:p>
      <w:pPr>
        <w:spacing w:after="0"/>
        <w:ind w:left="0"/>
        <w:jc w:val="both"/>
      </w:pPr>
      <w:r>
        <w:rPr>
          <w:rFonts w:ascii="Times New Roman"/>
          <w:b w:val="false"/>
          <w:i w:val="false"/>
          <w:color w:val="000000"/>
          <w:sz w:val="28"/>
        </w:rPr>
        <w:t>
      егер 7-баған &gt; 0, онда 8-баған &gt; 0;</w:t>
      </w:r>
    </w:p>
    <w:p>
      <w:pPr>
        <w:spacing w:after="0"/>
        <w:ind w:left="0"/>
        <w:jc w:val="both"/>
      </w:pPr>
      <w:r>
        <w:rPr>
          <w:rFonts w:ascii="Times New Roman"/>
          <w:b w:val="false"/>
          <w:i w:val="false"/>
          <w:color w:val="000000"/>
          <w:sz w:val="28"/>
        </w:rPr>
        <w:t>
      егер 8-баған &gt; 0, онда 7-баған &gt; 0 (өлшем бірлігі мың теңгедегі өнімдердің түрлерінен басқа);</w:t>
      </w:r>
    </w:p>
    <w:p>
      <w:pPr>
        <w:spacing w:after="0"/>
        <w:ind w:left="0"/>
        <w:jc w:val="both"/>
      </w:pPr>
      <w:r>
        <w:rPr>
          <w:rFonts w:ascii="Times New Roman"/>
          <w:b w:val="false"/>
          <w:i w:val="false"/>
          <w:color w:val="000000"/>
          <w:sz w:val="28"/>
        </w:rPr>
        <w:t>
      5) 7-бөлім: 1-баған = 2, 3, 4 және 5-бағандардың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28 шілдедегі</w:t>
            </w:r>
            <w:r>
              <w:br/>
            </w:r>
            <w:r>
              <w:rPr>
                <w:rFonts w:ascii="Times New Roman"/>
                <w:b w:val="false"/>
                <w:i w:val="false"/>
                <w:color w:val="000000"/>
                <w:sz w:val="20"/>
              </w:rPr>
              <w:t>№ 14 ббұйрығына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337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33700" cy="2032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министрлігі </w:t>
            </w:r>
          </w:p>
          <w:p>
            <w:pPr>
              <w:spacing w:after="20"/>
              <w:ind w:left="20"/>
              <w:jc w:val="both"/>
            </w:pPr>
            <w:r>
              <w:rPr>
                <w:rFonts w:ascii="Times New Roman"/>
                <w:b w:val="false"/>
                <w:i w:val="false"/>
                <w:color w:val="000000"/>
                <w:sz w:val="20"/>
              </w:rPr>
              <w:t xml:space="preserve">Статистика комитеті төрағасының </w:t>
            </w:r>
          </w:p>
          <w:p>
            <w:pPr>
              <w:spacing w:after="20"/>
              <w:ind w:left="20"/>
              <w:jc w:val="both"/>
            </w:pPr>
            <w:r>
              <w:rPr>
                <w:rFonts w:ascii="Times New Roman"/>
                <w:b w:val="false"/>
                <w:i w:val="false"/>
                <w:color w:val="000000"/>
                <w:sz w:val="20"/>
              </w:rPr>
              <w:t xml:space="preserve">2020 жылғы "21" ақпандағы </w:t>
            </w:r>
          </w:p>
          <w:p>
            <w:pPr>
              <w:spacing w:after="20"/>
              <w:ind w:left="20"/>
              <w:jc w:val="both"/>
            </w:pPr>
            <w:r>
              <w:rPr>
                <w:rFonts w:ascii="Times New Roman"/>
                <w:b w:val="false"/>
                <w:i w:val="false"/>
                <w:color w:val="000000"/>
                <w:sz w:val="20"/>
              </w:rPr>
              <w:t xml:space="preserve">№ 24 бұйрығына </w:t>
            </w:r>
          </w:p>
          <w:p>
            <w:pPr>
              <w:spacing w:after="20"/>
              <w:ind w:left="20"/>
              <w:jc w:val="both"/>
            </w:pPr>
            <w:r>
              <w:rPr>
                <w:rFonts w:ascii="Times New Roman"/>
                <w:b w:val="false"/>
                <w:i w:val="false"/>
                <w:color w:val="000000"/>
                <w:sz w:val="20"/>
              </w:rPr>
              <w:t>3-қосымша</w:t>
            </w:r>
          </w:p>
          <w:p>
            <w:pPr>
              <w:spacing w:after="20"/>
              <w:ind w:left="20"/>
              <w:jc w:val="both"/>
            </w:pPr>
            <w:r>
              <w:rPr>
                <w:rFonts w:ascii="Times New Roman"/>
                <w:b w:val="false"/>
                <w:i w:val="false"/>
                <w:color w:val="000000"/>
                <w:sz w:val="20"/>
              </w:rPr>
              <w:t xml:space="preserve">
Приложение 3 к приказу </w:t>
            </w:r>
          </w:p>
          <w:p>
            <w:pPr>
              <w:spacing w:after="20"/>
              <w:ind w:left="20"/>
              <w:jc w:val="both"/>
            </w:pPr>
            <w:r>
              <w:rPr>
                <w:rFonts w:ascii="Times New Roman"/>
                <w:b w:val="false"/>
                <w:i w:val="false"/>
                <w:color w:val="000000"/>
                <w:sz w:val="20"/>
              </w:rPr>
              <w:t xml:space="preserve">Председателя Комитетапо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"21" февраля 2020 года </w:t>
            </w:r>
          </w:p>
          <w:p>
            <w:pPr>
              <w:spacing w:after="20"/>
              <w:ind w:left="20"/>
              <w:jc w:val="both"/>
            </w:pPr>
            <w:r>
              <w:rPr>
                <w:rFonts w:ascii="Times New Roman"/>
                <w:b w:val="false"/>
                <w:i w:val="false"/>
                <w:color w:val="000000"/>
                <w:sz w:val="20"/>
              </w:rPr>
              <w:t>№ 24</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0" w:type="auto"/>
            <w:gridSpan w:val="4"/>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Кәсіпорынның өнім (тауарлар, көрсетілетін қызметтер) өндіру туралы есебі</w:t>
            </w:r>
          </w:p>
          <w:p>
            <w:pPr>
              <w:spacing w:after="20"/>
              <w:ind w:left="20"/>
              <w:jc w:val="both"/>
            </w:pPr>
            <w:r>
              <w:rPr>
                <w:rFonts w:ascii="Times New Roman"/>
                <w:b w:val="false"/>
                <w:i w:val="false"/>
                <w:color w:val="000000"/>
                <w:sz w:val="20"/>
              </w:rPr>
              <w:t>
Отчет предприятия о производстве продукции (товаров, услуг)</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84200" cy="508000"/>
                          </a:xfrm>
                          <a:prstGeom prst="rect">
                            <a:avLst/>
                          </a:prstGeom>
                        </pic:spPr>
                      </pic:pic>
                    </a:graphicData>
                  </a:graphic>
                </wp:inline>
              </w:drawing>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01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701800" cy="711200"/>
                          </a:xfrm>
                          <a:prstGeom prst="rect">
                            <a:avLst/>
                          </a:prstGeom>
                        </pic:spPr>
                      </pic:pic>
                    </a:graphicData>
                  </a:graphic>
                </wp:inline>
              </w:drawing>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Қызметінің негізгі түрі "Өнеркәсіп" (Экономикалық қызмет түрлерінің жалпы жіктеуішінің кодтарына сәйкес - ЭҚЖЖ 05-33, 35-39) болып табылатын, жұмыс істейтіндердің тізімдік саны 100 адамға дейін (жылдық өндіріс көлемі 1000 миллион теңгеден асатын кәсіпорындарды қоспағанда); қосалқы қызмет түрі "Өнеркәсіп" болып табылатын, жұмыс істейтіндердің санына қарамастан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"Промышленность" (согласно кодам Общего классификатора видов экономической деятельности – ОКЭД 05-33, 35-39) со списочной численностью работающих до 100 человек (за исключением предприятий с годовым объемом производства свыше 1000 миллион тенге); с вторичным видом деятельности "Промышленность" независимо от численности работающих.</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айдың 25-күніне (қоса алғанда) дейін</w:t>
            </w:r>
          </w:p>
          <w:p>
            <w:pPr>
              <w:spacing w:after="20"/>
              <w:ind w:left="20"/>
              <w:jc w:val="both"/>
            </w:pPr>
            <w:r>
              <w:rPr>
                <w:rFonts w:ascii="Times New Roman"/>
                <w:b w:val="false"/>
                <w:i w:val="false"/>
                <w:color w:val="000000"/>
                <w:sz w:val="20"/>
              </w:rPr>
              <w:t>
Срок представления – до 25 числа (включительно) после отчетного периода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97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5974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Өнеркәсіп өнімдерін өндірудің нақты орнын көрсетіңіз (кәсіпорынның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 производства промышленной продукции (независимо от места регистрации предприятия) – область, город, район, населенный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371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737100" cy="1092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 )</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6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864100" cy="596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Заттай және құндық көріністегі өндіруші кәсіпорын бағасымен өнім өндірісінің көлемдерін көрсетіңіз</w:t>
      </w:r>
    </w:p>
    <w:p>
      <w:pPr>
        <w:spacing w:after="0"/>
        <w:ind w:left="0"/>
        <w:jc w:val="both"/>
      </w:pPr>
      <w:r>
        <w:rPr>
          <w:rFonts w:ascii="Times New Roman"/>
          <w:b w:val="false"/>
          <w:i w:val="false"/>
          <w:color w:val="000000"/>
          <w:sz w:val="28"/>
        </w:rPr>
        <w:t>
      Укажите объемы производства продукции в натуральном и стоимостном выражении в ценах предприятий-производителей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w:t>
            </w:r>
            <w:r>
              <w:rPr>
                <w:rFonts w:ascii="Times New Roman"/>
                <w:b w:val="false"/>
                <w:i w:val="false"/>
                <w:color w:val="000000"/>
                <w:vertAlign w:val="superscript"/>
              </w:rPr>
              <w:t>1</w:t>
            </w:r>
            <w:r>
              <w:rPr>
                <w:rFonts w:ascii="Times New Roman"/>
                <w:b w:val="false"/>
                <w:i w:val="false"/>
                <w:color w:val="000000"/>
                <w:sz w:val="20"/>
              </w:rPr>
              <w:t xml:space="preserve"> бойынша өнім түрлерінің атауы</w:t>
            </w:r>
          </w:p>
          <w:p>
            <w:pPr>
              <w:spacing w:after="20"/>
              <w:ind w:left="20"/>
              <w:jc w:val="both"/>
            </w:pPr>
            <w:r>
              <w:rPr>
                <w:rFonts w:ascii="Times New Roman"/>
                <w:b w:val="false"/>
                <w:i w:val="false"/>
                <w:color w:val="000000"/>
                <w:sz w:val="20"/>
              </w:rPr>
              <w:t>
Наименование видов продукции по СКПП</w:t>
            </w:r>
            <w:r>
              <w:rPr>
                <w:rFonts w:ascii="Times New Roman"/>
                <w:b w:val="false"/>
                <w:i w:val="false"/>
                <w:color w:val="000000"/>
                <w:vertAlign w:val="superscript"/>
              </w:rPr>
              <w:t>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w:t>
            </w:r>
          </w:p>
          <w:p>
            <w:pPr>
              <w:spacing w:after="20"/>
              <w:ind w:left="20"/>
              <w:jc w:val="both"/>
            </w:pPr>
            <w:r>
              <w:rPr>
                <w:rFonts w:ascii="Times New Roman"/>
                <w:b w:val="false"/>
                <w:i w:val="false"/>
                <w:color w:val="000000"/>
                <w:sz w:val="20"/>
              </w:rPr>
              <w:t>
Код СКПП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 барлығы, саны</w:t>
            </w:r>
          </w:p>
          <w:p>
            <w:pPr>
              <w:spacing w:after="20"/>
              <w:ind w:left="20"/>
              <w:jc w:val="both"/>
            </w:pPr>
            <w:r>
              <w:rPr>
                <w:rFonts w:ascii="Times New Roman"/>
                <w:b w:val="false"/>
                <w:i w:val="false"/>
                <w:color w:val="000000"/>
                <w:sz w:val="20"/>
              </w:rPr>
              <w:t>
Произведено продукции – всего, количество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(тауар, көрсетілген қызмет) шығарылымы, мың теңге</w:t>
            </w:r>
          </w:p>
          <w:p>
            <w:pPr>
              <w:spacing w:after="20"/>
              <w:ind w:left="20"/>
              <w:jc w:val="both"/>
            </w:pPr>
            <w:r>
              <w:rPr>
                <w:rFonts w:ascii="Times New Roman"/>
                <w:b w:val="false"/>
                <w:i w:val="false"/>
                <w:color w:val="000000"/>
                <w:sz w:val="20"/>
              </w:rPr>
              <w:t>
Выпуск продукции (товаров, услуг),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қажеттіліктеріне пайдаланылған өнім</w:t>
            </w:r>
          </w:p>
          <w:p>
            <w:pPr>
              <w:spacing w:after="20"/>
              <w:ind w:left="20"/>
              <w:jc w:val="both"/>
            </w:pPr>
            <w:r>
              <w:rPr>
                <w:rFonts w:ascii="Times New Roman"/>
                <w:b w:val="false"/>
                <w:i w:val="false"/>
                <w:color w:val="000000"/>
                <w:sz w:val="20"/>
              </w:rPr>
              <w:t>
Использовано продукции на собственные нужды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Алыс-беріс шикiзатынан өндірілген өнім</w:t>
            </w:r>
          </w:p>
          <w:p>
            <w:pPr>
              <w:spacing w:after="20"/>
              <w:ind w:left="20"/>
              <w:jc w:val="both"/>
            </w:pPr>
            <w:r>
              <w:rPr>
                <w:rFonts w:ascii="Times New Roman"/>
                <w:b w:val="false"/>
                <w:i w:val="false"/>
                <w:color w:val="000000"/>
                <w:sz w:val="20"/>
              </w:rPr>
              <w:t>
Произведено продукции из давальческого сырья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кәсiп- орындарға қайта өңдеуге тапсырылған шикiзаттың құны, мың теңге</w:t>
            </w:r>
          </w:p>
          <w:p>
            <w:pPr>
              <w:spacing w:after="20"/>
              <w:ind w:left="20"/>
              <w:jc w:val="both"/>
            </w:pPr>
            <w:r>
              <w:rPr>
                <w:rFonts w:ascii="Times New Roman"/>
                <w:b w:val="false"/>
                <w:i w:val="false"/>
                <w:color w:val="000000"/>
                <w:sz w:val="20"/>
              </w:rPr>
              <w:t>
Стоимость сырья, переданного на переработку другим предприятиям, тысяч тенге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тиісті кезеңде заттай көріністе өндірілген өнім – барлығы, саны</w:t>
            </w:r>
          </w:p>
          <w:p>
            <w:pPr>
              <w:spacing w:after="20"/>
              <w:ind w:left="20"/>
              <w:jc w:val="both"/>
            </w:pPr>
            <w:r>
              <w:rPr>
                <w:rFonts w:ascii="Times New Roman"/>
                <w:b w:val="false"/>
                <w:i w:val="false"/>
                <w:color w:val="000000"/>
                <w:sz w:val="20"/>
              </w:rPr>
              <w:t>
Произведено продукции за соответствую- щий период прошлого года - всего, 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сипатта көрсетілген қызметтер көлемі</w:t>
            </w:r>
          </w:p>
          <w:p>
            <w:pPr>
              <w:spacing w:after="20"/>
              <w:ind w:left="20"/>
              <w:jc w:val="both"/>
            </w:pPr>
            <w:r>
              <w:rPr>
                <w:rFonts w:ascii="Times New Roman"/>
                <w:b w:val="false"/>
                <w:i w:val="false"/>
                <w:color w:val="000000"/>
                <w:sz w:val="20"/>
              </w:rPr>
              <w:t>
объем оказанных услуг промышленного характера, тысяч тенге</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ӨӨСЖ – Қазақстан Республикасы Стратегиялық жоспарлау және реформалау агенттігінің Ұлттық статистика бюросының www.stat.gov.kz интернет-ресурсында орналастырылған "Өнеркәсіптік өнімдердің (тауарлардың, қызметтердің) анықтамалығы"</w:t>
      </w:r>
    </w:p>
    <w:p>
      <w:pPr>
        <w:spacing w:after="0"/>
        <w:ind w:left="0"/>
        <w:jc w:val="both"/>
      </w:pPr>
      <w:r>
        <w:rPr>
          <w:rFonts w:ascii="Times New Roman"/>
          <w:b w:val="false"/>
          <w:i w:val="false"/>
          <w:color w:val="000000"/>
          <w:sz w:val="28"/>
        </w:rPr>
        <w:t>
      1) СКПП – "Справочник промышленной продукции (товаров, услуг)", размещенный на интернет-ресурсе Бюро национальной статистики Агентства по стратегическому планированию и реформам Республики Казахстан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 Есепті кезеңнің соңына аяқталмаған өндіріс көлемін көрсетіңіз, мың теңге</w:t>
      </w:r>
    </w:p>
    <w:p>
      <w:pPr>
        <w:spacing w:after="0"/>
        <w:ind w:left="0"/>
        <w:jc w:val="both"/>
      </w:pPr>
      <w:r>
        <w:rPr>
          <w:rFonts w:ascii="Times New Roman"/>
          <w:b w:val="false"/>
          <w:i w:val="false"/>
          <w:color w:val="000000"/>
          <w:sz w:val="28"/>
        </w:rPr>
        <w:t>
       Укажите объем незавершенного производства на конец отчетного периода,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2</w:t>
            </w:r>
            <w:r>
              <w:rPr>
                <w:rFonts w:ascii="Times New Roman"/>
                <w:b w:val="false"/>
                <w:i w:val="false"/>
                <w:color w:val="000000"/>
                <w:sz w:val="20"/>
              </w:rPr>
              <w:t xml:space="preserve"> бойынша қызмет түрлерінің атауы</w:t>
            </w:r>
          </w:p>
          <w:p>
            <w:pPr>
              <w:spacing w:after="20"/>
              <w:ind w:left="20"/>
              <w:jc w:val="both"/>
            </w:pPr>
            <w:r>
              <w:rPr>
                <w:rFonts w:ascii="Times New Roman"/>
                <w:b w:val="false"/>
                <w:i w:val="false"/>
                <w:color w:val="000000"/>
                <w:sz w:val="20"/>
              </w:rPr>
              <w:t>
Наименование видов деятельности по ОКЭД</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 (4 таңба)</w:t>
            </w:r>
          </w:p>
          <w:p>
            <w:pPr>
              <w:spacing w:after="20"/>
              <w:ind w:left="20"/>
              <w:jc w:val="both"/>
            </w:pPr>
            <w:r>
              <w:rPr>
                <w:rFonts w:ascii="Times New Roman"/>
                <w:b w:val="false"/>
                <w:i w:val="false"/>
                <w:color w:val="000000"/>
                <w:sz w:val="20"/>
              </w:rPr>
              <w:t>
Код ОКЭД (4 знака)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 көлемі</w:t>
            </w:r>
          </w:p>
          <w:p>
            <w:pPr>
              <w:spacing w:after="20"/>
              <w:ind w:left="20"/>
              <w:jc w:val="both"/>
            </w:pPr>
            <w:r>
              <w:rPr>
                <w:rFonts w:ascii="Times New Roman"/>
                <w:b w:val="false"/>
                <w:i w:val="false"/>
                <w:color w:val="000000"/>
                <w:sz w:val="20"/>
              </w:rPr>
              <w:t>
Объем незавершенного производства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Статистикалық нысанды толтыруға жұмсалған уақыты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2) Мұнда ЭҚЖЖ – Қазақстан Республикасы Стратегиялық жоспарлау және реформалар агенттігінің Ұлттық статистика бюросының www.stat.gov.kz интернет-ресурсында орналастырылған "Экономикалық қызмет түрлерінің жіктеуіші"</w:t>
      </w:r>
    </w:p>
    <w:p>
      <w:pPr>
        <w:spacing w:after="0"/>
        <w:ind w:left="0"/>
        <w:jc w:val="both"/>
      </w:pPr>
      <w:r>
        <w:rPr>
          <w:rFonts w:ascii="Times New Roman"/>
          <w:b w:val="false"/>
          <w:i w:val="false"/>
          <w:color w:val="000000"/>
          <w:sz w:val="28"/>
        </w:rPr>
        <w:t>
      2) Здесь ОКЭД – "Общий классификатор видов экономической деятельности", размещенный на интернет-ресурсе Бюро национальной статистики Агентства по стратегическому планированию и реформам Республики Казахстан www.stat.gov.kz</w:t>
      </w:r>
    </w:p>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 Адрес (респондента) ______________________</w:t>
      </w:r>
    </w:p>
    <w:p>
      <w:pPr>
        <w:spacing w:after="0"/>
        <w:ind w:left="0"/>
        <w:jc w:val="both"/>
      </w:pPr>
      <w:r>
        <w:rPr>
          <w:rFonts w:ascii="Times New Roman"/>
          <w:b w:val="false"/>
          <w:i w:val="false"/>
          <w:color w:val="000000"/>
          <w:sz w:val="28"/>
        </w:rPr>
        <w:t xml:space="preserve">
      Телефоны (респонденттің)             Электрондық пошта мекенжайы (респонденттің) </w:t>
      </w:r>
    </w:p>
    <w:p>
      <w:pPr>
        <w:spacing w:after="0"/>
        <w:ind w:left="0"/>
        <w:jc w:val="both"/>
      </w:pPr>
      <w:r>
        <w:rPr>
          <w:rFonts w:ascii="Times New Roman"/>
          <w:b w:val="false"/>
          <w:i w:val="false"/>
          <w:color w:val="000000"/>
          <w:sz w:val="28"/>
        </w:rPr>
        <w:t xml:space="preserve">
      Телефон (респондента) ______ ______ Адрес электронной почты (респондента) 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 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міндетін </w:t>
      </w:r>
    </w:p>
    <w:p>
      <w:pPr>
        <w:spacing w:after="0"/>
        <w:ind w:left="0"/>
        <w:jc w:val="both"/>
      </w:pPr>
      <w:r>
        <w:rPr>
          <w:rFonts w:ascii="Times New Roman"/>
          <w:b w:val="false"/>
          <w:i w:val="false"/>
          <w:color w:val="000000"/>
          <w:sz w:val="28"/>
        </w:rPr>
        <w:t xml:space="preserve">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міндетін </w:t>
      </w:r>
    </w:p>
    <w:p>
      <w:pPr>
        <w:spacing w:after="0"/>
        <w:ind w:left="0"/>
        <w:jc w:val="both"/>
      </w:pPr>
      <w:r>
        <w:rPr>
          <w:rFonts w:ascii="Times New Roman"/>
          <w:b w:val="false"/>
          <w:i w:val="false"/>
          <w:color w:val="000000"/>
          <w:sz w:val="28"/>
        </w:rPr>
        <w:t xml:space="preserve">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Стратегиялық жоспарлау және </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28 шілдедегі</w:t>
            </w:r>
            <w:r>
              <w:br/>
            </w:r>
            <w:r>
              <w:rPr>
                <w:rFonts w:ascii="Times New Roman"/>
                <w:b w:val="false"/>
                <w:i w:val="false"/>
                <w:color w:val="000000"/>
                <w:sz w:val="20"/>
              </w:rPr>
              <w:t>№ 14 ббұйрығына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"21" ақпандағы</w:t>
            </w:r>
            <w:r>
              <w:br/>
            </w:r>
            <w:r>
              <w:rPr>
                <w:rFonts w:ascii="Times New Roman"/>
                <w:b w:val="false"/>
                <w:i w:val="false"/>
                <w:color w:val="000000"/>
                <w:sz w:val="20"/>
              </w:rPr>
              <w:t>№ 24 бұйрығына</w:t>
            </w:r>
            <w:r>
              <w:br/>
            </w:r>
            <w:r>
              <w:rPr>
                <w:rFonts w:ascii="Times New Roman"/>
                <w:b w:val="false"/>
                <w:i w:val="false"/>
                <w:color w:val="000000"/>
                <w:sz w:val="20"/>
              </w:rPr>
              <w:t>4-қосымша</w:t>
            </w:r>
          </w:p>
        </w:tc>
      </w:tr>
    </w:tbl>
    <w:bookmarkStart w:name="z29" w:id="19"/>
    <w:p>
      <w:pPr>
        <w:spacing w:after="0"/>
        <w:ind w:left="0"/>
        <w:jc w:val="left"/>
      </w:pPr>
      <w:r>
        <w:rPr>
          <w:rFonts w:ascii="Times New Roman"/>
          <w:b/>
          <w:i w:val="false"/>
          <w:color w:val="000000"/>
        </w:rPr>
        <w:t xml:space="preserve"> "Кәсіпорынның өнім (тауарлар, көрсетілетін қызметтер) өндіру туралы есебі" (индексі 1-П, кезеңділігі тоқсандық) жалпымемлекеттік статистикалық байқаудың статистикалық нысанын толтыру жөніндегі нұсқаулық</w:t>
      </w:r>
    </w:p>
    <w:bookmarkEnd w:id="19"/>
    <w:bookmarkStart w:name="z30" w:id="20"/>
    <w:p>
      <w:pPr>
        <w:spacing w:after="0"/>
        <w:ind w:left="0"/>
        <w:jc w:val="both"/>
      </w:pPr>
      <w:r>
        <w:rPr>
          <w:rFonts w:ascii="Times New Roman"/>
          <w:b w:val="false"/>
          <w:i w:val="false"/>
          <w:color w:val="000000"/>
          <w:sz w:val="28"/>
        </w:rPr>
        <w:t>
      1. Осы нұсқаулық "Кәсіпорынның өнім (тауар, қызмет) өндіру туралы есебі" (индексі 1-П,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20"/>
    <w:bookmarkStart w:name="z31" w:id="21"/>
    <w:p>
      <w:pPr>
        <w:spacing w:after="0"/>
        <w:ind w:left="0"/>
        <w:jc w:val="both"/>
      </w:pPr>
      <w:r>
        <w:rPr>
          <w:rFonts w:ascii="Times New Roman"/>
          <w:b w:val="false"/>
          <w:i w:val="false"/>
          <w:color w:val="000000"/>
          <w:sz w:val="28"/>
        </w:rPr>
        <w:t>
      2. Өндіруші кәсіпорын бағасы болып өнімнің өндірушіден сатып алушыға дейінгі қозғалысына байланысты қосымша құн салығы, акциздер, сауда және өткізу-үстеме бағасы, көлік және басқа да шығыстар есебінсіз, оның кәсіпорын "қақпасынан" шыққан сәтінде өткізілген өнім бірлігінің бағасы саналады.</w:t>
      </w:r>
    </w:p>
    <w:bookmarkEnd w:id="21"/>
    <w:bookmarkStart w:name="z32" w:id="22"/>
    <w:p>
      <w:pPr>
        <w:spacing w:after="0"/>
        <w:ind w:left="0"/>
        <w:jc w:val="both"/>
      </w:pPr>
      <w:r>
        <w:rPr>
          <w:rFonts w:ascii="Times New Roman"/>
          <w:b w:val="false"/>
          <w:i w:val="false"/>
          <w:color w:val="000000"/>
          <w:sz w:val="28"/>
        </w:rPr>
        <w:t>
      3. Өндірілген өнім көлеміне жататын өнеркәсіптік сипаттағы көрсетілген қызметтерге:</w:t>
      </w:r>
    </w:p>
    <w:bookmarkEnd w:id="22"/>
    <w:p>
      <w:pPr>
        <w:spacing w:after="0"/>
        <w:ind w:left="0"/>
        <w:jc w:val="both"/>
      </w:pPr>
      <w:r>
        <w:rPr>
          <w:rFonts w:ascii="Times New Roman"/>
          <w:b w:val="false"/>
          <w:i w:val="false"/>
          <w:color w:val="000000"/>
          <w:sz w:val="28"/>
        </w:rPr>
        <w:t>
      алыс-беріс шикізатты қайта өңдеу бойынша жұмыстар (мұнай өңдеу кәсіпорындағы мұнай; полиграфия өнеркәсібіндегі баспа; қант алу үшін қант құрағын, қант қызылшасын қайта өңдеу; металл сынықтарынан түсті металдар алу);</w:t>
      </w:r>
    </w:p>
    <w:p>
      <w:pPr>
        <w:spacing w:after="0"/>
        <w:ind w:left="0"/>
        <w:jc w:val="both"/>
      </w:pPr>
      <w:r>
        <w:rPr>
          <w:rFonts w:ascii="Times New Roman"/>
          <w:b w:val="false"/>
          <w:i w:val="false"/>
          <w:color w:val="000000"/>
          <w:sz w:val="28"/>
        </w:rPr>
        <w:t>
      басқа кәсіпорындар дайындаған бұйымдарды толық дайындауға дейін жеткізу жөніндегі материалдарды, бөлшектер мен тораптарды жартылай өңдеу бойынша жекелеген операциялар (мысалы, тақтай, әйнек, қағаз, сымдарды стандартты көлемдегі бұйымдарға кесу, тегістеу, мырышпен қаптау, қалыптау);</w:t>
      </w:r>
    </w:p>
    <w:p>
      <w:pPr>
        <w:spacing w:after="0"/>
        <w:ind w:left="0"/>
        <w:jc w:val="both"/>
      </w:pPr>
      <w:r>
        <w:rPr>
          <w:rFonts w:ascii="Times New Roman"/>
          <w:b w:val="false"/>
          <w:i w:val="false"/>
          <w:color w:val="000000"/>
          <w:sz w:val="28"/>
        </w:rPr>
        <w:t>
      жабдықтарды, көлік құралдарын, механизмдерді, аспаптарды және басқа өнімдерді жөндеу, жаңғырту және техникалық қызмет көрсету;</w:t>
      </w:r>
    </w:p>
    <w:p>
      <w:pPr>
        <w:spacing w:after="0"/>
        <w:ind w:left="0"/>
        <w:jc w:val="both"/>
      </w:pPr>
      <w:r>
        <w:rPr>
          <w:rFonts w:ascii="Times New Roman"/>
          <w:b w:val="false"/>
          <w:i w:val="false"/>
          <w:color w:val="000000"/>
          <w:sz w:val="28"/>
        </w:rPr>
        <w:t>
      мұнай және газ өндірумен байланысты қызметтер: бағытталған бұрғылау және қайта бұрғылау, қайтымды-ілгерілемелі бұрғылау, бұрғы мұнарасын салу, оны жөндеу және бөлектеу, мұнай және газ ұңғымаларының жағалау құбырларын цементтеу, ұңғымаларды тартып шығару, бітеу, жою;</w:t>
      </w:r>
    </w:p>
    <w:p>
      <w:pPr>
        <w:spacing w:after="0"/>
        <w:ind w:left="0"/>
        <w:jc w:val="both"/>
      </w:pPr>
      <w:r>
        <w:rPr>
          <w:rFonts w:ascii="Times New Roman"/>
          <w:b w:val="false"/>
          <w:i w:val="false"/>
          <w:color w:val="000000"/>
          <w:sz w:val="28"/>
        </w:rPr>
        <w:t>
      электр энергиясын, газ тәріздес отынды құбырлармен тарату, (магистральдық құбырлардан басқа), су, ыстық су және бумен жабдықтау бойынша қызметтер жатады. Электр энергиясы, жылу энергиясы, су және газдың құнын қоспағанда, қызмет көрсету көлеміне тек "таза қызмет көрсету" ғана (электр энергиясын беру, сату бойынша, электр энергиясын тарату бойынша, бумен және ыстық сумен жабдықтау бойынша, суды жинау және шығару бойынша, суды тазалау бойынша, суды тарату бойынша, газ тәріздес (құбырлық) отынды тарату және сату бойынша қызметтер), енгізілетінін ескеру қажет.</w:t>
      </w:r>
    </w:p>
    <w:bookmarkStart w:name="z33" w:id="23"/>
    <w:p>
      <w:pPr>
        <w:spacing w:after="0"/>
        <w:ind w:left="0"/>
        <w:jc w:val="both"/>
      </w:pPr>
      <w:r>
        <w:rPr>
          <w:rFonts w:ascii="Times New Roman"/>
          <w:b w:val="false"/>
          <w:i w:val="false"/>
          <w:color w:val="000000"/>
          <w:sz w:val="28"/>
        </w:rPr>
        <w:t>
      4. Статистикалық нысан өндірістің нақты орналасқан орны бойынша тапсырылады. Әртүрлі елді мекендерде орналасқан бірнеше цех болған жағдайда 1-бөлімде өнеркәсіп өнімін өндіру жүзеге асырылатын әрбір елді мекенді (бөлек) көрсету қажет.</w:t>
      </w:r>
    </w:p>
    <w:bookmarkEnd w:id="23"/>
    <w:p>
      <w:pPr>
        <w:spacing w:after="0"/>
        <w:ind w:left="0"/>
        <w:jc w:val="both"/>
      </w:pPr>
      <w:r>
        <w:rPr>
          <w:rFonts w:ascii="Times New Roman"/>
          <w:b w:val="false"/>
          <w:i w:val="false"/>
          <w:color w:val="000000"/>
          <w:sz w:val="28"/>
        </w:rPr>
        <w:t>
      2-бөлім бойынша:</w:t>
      </w:r>
    </w:p>
    <w:p>
      <w:pPr>
        <w:spacing w:after="0"/>
        <w:ind w:left="0"/>
        <w:jc w:val="both"/>
      </w:pPr>
      <w:r>
        <w:rPr>
          <w:rFonts w:ascii="Times New Roman"/>
          <w:b w:val="false"/>
          <w:i w:val="false"/>
          <w:color w:val="000000"/>
          <w:sz w:val="28"/>
        </w:rPr>
        <w:t>
      1-бағанда заттай көріністегі өндірілген өнеркәсіптік өнім ретінде аталған кәсіпорын ішінде өнеркәсіптік-өндірістік қажеттіліктеріне жұмсалған және алыс-беріс шикізаттан өндірілген өнімдерін қоса алғандағы өнімнің нақты түрлерінің заттай көріністегі жалпы шығарылымы көрсетіледі;</w:t>
      </w:r>
    </w:p>
    <w:p>
      <w:pPr>
        <w:spacing w:after="0"/>
        <w:ind w:left="0"/>
        <w:jc w:val="both"/>
      </w:pPr>
      <w:r>
        <w:rPr>
          <w:rFonts w:ascii="Times New Roman"/>
          <w:b w:val="false"/>
          <w:i w:val="false"/>
          <w:color w:val="000000"/>
          <w:sz w:val="28"/>
        </w:rPr>
        <w:t xml:space="preserve">
      2-бағанда өнеркәсіптік өнімдердің (тауарлардың, көрсетілетін қызметтердің) шығарылымы өндіруші кәсіпорын бағасымен алыс-беріс шикізатынан өндірілген өнімді есепке алумен, өз қажеттіліктеріне пайдаланған өнімдердің және аяқталмаған өндіріс құнысыз анықталады. Өндірілген өнеркәсіп өнімін шығару көлеміне сатуға арналған өнімнің, одан әрі қайта өңдеуге арналған тауарлардың (көрсетілетін қызметтердің) өнеркәсіптік сипаттағы жұмыстардың (ағымдағы жөндеуден және меншікті негізгі құралдарға техникалық қызмет көрсетуден басқа) құны жатады; </w:t>
      </w:r>
    </w:p>
    <w:p>
      <w:pPr>
        <w:spacing w:after="0"/>
        <w:ind w:left="0"/>
        <w:jc w:val="both"/>
      </w:pPr>
      <w:r>
        <w:rPr>
          <w:rFonts w:ascii="Times New Roman"/>
          <w:b w:val="false"/>
          <w:i w:val="false"/>
          <w:color w:val="000000"/>
          <w:sz w:val="28"/>
        </w:rPr>
        <w:t xml:space="preserve">
      3-бағанда жұмсалған меншік және қосалқы материалдар құнымен қоса, бірақ тапсырыс берушіден алынған материалдар мен бұйымдардың құнын есептеусіз өнеркәсіптік сипаттағы көрсетілген қызметтер көлемі көрсетіледі. Егер дайын өнімді өндіруші кәсіпорын төлемейтін, тапсырыс берушінің шикізаты мен материалдарынан (алыс-беріс шикізаты) бұйым болса, онда өнім көлеміне бұл шикізат пен материалдардың құны қосылмайды; </w:t>
      </w:r>
    </w:p>
    <w:p>
      <w:pPr>
        <w:spacing w:after="0"/>
        <w:ind w:left="0"/>
        <w:jc w:val="both"/>
      </w:pPr>
      <w:r>
        <w:rPr>
          <w:rFonts w:ascii="Times New Roman"/>
          <w:b w:val="false"/>
          <w:i w:val="false"/>
          <w:color w:val="000000"/>
          <w:sz w:val="28"/>
        </w:rPr>
        <w:t>
      5-бағанда өзінің өндірістік және шаруашылық қажеттіліктеріне (зауытішілік айналымға) пайдаланылған өнімдер құны оның өзіндік құны бойынша көрсетіледі. Зауытішілік айналымға заттай және құндық көріністердегі, кәсіпорын өндірген дайын өнімдер және жартылай фабрикаттар жатады (осы кәсіпорынның негізгі құралдарының құрамына жататын өнімдерден басқа), оны кәсіпорын жеке өнеркәсіптік-өндірістік қажеттіліктеріне пайдаланады;</w:t>
      </w:r>
    </w:p>
    <w:p>
      <w:pPr>
        <w:spacing w:after="0"/>
        <w:ind w:left="0"/>
        <w:jc w:val="both"/>
      </w:pPr>
      <w:r>
        <w:rPr>
          <w:rFonts w:ascii="Times New Roman"/>
          <w:b w:val="false"/>
          <w:i w:val="false"/>
          <w:color w:val="000000"/>
          <w:sz w:val="28"/>
        </w:rPr>
        <w:t>
      7-бағанда алыс-беріс шикізатынан өндірілген өнімдер құны тапсырыс беруші-кәсіпорынның өткізу бағасы бойынша көрсетіледі. Алыс-беріс шикізатына тапсырыс берушіге тиесілі, басқа кәсіпорындарға одан өнім өндіру үшін өнеркәсіптік өңдеуге берілген шикізат жатады. Өткізу бағасы болмаған жағдайда өнім құнын аумақтық статистика органының қызметкерімен бірге өңір бойынша өнім бірлігінің орташа бағасына сүйене отырып есептеу керек. Егер өңір бойынша орташа баға болмаса, республика бойынша орташа бағаны есепке қабылдау керек;</w:t>
      </w:r>
    </w:p>
    <w:p>
      <w:pPr>
        <w:spacing w:after="0"/>
        <w:ind w:left="0"/>
        <w:jc w:val="both"/>
      </w:pPr>
      <w:r>
        <w:rPr>
          <w:rFonts w:ascii="Times New Roman"/>
          <w:b w:val="false"/>
          <w:i w:val="false"/>
          <w:color w:val="000000"/>
          <w:sz w:val="28"/>
        </w:rPr>
        <w:t>
      8-бағанда басқа кәсіпорындарға қайта өңдеуге тапсырылған шикізаттың құнын өз өнімдерін басқа кәсіпорындарға одан өнім шығару үшін (алыс-беріс шикізат ретінде) өнеркәсіптік өңдеуге берген өнеркәсіп кәсіпорындары толтырады;</w:t>
      </w:r>
    </w:p>
    <w:p>
      <w:pPr>
        <w:spacing w:after="0"/>
        <w:ind w:left="0"/>
        <w:jc w:val="both"/>
      </w:pPr>
      <w:r>
        <w:rPr>
          <w:rFonts w:ascii="Times New Roman"/>
          <w:b w:val="false"/>
          <w:i w:val="false"/>
          <w:color w:val="000000"/>
          <w:sz w:val="28"/>
        </w:rPr>
        <w:t>
      1 және 9-бағандар бойынша заттай мәндегі өнім және 2- бағанда өлшем бірлігі мың теңгедегі өнімдердің кәсіпорындардың өзінің қажеттіліктеріне пайдаланған және алыс-беріс шикізатынан өндірілген өнімді есепке алумен жалпы шығарылымы көрсетіледі;</w:t>
      </w:r>
    </w:p>
    <w:p>
      <w:pPr>
        <w:spacing w:after="0"/>
        <w:ind w:left="0"/>
        <w:jc w:val="both"/>
      </w:pPr>
      <w:r>
        <w:rPr>
          <w:rFonts w:ascii="Times New Roman"/>
          <w:b w:val="false"/>
          <w:i w:val="false"/>
          <w:color w:val="000000"/>
          <w:sz w:val="28"/>
        </w:rPr>
        <w:t>
      1, 4, 6 және 8-бағандарда Өнеркәсіптік өнімдердің (тауарлардың, көрсетілетін қызметтердің) анықтамалығында (бұдан әрі – ӨӨСЖ) келтірілген өлшем бірліктерде толтырылады;</w:t>
      </w:r>
    </w:p>
    <w:p>
      <w:pPr>
        <w:spacing w:after="0"/>
        <w:ind w:left="0"/>
        <w:jc w:val="both"/>
      </w:pPr>
      <w:r>
        <w:rPr>
          <w:rFonts w:ascii="Times New Roman"/>
          <w:b w:val="false"/>
          <w:i w:val="false"/>
          <w:color w:val="000000"/>
          <w:sz w:val="28"/>
        </w:rPr>
        <w:t>
      9-бағанда өткен жылғы тиісті тоқсандағы заттай көріністегі өндірілген өнім мынадай жағдайда толтырылады:</w:t>
      </w:r>
    </w:p>
    <w:p>
      <w:pPr>
        <w:spacing w:after="0"/>
        <w:ind w:left="0"/>
        <w:jc w:val="both"/>
      </w:pPr>
      <w:r>
        <w:rPr>
          <w:rFonts w:ascii="Times New Roman"/>
          <w:b w:val="false"/>
          <w:i w:val="false"/>
          <w:color w:val="000000"/>
          <w:sz w:val="28"/>
        </w:rPr>
        <w:t>
      кәсіпорынның құрылымдық өзгерістері болған жағдайда;</w:t>
      </w:r>
    </w:p>
    <w:p>
      <w:pPr>
        <w:spacing w:after="0"/>
        <w:ind w:left="0"/>
        <w:jc w:val="both"/>
      </w:pPr>
      <w:r>
        <w:rPr>
          <w:rFonts w:ascii="Times New Roman"/>
          <w:b w:val="false"/>
          <w:i w:val="false"/>
          <w:color w:val="000000"/>
          <w:sz w:val="28"/>
        </w:rPr>
        <w:t>
      ӨӨСЖ-ға сәйкес өнім түрінде ішінара өзгеріс болғанда толтырылады.</w:t>
      </w:r>
    </w:p>
    <w:p>
      <w:pPr>
        <w:spacing w:after="0"/>
        <w:ind w:left="0"/>
        <w:jc w:val="both"/>
      </w:pPr>
      <w:r>
        <w:rPr>
          <w:rFonts w:ascii="Times New Roman"/>
          <w:b w:val="false"/>
          <w:i w:val="false"/>
          <w:color w:val="000000"/>
          <w:sz w:val="28"/>
        </w:rPr>
        <w:t>
      2.1-бөлімді есепті тоқсанның соңында аяқталмаған өндіріс көлемі бар кәсіпорындар толтырады. Аяқталмаған өндіріске технологиялық процесте көзделген барлық сатылардан өтпеген жартылай дайын өнім, сондай-ақ жинақталмаған, сынақтан және техникалық қабылдаудан өтпеген бұйымдар жатады.</w:t>
      </w:r>
    </w:p>
    <w:bookmarkStart w:name="z34" w:id="24"/>
    <w:p>
      <w:pPr>
        <w:spacing w:after="0"/>
        <w:ind w:left="0"/>
        <w:jc w:val="both"/>
      </w:pPr>
      <w:r>
        <w:rPr>
          <w:rFonts w:ascii="Times New Roman"/>
          <w:b w:val="false"/>
          <w:i w:val="false"/>
          <w:color w:val="000000"/>
          <w:sz w:val="28"/>
        </w:rPr>
        <w:t>
      5.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реформалау агенттігі Ұлттық статистика бюросының интернет-ресурсында орналастырылған "Респонденттердің кабинеті" (https://cabinet.stat.gov.kz/) арқылы он-лайн режимінде жүзеге асырылады.</w:t>
      </w:r>
    </w:p>
    <w:bookmarkEnd w:id="24"/>
    <w:bookmarkStart w:name="z35" w:id="25"/>
    <w:p>
      <w:pPr>
        <w:spacing w:after="0"/>
        <w:ind w:left="0"/>
        <w:jc w:val="both"/>
      </w:pPr>
      <w:r>
        <w:rPr>
          <w:rFonts w:ascii="Times New Roman"/>
          <w:b w:val="false"/>
          <w:i w:val="false"/>
          <w:color w:val="000000"/>
          <w:sz w:val="28"/>
        </w:rPr>
        <w:t>
      6. Арифметикалық-логикалық бақылау:</w:t>
      </w:r>
    </w:p>
    <w:bookmarkEnd w:id="25"/>
    <w:p>
      <w:pPr>
        <w:spacing w:after="0"/>
        <w:ind w:left="0"/>
        <w:jc w:val="both"/>
      </w:pPr>
      <w:r>
        <w:rPr>
          <w:rFonts w:ascii="Times New Roman"/>
          <w:b w:val="false"/>
          <w:i w:val="false"/>
          <w:color w:val="000000"/>
          <w:sz w:val="28"/>
        </w:rPr>
        <w:t xml:space="preserve">
      2-бөлім: 1-баған = 4-бағанға; онда 2-баған 2=0; </w:t>
      </w:r>
    </w:p>
    <w:p>
      <w:pPr>
        <w:spacing w:after="0"/>
        <w:ind w:left="0"/>
        <w:jc w:val="both"/>
      </w:pPr>
      <w:r>
        <w:rPr>
          <w:rFonts w:ascii="Times New Roman"/>
          <w:b w:val="false"/>
          <w:i w:val="false"/>
          <w:color w:val="000000"/>
          <w:sz w:val="28"/>
        </w:rPr>
        <w:t>
      1-баған ≥ 4 және 6-бағандардың ∑;</w:t>
      </w:r>
    </w:p>
    <w:p>
      <w:pPr>
        <w:spacing w:after="0"/>
        <w:ind w:left="0"/>
        <w:jc w:val="both"/>
      </w:pPr>
      <w:r>
        <w:rPr>
          <w:rFonts w:ascii="Times New Roman"/>
          <w:b w:val="false"/>
          <w:i w:val="false"/>
          <w:color w:val="000000"/>
          <w:sz w:val="28"/>
        </w:rPr>
        <w:t xml:space="preserve">
      2-баған &gt; 3-бағаннан; </w:t>
      </w:r>
    </w:p>
    <w:p>
      <w:pPr>
        <w:spacing w:after="0"/>
        <w:ind w:left="0"/>
        <w:jc w:val="both"/>
      </w:pPr>
      <w:r>
        <w:rPr>
          <w:rFonts w:ascii="Times New Roman"/>
          <w:b w:val="false"/>
          <w:i w:val="false"/>
          <w:color w:val="000000"/>
          <w:sz w:val="28"/>
        </w:rPr>
        <w:t>
      2-баған ≥ 5 және 7-бағандардың ∑ (өлшем бірлігі мың теңгемен);</w:t>
      </w:r>
    </w:p>
    <w:p>
      <w:pPr>
        <w:spacing w:after="0"/>
        <w:ind w:left="0"/>
        <w:jc w:val="both"/>
      </w:pPr>
      <w:r>
        <w:rPr>
          <w:rFonts w:ascii="Times New Roman"/>
          <w:b w:val="false"/>
          <w:i w:val="false"/>
          <w:color w:val="000000"/>
          <w:sz w:val="28"/>
        </w:rPr>
        <w:t>
      егер 4-баған &gt; 0, онда 5-баған &gt; 0; егер 5-баған &gt; 0, онда 4-баған &gt; 0 (өлшем бірлігі мың теңгедегі өнімдердің түрлерінен басқа);</w:t>
      </w:r>
    </w:p>
    <w:p>
      <w:pPr>
        <w:spacing w:after="0"/>
        <w:ind w:left="0"/>
        <w:jc w:val="both"/>
      </w:pPr>
      <w:r>
        <w:rPr>
          <w:rFonts w:ascii="Times New Roman"/>
          <w:b w:val="false"/>
          <w:i w:val="false"/>
          <w:color w:val="000000"/>
          <w:sz w:val="28"/>
        </w:rPr>
        <w:t>
      егер 6-баған &gt; 0, онда 7-баған &gt; 0; егер 7-баған &gt; 0, онда 6-баған &gt; 0 (өлшем бірлігі мың теңгедегі өнімдердің түрлерінен басқа).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28 шілдедегі</w:t>
            </w:r>
            <w:r>
              <w:br/>
            </w:r>
            <w:r>
              <w:rPr>
                <w:rFonts w:ascii="Times New Roman"/>
                <w:b w:val="false"/>
                <w:i w:val="false"/>
                <w:color w:val="000000"/>
                <w:sz w:val="20"/>
              </w:rPr>
              <w:t>№ 14 ббұйрығына</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337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33700" cy="2032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xml:space="preserve">
Статистическая форма общегосударственного статистического наблюдения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РеспубликасыҰлттық экономикаминистрлігінің Статистикакомитеті төрағасының2020 жылғы 21 ақпандағы№ 24 бұйрығына5-қосымша</w:t>
            </w:r>
          </w:p>
          <w:p>
            <w:pPr>
              <w:spacing w:after="20"/>
              <w:ind w:left="20"/>
              <w:jc w:val="both"/>
            </w:pPr>
            <w:r>
              <w:rPr>
                <w:rFonts w:ascii="Times New Roman"/>
                <w:b w:val="false"/>
                <w:i w:val="false"/>
                <w:color w:val="000000"/>
                <w:sz w:val="20"/>
              </w:rPr>
              <w:t>
Приложение 5 к приказу Председателя Комитета по статистике Министерства национальной экономики Республики Казахстан от 21 февраля 2020 года № 24</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өнім (тауарлар, көрсетілетін қызметтер) өндіру және жөнелту туралы есебі</w:t>
            </w:r>
          </w:p>
          <w:p>
            <w:pPr>
              <w:spacing w:after="20"/>
              <w:ind w:left="20"/>
              <w:jc w:val="both"/>
            </w:pPr>
            <w:r>
              <w:rPr>
                <w:rFonts w:ascii="Times New Roman"/>
                <w:b w:val="false"/>
                <w:i w:val="false"/>
                <w:color w:val="000000"/>
                <w:sz w:val="20"/>
              </w:rPr>
              <w:t>
Отчет предприятия о производстве и отгрузке продукции (товаров, услуг)</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00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00100" cy="5969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01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701800" cy="711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Қызметінің негізгі түрі "Өнеркәсіп" (Экономикалық қызмет түрлерінің жалпы жіктеуішінің кодтарына сәйкес – ЭҚЖЖ 05-33, 35-39) болып табылатын: жұмыс істейтіндердің тізімдік саны 100 адамнан жоғары; жұмыс істейтіндердің тізімдік саны 100 адамға дейін, жылдық өндіріс көлемі 1000 миллион теңгеден жоғары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"Промышленность" (согласно кодам Общего классификатора видов экономической деятельности – ОКЭД 05-33, 35-39): со списочной численностью работающих свыше 100 человек; со списочной численностью работающих до 100 человек с годовым объемом производства свыше 1000 миллион тенге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Ұсыну мерзімі – есепті кезеңнен кейінгі айдың 1-күніне (қоса алғанда) дейін </w:t>
            </w:r>
          </w:p>
          <w:p>
            <w:pPr>
              <w:spacing w:after="20"/>
              <w:ind w:left="20"/>
              <w:jc w:val="both"/>
            </w:pPr>
            <w:r>
              <w:rPr>
                <w:rFonts w:ascii="Times New Roman"/>
                <w:b w:val="false"/>
                <w:i w:val="false"/>
                <w:color w:val="000000"/>
                <w:sz w:val="20"/>
              </w:rPr>
              <w:t xml:space="preserve">
Срок представления – до 1 числа (включительно) после отчетного периода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97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5974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Өнеркәсіптік өнімдерді өндірудің нақты орнын көрсетіңіз (кәсіпорынның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 производства промышленной продукции (независимо от места регистрации предприятия) – область, город, район, населенный пункт</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762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 </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56000" cy="1079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Заттай және құндық көріністегі өндіруші-кәсіпорын бағасында өнім өндірісінің көлемдерін көрсетіңіз</w:t>
      </w:r>
    </w:p>
    <w:p>
      <w:pPr>
        <w:spacing w:after="0"/>
        <w:ind w:left="0"/>
        <w:jc w:val="both"/>
      </w:pPr>
      <w:r>
        <w:rPr>
          <w:rFonts w:ascii="Times New Roman"/>
          <w:b w:val="false"/>
          <w:i w:val="false"/>
          <w:color w:val="000000"/>
          <w:sz w:val="28"/>
        </w:rPr>
        <w:t>
      Укажите объемы производства продукции в натуральном и стоимостном выражении в ценах предприятий-производителей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w:t>
            </w:r>
            <w:r>
              <w:rPr>
                <w:rFonts w:ascii="Times New Roman"/>
                <w:b w:val="false"/>
                <w:i w:val="false"/>
                <w:color w:val="000000"/>
                <w:vertAlign w:val="superscript"/>
              </w:rPr>
              <w:t>1</w:t>
            </w:r>
            <w:r>
              <w:rPr>
                <w:rFonts w:ascii="Times New Roman"/>
                <w:b w:val="false"/>
                <w:i w:val="false"/>
                <w:color w:val="000000"/>
                <w:sz w:val="20"/>
              </w:rPr>
              <w:t xml:space="preserve"> бойынша өнім түрлерінің атауы</w:t>
            </w:r>
          </w:p>
          <w:p>
            <w:pPr>
              <w:spacing w:after="20"/>
              <w:ind w:left="20"/>
              <w:jc w:val="both"/>
            </w:pPr>
            <w:r>
              <w:rPr>
                <w:rFonts w:ascii="Times New Roman"/>
                <w:b w:val="false"/>
                <w:i w:val="false"/>
                <w:color w:val="000000"/>
                <w:sz w:val="20"/>
              </w:rPr>
              <w:t>
Наименование видов продукции по СКПП</w:t>
            </w:r>
            <w:r>
              <w:rPr>
                <w:rFonts w:ascii="Times New Roman"/>
                <w:b w:val="false"/>
                <w:i w:val="false"/>
                <w:color w:val="000000"/>
                <w:vertAlign w:val="superscript"/>
              </w:rPr>
              <w:t>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w:t>
            </w:r>
          </w:p>
          <w:p>
            <w:pPr>
              <w:spacing w:after="20"/>
              <w:ind w:left="20"/>
              <w:jc w:val="both"/>
            </w:pPr>
            <w:r>
              <w:rPr>
                <w:rFonts w:ascii="Times New Roman"/>
                <w:b w:val="false"/>
                <w:i w:val="false"/>
                <w:color w:val="000000"/>
                <w:sz w:val="20"/>
              </w:rPr>
              <w:t>
Код СКПП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 барлығы, саны</w:t>
            </w:r>
          </w:p>
          <w:p>
            <w:pPr>
              <w:spacing w:after="20"/>
              <w:ind w:left="20"/>
              <w:jc w:val="both"/>
            </w:pPr>
            <w:r>
              <w:rPr>
                <w:rFonts w:ascii="Times New Roman"/>
                <w:b w:val="false"/>
                <w:i w:val="false"/>
                <w:color w:val="000000"/>
                <w:sz w:val="20"/>
              </w:rPr>
              <w:t>
Произведено продукции – всего, количество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(тауар, көрсетілген қызмет) шығарылы-мы, мың теңге</w:t>
            </w:r>
          </w:p>
          <w:p>
            <w:pPr>
              <w:spacing w:after="20"/>
              <w:ind w:left="20"/>
              <w:jc w:val="both"/>
            </w:pPr>
            <w:r>
              <w:rPr>
                <w:rFonts w:ascii="Times New Roman"/>
                <w:b w:val="false"/>
                <w:i w:val="false"/>
                <w:color w:val="000000"/>
                <w:sz w:val="20"/>
              </w:rPr>
              <w:t>
Выпуск продукции (товаров, услуг), тысяч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него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қажеттіліктеріне пайдаланылған өнім</w:t>
            </w:r>
          </w:p>
          <w:p>
            <w:pPr>
              <w:spacing w:after="20"/>
              <w:ind w:left="20"/>
              <w:jc w:val="both"/>
            </w:pPr>
            <w:r>
              <w:rPr>
                <w:rFonts w:ascii="Times New Roman"/>
                <w:b w:val="false"/>
                <w:i w:val="false"/>
                <w:color w:val="000000"/>
                <w:sz w:val="20"/>
              </w:rPr>
              <w:t>
Использовано продукции на собственные нужды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сипатта көрсетілген қызметтер көлемі, мың теңге</w:t>
            </w:r>
          </w:p>
          <w:p>
            <w:pPr>
              <w:spacing w:after="20"/>
              <w:ind w:left="20"/>
              <w:jc w:val="both"/>
            </w:pPr>
            <w:r>
              <w:rPr>
                <w:rFonts w:ascii="Times New Roman"/>
                <w:b w:val="false"/>
                <w:i w:val="false"/>
                <w:color w:val="000000"/>
                <w:sz w:val="20"/>
              </w:rPr>
              <w:t>
объем оказанных услуг про-мышленного характера, тысяч тенге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Алыс-беріс шикiзатынан өндірілген өнім</w:t>
            </w:r>
          </w:p>
          <w:p>
            <w:pPr>
              <w:spacing w:after="20"/>
              <w:ind w:left="20"/>
              <w:jc w:val="both"/>
            </w:pPr>
            <w:r>
              <w:rPr>
                <w:rFonts w:ascii="Times New Roman"/>
                <w:b w:val="false"/>
                <w:i w:val="false"/>
                <w:color w:val="000000"/>
                <w:sz w:val="20"/>
              </w:rPr>
              <w:t>
Произведено продукции из давальческого сырья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соңына дайын өнімнің қалғаны, саны</w:t>
            </w:r>
          </w:p>
          <w:p>
            <w:pPr>
              <w:spacing w:after="20"/>
              <w:ind w:left="20"/>
              <w:jc w:val="both"/>
            </w:pPr>
            <w:r>
              <w:rPr>
                <w:rFonts w:ascii="Times New Roman"/>
                <w:b w:val="false"/>
                <w:i w:val="false"/>
                <w:color w:val="000000"/>
                <w:sz w:val="20"/>
              </w:rPr>
              <w:t>
Остатки готовой продукции на конец месяца, количество</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кәсiп- орындарға қайта өңдеуге тапсырылған шикiзаттың құны, мың теңге</w:t>
            </w:r>
          </w:p>
          <w:p>
            <w:pPr>
              <w:spacing w:after="20"/>
              <w:ind w:left="20"/>
              <w:jc w:val="both"/>
            </w:pPr>
            <w:r>
              <w:rPr>
                <w:rFonts w:ascii="Times New Roman"/>
                <w:b w:val="false"/>
                <w:i w:val="false"/>
                <w:color w:val="000000"/>
                <w:sz w:val="20"/>
              </w:rPr>
              <w:t>
Стоимость сырья, переданного на переработку другим предприятиям, тысяч тенге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тиісті айда заттай көріністе өндірілген өнім – барлығы, саны</w:t>
            </w:r>
          </w:p>
          <w:p>
            <w:pPr>
              <w:spacing w:after="20"/>
              <w:ind w:left="20"/>
              <w:jc w:val="both"/>
            </w:pPr>
            <w:r>
              <w:rPr>
                <w:rFonts w:ascii="Times New Roman"/>
                <w:b w:val="false"/>
                <w:i w:val="false"/>
                <w:color w:val="000000"/>
                <w:sz w:val="20"/>
              </w:rPr>
              <w:t>
Произведено продукции за соответствующий месяц прошлого года – всего, количество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Мұнда және бұдан әрі ӨӨСЖ – Қазақстан Республикасы Стратегиялық жоспарлау және реформалар агенттігі Ұлттық статистика бюросының www.stat.gov.kz интернет-ресурсында орналастырылған "Өнеркәсіптік өнімдердің (тауарлардың, қызметтердің) анықтамалығы"</w:t>
      </w:r>
    </w:p>
    <w:p>
      <w:pPr>
        <w:spacing w:after="0"/>
        <w:ind w:left="0"/>
        <w:jc w:val="both"/>
      </w:pPr>
      <w:r>
        <w:rPr>
          <w:rFonts w:ascii="Times New Roman"/>
          <w:b w:val="false"/>
          <w:i w:val="false"/>
          <w:color w:val="000000"/>
          <w:sz w:val="28"/>
        </w:rPr>
        <w:t>
      1) Здесь и далее СКПП – "Справочник промышленной продукции (товаров, услуг)", размещенный на интернет-ресурсе Бюро национальной статистики Агентства по стратегическому планированию и реформам Республики Казахстан www.stat.gov.kz</w:t>
      </w:r>
    </w:p>
    <w:p>
      <w:pPr>
        <w:spacing w:after="0"/>
        <w:ind w:left="0"/>
        <w:jc w:val="both"/>
      </w:pPr>
      <w:r>
        <w:rPr>
          <w:rFonts w:ascii="Times New Roman"/>
          <w:b w:val="false"/>
          <w:i w:val="false"/>
          <w:color w:val="000000"/>
          <w:sz w:val="28"/>
        </w:rPr>
        <w:t>
      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 Есепті айдың соңына аяқталмаған өндіріс көлемін көрсетіңіз, мың теңге</w:t>
      </w:r>
    </w:p>
    <w:p>
      <w:pPr>
        <w:spacing w:after="0"/>
        <w:ind w:left="0"/>
        <w:jc w:val="both"/>
      </w:pPr>
      <w:r>
        <w:rPr>
          <w:rFonts w:ascii="Times New Roman"/>
          <w:b w:val="false"/>
          <w:i w:val="false"/>
          <w:color w:val="000000"/>
          <w:sz w:val="28"/>
        </w:rPr>
        <w:t>
      Укажите объем незавершенного производства на конец отчетного месяца,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2</w:t>
            </w:r>
            <w:r>
              <w:rPr>
                <w:rFonts w:ascii="Times New Roman"/>
                <w:b w:val="false"/>
                <w:i w:val="false"/>
                <w:color w:val="000000"/>
                <w:sz w:val="20"/>
              </w:rPr>
              <w:t xml:space="preserve"> бойынша қызмет түрлерінің атауы</w:t>
            </w:r>
          </w:p>
          <w:p>
            <w:pPr>
              <w:spacing w:after="20"/>
              <w:ind w:left="20"/>
              <w:jc w:val="both"/>
            </w:pPr>
            <w:r>
              <w:rPr>
                <w:rFonts w:ascii="Times New Roman"/>
                <w:b w:val="false"/>
                <w:i w:val="false"/>
                <w:color w:val="000000"/>
                <w:sz w:val="20"/>
              </w:rPr>
              <w:t>
Наименование видов деятельности по ОКЭД</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 (4 таңба)</w:t>
            </w:r>
          </w:p>
          <w:p>
            <w:pPr>
              <w:spacing w:after="20"/>
              <w:ind w:left="20"/>
              <w:jc w:val="both"/>
            </w:pPr>
            <w:r>
              <w:rPr>
                <w:rFonts w:ascii="Times New Roman"/>
                <w:b w:val="false"/>
                <w:i w:val="false"/>
                <w:color w:val="000000"/>
                <w:sz w:val="20"/>
              </w:rPr>
              <w:t>
Код ОКЭД (4 знака)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 көлемі</w:t>
            </w:r>
          </w:p>
          <w:p>
            <w:pPr>
              <w:spacing w:after="20"/>
              <w:ind w:left="20"/>
              <w:jc w:val="both"/>
            </w:pPr>
            <w:r>
              <w:rPr>
                <w:rFonts w:ascii="Times New Roman"/>
                <w:b w:val="false"/>
                <w:i w:val="false"/>
                <w:color w:val="000000"/>
                <w:sz w:val="20"/>
              </w:rPr>
              <w:t>
Объем незавершенного производства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2) Мұнда ЭҚЖЖ – Қазақстан Республикасы Стратегиялық жоспарлау және реформалар агенттігі Ұлттық статистика бюросының www.stat.gov.kz интернет-ресурсында орналастырылған "Экономикалық қызмет түрлерінің жіктеуіші"</w:t>
      </w:r>
    </w:p>
    <w:p>
      <w:pPr>
        <w:spacing w:after="0"/>
        <w:ind w:left="0"/>
        <w:jc w:val="both"/>
      </w:pPr>
      <w:r>
        <w:rPr>
          <w:rFonts w:ascii="Times New Roman"/>
          <w:b w:val="false"/>
          <w:i w:val="false"/>
          <w:color w:val="000000"/>
          <w:sz w:val="28"/>
        </w:rPr>
        <w:t>
      2) Здесь ОКЭД – "Общий классификатор видов экономической деятельности", размещенный на интернет-ресурсе Бюро национальной статистики Агентства по стратегическому планированию и реформам Республики Казахстан www.stat.gov.kz</w:t>
      </w:r>
    </w:p>
    <w:p>
      <w:pPr>
        <w:spacing w:after="0"/>
        <w:ind w:left="0"/>
        <w:jc w:val="both"/>
      </w:pPr>
      <w:r>
        <w:rPr>
          <w:rFonts w:ascii="Times New Roman"/>
          <w:b w:val="false"/>
          <w:i w:val="false"/>
          <w:color w:val="000000"/>
          <w:sz w:val="28"/>
        </w:rPr>
        <w:t>
      3. Заттай көріністегі өз өндірісінің жөнелтілген өнеркәсіптік өнімінің көлемін көрсетіңіз</w:t>
      </w:r>
    </w:p>
    <w:p>
      <w:pPr>
        <w:spacing w:after="0"/>
        <w:ind w:left="0"/>
        <w:jc w:val="both"/>
      </w:pPr>
      <w:r>
        <w:rPr>
          <w:rFonts w:ascii="Times New Roman"/>
          <w:b w:val="false"/>
          <w:i w:val="false"/>
          <w:color w:val="000000"/>
          <w:sz w:val="28"/>
        </w:rPr>
        <w:t>
      Укажите объем отгруженной промышленной продукции собственного производства в натуральном выражении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бойынша өнім түрлерінің атауы</w:t>
            </w:r>
          </w:p>
          <w:p>
            <w:pPr>
              <w:spacing w:after="20"/>
              <w:ind w:left="20"/>
              <w:jc w:val="both"/>
            </w:pPr>
            <w:r>
              <w:rPr>
                <w:rFonts w:ascii="Times New Roman"/>
                <w:b w:val="false"/>
                <w:i w:val="false"/>
                <w:color w:val="000000"/>
                <w:sz w:val="20"/>
              </w:rPr>
              <w:t>
Наименование видов продукции по СКПП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w:t>
            </w:r>
          </w:p>
          <w:p>
            <w:pPr>
              <w:spacing w:after="20"/>
              <w:ind w:left="20"/>
              <w:jc w:val="both"/>
            </w:pPr>
            <w:r>
              <w:rPr>
                <w:rFonts w:ascii="Times New Roman"/>
                <w:b w:val="false"/>
                <w:i w:val="false"/>
                <w:color w:val="000000"/>
                <w:sz w:val="20"/>
              </w:rPr>
              <w:t>
Код СКПП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w:t>
            </w:r>
          </w:p>
          <w:p>
            <w:pPr>
              <w:spacing w:after="20"/>
              <w:ind w:left="20"/>
              <w:jc w:val="both"/>
            </w:pPr>
            <w:r>
              <w:rPr>
                <w:rFonts w:ascii="Times New Roman"/>
                <w:b w:val="false"/>
                <w:i w:val="false"/>
                <w:color w:val="000000"/>
                <w:sz w:val="20"/>
              </w:rPr>
              <w:t>
на внутренний рынок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4-бөлімді 10.5 "Сүт өнімдерін өндіру" экономикалық қызмет түрлерінің жалпы жіктеуішіне (ЭҚЖЖ) сәйкес өнеркәсіптік өнімдерін өндірушілер толтырады.</w:t>
      </w:r>
    </w:p>
    <w:p>
      <w:pPr>
        <w:spacing w:after="0"/>
        <w:ind w:left="0"/>
        <w:jc w:val="both"/>
      </w:pPr>
      <w:r>
        <w:rPr>
          <w:rFonts w:ascii="Times New Roman"/>
          <w:b w:val="false"/>
          <w:i w:val="false"/>
          <w:color w:val="000000"/>
          <w:sz w:val="28"/>
        </w:rPr>
        <w:t>
      Раздел 4 заполняют производители промышленной продукции согласно общего классификатора видов экономической деятельности (ОКЭД) 10.5 "Производство молочных продуктов"</w:t>
      </w:r>
    </w:p>
    <w:p>
      <w:pPr>
        <w:spacing w:after="0"/>
        <w:ind w:left="0"/>
        <w:jc w:val="both"/>
      </w:pPr>
      <w:r>
        <w:rPr>
          <w:rFonts w:ascii="Times New Roman"/>
          <w:b w:val="false"/>
          <w:i w:val="false"/>
          <w:color w:val="000000"/>
          <w:sz w:val="28"/>
        </w:rPr>
        <w:t>
      4. Есепті айдағы өңдеуге қабылданған сиырдың шикі сүтінің көлемін көрсетіңіз, тоннамен</w:t>
      </w:r>
    </w:p>
    <w:p>
      <w:pPr>
        <w:spacing w:after="0"/>
        <w:ind w:left="0"/>
        <w:jc w:val="both"/>
      </w:pPr>
      <w:r>
        <w:rPr>
          <w:rFonts w:ascii="Times New Roman"/>
          <w:b w:val="false"/>
          <w:i w:val="false"/>
          <w:color w:val="000000"/>
          <w:sz w:val="28"/>
        </w:rPr>
        <w:t>
       Укажите объем сырого коровьего молока, принятого на переработку за отчетный месяц, в тоннах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қабылданған</w:t>
            </w:r>
          </w:p>
          <w:p>
            <w:pPr>
              <w:spacing w:after="20"/>
              <w:ind w:left="20"/>
              <w:jc w:val="both"/>
            </w:pPr>
            <w:r>
              <w:rPr>
                <w:rFonts w:ascii="Times New Roman"/>
                <w:b w:val="false"/>
                <w:i w:val="false"/>
                <w:color w:val="000000"/>
                <w:sz w:val="20"/>
              </w:rPr>
              <w:t>
в том числе принято 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сүт өндірумен айналысатын ұйымдастырылған шаруашылықтардан</w:t>
            </w:r>
          </w:p>
          <w:p>
            <w:pPr>
              <w:spacing w:after="20"/>
              <w:ind w:left="20"/>
              <w:jc w:val="both"/>
            </w:pPr>
            <w:r>
              <w:rPr>
                <w:rFonts w:ascii="Times New Roman"/>
                <w:b w:val="false"/>
                <w:i w:val="false"/>
                <w:color w:val="000000"/>
                <w:sz w:val="20"/>
              </w:rPr>
              <w:t>
организованных хозяйств, осуществляющих производство сырого молока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шаруашылықтарынан</w:t>
            </w:r>
          </w:p>
          <w:p>
            <w:pPr>
              <w:spacing w:after="20"/>
              <w:ind w:left="20"/>
              <w:jc w:val="both"/>
            </w:pPr>
            <w:r>
              <w:rPr>
                <w:rFonts w:ascii="Times New Roman"/>
                <w:b w:val="false"/>
                <w:i w:val="false"/>
                <w:color w:val="000000"/>
                <w:sz w:val="20"/>
              </w:rPr>
              <w:t>
хозяйств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өндірістен</w:t>
            </w:r>
          </w:p>
          <w:p>
            <w:pPr>
              <w:spacing w:after="20"/>
              <w:ind w:left="20"/>
              <w:jc w:val="both"/>
            </w:pPr>
            <w:r>
              <w:rPr>
                <w:rFonts w:ascii="Times New Roman"/>
                <w:b w:val="false"/>
                <w:i w:val="false"/>
                <w:color w:val="000000"/>
                <w:sz w:val="20"/>
              </w:rPr>
              <w:t>
собственного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басқалардан (делдалдық қызмет)</w:t>
            </w:r>
          </w:p>
          <w:p>
            <w:pPr>
              <w:spacing w:after="20"/>
              <w:ind w:left="20"/>
              <w:jc w:val="both"/>
            </w:pPr>
            <w:r>
              <w:rPr>
                <w:rFonts w:ascii="Times New Roman"/>
                <w:b w:val="false"/>
                <w:i w:val="false"/>
                <w:color w:val="000000"/>
                <w:sz w:val="20"/>
              </w:rPr>
              <w:t>
другое (посредническая деятельность)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 сиырдың шикі сүтінің көлемі</w:t>
            </w:r>
          </w:p>
          <w:p>
            <w:pPr>
              <w:spacing w:after="20"/>
              <w:ind w:left="20"/>
              <w:jc w:val="both"/>
            </w:pPr>
            <w:r>
              <w:rPr>
                <w:rFonts w:ascii="Times New Roman"/>
                <w:b w:val="false"/>
                <w:i w:val="false"/>
                <w:color w:val="000000"/>
                <w:sz w:val="20"/>
              </w:rPr>
              <w:t>
Объем сырого коровьего молока, принятого на переработку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 Адрес (респондента) ______________________</w:t>
      </w:r>
    </w:p>
    <w:p>
      <w:pPr>
        <w:spacing w:after="0"/>
        <w:ind w:left="0"/>
        <w:jc w:val="both"/>
      </w:pPr>
      <w:r>
        <w:rPr>
          <w:rFonts w:ascii="Times New Roman"/>
          <w:b w:val="false"/>
          <w:i w:val="false"/>
          <w:color w:val="000000"/>
          <w:sz w:val="28"/>
        </w:rPr>
        <w:t xml:space="preserve">
      Телефоны (респонденттің)             Электрондық пошта мекенжайы (респонденттің) </w:t>
      </w:r>
    </w:p>
    <w:p>
      <w:pPr>
        <w:spacing w:after="0"/>
        <w:ind w:left="0"/>
        <w:jc w:val="both"/>
      </w:pPr>
      <w:r>
        <w:rPr>
          <w:rFonts w:ascii="Times New Roman"/>
          <w:b w:val="false"/>
          <w:i w:val="false"/>
          <w:color w:val="000000"/>
          <w:sz w:val="28"/>
        </w:rPr>
        <w:t xml:space="preserve">
      Телефон (респондента) ______ ______ Адрес электронной почты (респондента) 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 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міндетін </w:t>
      </w:r>
    </w:p>
    <w:p>
      <w:pPr>
        <w:spacing w:after="0"/>
        <w:ind w:left="0"/>
        <w:jc w:val="both"/>
      </w:pPr>
      <w:r>
        <w:rPr>
          <w:rFonts w:ascii="Times New Roman"/>
          <w:b w:val="false"/>
          <w:i w:val="false"/>
          <w:color w:val="000000"/>
          <w:sz w:val="28"/>
        </w:rPr>
        <w:t xml:space="preserve">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міндетін </w:t>
      </w:r>
    </w:p>
    <w:p>
      <w:pPr>
        <w:spacing w:after="0"/>
        <w:ind w:left="0"/>
        <w:jc w:val="both"/>
      </w:pPr>
      <w:r>
        <w:rPr>
          <w:rFonts w:ascii="Times New Roman"/>
          <w:b w:val="false"/>
          <w:i w:val="false"/>
          <w:color w:val="000000"/>
          <w:sz w:val="28"/>
        </w:rPr>
        <w:t xml:space="preserve">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28 шілдедегі</w:t>
            </w:r>
            <w:r>
              <w:br/>
            </w:r>
            <w:r>
              <w:rPr>
                <w:rFonts w:ascii="Times New Roman"/>
                <w:b w:val="false"/>
                <w:i w:val="false"/>
                <w:color w:val="000000"/>
                <w:sz w:val="20"/>
              </w:rPr>
              <w:t>№ 14 ббұйрығына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"21" ақпандағы</w:t>
            </w:r>
            <w:r>
              <w:br/>
            </w:r>
            <w:r>
              <w:rPr>
                <w:rFonts w:ascii="Times New Roman"/>
                <w:b w:val="false"/>
                <w:i w:val="false"/>
                <w:color w:val="000000"/>
                <w:sz w:val="20"/>
              </w:rPr>
              <w:t>№ 24 бұйрығына</w:t>
            </w:r>
            <w:r>
              <w:br/>
            </w:r>
            <w:r>
              <w:rPr>
                <w:rFonts w:ascii="Times New Roman"/>
                <w:b w:val="false"/>
                <w:i w:val="false"/>
                <w:color w:val="000000"/>
                <w:sz w:val="20"/>
              </w:rPr>
              <w:t>6-қосымша</w:t>
            </w:r>
          </w:p>
        </w:tc>
      </w:tr>
    </w:tbl>
    <w:bookmarkStart w:name="z39" w:id="26"/>
    <w:p>
      <w:pPr>
        <w:spacing w:after="0"/>
        <w:ind w:left="0"/>
        <w:jc w:val="left"/>
      </w:pPr>
      <w:r>
        <w:rPr>
          <w:rFonts w:ascii="Times New Roman"/>
          <w:b/>
          <w:i w:val="false"/>
          <w:color w:val="000000"/>
        </w:rPr>
        <w:t xml:space="preserve"> "Кәсіпорынның өнім (тауарлар, көрсетілетін қызметтер) өндіру және жөнелту туралы есебі" (индексі 1-П, кезеңділігі айлық) жалпымемлекеттік статистикалық байқаудың статистикалық нысанын толтыру жөніндегі нұсқаулық</w:t>
      </w:r>
    </w:p>
    <w:bookmarkEnd w:id="26"/>
    <w:bookmarkStart w:name="z40" w:id="27"/>
    <w:p>
      <w:pPr>
        <w:spacing w:after="0"/>
        <w:ind w:left="0"/>
        <w:jc w:val="both"/>
      </w:pPr>
      <w:r>
        <w:rPr>
          <w:rFonts w:ascii="Times New Roman"/>
          <w:b w:val="false"/>
          <w:i w:val="false"/>
          <w:color w:val="000000"/>
          <w:sz w:val="28"/>
        </w:rPr>
        <w:t>
      1. Осы нұсқаулықта "Кәсіпорынның өнім (тауар, қызмет) өндіру және жөнелту туралы есебі" (индексі 1-П, кезеңділігі айлық) жалпымемлекеттік статистикалық байқаудың статистикалық нысанын (бұдан әрі – статистикалық нысан) толтыруды нақтылайды.</w:t>
      </w:r>
    </w:p>
    <w:bookmarkEnd w:id="27"/>
    <w:bookmarkStart w:name="z41" w:id="28"/>
    <w:p>
      <w:pPr>
        <w:spacing w:after="0"/>
        <w:ind w:left="0"/>
        <w:jc w:val="both"/>
      </w:pPr>
      <w:r>
        <w:rPr>
          <w:rFonts w:ascii="Times New Roman"/>
          <w:b w:val="false"/>
          <w:i w:val="false"/>
          <w:color w:val="000000"/>
          <w:sz w:val="28"/>
        </w:rPr>
        <w:t>
      2. Өндіруші кәсіпорын бағасы болып өнімнің өндірушіден сатып алушыға дейінгі қозғалысына байланысты қосымша құн салығы, акциздер, сауда және өткізу-үстеме бағасы, көлік және басқа да шығыстар есебінсіз, оның кәсіпорын "қақпасынан" шыққан сәтінде өткізілген өнім бірлігінің бағасы саналады.</w:t>
      </w:r>
    </w:p>
    <w:bookmarkEnd w:id="28"/>
    <w:bookmarkStart w:name="z42" w:id="29"/>
    <w:p>
      <w:pPr>
        <w:spacing w:after="0"/>
        <w:ind w:left="0"/>
        <w:jc w:val="both"/>
      </w:pPr>
      <w:r>
        <w:rPr>
          <w:rFonts w:ascii="Times New Roman"/>
          <w:b w:val="false"/>
          <w:i w:val="false"/>
          <w:color w:val="000000"/>
          <w:sz w:val="28"/>
        </w:rPr>
        <w:t>
      3. Өндірілген өнім көлеміне жататын өнеркәсіптік сипаттағы көрсетілген қызметтерге:</w:t>
      </w:r>
    </w:p>
    <w:bookmarkEnd w:id="29"/>
    <w:p>
      <w:pPr>
        <w:spacing w:after="0"/>
        <w:ind w:left="0"/>
        <w:jc w:val="both"/>
      </w:pPr>
      <w:r>
        <w:rPr>
          <w:rFonts w:ascii="Times New Roman"/>
          <w:b w:val="false"/>
          <w:i w:val="false"/>
          <w:color w:val="000000"/>
          <w:sz w:val="28"/>
        </w:rPr>
        <w:t>
      алыс-беріс шикізатты қайта өңдеу бойынша жұмыстар (мұнай өңдеу кәсіпорындағы мұнай; полиграфия өнеркәсібіндегі баспа; қант алу үшін қант құрағын, қант қызылшасын қайта өңдеу; металл сынықтарынан түсті металдар алу);</w:t>
      </w:r>
    </w:p>
    <w:p>
      <w:pPr>
        <w:spacing w:after="0"/>
        <w:ind w:left="0"/>
        <w:jc w:val="both"/>
      </w:pPr>
      <w:r>
        <w:rPr>
          <w:rFonts w:ascii="Times New Roman"/>
          <w:b w:val="false"/>
          <w:i w:val="false"/>
          <w:color w:val="000000"/>
          <w:sz w:val="28"/>
        </w:rPr>
        <w:t>
      басқа кәсіпорындар дайындаған бұйымдарды толық дайындауға дейін жеткізу жөніндегі материалдарды, бөлшектер мен тораптарды жартылай өңдеу бойынша жекелеген операциялар (мысалы, тақтай, әйнек, қағаз, сымдарды стандартты көлемдегі бұйымдарға кесу, тегістеу, мырышпен қаптау, қалыптау);</w:t>
      </w:r>
    </w:p>
    <w:p>
      <w:pPr>
        <w:spacing w:after="0"/>
        <w:ind w:left="0"/>
        <w:jc w:val="both"/>
      </w:pPr>
      <w:r>
        <w:rPr>
          <w:rFonts w:ascii="Times New Roman"/>
          <w:b w:val="false"/>
          <w:i w:val="false"/>
          <w:color w:val="000000"/>
          <w:sz w:val="28"/>
        </w:rPr>
        <w:t>
      жабдықтарды, көлік құралдарын, механизмдерді, аспаптарды және басқа өнімдерді жөндеу, жаңғырту және техникалық қызмет көрсету;</w:t>
      </w:r>
    </w:p>
    <w:p>
      <w:pPr>
        <w:spacing w:after="0"/>
        <w:ind w:left="0"/>
        <w:jc w:val="both"/>
      </w:pPr>
      <w:r>
        <w:rPr>
          <w:rFonts w:ascii="Times New Roman"/>
          <w:b w:val="false"/>
          <w:i w:val="false"/>
          <w:color w:val="000000"/>
          <w:sz w:val="28"/>
        </w:rPr>
        <w:t>
      мұнай және газ өндірумен байланысты қызметтер: бағытталған бұрғылау және қайта бұрғылау, қайтымды-ілгерілемелі бұрғылау, бұрғы мұнарасын салу, оны жөндеу және бөлектеу, мұнай және газ ұңғымаларының жағалау құбырларын цементтеу, ұңғымаларды тартып шығару, бітеу, жою;</w:t>
      </w:r>
    </w:p>
    <w:p>
      <w:pPr>
        <w:spacing w:after="0"/>
        <w:ind w:left="0"/>
        <w:jc w:val="both"/>
      </w:pPr>
      <w:r>
        <w:rPr>
          <w:rFonts w:ascii="Times New Roman"/>
          <w:b w:val="false"/>
          <w:i w:val="false"/>
          <w:color w:val="000000"/>
          <w:sz w:val="28"/>
        </w:rPr>
        <w:t>
      электр энергиясын, газ тәріздес отынды құбырлармен тарату, (магистральдық құбырлардан басқа), су, ыстық су және бумен жабдықтау бойынша қызметтер жатады. Электр энергиясы, жылу энергиясы, су және газдың құнын қоспағанда, қызмет көрсету көлеміне тек "таза қызмет көрсету" ғана (электр энергиясын беру, сату бойынша, электр энергиясын тарату бойынша, бумен және ыстық сумен жабдықтау бойынша, суды жинау және шығару бойынша, суды тазалау бойынша, суды тарату бойынша, газ тәріздес (құбырлық) отынды тарату және сату бойынша қызметтер) енгізілетінін ескеру қажет.</w:t>
      </w:r>
    </w:p>
    <w:bookmarkStart w:name="z43" w:id="30"/>
    <w:p>
      <w:pPr>
        <w:spacing w:after="0"/>
        <w:ind w:left="0"/>
        <w:jc w:val="both"/>
      </w:pPr>
      <w:r>
        <w:rPr>
          <w:rFonts w:ascii="Times New Roman"/>
          <w:b w:val="false"/>
          <w:i w:val="false"/>
          <w:color w:val="000000"/>
          <w:sz w:val="28"/>
        </w:rPr>
        <w:t>
      4. Статистикалық нысан өндірістің нақты орналасқан орны бойынша тапсырылады. Әртүрлі елді мекендерде орналасқан бірнеше цех болған жағдайда 1-бөлімде өнеркәсіп өнімін өндіру жүзеге асырылатын әрбір елді мекенді (бөлек) көрсету қажет.</w:t>
      </w:r>
    </w:p>
    <w:bookmarkEnd w:id="30"/>
    <w:p>
      <w:pPr>
        <w:spacing w:after="0"/>
        <w:ind w:left="0"/>
        <w:jc w:val="both"/>
      </w:pPr>
      <w:r>
        <w:rPr>
          <w:rFonts w:ascii="Times New Roman"/>
          <w:b w:val="false"/>
          <w:i w:val="false"/>
          <w:color w:val="000000"/>
          <w:sz w:val="28"/>
        </w:rPr>
        <w:t>
      2-бөлім бойынша:</w:t>
      </w:r>
    </w:p>
    <w:p>
      <w:pPr>
        <w:spacing w:after="0"/>
        <w:ind w:left="0"/>
        <w:jc w:val="both"/>
      </w:pPr>
      <w:r>
        <w:rPr>
          <w:rFonts w:ascii="Times New Roman"/>
          <w:b w:val="false"/>
          <w:i w:val="false"/>
          <w:color w:val="000000"/>
          <w:sz w:val="28"/>
        </w:rPr>
        <w:t>
      1-бағанда заттай көріністегі өндірілген өнеркәсіптік өнім, яғни аталған кәсіпорын ішінде өнеркәсіптік-өндірістік қажеттіліктеріне жұмсалған және алыс-беріс шикізаттан өндірілген өнімдерін қоса алғандағы өнімнің нақты түрлерінің заттай көріністегі жалпы шығарылымы көрсетіледі;</w:t>
      </w:r>
    </w:p>
    <w:p>
      <w:pPr>
        <w:spacing w:after="0"/>
        <w:ind w:left="0"/>
        <w:jc w:val="both"/>
      </w:pPr>
      <w:r>
        <w:rPr>
          <w:rFonts w:ascii="Times New Roman"/>
          <w:b w:val="false"/>
          <w:i w:val="false"/>
          <w:color w:val="000000"/>
          <w:sz w:val="28"/>
        </w:rPr>
        <w:t xml:space="preserve">
      2-бағанда өнеркәсіптік өнімдердің (тауарлардың, көрсетілетін қызметтердің) шығарылымы өндіруші кәсіпорын бағасымен алыс-беріс шикізатынан өндірілген өнімді есепке алумен, өз қажеттіліктеріне пайдаланған өнімдердің және аяқталмаған өндіріс құнысыз анықталады. Өндірілген өнеркәсіп өнімін шығару көлеміне сатуға арналған өнімнің, одан әрі қайта өңдеуге арналған тауарлардың (көрсетілетін қызметтердің) өнеркәсіптік сипаттағы жұмыстардың (ағымдағы жөндеуден және меншікті негізгі құралдарға техникалық қызмет көрсетуден басқа) құны жатады; </w:t>
      </w:r>
    </w:p>
    <w:p>
      <w:pPr>
        <w:spacing w:after="0"/>
        <w:ind w:left="0"/>
        <w:jc w:val="both"/>
      </w:pPr>
      <w:r>
        <w:rPr>
          <w:rFonts w:ascii="Times New Roman"/>
          <w:b w:val="false"/>
          <w:i w:val="false"/>
          <w:color w:val="000000"/>
          <w:sz w:val="28"/>
        </w:rPr>
        <w:t>
      3-бағанда жұмсалған меншік және қосалқы материалдар құнымен қоса, бірақ тапсырыс берушіден алынған материалдар мен бұйымдардың құнын есептеусіз өнеркәсіптік сипаттағы көрсетілген қызметтер көлемі көрсетіледі. Егер дайын өнімді өндіруші кәсіпорын төлемейтін, тапсырыс берушінің шикізаты мен материалдарынан (алыс-беріс шикізаты) өндірілген бұйым болса, онда өнім көлеміне бұл шикізат пен материалдардың құны қосылмайды;</w:t>
      </w:r>
    </w:p>
    <w:p>
      <w:pPr>
        <w:spacing w:after="0"/>
        <w:ind w:left="0"/>
        <w:jc w:val="both"/>
      </w:pPr>
      <w:r>
        <w:rPr>
          <w:rFonts w:ascii="Times New Roman"/>
          <w:b w:val="false"/>
          <w:i w:val="false"/>
          <w:color w:val="000000"/>
          <w:sz w:val="28"/>
        </w:rPr>
        <w:t>
      5-бағанда өзінің өндірістік және шаруашылық қажеттіліктеріне пайдаланылған өнімдер құны оның өзіндік құны бойынша көрсетіледі. Зауытішілік айналымға пайдаланылған өнім заттай және құндық көріністердегі, кәсіпорын өндірген дайын өнімдер және жартылай фабрикаттар жатады (осы кәсіпорынның негізгі құралдарының құрамына жататын өнімдерден басқа), оны кәсіпорын жеке өнеркәсіптік-өндірістік қажеттіліктеріне пайдаланады;</w:t>
      </w:r>
    </w:p>
    <w:p>
      <w:pPr>
        <w:spacing w:after="0"/>
        <w:ind w:left="0"/>
        <w:jc w:val="both"/>
      </w:pPr>
      <w:r>
        <w:rPr>
          <w:rFonts w:ascii="Times New Roman"/>
          <w:b w:val="false"/>
          <w:i w:val="false"/>
          <w:color w:val="000000"/>
          <w:sz w:val="28"/>
        </w:rPr>
        <w:t>
      7-бағанда алыс-беріс шикізатынан өндірілген өнімдер құны тапсырыс беруші-кәсіпорынның өткізу бағасы бойынша көрсетіледі. Алыс-беріс шикізатына тапсырыс берушіге тиесілі, басқа кәсіпорындарға одан өнім өндіру үшін өнеркәсіптік өңдеуге берілген шикізаты жатады. Өткізу бағасы болмаған жағдайда өнім құнын аумақтық статистика органының қызметкерімен бірге өңір бойынша өнім бірлігінің орташа бағасына сүйене отырып есептеу керек. Егер өңір бойынша орташа баға болмаса, республика бойынша орташа бағаны есепке қабылдау керек;</w:t>
      </w:r>
    </w:p>
    <w:p>
      <w:pPr>
        <w:spacing w:after="0"/>
        <w:ind w:left="0"/>
        <w:jc w:val="both"/>
      </w:pPr>
      <w:r>
        <w:rPr>
          <w:rFonts w:ascii="Times New Roman"/>
          <w:b w:val="false"/>
          <w:i w:val="false"/>
          <w:color w:val="000000"/>
          <w:sz w:val="28"/>
        </w:rPr>
        <w:t>
      8-бағанда дайын өнім қалдықтары көрсетіледі. Дайын өнім қалдықтарына дайындаушы-кәсіпорынның қоймаларындағы өзі өндірген барлық өнімдер түрлерінің қалдықтары жатады;</w:t>
      </w:r>
    </w:p>
    <w:p>
      <w:pPr>
        <w:spacing w:after="0"/>
        <w:ind w:left="0"/>
        <w:jc w:val="both"/>
      </w:pPr>
      <w:r>
        <w:rPr>
          <w:rFonts w:ascii="Times New Roman"/>
          <w:b w:val="false"/>
          <w:i w:val="false"/>
          <w:color w:val="000000"/>
          <w:sz w:val="28"/>
        </w:rPr>
        <w:t>
      9-бағанда басқа кәсіпорындарға қайта өңдеуге тапсырылған шикізаттың құнын өз өнімдерін басқа кәсіпорындарға одан өнім шығару үшін (алыс-беріс шикізат ретінде) өнеркәсіптік өңдеуге берген өнеркәсіп кәсіпорындары толтырады;</w:t>
      </w:r>
    </w:p>
    <w:p>
      <w:pPr>
        <w:spacing w:after="0"/>
        <w:ind w:left="0"/>
        <w:jc w:val="both"/>
      </w:pPr>
      <w:r>
        <w:rPr>
          <w:rFonts w:ascii="Times New Roman"/>
          <w:b w:val="false"/>
          <w:i w:val="false"/>
          <w:color w:val="000000"/>
          <w:sz w:val="28"/>
        </w:rPr>
        <w:t xml:space="preserve">
      1 және 10-бағандар бойынша заттай мәндегі өнім және 2- бағанда өлшем бірлігі мың теңгедегі өнімдердің кәсіпорындардың өзінің қажеттіліктеріне пайдаланған және алыс-беріс шикізатынан өндірілген өнімді есепке алумен жалпы шығарылымы көрсетіледі; </w:t>
      </w:r>
    </w:p>
    <w:p>
      <w:pPr>
        <w:spacing w:after="0"/>
        <w:ind w:left="0"/>
        <w:jc w:val="both"/>
      </w:pPr>
      <w:r>
        <w:rPr>
          <w:rFonts w:ascii="Times New Roman"/>
          <w:b w:val="false"/>
          <w:i w:val="false"/>
          <w:color w:val="000000"/>
          <w:sz w:val="28"/>
        </w:rPr>
        <w:t>
      2-бөлімнің 1, 4, 6, 8 және 10-бағандары, 3-бөлімнің 1 және 2-бағандары Өнеркәсіптік өнімдердің (тауарлардың, қызметтердің) анықтамалығында (бұдан әрі – ӨӨСЖ) келтірілген өлшем бірліктерде толтырылады;</w:t>
      </w:r>
    </w:p>
    <w:p>
      <w:pPr>
        <w:spacing w:after="0"/>
        <w:ind w:left="0"/>
        <w:jc w:val="both"/>
      </w:pPr>
      <w:r>
        <w:rPr>
          <w:rFonts w:ascii="Times New Roman"/>
          <w:b w:val="false"/>
          <w:i w:val="false"/>
          <w:color w:val="000000"/>
          <w:sz w:val="28"/>
        </w:rPr>
        <w:t>
      10-бағанда өткен жылғы тиісті айдағы заттай көріністегі өндірілген өнім мынадай жағдайда толтырылады:</w:t>
      </w:r>
    </w:p>
    <w:p>
      <w:pPr>
        <w:spacing w:after="0"/>
        <w:ind w:left="0"/>
        <w:jc w:val="both"/>
      </w:pPr>
      <w:r>
        <w:rPr>
          <w:rFonts w:ascii="Times New Roman"/>
          <w:b w:val="false"/>
          <w:i w:val="false"/>
          <w:color w:val="000000"/>
          <w:sz w:val="28"/>
        </w:rPr>
        <w:t>
      кәсіпорынның құрылымдық өзгерістері болған жағдайда;</w:t>
      </w:r>
    </w:p>
    <w:p>
      <w:pPr>
        <w:spacing w:after="0"/>
        <w:ind w:left="0"/>
        <w:jc w:val="both"/>
      </w:pPr>
      <w:r>
        <w:rPr>
          <w:rFonts w:ascii="Times New Roman"/>
          <w:b w:val="false"/>
          <w:i w:val="false"/>
          <w:color w:val="000000"/>
          <w:sz w:val="28"/>
        </w:rPr>
        <w:t xml:space="preserve">
      ӨӨСЖ-да сәйкес өнім түрінде ішінара өзгеріс болғанда. </w:t>
      </w:r>
    </w:p>
    <w:p>
      <w:pPr>
        <w:spacing w:after="0"/>
        <w:ind w:left="0"/>
        <w:jc w:val="both"/>
      </w:pPr>
      <w:r>
        <w:rPr>
          <w:rFonts w:ascii="Times New Roman"/>
          <w:b w:val="false"/>
          <w:i w:val="false"/>
          <w:color w:val="000000"/>
          <w:sz w:val="28"/>
        </w:rPr>
        <w:t>
      2.1-бөлімді есепті айдың соңында аяқталмаған өндіріс көлемі бар кәсіпорындар толтырады. Аяқталмаған өндіріске технологиялық процесте көзделген барлық сатылардан өтпеген жартылай дайын өнім, сондай-ақ жинақталмаған, сынақтан және техникалық қабылдаудан өтпеген бұйымдар жатады.</w:t>
      </w:r>
    </w:p>
    <w:p>
      <w:pPr>
        <w:spacing w:after="0"/>
        <w:ind w:left="0"/>
        <w:jc w:val="both"/>
      </w:pPr>
      <w:r>
        <w:rPr>
          <w:rFonts w:ascii="Times New Roman"/>
          <w:b w:val="false"/>
          <w:i w:val="false"/>
          <w:color w:val="000000"/>
          <w:sz w:val="28"/>
        </w:rPr>
        <w:t>
      3-бөлімнің 2-бағанын Қазақстан Республикасы шегінде өнімді жөнелтуді жүзеге асыратын кәсіпорындар толтырады.</w:t>
      </w:r>
    </w:p>
    <w:p>
      <w:pPr>
        <w:spacing w:after="0"/>
        <w:ind w:left="0"/>
        <w:jc w:val="both"/>
      </w:pPr>
      <w:r>
        <w:rPr>
          <w:rFonts w:ascii="Times New Roman"/>
          <w:b w:val="false"/>
          <w:i w:val="false"/>
          <w:color w:val="000000"/>
          <w:sz w:val="28"/>
        </w:rPr>
        <w:t>
      4-бөлім бойынша:</w:t>
      </w:r>
    </w:p>
    <w:p>
      <w:pPr>
        <w:spacing w:after="0"/>
        <w:ind w:left="0"/>
        <w:jc w:val="both"/>
      </w:pPr>
      <w:r>
        <w:rPr>
          <w:rFonts w:ascii="Times New Roman"/>
          <w:b w:val="false"/>
          <w:i w:val="false"/>
          <w:color w:val="000000"/>
          <w:sz w:val="28"/>
        </w:rPr>
        <w:t>
      2-бағанда заңды тұлғалардан, дара кәсіпкерлерден және шаруалар мен фермерлер қожалықтарынан өңдеуге қабылданған сиырдың шикі сүтінің көлемін көрсету қажет;</w:t>
      </w:r>
    </w:p>
    <w:p>
      <w:pPr>
        <w:spacing w:after="0"/>
        <w:ind w:left="0"/>
        <w:jc w:val="both"/>
      </w:pPr>
      <w:r>
        <w:rPr>
          <w:rFonts w:ascii="Times New Roman"/>
          <w:b w:val="false"/>
          <w:i w:val="false"/>
          <w:color w:val="000000"/>
          <w:sz w:val="28"/>
        </w:rPr>
        <w:t>
      5-бағанда ауылшаруашылығы өнімдерін сатып алуға және өткізуге қатысатын үшінші тұлғалардан өңдеуге қабылданған сиырдың шикі сүтінің көлемін көрсету қажет.</w:t>
      </w:r>
    </w:p>
    <w:bookmarkStart w:name="z44" w:id="31"/>
    <w:p>
      <w:pPr>
        <w:spacing w:after="0"/>
        <w:ind w:left="0"/>
        <w:jc w:val="both"/>
      </w:pPr>
      <w:r>
        <w:rPr>
          <w:rFonts w:ascii="Times New Roman"/>
          <w:b w:val="false"/>
          <w:i w:val="false"/>
          <w:color w:val="000000"/>
          <w:sz w:val="28"/>
        </w:rPr>
        <w:t>
      5.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31"/>
    <w:bookmarkStart w:name="z45" w:id="32"/>
    <w:p>
      <w:pPr>
        <w:spacing w:after="0"/>
        <w:ind w:left="0"/>
        <w:jc w:val="both"/>
      </w:pPr>
      <w:r>
        <w:rPr>
          <w:rFonts w:ascii="Times New Roman"/>
          <w:b w:val="false"/>
          <w:i w:val="false"/>
          <w:color w:val="000000"/>
          <w:sz w:val="28"/>
        </w:rPr>
        <w:t>
      6. Арифметикалық-логикалық бақылау:</w:t>
      </w:r>
    </w:p>
    <w:bookmarkEnd w:id="32"/>
    <w:p>
      <w:pPr>
        <w:spacing w:after="0"/>
        <w:ind w:left="0"/>
        <w:jc w:val="both"/>
      </w:pPr>
      <w:r>
        <w:rPr>
          <w:rFonts w:ascii="Times New Roman"/>
          <w:b w:val="false"/>
          <w:i w:val="false"/>
          <w:color w:val="000000"/>
          <w:sz w:val="28"/>
        </w:rPr>
        <w:t>
      1) 2-бөлім: егер 1-баған = 4-бағанға, онда 2-баған = 0;</w:t>
      </w:r>
    </w:p>
    <w:p>
      <w:pPr>
        <w:spacing w:after="0"/>
        <w:ind w:left="0"/>
        <w:jc w:val="both"/>
      </w:pPr>
      <w:r>
        <w:rPr>
          <w:rFonts w:ascii="Times New Roman"/>
          <w:b w:val="false"/>
          <w:i w:val="false"/>
          <w:color w:val="000000"/>
          <w:sz w:val="28"/>
        </w:rPr>
        <w:t>
      1-баған ≥ 4 және 6-бағандардың ∑;</w:t>
      </w:r>
    </w:p>
    <w:p>
      <w:pPr>
        <w:spacing w:after="0"/>
        <w:ind w:left="0"/>
        <w:jc w:val="both"/>
      </w:pPr>
      <w:r>
        <w:rPr>
          <w:rFonts w:ascii="Times New Roman"/>
          <w:b w:val="false"/>
          <w:i w:val="false"/>
          <w:color w:val="000000"/>
          <w:sz w:val="28"/>
        </w:rPr>
        <w:t>
      2 баған ≥ 3 бағаннан;</w:t>
      </w:r>
    </w:p>
    <w:p>
      <w:pPr>
        <w:spacing w:after="0"/>
        <w:ind w:left="0"/>
        <w:jc w:val="both"/>
      </w:pPr>
      <w:r>
        <w:rPr>
          <w:rFonts w:ascii="Times New Roman"/>
          <w:b w:val="false"/>
          <w:i w:val="false"/>
          <w:color w:val="000000"/>
          <w:sz w:val="28"/>
        </w:rPr>
        <w:t>
      2-баған ≥ 5 және 7-бағандардың ∑ (өлшем бірлігі мың теңге кодтары бойынша);</w:t>
      </w:r>
    </w:p>
    <w:p>
      <w:pPr>
        <w:spacing w:after="0"/>
        <w:ind w:left="0"/>
        <w:jc w:val="both"/>
      </w:pPr>
      <w:r>
        <w:rPr>
          <w:rFonts w:ascii="Times New Roman"/>
          <w:b w:val="false"/>
          <w:i w:val="false"/>
          <w:color w:val="000000"/>
          <w:sz w:val="28"/>
        </w:rPr>
        <w:t>
      егер 4-баған &gt; 0, онда 5-баған &gt; 0; егер 5-баған &gt; 0, онда 4-баған &gt; 0 (өлшем бірлігі мың теңгедегі өнімдердің түрлерінен басқа);</w:t>
      </w:r>
    </w:p>
    <w:p>
      <w:pPr>
        <w:spacing w:after="0"/>
        <w:ind w:left="0"/>
        <w:jc w:val="both"/>
      </w:pPr>
      <w:r>
        <w:rPr>
          <w:rFonts w:ascii="Times New Roman"/>
          <w:b w:val="false"/>
          <w:i w:val="false"/>
          <w:color w:val="000000"/>
          <w:sz w:val="28"/>
        </w:rPr>
        <w:t>
      егер 6-баған &gt; 0, онда 7-баған &gt; 0; егер 7-баған &gt; 0, онда 6-баған &gt; 0 (өлшем бірлігі мың теңгедегі өнімдердің түрлерінен басқа).</w:t>
      </w:r>
    </w:p>
    <w:p>
      <w:pPr>
        <w:spacing w:after="0"/>
        <w:ind w:left="0"/>
        <w:jc w:val="both"/>
      </w:pPr>
      <w:r>
        <w:rPr>
          <w:rFonts w:ascii="Times New Roman"/>
          <w:b w:val="false"/>
          <w:i w:val="false"/>
          <w:color w:val="000000"/>
          <w:sz w:val="28"/>
        </w:rPr>
        <w:t>
      2) 3-бөлім: 1-баған ≥ 2-бағаннан.</w:t>
      </w:r>
    </w:p>
    <w:p>
      <w:pPr>
        <w:spacing w:after="0"/>
        <w:ind w:left="0"/>
        <w:jc w:val="both"/>
      </w:pPr>
      <w:r>
        <w:rPr>
          <w:rFonts w:ascii="Times New Roman"/>
          <w:b w:val="false"/>
          <w:i w:val="false"/>
          <w:color w:val="000000"/>
          <w:sz w:val="28"/>
        </w:rPr>
        <w:t>
      3) 4-бөлім: 1-баған = 2, 3, 4 және 5-бағандардың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28 шілдедегі</w:t>
            </w:r>
            <w:r>
              <w:br/>
            </w:r>
            <w:r>
              <w:rPr>
                <w:rFonts w:ascii="Times New Roman"/>
                <w:b w:val="false"/>
                <w:i w:val="false"/>
                <w:color w:val="000000"/>
                <w:sz w:val="20"/>
              </w:rPr>
              <w:t>№ 14 бұйрығына</w:t>
            </w:r>
            <w:r>
              <w:br/>
            </w:r>
            <w:r>
              <w:rPr>
                <w:rFonts w:ascii="Times New Roman"/>
                <w:b w:val="false"/>
                <w:i w:val="false"/>
                <w:color w:val="000000"/>
                <w:sz w:val="20"/>
              </w:rPr>
              <w:t>7-қосымша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082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108200" cy="149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p>
            <w:pPr>
              <w:spacing w:after="20"/>
              <w:ind w:left="20"/>
              <w:jc w:val="both"/>
            </w:pPr>
            <w:r>
              <w:rPr>
                <w:rFonts w:ascii="Times New Roman"/>
                <w:b w:val="false"/>
                <w:i w:val="false"/>
                <w:color w:val="000000"/>
                <w:sz w:val="20"/>
              </w:rPr>
              <w:t>
Аумақтық статистика органына ұсынылады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xml:space="preserve">Ұлттық экономикаминистрлігінің </w:t>
            </w:r>
          </w:p>
          <w:p>
            <w:pPr>
              <w:spacing w:after="20"/>
              <w:ind w:left="20"/>
              <w:jc w:val="both"/>
            </w:pPr>
            <w:r>
              <w:rPr>
                <w:rFonts w:ascii="Times New Roman"/>
                <w:b w:val="false"/>
                <w:i w:val="false"/>
                <w:color w:val="000000"/>
                <w:sz w:val="20"/>
              </w:rPr>
              <w:t>Статистикакомитеті төрағасының</w:t>
            </w:r>
          </w:p>
          <w:p>
            <w:pPr>
              <w:spacing w:after="20"/>
              <w:ind w:left="20"/>
              <w:jc w:val="both"/>
            </w:pPr>
            <w:r>
              <w:rPr>
                <w:rFonts w:ascii="Times New Roman"/>
                <w:b w:val="false"/>
                <w:i w:val="false"/>
                <w:color w:val="000000"/>
                <w:sz w:val="20"/>
              </w:rPr>
              <w:t>2020 жылғы 21 ақпан№24 бұйрығына</w:t>
            </w:r>
          </w:p>
          <w:p>
            <w:pPr>
              <w:spacing w:after="20"/>
              <w:ind w:left="20"/>
              <w:jc w:val="both"/>
            </w:pPr>
            <w:r>
              <w:rPr>
                <w:rFonts w:ascii="Times New Roman"/>
                <w:b w:val="false"/>
                <w:i w:val="false"/>
                <w:color w:val="000000"/>
                <w:sz w:val="20"/>
              </w:rPr>
              <w:t>11-қосымша</w:t>
            </w:r>
          </w:p>
          <w:p>
            <w:pPr>
              <w:spacing w:after="20"/>
              <w:ind w:left="20"/>
              <w:jc w:val="both"/>
            </w:pPr>
            <w:r>
              <w:rPr>
                <w:rFonts w:ascii="Times New Roman"/>
                <w:b w:val="false"/>
                <w:i w:val="false"/>
                <w:color w:val="000000"/>
                <w:sz w:val="20"/>
              </w:rPr>
              <w:t xml:space="preserve">
Приложение 11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21 февраля2020 года </w:t>
            </w:r>
          </w:p>
          <w:p>
            <w:pPr>
              <w:spacing w:after="20"/>
              <w:ind w:left="20"/>
              <w:jc w:val="both"/>
            </w:pPr>
            <w:r>
              <w:rPr>
                <w:rFonts w:ascii="Times New Roman"/>
                <w:b w:val="false"/>
                <w:i w:val="false"/>
                <w:color w:val="000000"/>
                <w:sz w:val="20"/>
              </w:rPr>
              <w:t>№24</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(немесе) су бұру жүйелерін пайдалануды жүзеге асыратын кәсіпорындардың жұмысы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предприятий, осуществляющих эксплуатацию систем водоснабжения и (или) водоотведения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1-ВК</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01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701800" cy="711200"/>
                                </a:xfrm>
                                <a:prstGeom prst="rect">
                                  <a:avLst/>
                                </a:prstGeom>
                              </pic:spPr>
                            </pic:pic>
                          </a:graphicData>
                        </a:graphic>
                      </wp:inline>
                    </w:drawing>
                  </w:r>
                </w:p>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 жалпы жіктеуішінің 36, 37-кодтарына сәйкес (37.00.2 "Ассенизаторлық қызмет" кодынан басқа) негізгі немесе қосалқы қызмет түрлері "Суды жинау, өңдеу және бөлу", "Ақаба суларды жинау және өңдеу" болып табылатын барлық заңды тұлғалар және (немесе) олардың құрылымдық жəне оқшауланған бөлімшелері мен дара кәсіпкерлер ұсынады</w:t>
            </w:r>
          </w:p>
          <w:p>
            <w:pPr>
              <w:spacing w:after="20"/>
              <w:ind w:left="20"/>
              <w:jc w:val="both"/>
            </w:pPr>
            <w:r>
              <w:rPr>
                <w:rFonts w:ascii="Times New Roman"/>
                <w:b w:val="false"/>
                <w:i w:val="false"/>
                <w:color w:val="000000"/>
                <w:sz w:val="20"/>
              </w:rPr>
              <w:t>
Представляют все юридические лица и (или) их структурные и обособленные подразделения, индивидуальные предприниматели с основным или вторичным видами деятельности "Сбор, обработка и распределение воды", "Сбор и обработка сточных вод" согласно кодам Общего классификатора видов экономической деятельности – 36, 37 (кроме 37.00.2 "Ассенизаторская деятельность")</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22 ақпанға (қоса алғанда) дейін</w:t>
            </w:r>
          </w:p>
          <w:p>
            <w:pPr>
              <w:spacing w:after="20"/>
              <w:ind w:left="20"/>
              <w:jc w:val="both"/>
            </w:pPr>
            <w:r>
              <w:rPr>
                <w:rFonts w:ascii="Times New Roman"/>
                <w:b w:val="false"/>
                <w:i w:val="false"/>
                <w:color w:val="000000"/>
                <w:sz w:val="20"/>
              </w:rPr>
              <w:t>
Срок представления – до 22 февраля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97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5974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97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5974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нақты орналасқан орнын көрсетіңіз (респонденттің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местонахождение объекта (независимо от места регистрации респондента) – область, город, район,населенный пункт</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371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737100" cy="1092200"/>
                          </a:xfrm>
                          <a:prstGeom prst="rect">
                            <a:avLst/>
                          </a:prstGeom>
                        </pic:spPr>
                      </pic:pic>
                    </a:graphicData>
                  </a:graphic>
                </wp:inline>
              </w:drawing>
            </w:r>
          </w:p>
          <w:p>
            <w:pPr>
              <w:spacing w:after="20"/>
              <w:ind w:left="20"/>
              <w:jc w:val="both"/>
            </w:pPr>
          </w:p>
          <w:p>
            <w:pPr>
              <w:spacing w:after="20"/>
              <w:ind w:left="20"/>
              <w:jc w:val="both"/>
            </w:pPr>
          </w:p>
        </w:tc>
      </w:tr>
      <w:tr>
        <w:trPr/>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тапсырған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сдаче респондентом статистической формы на бумажном носителе)</w:t>
            </w:r>
          </w:p>
        </w:tc>
      </w:tr>
      <w:tr>
        <w:trPr>
          <w:trHeight w:val="30" w:hRule="atLeast"/>
        </w:trPr>
        <w:tc>
          <w:tcPr>
            <w:tcW w:w="0" w:type="auto"/>
            <w:gridSpan w:val="2"/>
            <w:vMerge/>
            <w:tcBorders>
              <w:top w:val="nil"/>
            </w:tcBorders>
          </w:tc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6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864100" cy="596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Сумен жабдықтау жүйесі құрылысжайларының, авариялардың, суды есепке алу құралдарының санын бірлікпен көрсетіңіз</w:t>
      </w:r>
    </w:p>
    <w:p>
      <w:pPr>
        <w:spacing w:after="0"/>
        <w:ind w:left="0"/>
        <w:jc w:val="both"/>
      </w:pPr>
      <w:r>
        <w:rPr>
          <w:rFonts w:ascii="Times New Roman"/>
          <w:b w:val="false"/>
          <w:i w:val="false"/>
          <w:color w:val="000000"/>
          <w:sz w:val="28"/>
        </w:rPr>
        <w:t>
      Укажите количество сооружений системы водоснабжения, аварий, приборов учета воды, в единицах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p>
          <w:p>
            <w:pPr>
              <w:spacing w:after="20"/>
              <w:ind w:left="20"/>
              <w:jc w:val="both"/>
            </w:pPr>
            <w:r>
              <w:rPr>
                <w:rFonts w:ascii="Times New Roman"/>
                <w:b w:val="false"/>
                <w:i w:val="false"/>
                <w:color w:val="000000"/>
                <w:sz w:val="20"/>
              </w:rPr>
              <w:t>
На конец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Құрылысжайлардың саны</w:t>
            </w:r>
          </w:p>
          <w:p>
            <w:pPr>
              <w:spacing w:after="20"/>
              <w:ind w:left="20"/>
              <w:jc w:val="both"/>
            </w:pPr>
            <w:r>
              <w:rPr>
                <w:rFonts w:ascii="Times New Roman"/>
                <w:b w:val="false"/>
                <w:i w:val="false"/>
                <w:color w:val="000000"/>
                <w:sz w:val="20"/>
              </w:rPr>
              <w:t>
Число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тарту құрылысжайлары</w:t>
            </w:r>
          </w:p>
          <w:p>
            <w:pPr>
              <w:spacing w:after="20"/>
              <w:ind w:left="20"/>
              <w:jc w:val="both"/>
            </w:pPr>
            <w:r>
              <w:rPr>
                <w:rFonts w:ascii="Times New Roman"/>
                <w:b w:val="false"/>
                <w:i w:val="false"/>
                <w:color w:val="000000"/>
                <w:sz w:val="20"/>
              </w:rPr>
              <w:t>
водозаборных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тазарту құрылысжайлары</w:t>
            </w:r>
          </w:p>
          <w:p>
            <w:pPr>
              <w:spacing w:after="20"/>
              <w:ind w:left="20"/>
              <w:jc w:val="both"/>
            </w:pPr>
            <w:r>
              <w:rPr>
                <w:rFonts w:ascii="Times New Roman"/>
                <w:b w:val="false"/>
                <w:i w:val="false"/>
                <w:color w:val="000000"/>
                <w:sz w:val="20"/>
              </w:rPr>
              <w:t>
водоочистных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жолдан жалдаудағы немесе концессиядағы құрылысжайлардың саны</w:t>
            </w:r>
          </w:p>
          <w:p>
            <w:pPr>
              <w:spacing w:after="20"/>
              <w:ind w:left="20"/>
              <w:jc w:val="both"/>
            </w:pPr>
            <w:r>
              <w:rPr>
                <w:rFonts w:ascii="Times New Roman"/>
                <w:b w:val="false"/>
                <w:i w:val="false"/>
                <w:color w:val="000000"/>
                <w:sz w:val="20"/>
              </w:rPr>
              <w:t>
Из строки 1 число сооружений, находящиеся в аренде или в концессии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желілердің саны</w:t>
            </w:r>
          </w:p>
          <w:p>
            <w:pPr>
              <w:spacing w:after="20"/>
              <w:ind w:left="20"/>
              <w:jc w:val="both"/>
            </w:pPr>
            <w:r>
              <w:rPr>
                <w:rFonts w:ascii="Times New Roman"/>
                <w:b w:val="false"/>
                <w:i w:val="false"/>
                <w:color w:val="000000"/>
                <w:sz w:val="20"/>
              </w:rPr>
              <w:t>
Число отдельных сетей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жалдаудағы немесе концессиядағы</w:t>
            </w:r>
          </w:p>
          <w:p>
            <w:pPr>
              <w:spacing w:after="20"/>
              <w:ind w:left="20"/>
              <w:jc w:val="both"/>
            </w:pPr>
            <w:r>
              <w:rPr>
                <w:rFonts w:ascii="Times New Roman"/>
                <w:b w:val="false"/>
                <w:i w:val="false"/>
                <w:color w:val="000000"/>
                <w:sz w:val="20"/>
              </w:rPr>
              <w:t>
из них находящиеся в аренде или в концессии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тарататын құрылғылардың (будкалардың, колонкалардың, шүмектердің) саны</w:t>
            </w:r>
          </w:p>
          <w:p>
            <w:pPr>
              <w:spacing w:after="20"/>
              <w:ind w:left="20"/>
              <w:jc w:val="both"/>
            </w:pPr>
            <w:r>
              <w:rPr>
                <w:rFonts w:ascii="Times New Roman"/>
                <w:b w:val="false"/>
                <w:i w:val="false"/>
                <w:color w:val="000000"/>
                <w:sz w:val="20"/>
              </w:rPr>
              <w:t>
Число уличных водоразборов (будок, колонок, кранов)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 саны</w:t>
            </w:r>
          </w:p>
          <w:p>
            <w:pPr>
              <w:spacing w:after="20"/>
              <w:ind w:left="20"/>
              <w:jc w:val="both"/>
            </w:pPr>
            <w:r>
              <w:rPr>
                <w:rFonts w:ascii="Times New Roman"/>
                <w:b w:val="false"/>
                <w:i w:val="false"/>
                <w:color w:val="000000"/>
                <w:sz w:val="20"/>
              </w:rPr>
              <w:t>
Число аварий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желілерде</w:t>
            </w:r>
          </w:p>
          <w:p>
            <w:pPr>
              <w:spacing w:after="20"/>
              <w:ind w:left="20"/>
              <w:jc w:val="both"/>
            </w:pPr>
            <w:r>
              <w:rPr>
                <w:rFonts w:ascii="Times New Roman"/>
                <w:b w:val="false"/>
                <w:i w:val="false"/>
                <w:color w:val="000000"/>
                <w:sz w:val="20"/>
              </w:rPr>
              <w:t>
из них на сетях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үйге ортақ суды есепке алу құралдарының қолда бары</w:t>
            </w:r>
          </w:p>
          <w:p>
            <w:pPr>
              <w:spacing w:after="20"/>
              <w:ind w:left="20"/>
              <w:jc w:val="both"/>
            </w:pPr>
            <w:r>
              <w:rPr>
                <w:rFonts w:ascii="Times New Roman"/>
                <w:b w:val="false"/>
                <w:i w:val="false"/>
                <w:color w:val="000000"/>
                <w:sz w:val="20"/>
              </w:rPr>
              <w:t>
Наличие установленных общедомовых приборов учета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деректерді қашықтықтан беру құралдарымен жабдықталғаны</w:t>
            </w:r>
          </w:p>
          <w:p>
            <w:pPr>
              <w:spacing w:after="20"/>
              <w:ind w:left="20"/>
              <w:jc w:val="both"/>
            </w:pPr>
            <w:r>
              <w:rPr>
                <w:rFonts w:ascii="Times New Roman"/>
                <w:b w:val="false"/>
                <w:i w:val="false"/>
                <w:color w:val="000000"/>
                <w:sz w:val="20"/>
              </w:rPr>
              <w:t>
из них, оснащенных средствами дистанционной передачи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жеке суды есепке алу құралдарының қолда бары</w:t>
            </w:r>
          </w:p>
          <w:p>
            <w:pPr>
              <w:spacing w:after="20"/>
              <w:ind w:left="20"/>
              <w:jc w:val="both"/>
            </w:pPr>
            <w:r>
              <w:rPr>
                <w:rFonts w:ascii="Times New Roman"/>
                <w:b w:val="false"/>
                <w:i w:val="false"/>
                <w:color w:val="000000"/>
                <w:sz w:val="20"/>
              </w:rPr>
              <w:t>
Наличие установленных индивидуальных приборов учета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деректерді қашықтықтан беру құралдарымен жабдықталғаны</w:t>
            </w:r>
          </w:p>
          <w:p>
            <w:pPr>
              <w:spacing w:after="20"/>
              <w:ind w:left="20"/>
              <w:jc w:val="both"/>
            </w:pPr>
            <w:r>
              <w:rPr>
                <w:rFonts w:ascii="Times New Roman"/>
                <w:b w:val="false"/>
                <w:i w:val="false"/>
                <w:color w:val="000000"/>
                <w:sz w:val="20"/>
              </w:rPr>
              <w:t>
из них, оснащенных средствами дистанционной передачи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ӘАОЖ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орналасқан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КАТО размещен на интернет-ресурсе Бюро национальной статистики Агентства по стратегическому планированию и реформам Республики Казахстанв разделе "Классификаторы"</w:t>
      </w:r>
    </w:p>
    <w:p>
      <w:pPr>
        <w:spacing w:after="0"/>
        <w:ind w:left="0"/>
        <w:jc w:val="both"/>
      </w:pPr>
      <w:r>
        <w:rPr>
          <w:rFonts w:ascii="Times New Roman"/>
          <w:b w:val="false"/>
          <w:i w:val="false"/>
          <w:color w:val="000000"/>
          <w:sz w:val="28"/>
        </w:rPr>
        <w:t>
      3. Су бұру жүйесі құрылысжайларының, авариялардыңсанын бірлікпен көрсетіңіз</w:t>
      </w:r>
    </w:p>
    <w:p>
      <w:pPr>
        <w:spacing w:after="0"/>
        <w:ind w:left="0"/>
        <w:jc w:val="both"/>
      </w:pPr>
      <w:r>
        <w:rPr>
          <w:rFonts w:ascii="Times New Roman"/>
          <w:b w:val="false"/>
          <w:i w:val="false"/>
          <w:color w:val="000000"/>
          <w:sz w:val="28"/>
        </w:rPr>
        <w:t>
      Укажите количество сооружений системы водоотведения, аварий, в единицах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p>
          <w:p>
            <w:pPr>
              <w:spacing w:after="20"/>
              <w:ind w:left="20"/>
              <w:jc w:val="both"/>
            </w:pPr>
            <w:r>
              <w:rPr>
                <w:rFonts w:ascii="Times New Roman"/>
                <w:b w:val="false"/>
                <w:i w:val="false"/>
                <w:color w:val="000000"/>
                <w:sz w:val="20"/>
              </w:rPr>
              <w:t>
На конец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Құрылысжайлардың саны</w:t>
            </w:r>
          </w:p>
          <w:p>
            <w:pPr>
              <w:spacing w:after="20"/>
              <w:ind w:left="20"/>
              <w:jc w:val="both"/>
            </w:pPr>
            <w:r>
              <w:rPr>
                <w:rFonts w:ascii="Times New Roman"/>
                <w:b w:val="false"/>
                <w:i w:val="false"/>
                <w:color w:val="000000"/>
                <w:sz w:val="20"/>
              </w:rPr>
              <w:t>
Число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жалдаудағы немесе концессиядағы</w:t>
            </w:r>
          </w:p>
          <w:p>
            <w:pPr>
              <w:spacing w:after="20"/>
              <w:ind w:left="20"/>
              <w:jc w:val="both"/>
            </w:pPr>
            <w:r>
              <w:rPr>
                <w:rFonts w:ascii="Times New Roman"/>
                <w:b w:val="false"/>
                <w:i w:val="false"/>
                <w:color w:val="000000"/>
                <w:sz w:val="20"/>
              </w:rPr>
              <w:t>
из них находящиеся в аренде или в концессии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желілердің саны</w:t>
            </w:r>
          </w:p>
          <w:p>
            <w:pPr>
              <w:spacing w:after="20"/>
              <w:ind w:left="20"/>
              <w:jc w:val="both"/>
            </w:pPr>
            <w:r>
              <w:rPr>
                <w:rFonts w:ascii="Times New Roman"/>
                <w:b w:val="false"/>
                <w:i w:val="false"/>
                <w:color w:val="000000"/>
                <w:sz w:val="20"/>
              </w:rPr>
              <w:t>
Число отдельных сетей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жалдаудағы немесе концессиядағы</w:t>
            </w:r>
          </w:p>
          <w:p>
            <w:pPr>
              <w:spacing w:after="20"/>
              <w:ind w:left="20"/>
              <w:jc w:val="both"/>
            </w:pPr>
            <w:r>
              <w:rPr>
                <w:rFonts w:ascii="Times New Roman"/>
                <w:b w:val="false"/>
                <w:i w:val="false"/>
                <w:color w:val="000000"/>
                <w:sz w:val="20"/>
              </w:rPr>
              <w:t>
из них находящиеся в аренде или в концессии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 саны</w:t>
            </w:r>
          </w:p>
          <w:p>
            <w:pPr>
              <w:spacing w:after="20"/>
              <w:ind w:left="20"/>
              <w:jc w:val="both"/>
            </w:pPr>
            <w:r>
              <w:rPr>
                <w:rFonts w:ascii="Times New Roman"/>
                <w:b w:val="false"/>
                <w:i w:val="false"/>
                <w:color w:val="000000"/>
                <w:sz w:val="20"/>
              </w:rPr>
              <w:t>
Число аварий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желілерде</w:t>
            </w:r>
          </w:p>
          <w:p>
            <w:pPr>
              <w:spacing w:after="20"/>
              <w:ind w:left="20"/>
              <w:jc w:val="both"/>
            </w:pPr>
            <w:r>
              <w:rPr>
                <w:rFonts w:ascii="Times New Roman"/>
                <w:b w:val="false"/>
                <w:i w:val="false"/>
                <w:color w:val="000000"/>
                <w:sz w:val="20"/>
              </w:rPr>
              <w:t>
из них на сетях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Су құбырлары желілерінің ұзындығын (жеке ұзындығы) және тозу дәрежесін көрсетіңіз</w:t>
      </w:r>
    </w:p>
    <w:p>
      <w:pPr>
        <w:spacing w:after="0"/>
        <w:ind w:left="0"/>
        <w:jc w:val="both"/>
      </w:pPr>
      <w:r>
        <w:rPr>
          <w:rFonts w:ascii="Times New Roman"/>
          <w:b w:val="false"/>
          <w:i w:val="false"/>
          <w:color w:val="000000"/>
          <w:sz w:val="28"/>
        </w:rPr>
        <w:t>
      Укажите протяженность и степень износа водопроводных сетей (одиночное протяжение)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p>
          <w:p>
            <w:pPr>
              <w:spacing w:after="20"/>
              <w:ind w:left="20"/>
              <w:jc w:val="both"/>
            </w:pPr>
            <w:r>
              <w:rPr>
                <w:rFonts w:ascii="Times New Roman"/>
                <w:b w:val="false"/>
                <w:i w:val="false"/>
                <w:color w:val="000000"/>
                <w:sz w:val="20"/>
              </w:rPr>
              <w:t>
На конец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километрмен</w:t>
            </w:r>
          </w:p>
          <w:p>
            <w:pPr>
              <w:spacing w:after="20"/>
              <w:ind w:left="20"/>
              <w:jc w:val="both"/>
            </w:pPr>
            <w:r>
              <w:rPr>
                <w:rFonts w:ascii="Times New Roman"/>
                <w:b w:val="false"/>
                <w:i w:val="false"/>
                <w:color w:val="000000"/>
                <w:sz w:val="20"/>
              </w:rPr>
              <w:t>
Протяженность, в километрах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сутартқыштар</w:t>
            </w:r>
          </w:p>
          <w:p>
            <w:pPr>
              <w:spacing w:after="20"/>
              <w:ind w:left="20"/>
              <w:jc w:val="both"/>
            </w:pPr>
            <w:r>
              <w:rPr>
                <w:rFonts w:ascii="Times New Roman"/>
                <w:b w:val="false"/>
                <w:i w:val="false"/>
                <w:color w:val="000000"/>
                <w:sz w:val="20"/>
              </w:rPr>
              <w:t>
водоводы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ауыстыруды қажет ететіндері</w:t>
            </w:r>
          </w:p>
          <w:p>
            <w:pPr>
              <w:spacing w:after="20"/>
              <w:ind w:left="20"/>
              <w:jc w:val="both"/>
            </w:pPr>
            <w:r>
              <w:rPr>
                <w:rFonts w:ascii="Times New Roman"/>
                <w:b w:val="false"/>
                <w:i w:val="false"/>
                <w:color w:val="000000"/>
                <w:sz w:val="20"/>
              </w:rPr>
              <w:t>
из них нуждающиеся в замене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желілер</w:t>
            </w:r>
          </w:p>
          <w:p>
            <w:pPr>
              <w:spacing w:after="20"/>
              <w:ind w:left="20"/>
              <w:jc w:val="both"/>
            </w:pPr>
            <w:r>
              <w:rPr>
                <w:rFonts w:ascii="Times New Roman"/>
                <w:b w:val="false"/>
                <w:i w:val="false"/>
                <w:color w:val="000000"/>
                <w:sz w:val="20"/>
              </w:rPr>
              <w:t>
уличные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ауыстыруды қажет ететіндері</w:t>
            </w:r>
          </w:p>
          <w:p>
            <w:pPr>
              <w:spacing w:after="20"/>
              <w:ind w:left="20"/>
              <w:jc w:val="both"/>
            </w:pPr>
            <w:r>
              <w:rPr>
                <w:rFonts w:ascii="Times New Roman"/>
                <w:b w:val="false"/>
                <w:i w:val="false"/>
                <w:color w:val="000000"/>
                <w:sz w:val="20"/>
              </w:rPr>
              <w:t>
из них нуждающиеся в замене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орам және ішкі аула желілері</w:t>
            </w:r>
          </w:p>
          <w:p>
            <w:pPr>
              <w:spacing w:after="20"/>
              <w:ind w:left="20"/>
              <w:jc w:val="both"/>
            </w:pPr>
            <w:r>
              <w:rPr>
                <w:rFonts w:ascii="Times New Roman"/>
                <w:b w:val="false"/>
                <w:i w:val="false"/>
                <w:color w:val="000000"/>
                <w:sz w:val="20"/>
              </w:rPr>
              <w:t>
внутриквартальные и внутридворовые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ауыстыруды қажет ететіндері</w:t>
            </w:r>
          </w:p>
          <w:p>
            <w:pPr>
              <w:spacing w:after="20"/>
              <w:ind w:left="20"/>
              <w:jc w:val="both"/>
            </w:pPr>
            <w:r>
              <w:rPr>
                <w:rFonts w:ascii="Times New Roman"/>
                <w:b w:val="false"/>
                <w:i w:val="false"/>
                <w:color w:val="000000"/>
                <w:sz w:val="20"/>
              </w:rPr>
              <w:t>
из них нуждающиеся в замене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 су құбыры желілерінің ұзындығы – барлығы, километрмен</w:t>
            </w:r>
          </w:p>
          <w:p>
            <w:pPr>
              <w:spacing w:after="20"/>
              <w:ind w:left="20"/>
              <w:jc w:val="both"/>
            </w:pPr>
            <w:r>
              <w:rPr>
                <w:rFonts w:ascii="Times New Roman"/>
                <w:b w:val="false"/>
                <w:i w:val="false"/>
                <w:color w:val="000000"/>
                <w:sz w:val="20"/>
              </w:rPr>
              <w:t>
Протяженность замененных водопроводных сетей – всего, в километрах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сутартқыштар</w:t>
            </w:r>
          </w:p>
          <w:p>
            <w:pPr>
              <w:spacing w:after="20"/>
              <w:ind w:left="20"/>
              <w:jc w:val="both"/>
            </w:pPr>
            <w:r>
              <w:rPr>
                <w:rFonts w:ascii="Times New Roman"/>
                <w:b w:val="false"/>
                <w:i w:val="false"/>
                <w:color w:val="000000"/>
                <w:sz w:val="20"/>
              </w:rPr>
              <w:t>
водоводы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желілер</w:t>
            </w:r>
          </w:p>
          <w:p>
            <w:pPr>
              <w:spacing w:after="20"/>
              <w:ind w:left="20"/>
              <w:jc w:val="both"/>
            </w:pPr>
            <w:r>
              <w:rPr>
                <w:rFonts w:ascii="Times New Roman"/>
                <w:b w:val="false"/>
                <w:i w:val="false"/>
                <w:color w:val="000000"/>
                <w:sz w:val="20"/>
              </w:rPr>
              <w:t>
уличные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орам мен аула ішіндегі желілер</w:t>
            </w:r>
          </w:p>
          <w:p>
            <w:pPr>
              <w:spacing w:after="20"/>
              <w:ind w:left="20"/>
              <w:jc w:val="both"/>
            </w:pPr>
            <w:r>
              <w:rPr>
                <w:rFonts w:ascii="Times New Roman"/>
                <w:b w:val="false"/>
                <w:i w:val="false"/>
                <w:color w:val="000000"/>
                <w:sz w:val="20"/>
              </w:rPr>
              <w:t>
внутриквартальные и внутридворовые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Жөнделген желілердің ұзындығы, километрмен</w:t>
            </w:r>
          </w:p>
          <w:p>
            <w:pPr>
              <w:spacing w:after="20"/>
              <w:ind w:left="20"/>
              <w:jc w:val="both"/>
            </w:pPr>
            <w:r>
              <w:rPr>
                <w:rFonts w:ascii="Times New Roman"/>
                <w:b w:val="false"/>
                <w:i w:val="false"/>
                <w:color w:val="000000"/>
                <w:sz w:val="20"/>
              </w:rPr>
              <w:t>
Протяженность отремонтированных сетей, в километрах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w:t>
            </w:r>
          </w:p>
          <w:p>
            <w:pPr>
              <w:spacing w:after="20"/>
              <w:ind w:left="20"/>
              <w:jc w:val="both"/>
            </w:pPr>
            <w:r>
              <w:rPr>
                <w:rFonts w:ascii="Times New Roman"/>
                <w:b w:val="false"/>
                <w:i w:val="false"/>
                <w:color w:val="000000"/>
                <w:sz w:val="20"/>
              </w:rPr>
              <w:t>
капитальный ремонт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p>
            <w:pPr>
              <w:spacing w:after="20"/>
              <w:ind w:left="20"/>
              <w:jc w:val="both"/>
            </w:pPr>
            <w:r>
              <w:rPr>
                <w:rFonts w:ascii="Times New Roman"/>
                <w:b w:val="false"/>
                <w:i w:val="false"/>
                <w:color w:val="000000"/>
                <w:sz w:val="20"/>
              </w:rPr>
              <w:t>
за счет средств республиканского бюджета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p>
            <w:pPr>
              <w:spacing w:after="20"/>
              <w:ind w:left="20"/>
              <w:jc w:val="both"/>
            </w:pPr>
            <w:r>
              <w:rPr>
                <w:rFonts w:ascii="Times New Roman"/>
                <w:b w:val="false"/>
                <w:i w:val="false"/>
                <w:color w:val="000000"/>
                <w:sz w:val="20"/>
              </w:rPr>
              <w:t>
за счет средств местного бюджета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қаражаты есебінен </w:t>
            </w:r>
          </w:p>
          <w:p>
            <w:pPr>
              <w:spacing w:after="20"/>
              <w:ind w:left="20"/>
              <w:jc w:val="both"/>
            </w:pPr>
            <w:r>
              <w:rPr>
                <w:rFonts w:ascii="Times New Roman"/>
                <w:b w:val="false"/>
                <w:i w:val="false"/>
                <w:color w:val="000000"/>
                <w:sz w:val="20"/>
              </w:rPr>
              <w:t>
за счет собственных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қаражаты есебінен </w:t>
            </w:r>
          </w:p>
          <w:p>
            <w:pPr>
              <w:spacing w:after="20"/>
              <w:ind w:left="20"/>
              <w:jc w:val="both"/>
            </w:pPr>
            <w:r>
              <w:rPr>
                <w:rFonts w:ascii="Times New Roman"/>
                <w:b w:val="false"/>
                <w:i w:val="false"/>
                <w:color w:val="000000"/>
                <w:sz w:val="20"/>
              </w:rPr>
              <w:t>
за счет заемных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жөндеу</w:t>
            </w:r>
          </w:p>
          <w:p>
            <w:pPr>
              <w:spacing w:after="20"/>
              <w:ind w:left="20"/>
              <w:jc w:val="both"/>
            </w:pPr>
            <w:r>
              <w:rPr>
                <w:rFonts w:ascii="Times New Roman"/>
                <w:b w:val="false"/>
                <w:i w:val="false"/>
                <w:color w:val="000000"/>
                <w:sz w:val="20"/>
              </w:rPr>
              <w:t>
текущий ремонт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p>
            <w:pPr>
              <w:spacing w:after="20"/>
              <w:ind w:left="20"/>
              <w:jc w:val="both"/>
            </w:pPr>
            <w:r>
              <w:rPr>
                <w:rFonts w:ascii="Times New Roman"/>
                <w:b w:val="false"/>
                <w:i w:val="false"/>
                <w:color w:val="000000"/>
                <w:sz w:val="20"/>
              </w:rPr>
              <w:t>
за счет средств местного бюджета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қаражаты есебінен </w:t>
            </w:r>
          </w:p>
          <w:p>
            <w:pPr>
              <w:spacing w:after="20"/>
              <w:ind w:left="20"/>
              <w:jc w:val="both"/>
            </w:pPr>
            <w:r>
              <w:rPr>
                <w:rFonts w:ascii="Times New Roman"/>
                <w:b w:val="false"/>
                <w:i w:val="false"/>
                <w:color w:val="000000"/>
                <w:sz w:val="20"/>
              </w:rPr>
              <w:t>
за счет собственных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қаражаты есебінен </w:t>
            </w:r>
          </w:p>
          <w:p>
            <w:pPr>
              <w:spacing w:after="20"/>
              <w:ind w:left="20"/>
              <w:jc w:val="both"/>
            </w:pPr>
            <w:r>
              <w:rPr>
                <w:rFonts w:ascii="Times New Roman"/>
                <w:b w:val="false"/>
                <w:i w:val="false"/>
                <w:color w:val="000000"/>
                <w:sz w:val="20"/>
              </w:rPr>
              <w:t>
за счет заемных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Тозған су құбыры желілерінің ұзындығы – барлығы, километрмен</w:t>
            </w:r>
          </w:p>
          <w:p>
            <w:pPr>
              <w:spacing w:after="20"/>
              <w:ind w:left="20"/>
              <w:jc w:val="both"/>
            </w:pPr>
            <w:r>
              <w:rPr>
                <w:rFonts w:ascii="Times New Roman"/>
                <w:b w:val="false"/>
                <w:i w:val="false"/>
                <w:color w:val="000000"/>
                <w:sz w:val="20"/>
              </w:rPr>
              <w:t>
Протяженность изношенных водопроводных сетей – всего, в километрах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4.1. Елді мекендер бойынша су құбырлары желілерінің ұзындығын (жеке ұзындығы) километрмен көрсетіңіз</w:t>
      </w:r>
    </w:p>
    <w:p>
      <w:pPr>
        <w:spacing w:after="0"/>
        <w:ind w:left="0"/>
        <w:jc w:val="both"/>
      </w:pPr>
      <w:r>
        <w:rPr>
          <w:rFonts w:ascii="Times New Roman"/>
          <w:b w:val="false"/>
          <w:i w:val="false"/>
          <w:color w:val="000000"/>
          <w:sz w:val="28"/>
        </w:rPr>
        <w:t>
      Укажите протяженность водопроводных сетей (одиночное протяжение) по населенным пунктам, в километрах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p>
          <w:p>
            <w:pPr>
              <w:spacing w:after="20"/>
              <w:ind w:left="20"/>
              <w:jc w:val="both"/>
            </w:pPr>
            <w:r>
              <w:rPr>
                <w:rFonts w:ascii="Times New Roman"/>
                <w:b w:val="false"/>
                <w:i w:val="false"/>
                <w:color w:val="000000"/>
                <w:sz w:val="20"/>
              </w:rPr>
              <w:t>
Наименование населенных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бойынша коды</w:t>
            </w:r>
          </w:p>
          <w:p>
            <w:pPr>
              <w:spacing w:after="20"/>
              <w:ind w:left="20"/>
              <w:jc w:val="both"/>
            </w:pPr>
            <w:r>
              <w:rPr>
                <w:rFonts w:ascii="Times New Roman"/>
                <w:b w:val="false"/>
                <w:i w:val="false"/>
                <w:color w:val="000000"/>
                <w:sz w:val="20"/>
              </w:rPr>
              <w:t>
Код по КАТО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p>
            <w:pPr>
              <w:spacing w:after="20"/>
              <w:ind w:left="20"/>
              <w:jc w:val="both"/>
            </w:pPr>
            <w:r>
              <w:rPr>
                <w:rFonts w:ascii="Times New Roman"/>
                <w:b w:val="false"/>
                <w:i w:val="false"/>
                <w:color w:val="000000"/>
                <w:sz w:val="20"/>
              </w:rPr>
              <w:t>
Протяженность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Су бұру жүйесі желілерінің ұзындығын (жеке ұзындығы) және тозу дәрежесін көрсетіңіз</w:t>
      </w:r>
    </w:p>
    <w:p>
      <w:pPr>
        <w:spacing w:after="0"/>
        <w:ind w:left="0"/>
        <w:jc w:val="both"/>
      </w:pPr>
      <w:r>
        <w:rPr>
          <w:rFonts w:ascii="Times New Roman"/>
          <w:b w:val="false"/>
          <w:i w:val="false"/>
          <w:color w:val="000000"/>
          <w:sz w:val="28"/>
        </w:rPr>
        <w:t>
      Укажите протяженность и степень износа сетей системы водоотведения (одиночное протяжение)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p>
          <w:p>
            <w:pPr>
              <w:spacing w:after="20"/>
              <w:ind w:left="20"/>
              <w:jc w:val="both"/>
            </w:pPr>
            <w:r>
              <w:rPr>
                <w:rFonts w:ascii="Times New Roman"/>
                <w:b w:val="false"/>
                <w:i w:val="false"/>
                <w:color w:val="000000"/>
                <w:sz w:val="20"/>
              </w:rPr>
              <w:t>
На конец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километрмен</w:t>
            </w:r>
          </w:p>
          <w:p>
            <w:pPr>
              <w:spacing w:after="20"/>
              <w:ind w:left="20"/>
              <w:jc w:val="both"/>
            </w:pPr>
            <w:r>
              <w:rPr>
                <w:rFonts w:ascii="Times New Roman"/>
                <w:b w:val="false"/>
                <w:i w:val="false"/>
                <w:color w:val="000000"/>
                <w:sz w:val="20"/>
              </w:rPr>
              <w:t>
Протяженность, в километрах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коллекторлар</w:t>
            </w:r>
          </w:p>
          <w:p>
            <w:pPr>
              <w:spacing w:after="20"/>
              <w:ind w:left="20"/>
              <w:jc w:val="both"/>
            </w:pPr>
            <w:r>
              <w:rPr>
                <w:rFonts w:ascii="Times New Roman"/>
                <w:b w:val="false"/>
                <w:i w:val="false"/>
                <w:color w:val="000000"/>
                <w:sz w:val="20"/>
              </w:rPr>
              <w:t>
главные коллекторы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ауыстыруды қажет ететіндері</w:t>
            </w:r>
          </w:p>
          <w:p>
            <w:pPr>
              <w:spacing w:after="20"/>
              <w:ind w:left="20"/>
              <w:jc w:val="both"/>
            </w:pPr>
            <w:r>
              <w:rPr>
                <w:rFonts w:ascii="Times New Roman"/>
                <w:b w:val="false"/>
                <w:i w:val="false"/>
                <w:color w:val="000000"/>
                <w:sz w:val="20"/>
              </w:rPr>
              <w:t>
из них нуждающиеся в замене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желілер</w:t>
            </w:r>
          </w:p>
          <w:p>
            <w:pPr>
              <w:spacing w:after="20"/>
              <w:ind w:left="20"/>
              <w:jc w:val="both"/>
            </w:pPr>
            <w:r>
              <w:rPr>
                <w:rFonts w:ascii="Times New Roman"/>
                <w:b w:val="false"/>
                <w:i w:val="false"/>
                <w:color w:val="000000"/>
                <w:sz w:val="20"/>
              </w:rPr>
              <w:t>
уличные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ауыстыруды қажет ететіндері</w:t>
            </w:r>
          </w:p>
          <w:p>
            <w:pPr>
              <w:spacing w:after="20"/>
              <w:ind w:left="20"/>
              <w:jc w:val="both"/>
            </w:pPr>
            <w:r>
              <w:rPr>
                <w:rFonts w:ascii="Times New Roman"/>
                <w:b w:val="false"/>
                <w:i w:val="false"/>
                <w:color w:val="000000"/>
                <w:sz w:val="20"/>
              </w:rPr>
              <w:t>
из них нуждающиеся в замене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орам және ішкі аула желілер</w:t>
            </w:r>
          </w:p>
          <w:p>
            <w:pPr>
              <w:spacing w:after="20"/>
              <w:ind w:left="20"/>
              <w:jc w:val="both"/>
            </w:pPr>
            <w:r>
              <w:rPr>
                <w:rFonts w:ascii="Times New Roman"/>
                <w:b w:val="false"/>
                <w:i w:val="false"/>
                <w:color w:val="000000"/>
                <w:sz w:val="20"/>
              </w:rPr>
              <w:t>
внутриквартальные и внутридворовые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ауыстыруды қажет ететіндері</w:t>
            </w:r>
          </w:p>
          <w:p>
            <w:pPr>
              <w:spacing w:after="20"/>
              <w:ind w:left="20"/>
              <w:jc w:val="both"/>
            </w:pPr>
            <w:r>
              <w:rPr>
                <w:rFonts w:ascii="Times New Roman"/>
                <w:b w:val="false"/>
                <w:i w:val="false"/>
                <w:color w:val="000000"/>
                <w:sz w:val="20"/>
              </w:rPr>
              <w:t>
из них нуждающиеся в замене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 су бұру жүйесі желілерінің ұзындығы – барлығы, километрмен</w:t>
            </w:r>
          </w:p>
          <w:p>
            <w:pPr>
              <w:spacing w:after="20"/>
              <w:ind w:left="20"/>
              <w:jc w:val="both"/>
            </w:pPr>
            <w:r>
              <w:rPr>
                <w:rFonts w:ascii="Times New Roman"/>
                <w:b w:val="false"/>
                <w:i w:val="false"/>
                <w:color w:val="000000"/>
                <w:sz w:val="20"/>
              </w:rPr>
              <w:t>
Протяженность замененных сетей системы водоотведения – всего, в километрах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коллекторлар</w:t>
            </w:r>
          </w:p>
          <w:p>
            <w:pPr>
              <w:spacing w:after="20"/>
              <w:ind w:left="20"/>
              <w:jc w:val="both"/>
            </w:pPr>
            <w:r>
              <w:rPr>
                <w:rFonts w:ascii="Times New Roman"/>
                <w:b w:val="false"/>
                <w:i w:val="false"/>
                <w:color w:val="000000"/>
                <w:sz w:val="20"/>
              </w:rPr>
              <w:t>
главные коллекторы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желілер</w:t>
            </w:r>
          </w:p>
          <w:p>
            <w:pPr>
              <w:spacing w:after="20"/>
              <w:ind w:left="20"/>
              <w:jc w:val="both"/>
            </w:pPr>
            <w:r>
              <w:rPr>
                <w:rFonts w:ascii="Times New Roman"/>
                <w:b w:val="false"/>
                <w:i w:val="false"/>
                <w:color w:val="000000"/>
                <w:sz w:val="20"/>
              </w:rPr>
              <w:t>
уличные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орам және ішкі аула желілер</w:t>
            </w:r>
          </w:p>
          <w:p>
            <w:pPr>
              <w:spacing w:after="20"/>
              <w:ind w:left="20"/>
              <w:jc w:val="both"/>
            </w:pPr>
            <w:r>
              <w:rPr>
                <w:rFonts w:ascii="Times New Roman"/>
                <w:b w:val="false"/>
                <w:i w:val="false"/>
                <w:color w:val="000000"/>
                <w:sz w:val="20"/>
              </w:rPr>
              <w:t>
внутриквартальные и внутридворовые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Жөнделген желілердің ұзындығы, километрмен</w:t>
            </w:r>
          </w:p>
          <w:p>
            <w:pPr>
              <w:spacing w:after="20"/>
              <w:ind w:left="20"/>
              <w:jc w:val="both"/>
            </w:pPr>
            <w:r>
              <w:rPr>
                <w:rFonts w:ascii="Times New Roman"/>
                <w:b w:val="false"/>
                <w:i w:val="false"/>
                <w:color w:val="000000"/>
                <w:sz w:val="20"/>
              </w:rPr>
              <w:t>
Протяженность отремонтированных сетей, в километрах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p>
            <w:pPr>
              <w:spacing w:after="20"/>
              <w:ind w:left="20"/>
              <w:jc w:val="both"/>
            </w:pPr>
            <w:r>
              <w:rPr>
                <w:rFonts w:ascii="Times New Roman"/>
                <w:b w:val="false"/>
                <w:i w:val="false"/>
                <w:color w:val="000000"/>
                <w:sz w:val="20"/>
              </w:rPr>
              <w:t>
за счет средств республиканского бюджета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p>
            <w:pPr>
              <w:spacing w:after="20"/>
              <w:ind w:left="20"/>
              <w:jc w:val="both"/>
            </w:pPr>
            <w:r>
              <w:rPr>
                <w:rFonts w:ascii="Times New Roman"/>
                <w:b w:val="false"/>
                <w:i w:val="false"/>
                <w:color w:val="000000"/>
                <w:sz w:val="20"/>
              </w:rPr>
              <w:t>
за счет средств местного бюджета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қаражаты есебінен </w:t>
            </w:r>
          </w:p>
          <w:p>
            <w:pPr>
              <w:spacing w:after="20"/>
              <w:ind w:left="20"/>
              <w:jc w:val="both"/>
            </w:pPr>
            <w:r>
              <w:rPr>
                <w:rFonts w:ascii="Times New Roman"/>
                <w:b w:val="false"/>
                <w:i w:val="false"/>
                <w:color w:val="000000"/>
                <w:sz w:val="20"/>
              </w:rPr>
              <w:t>
за счет собственных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қаражаты есебінен </w:t>
            </w:r>
          </w:p>
          <w:p>
            <w:pPr>
              <w:spacing w:after="20"/>
              <w:ind w:left="20"/>
              <w:jc w:val="both"/>
            </w:pPr>
            <w:r>
              <w:rPr>
                <w:rFonts w:ascii="Times New Roman"/>
                <w:b w:val="false"/>
                <w:i w:val="false"/>
                <w:color w:val="000000"/>
                <w:sz w:val="20"/>
              </w:rPr>
              <w:t>
за счет заемных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Тозған су бұру жүйелері ұзындығы – барлығы, километрмен</w:t>
            </w:r>
          </w:p>
          <w:p>
            <w:pPr>
              <w:spacing w:after="20"/>
              <w:ind w:left="20"/>
              <w:jc w:val="both"/>
            </w:pPr>
            <w:r>
              <w:rPr>
                <w:rFonts w:ascii="Times New Roman"/>
                <w:b w:val="false"/>
                <w:i w:val="false"/>
                <w:color w:val="000000"/>
                <w:sz w:val="20"/>
              </w:rPr>
              <w:t>
Протяженность изношенных сетей системы водоотведения – всего, в километрах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5.1. Елдімекендер бойынша су бұру жүйесі желілерінің ұзындығын (жеке ұзындығы) километрмен көрсетіңіз</w:t>
      </w:r>
    </w:p>
    <w:p>
      <w:pPr>
        <w:spacing w:after="0"/>
        <w:ind w:left="0"/>
        <w:jc w:val="both"/>
      </w:pPr>
      <w:r>
        <w:rPr>
          <w:rFonts w:ascii="Times New Roman"/>
          <w:b w:val="false"/>
          <w:i w:val="false"/>
          <w:color w:val="000000"/>
          <w:sz w:val="28"/>
        </w:rPr>
        <w:t>
      Укажите протяженность сетей системы водоотведения (одиночное протяжение) по населенным пунктам, в километрах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p>
          <w:p>
            <w:pPr>
              <w:spacing w:after="20"/>
              <w:ind w:left="20"/>
              <w:jc w:val="both"/>
            </w:pPr>
            <w:r>
              <w:rPr>
                <w:rFonts w:ascii="Times New Roman"/>
                <w:b w:val="false"/>
                <w:i w:val="false"/>
                <w:color w:val="000000"/>
                <w:sz w:val="20"/>
              </w:rPr>
              <w:t>
Наименование населенных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бойынша коды</w:t>
            </w:r>
          </w:p>
          <w:p>
            <w:pPr>
              <w:spacing w:after="20"/>
              <w:ind w:left="20"/>
              <w:jc w:val="both"/>
            </w:pPr>
            <w:r>
              <w:rPr>
                <w:rFonts w:ascii="Times New Roman"/>
                <w:b w:val="false"/>
                <w:i w:val="false"/>
                <w:color w:val="000000"/>
                <w:sz w:val="20"/>
              </w:rPr>
              <w:t>
Код по КАТО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p>
            <w:pPr>
              <w:spacing w:after="20"/>
              <w:ind w:left="20"/>
              <w:jc w:val="both"/>
            </w:pPr>
            <w:r>
              <w:rPr>
                <w:rFonts w:ascii="Times New Roman"/>
                <w:b w:val="false"/>
                <w:i w:val="false"/>
                <w:color w:val="000000"/>
                <w:sz w:val="20"/>
              </w:rPr>
              <w:t>
Протяженность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Сумен жабдықтау жүйесі құрылысжайларының өнімділігі, қуаттылығы мен санын көрсетіңіз</w:t>
      </w:r>
    </w:p>
    <w:p>
      <w:pPr>
        <w:spacing w:after="0"/>
        <w:ind w:left="0"/>
        <w:jc w:val="both"/>
      </w:pPr>
      <w:r>
        <w:rPr>
          <w:rFonts w:ascii="Times New Roman"/>
          <w:b w:val="false"/>
          <w:i w:val="false"/>
          <w:color w:val="000000"/>
          <w:sz w:val="28"/>
        </w:rPr>
        <w:t>
      Укажите производительность, мощность и число сооружений системы водоснабжения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p>
          <w:p>
            <w:pPr>
              <w:spacing w:after="20"/>
              <w:ind w:left="20"/>
              <w:jc w:val="both"/>
            </w:pPr>
            <w:r>
              <w:rPr>
                <w:rFonts w:ascii="Times New Roman"/>
                <w:b w:val="false"/>
                <w:i w:val="false"/>
                <w:color w:val="000000"/>
                <w:sz w:val="20"/>
              </w:rPr>
              <w:t>
На конец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жүйесінің құрылысжайларының өнімділігі, одан:</w:t>
            </w:r>
          </w:p>
          <w:p>
            <w:pPr>
              <w:spacing w:after="20"/>
              <w:ind w:left="20"/>
              <w:jc w:val="both"/>
            </w:pPr>
            <w:r>
              <w:rPr>
                <w:rFonts w:ascii="Times New Roman"/>
                <w:b w:val="false"/>
                <w:i w:val="false"/>
                <w:color w:val="000000"/>
                <w:sz w:val="20"/>
              </w:rPr>
              <w:t>
Производительность сооружений системы водоснабжения,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Сорғы станциялары </w:t>
            </w:r>
          </w:p>
          <w:p>
            <w:pPr>
              <w:spacing w:after="20"/>
              <w:ind w:left="20"/>
              <w:jc w:val="both"/>
            </w:pPr>
            <w:r>
              <w:rPr>
                <w:rFonts w:ascii="Times New Roman"/>
                <w:b w:val="false"/>
                <w:i w:val="false"/>
                <w:color w:val="000000"/>
                <w:sz w:val="20"/>
              </w:rPr>
              <w:t>
Насосные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көтерімдегі</w:t>
            </w:r>
          </w:p>
          <w:p>
            <w:pPr>
              <w:spacing w:after="20"/>
              <w:ind w:left="20"/>
              <w:jc w:val="both"/>
            </w:pPr>
            <w:r>
              <w:rPr>
                <w:rFonts w:ascii="Times New Roman"/>
                <w:b w:val="false"/>
                <w:i w:val="false"/>
                <w:color w:val="000000"/>
                <w:sz w:val="20"/>
              </w:rPr>
              <w:t>
І подъема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p>
          <w:p>
            <w:pPr>
              <w:spacing w:after="20"/>
              <w:ind w:left="20"/>
              <w:jc w:val="both"/>
            </w:pPr>
            <w:r>
              <w:rPr>
                <w:rFonts w:ascii="Times New Roman"/>
                <w:b w:val="false"/>
                <w:i w:val="false"/>
                <w:color w:val="000000"/>
                <w:sz w:val="20"/>
              </w:rPr>
              <w:t>
тысяч кубических метров в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көтерімдегі</w:t>
            </w:r>
          </w:p>
          <w:p>
            <w:pPr>
              <w:spacing w:after="20"/>
              <w:ind w:left="20"/>
              <w:jc w:val="both"/>
            </w:pPr>
            <w:r>
              <w:rPr>
                <w:rFonts w:ascii="Times New Roman"/>
                <w:b w:val="false"/>
                <w:i w:val="false"/>
                <w:color w:val="000000"/>
                <w:sz w:val="20"/>
              </w:rPr>
              <w:t>
ІІ подъема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p>
          <w:p>
            <w:pPr>
              <w:spacing w:after="20"/>
              <w:ind w:left="20"/>
              <w:jc w:val="both"/>
            </w:pPr>
            <w:r>
              <w:rPr>
                <w:rFonts w:ascii="Times New Roman"/>
                <w:b w:val="false"/>
                <w:i w:val="false"/>
                <w:color w:val="000000"/>
                <w:sz w:val="20"/>
              </w:rPr>
              <w:t>
тысяч кубических метров в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көтерімдегі</w:t>
            </w:r>
          </w:p>
          <w:p>
            <w:pPr>
              <w:spacing w:after="20"/>
              <w:ind w:left="20"/>
              <w:jc w:val="both"/>
            </w:pPr>
            <w:r>
              <w:rPr>
                <w:rFonts w:ascii="Times New Roman"/>
                <w:b w:val="false"/>
                <w:i w:val="false"/>
                <w:color w:val="000000"/>
                <w:sz w:val="20"/>
              </w:rPr>
              <w:t>
ІІІ подъема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p>
          <w:p>
            <w:pPr>
              <w:spacing w:after="20"/>
              <w:ind w:left="20"/>
              <w:jc w:val="both"/>
            </w:pPr>
            <w:r>
              <w:rPr>
                <w:rFonts w:ascii="Times New Roman"/>
                <w:b w:val="false"/>
                <w:i w:val="false"/>
                <w:color w:val="000000"/>
                <w:sz w:val="20"/>
              </w:rPr>
              <w:t>
тысяч кубических метров в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құрылысжайлары</w:t>
            </w:r>
          </w:p>
          <w:p>
            <w:pPr>
              <w:spacing w:after="20"/>
              <w:ind w:left="20"/>
              <w:jc w:val="both"/>
            </w:pPr>
            <w:r>
              <w:rPr>
                <w:rFonts w:ascii="Times New Roman"/>
                <w:b w:val="false"/>
                <w:i w:val="false"/>
                <w:color w:val="000000"/>
                <w:sz w:val="20"/>
              </w:rPr>
              <w:t>
Очистные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p>
          <w:p>
            <w:pPr>
              <w:spacing w:after="20"/>
              <w:ind w:left="20"/>
              <w:jc w:val="both"/>
            </w:pPr>
            <w:r>
              <w:rPr>
                <w:rFonts w:ascii="Times New Roman"/>
                <w:b w:val="false"/>
                <w:i w:val="false"/>
                <w:color w:val="000000"/>
                <w:sz w:val="20"/>
              </w:rPr>
              <w:t>
тысяч кубических метров в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құбырларының белгіленген өндірістік қуаты</w:t>
            </w:r>
          </w:p>
          <w:p>
            <w:pPr>
              <w:spacing w:after="20"/>
              <w:ind w:left="20"/>
              <w:jc w:val="both"/>
            </w:pPr>
            <w:r>
              <w:rPr>
                <w:rFonts w:ascii="Times New Roman"/>
                <w:b w:val="false"/>
                <w:i w:val="false"/>
                <w:color w:val="000000"/>
                <w:sz w:val="20"/>
              </w:rPr>
              <w:t>
Производственная мощность водопроводов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p>
          <w:p>
            <w:pPr>
              <w:spacing w:after="20"/>
              <w:ind w:left="20"/>
              <w:jc w:val="both"/>
            </w:pPr>
            <w:r>
              <w:rPr>
                <w:rFonts w:ascii="Times New Roman"/>
                <w:b w:val="false"/>
                <w:i w:val="false"/>
                <w:color w:val="000000"/>
                <w:sz w:val="20"/>
              </w:rPr>
              <w:t>
тысяч кубических метров в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станцияларының саны:</w:t>
            </w:r>
          </w:p>
          <w:p>
            <w:pPr>
              <w:spacing w:after="20"/>
              <w:ind w:left="20"/>
              <w:jc w:val="both"/>
            </w:pPr>
            <w:r>
              <w:rPr>
                <w:rFonts w:ascii="Times New Roman"/>
                <w:b w:val="false"/>
                <w:i w:val="false"/>
                <w:color w:val="000000"/>
                <w:sz w:val="20"/>
              </w:rPr>
              <w:t>
Число насосных 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көтерімдегі</w:t>
            </w:r>
          </w:p>
          <w:p>
            <w:pPr>
              <w:spacing w:after="20"/>
              <w:ind w:left="20"/>
              <w:jc w:val="both"/>
            </w:pPr>
            <w:r>
              <w:rPr>
                <w:rFonts w:ascii="Times New Roman"/>
                <w:b w:val="false"/>
                <w:i w:val="false"/>
                <w:color w:val="000000"/>
                <w:sz w:val="20"/>
              </w:rPr>
              <w:t>
І подъема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көтерімдегі</w:t>
            </w:r>
          </w:p>
          <w:p>
            <w:pPr>
              <w:spacing w:after="20"/>
              <w:ind w:left="20"/>
              <w:jc w:val="both"/>
            </w:pPr>
            <w:r>
              <w:rPr>
                <w:rFonts w:ascii="Times New Roman"/>
                <w:b w:val="false"/>
                <w:i w:val="false"/>
                <w:color w:val="000000"/>
                <w:sz w:val="20"/>
              </w:rPr>
              <w:t>
ІІ подъема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көтерімдегі</w:t>
            </w:r>
          </w:p>
          <w:p>
            <w:pPr>
              <w:spacing w:after="20"/>
              <w:ind w:left="20"/>
              <w:jc w:val="both"/>
            </w:pPr>
            <w:r>
              <w:rPr>
                <w:rFonts w:ascii="Times New Roman"/>
                <w:b w:val="false"/>
                <w:i w:val="false"/>
                <w:color w:val="000000"/>
                <w:sz w:val="20"/>
              </w:rPr>
              <w:t>
ІІІ подъема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 тазарту құрылысжайларының саны</w:t>
            </w:r>
          </w:p>
          <w:p>
            <w:pPr>
              <w:spacing w:after="20"/>
              <w:ind w:left="20"/>
              <w:jc w:val="both"/>
            </w:pPr>
            <w:r>
              <w:rPr>
                <w:rFonts w:ascii="Times New Roman"/>
                <w:b w:val="false"/>
                <w:i w:val="false"/>
                <w:color w:val="000000"/>
                <w:sz w:val="20"/>
              </w:rPr>
              <w:t>
Число водопроводных очистных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Су құбырлары құрылысжайлары жұмысының негізгі көрсеткіштерін мың текше метрмен көрсетіңіз</w:t>
      </w:r>
    </w:p>
    <w:p>
      <w:pPr>
        <w:spacing w:after="0"/>
        <w:ind w:left="0"/>
        <w:jc w:val="both"/>
      </w:pPr>
      <w:r>
        <w:rPr>
          <w:rFonts w:ascii="Times New Roman"/>
          <w:b w:val="false"/>
          <w:i w:val="false"/>
          <w:color w:val="000000"/>
          <w:sz w:val="28"/>
        </w:rPr>
        <w:t>
      Укажите основные показатели работы водопроводных сооружений, в тысячах кубических 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көтерімдегі сорғы станцияларымен көтерілген су</w:t>
            </w:r>
          </w:p>
          <w:p>
            <w:pPr>
              <w:spacing w:after="20"/>
              <w:ind w:left="20"/>
              <w:jc w:val="both"/>
            </w:pPr>
            <w:r>
              <w:rPr>
                <w:rFonts w:ascii="Times New Roman"/>
                <w:b w:val="false"/>
                <w:i w:val="false"/>
                <w:color w:val="000000"/>
                <w:sz w:val="20"/>
              </w:rPr>
              <w:t>
Поднято воды насосными станциями І подъема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жерасты</w:t>
            </w:r>
          </w:p>
          <w:p>
            <w:pPr>
              <w:spacing w:after="20"/>
              <w:ind w:left="20"/>
              <w:jc w:val="both"/>
            </w:pPr>
            <w:r>
              <w:rPr>
                <w:rFonts w:ascii="Times New Roman"/>
                <w:b w:val="false"/>
                <w:i w:val="false"/>
                <w:color w:val="000000"/>
                <w:sz w:val="20"/>
              </w:rPr>
              <w:t>
из нее подземной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Желіге берілген су – барлығы</w:t>
            </w:r>
          </w:p>
          <w:p>
            <w:pPr>
              <w:spacing w:after="20"/>
              <w:ind w:left="20"/>
              <w:jc w:val="both"/>
            </w:pPr>
            <w:r>
              <w:rPr>
                <w:rFonts w:ascii="Times New Roman"/>
                <w:b w:val="false"/>
                <w:i w:val="false"/>
                <w:color w:val="000000"/>
                <w:sz w:val="20"/>
              </w:rPr>
              <w:t>
Подано воды в сеть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сорғыларымен</w:t>
            </w:r>
          </w:p>
          <w:p>
            <w:pPr>
              <w:spacing w:after="20"/>
              <w:ind w:left="20"/>
              <w:jc w:val="both"/>
            </w:pPr>
            <w:r>
              <w:rPr>
                <w:rFonts w:ascii="Times New Roman"/>
                <w:b w:val="false"/>
                <w:i w:val="false"/>
                <w:color w:val="000000"/>
                <w:sz w:val="20"/>
              </w:rPr>
              <w:t>
своими насосами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ағатын</w:t>
            </w:r>
          </w:p>
          <w:p>
            <w:pPr>
              <w:spacing w:after="20"/>
              <w:ind w:left="20"/>
              <w:jc w:val="both"/>
            </w:pPr>
            <w:r>
              <w:rPr>
                <w:rFonts w:ascii="Times New Roman"/>
                <w:b w:val="false"/>
                <w:i w:val="false"/>
                <w:color w:val="000000"/>
                <w:sz w:val="20"/>
              </w:rPr>
              <w:t>
самотеком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другое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құрылысжайлары арқылы өткізілген су</w:t>
            </w:r>
          </w:p>
          <w:p>
            <w:pPr>
              <w:spacing w:after="20"/>
              <w:ind w:left="20"/>
              <w:jc w:val="both"/>
            </w:pPr>
            <w:r>
              <w:rPr>
                <w:rFonts w:ascii="Times New Roman"/>
                <w:b w:val="false"/>
                <w:i w:val="false"/>
                <w:color w:val="000000"/>
                <w:sz w:val="20"/>
              </w:rPr>
              <w:t>
Пропущено воды через очистные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жіберілген су – барлығы</w:t>
            </w:r>
          </w:p>
          <w:p>
            <w:pPr>
              <w:spacing w:after="20"/>
              <w:ind w:left="20"/>
              <w:jc w:val="both"/>
            </w:pPr>
            <w:r>
              <w:rPr>
                <w:rFonts w:ascii="Times New Roman"/>
                <w:b w:val="false"/>
                <w:i w:val="false"/>
                <w:color w:val="000000"/>
                <w:sz w:val="20"/>
              </w:rPr>
              <w:t>
Отпущено воды потребителям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w:t>
            </w:r>
          </w:p>
          <w:p>
            <w:pPr>
              <w:spacing w:after="20"/>
              <w:ind w:left="20"/>
              <w:jc w:val="both"/>
            </w:pPr>
            <w:r>
              <w:rPr>
                <w:rFonts w:ascii="Times New Roman"/>
                <w:b w:val="false"/>
                <w:i w:val="false"/>
                <w:color w:val="000000"/>
                <w:sz w:val="20"/>
              </w:rPr>
              <w:t>
населению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коммуналдық қажеттіліктеріне</w:t>
            </w:r>
          </w:p>
          <w:p>
            <w:pPr>
              <w:spacing w:after="20"/>
              <w:ind w:left="20"/>
              <w:jc w:val="both"/>
            </w:pPr>
            <w:r>
              <w:rPr>
                <w:rFonts w:ascii="Times New Roman"/>
                <w:b w:val="false"/>
                <w:i w:val="false"/>
                <w:color w:val="000000"/>
                <w:sz w:val="20"/>
              </w:rPr>
              <w:t>
на коммунальные нужды предприятий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өндірістік қажеттіліктеріне</w:t>
            </w:r>
          </w:p>
          <w:p>
            <w:pPr>
              <w:spacing w:after="20"/>
              <w:ind w:left="20"/>
              <w:jc w:val="both"/>
            </w:pPr>
            <w:r>
              <w:rPr>
                <w:rFonts w:ascii="Times New Roman"/>
                <w:b w:val="false"/>
                <w:i w:val="false"/>
                <w:color w:val="000000"/>
                <w:sz w:val="20"/>
              </w:rPr>
              <w:t>
на производственные нужды предприятий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тұтынушыларға</w:t>
            </w:r>
          </w:p>
          <w:p>
            <w:pPr>
              <w:spacing w:after="20"/>
              <w:ind w:left="20"/>
              <w:jc w:val="both"/>
            </w:pPr>
            <w:r>
              <w:rPr>
                <w:rFonts w:ascii="Times New Roman"/>
                <w:b w:val="false"/>
                <w:i w:val="false"/>
                <w:color w:val="000000"/>
                <w:sz w:val="20"/>
              </w:rPr>
              <w:t>
прочим потребителям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өндірістік қажеттіліктерге жұмсалғаны</w:t>
            </w:r>
          </w:p>
          <w:p>
            <w:pPr>
              <w:spacing w:after="20"/>
              <w:ind w:left="20"/>
              <w:jc w:val="both"/>
            </w:pPr>
            <w:r>
              <w:rPr>
                <w:rFonts w:ascii="Times New Roman"/>
                <w:b w:val="false"/>
                <w:i w:val="false"/>
                <w:color w:val="000000"/>
                <w:sz w:val="20"/>
              </w:rPr>
              <w:t>
Израсходовано на собственные производственные нужды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жылыстауы және есепке алынбаған шығыстары</w:t>
            </w:r>
          </w:p>
          <w:p>
            <w:pPr>
              <w:spacing w:after="20"/>
              <w:ind w:left="20"/>
              <w:jc w:val="both"/>
            </w:pPr>
            <w:r>
              <w:rPr>
                <w:rFonts w:ascii="Times New Roman"/>
                <w:b w:val="false"/>
                <w:i w:val="false"/>
                <w:color w:val="000000"/>
                <w:sz w:val="20"/>
              </w:rPr>
              <w:t>
Утечка и неучтенный расход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7.1 Елді мекендер бойынша су жіберу мен оның ысыраптарын мың текше метрмен көрсетіңіз</w:t>
      </w:r>
    </w:p>
    <w:p>
      <w:pPr>
        <w:spacing w:after="0"/>
        <w:ind w:left="0"/>
        <w:jc w:val="both"/>
      </w:pPr>
      <w:r>
        <w:rPr>
          <w:rFonts w:ascii="Times New Roman"/>
          <w:b w:val="false"/>
          <w:i w:val="false"/>
          <w:color w:val="000000"/>
          <w:sz w:val="28"/>
        </w:rPr>
        <w:t>
      Укажите отпуск и потери воды по населенным пунктам, в тысячах кубических 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p>
          <w:p>
            <w:pPr>
              <w:spacing w:after="20"/>
              <w:ind w:left="20"/>
              <w:jc w:val="both"/>
            </w:pPr>
            <w:r>
              <w:rPr>
                <w:rFonts w:ascii="Times New Roman"/>
                <w:b w:val="false"/>
                <w:i w:val="false"/>
                <w:color w:val="000000"/>
                <w:sz w:val="20"/>
              </w:rPr>
              <w:t>
Наименование населенных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бойынша коды</w:t>
            </w:r>
          </w:p>
          <w:p>
            <w:pPr>
              <w:spacing w:after="20"/>
              <w:ind w:left="20"/>
              <w:jc w:val="both"/>
            </w:pPr>
            <w:r>
              <w:rPr>
                <w:rFonts w:ascii="Times New Roman"/>
                <w:b w:val="false"/>
                <w:i w:val="false"/>
                <w:color w:val="000000"/>
                <w:sz w:val="20"/>
              </w:rPr>
              <w:t>
Код по КАТО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су</w:t>
            </w:r>
          </w:p>
          <w:p>
            <w:pPr>
              <w:spacing w:after="20"/>
              <w:ind w:left="20"/>
              <w:jc w:val="both"/>
            </w:pPr>
            <w:r>
              <w:rPr>
                <w:rFonts w:ascii="Times New Roman"/>
                <w:b w:val="false"/>
                <w:i w:val="false"/>
                <w:color w:val="000000"/>
                <w:sz w:val="20"/>
              </w:rPr>
              <w:t>
Отпущено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жылыстауы және есепке алынбаған шығыстары</w:t>
            </w:r>
          </w:p>
          <w:p>
            <w:pPr>
              <w:spacing w:after="20"/>
              <w:ind w:left="20"/>
              <w:jc w:val="both"/>
            </w:pPr>
            <w:r>
              <w:rPr>
                <w:rFonts w:ascii="Times New Roman"/>
                <w:b w:val="false"/>
                <w:i w:val="false"/>
                <w:color w:val="000000"/>
                <w:sz w:val="20"/>
              </w:rPr>
              <w:t>
Утечка и неучтенный расход воды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Экономикалық қызмет түрлері бойынша суды босату туралы мәліметтерді мың текше метрмен көрсетіңіз</w:t>
      </w:r>
    </w:p>
    <w:p>
      <w:pPr>
        <w:spacing w:after="0"/>
        <w:ind w:left="0"/>
        <w:jc w:val="both"/>
      </w:pPr>
      <w:r>
        <w:rPr>
          <w:rFonts w:ascii="Times New Roman"/>
          <w:b w:val="false"/>
          <w:i w:val="false"/>
          <w:color w:val="000000"/>
          <w:sz w:val="28"/>
        </w:rPr>
        <w:t>
      Укажите сведения об отпуске воды по видам экономической деятельности, в тысячах кубических 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коды</w:t>
            </w:r>
          </w:p>
          <w:p>
            <w:pPr>
              <w:spacing w:after="20"/>
              <w:ind w:left="20"/>
              <w:jc w:val="both"/>
            </w:pPr>
            <w:r>
              <w:rPr>
                <w:rFonts w:ascii="Times New Roman"/>
                <w:b w:val="false"/>
                <w:i w:val="false"/>
                <w:color w:val="000000"/>
                <w:sz w:val="20"/>
              </w:rPr>
              <w:t>
Код по ОКЭД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p>
          <w:p>
            <w:pPr>
              <w:spacing w:after="20"/>
              <w:ind w:left="20"/>
              <w:jc w:val="both"/>
            </w:pPr>
            <w:r>
              <w:rPr>
                <w:rFonts w:ascii="Times New Roman"/>
                <w:b w:val="false"/>
                <w:i w:val="false"/>
                <w:color w:val="000000"/>
                <w:sz w:val="20"/>
              </w:rPr>
              <w:t>
За отчетный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жіберілген су – барлығы</w:t>
            </w:r>
          </w:p>
          <w:p>
            <w:pPr>
              <w:spacing w:after="20"/>
              <w:ind w:left="20"/>
              <w:jc w:val="both"/>
            </w:pPr>
            <w:r>
              <w:rPr>
                <w:rFonts w:ascii="Times New Roman"/>
                <w:b w:val="false"/>
                <w:i w:val="false"/>
                <w:color w:val="000000"/>
                <w:sz w:val="20"/>
              </w:rPr>
              <w:t>
Отпущено воды потребителям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p>
            <w:pPr>
              <w:spacing w:after="20"/>
              <w:ind w:left="20"/>
              <w:jc w:val="both"/>
            </w:pPr>
            <w:r>
              <w:rPr>
                <w:rFonts w:ascii="Times New Roman"/>
                <w:b w:val="false"/>
                <w:i w:val="false"/>
                <w:color w:val="000000"/>
                <w:sz w:val="20"/>
              </w:rPr>
              <w:t>
Сельское, лесное и рыбное хозяйство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қазу</w:t>
            </w:r>
          </w:p>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p>
            <w:pPr>
              <w:spacing w:after="20"/>
              <w:ind w:left="20"/>
              <w:jc w:val="both"/>
            </w:pPr>
            <w:r>
              <w:rPr>
                <w:rFonts w:ascii="Times New Roman"/>
                <w:b w:val="false"/>
                <w:i w:val="false"/>
                <w:color w:val="000000"/>
                <w:sz w:val="20"/>
              </w:rPr>
              <w:t>
Обрабатывающая промышленность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және ауаны кондициялаумен жабдықтау</w:t>
            </w:r>
          </w:p>
          <w:p>
            <w:pPr>
              <w:spacing w:after="20"/>
              <w:ind w:left="20"/>
              <w:jc w:val="both"/>
            </w:pPr>
            <w:r>
              <w:rPr>
                <w:rFonts w:ascii="Times New Roman"/>
                <w:b w:val="false"/>
                <w:i w:val="false"/>
                <w:color w:val="000000"/>
                <w:sz w:val="20"/>
              </w:rPr>
              <w:t>
Снабжение электроэнергией, газом, паром, горячей водой и кондиционированным воздухом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қалдықтарды жинау, өңдеу және жою, ластануды жою бойынша қызмет</w:t>
            </w:r>
          </w:p>
          <w:p>
            <w:pPr>
              <w:spacing w:after="20"/>
              <w:ind w:left="20"/>
              <w:jc w:val="both"/>
            </w:pPr>
            <w:r>
              <w:rPr>
                <w:rFonts w:ascii="Times New Roman"/>
                <w:b w:val="false"/>
                <w:i w:val="false"/>
                <w:color w:val="000000"/>
                <w:sz w:val="20"/>
              </w:rPr>
              <w:t>
Водоснабжение; сбор, обработка и удаление отходов, деятельность по ликвидации загрязнений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сату; автомобильдерді және мотоциклдерді жөндеу</w:t>
            </w:r>
          </w:p>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жинақтау</w:t>
            </w:r>
          </w:p>
          <w:p>
            <w:pPr>
              <w:spacing w:after="20"/>
              <w:ind w:left="20"/>
              <w:jc w:val="both"/>
            </w:pPr>
            <w:r>
              <w:rPr>
                <w:rFonts w:ascii="Times New Roman"/>
                <w:b w:val="false"/>
                <w:i w:val="false"/>
                <w:color w:val="000000"/>
                <w:sz w:val="20"/>
              </w:rPr>
              <w:t>
Транспорт и складирование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 көрсету</w:t>
            </w:r>
          </w:p>
          <w:p>
            <w:pPr>
              <w:spacing w:after="20"/>
              <w:ind w:left="20"/>
              <w:jc w:val="both"/>
            </w:pPr>
            <w:r>
              <w:rPr>
                <w:rFonts w:ascii="Times New Roman"/>
                <w:b w:val="false"/>
                <w:i w:val="false"/>
                <w:color w:val="000000"/>
                <w:sz w:val="20"/>
              </w:rPr>
              <w:t>
Предоставление услуг по проживанию и питанию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p>
            <w:pPr>
              <w:spacing w:after="20"/>
              <w:ind w:left="20"/>
              <w:jc w:val="both"/>
            </w:pPr>
            <w:r>
              <w:rPr>
                <w:rFonts w:ascii="Times New Roman"/>
                <w:b w:val="false"/>
                <w:i w:val="false"/>
                <w:color w:val="000000"/>
                <w:sz w:val="20"/>
              </w:rPr>
              <w:t>
Информация и связь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p>
            <w:pPr>
              <w:spacing w:after="20"/>
              <w:ind w:left="20"/>
              <w:jc w:val="both"/>
            </w:pPr>
            <w:r>
              <w:rPr>
                <w:rFonts w:ascii="Times New Roman"/>
                <w:b w:val="false"/>
                <w:i w:val="false"/>
                <w:color w:val="000000"/>
                <w:sz w:val="20"/>
              </w:rPr>
              <w:t>
Финансовая и страховая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p>
            <w:pPr>
              <w:spacing w:after="20"/>
              <w:ind w:left="20"/>
              <w:jc w:val="both"/>
            </w:pPr>
            <w:r>
              <w:rPr>
                <w:rFonts w:ascii="Times New Roman"/>
                <w:b w:val="false"/>
                <w:i w:val="false"/>
                <w:color w:val="000000"/>
                <w:sz w:val="20"/>
              </w:rPr>
              <w:t>
Операции с недвижимым имуществом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қамтамасыз ету</w:t>
            </w:r>
          </w:p>
          <w:p>
            <w:pPr>
              <w:spacing w:after="20"/>
              <w:ind w:left="20"/>
              <w:jc w:val="both"/>
            </w:pPr>
            <w:r>
              <w:rPr>
                <w:rFonts w:ascii="Times New Roman"/>
                <w:b w:val="false"/>
                <w:i w:val="false"/>
                <w:color w:val="000000"/>
                <w:sz w:val="20"/>
              </w:rPr>
              <w:t>
Государственное управление и оборона; обязательное социальное обеспечение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p>
            <w:pPr>
              <w:spacing w:after="20"/>
              <w:ind w:left="20"/>
              <w:jc w:val="both"/>
            </w:pPr>
            <w:r>
              <w:rPr>
                <w:rFonts w:ascii="Times New Roman"/>
                <w:b w:val="false"/>
                <w:i w:val="false"/>
                <w:color w:val="000000"/>
                <w:sz w:val="20"/>
              </w:rPr>
              <w:t>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халыққа әлеуметтік қызмет көрсету</w:t>
            </w:r>
          </w:p>
          <w:p>
            <w:pPr>
              <w:spacing w:after="20"/>
              <w:ind w:left="20"/>
              <w:jc w:val="both"/>
            </w:pPr>
            <w:r>
              <w:rPr>
                <w:rFonts w:ascii="Times New Roman"/>
                <w:b w:val="false"/>
                <w:i w:val="false"/>
                <w:color w:val="000000"/>
                <w:sz w:val="20"/>
              </w:rPr>
              <w:t>
Здравоохранение и социальное обслуживание населения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p>
            <w:pPr>
              <w:spacing w:after="20"/>
              <w:ind w:left="20"/>
              <w:jc w:val="both"/>
            </w:pPr>
            <w:r>
              <w:rPr>
                <w:rFonts w:ascii="Times New Roman"/>
                <w:b w:val="false"/>
                <w:i w:val="false"/>
                <w:color w:val="000000"/>
                <w:sz w:val="20"/>
              </w:rPr>
              <w:t>
Искусство, развлечения и отдых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өзге де түрлерін ұсыну</w:t>
            </w:r>
          </w:p>
          <w:p>
            <w:pPr>
              <w:spacing w:after="20"/>
              <w:ind w:left="20"/>
              <w:jc w:val="both"/>
            </w:pPr>
            <w:r>
              <w:rPr>
                <w:rFonts w:ascii="Times New Roman"/>
                <w:b w:val="false"/>
                <w:i w:val="false"/>
                <w:color w:val="000000"/>
                <w:sz w:val="20"/>
              </w:rPr>
              <w:t>
Предоставление прочих видов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Су бұру жүйесінің құрылысжайларының саны мен қуаттылығын көрсетіңіз</w:t>
      </w:r>
    </w:p>
    <w:p>
      <w:pPr>
        <w:spacing w:after="0"/>
        <w:ind w:left="0"/>
        <w:jc w:val="both"/>
      </w:pPr>
      <w:r>
        <w:rPr>
          <w:rFonts w:ascii="Times New Roman"/>
          <w:b w:val="false"/>
          <w:i w:val="false"/>
          <w:color w:val="000000"/>
          <w:sz w:val="28"/>
        </w:rPr>
        <w:t>
      Укажите число и мощность сооружений системы водоотведения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p>
          <w:p>
            <w:pPr>
              <w:spacing w:after="20"/>
              <w:ind w:left="20"/>
              <w:jc w:val="both"/>
            </w:pPr>
            <w:r>
              <w:rPr>
                <w:rFonts w:ascii="Times New Roman"/>
                <w:b w:val="false"/>
                <w:i w:val="false"/>
                <w:color w:val="000000"/>
                <w:sz w:val="20"/>
              </w:rPr>
              <w:t>
На конец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жүйесінің сорғы станцияларының саны</w:t>
            </w:r>
          </w:p>
          <w:p>
            <w:pPr>
              <w:spacing w:after="20"/>
              <w:ind w:left="20"/>
              <w:jc w:val="both"/>
            </w:pPr>
            <w:r>
              <w:rPr>
                <w:rFonts w:ascii="Times New Roman"/>
                <w:b w:val="false"/>
                <w:i w:val="false"/>
                <w:color w:val="000000"/>
                <w:sz w:val="20"/>
              </w:rPr>
              <w:t>
Число насосных станцийсистемы водоотведения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жүйесінің сорғы станцияларының жобалық өнімділігі</w:t>
            </w:r>
          </w:p>
          <w:p>
            <w:pPr>
              <w:spacing w:after="20"/>
              <w:ind w:left="20"/>
              <w:jc w:val="both"/>
            </w:pPr>
            <w:r>
              <w:rPr>
                <w:rFonts w:ascii="Times New Roman"/>
                <w:b w:val="false"/>
                <w:i w:val="false"/>
                <w:color w:val="000000"/>
                <w:sz w:val="20"/>
              </w:rPr>
              <w:t>
Проектная производительность насосных станций системы водоотведения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p>
          <w:p>
            <w:pPr>
              <w:spacing w:after="20"/>
              <w:ind w:left="20"/>
              <w:jc w:val="both"/>
            </w:pPr>
            <w:r>
              <w:rPr>
                <w:rFonts w:ascii="Times New Roman"/>
                <w:b w:val="false"/>
                <w:i w:val="false"/>
                <w:color w:val="000000"/>
                <w:sz w:val="20"/>
              </w:rPr>
              <w:t>
тысяч кубических метров в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жүйесінің тазарту құрылысжайларының саны</w:t>
            </w:r>
          </w:p>
          <w:p>
            <w:pPr>
              <w:spacing w:after="20"/>
              <w:ind w:left="20"/>
              <w:jc w:val="both"/>
            </w:pPr>
            <w:r>
              <w:rPr>
                <w:rFonts w:ascii="Times New Roman"/>
                <w:b w:val="false"/>
                <w:i w:val="false"/>
                <w:color w:val="000000"/>
                <w:sz w:val="20"/>
              </w:rPr>
              <w:t>
Число очистных сооружений системы водоотведения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тазарту құрылысжайлары (толық биологиялық тазарту болмаған жағдайда)</w:t>
            </w:r>
          </w:p>
          <w:p>
            <w:pPr>
              <w:spacing w:after="20"/>
              <w:ind w:left="20"/>
              <w:jc w:val="both"/>
            </w:pPr>
            <w:r>
              <w:rPr>
                <w:rFonts w:ascii="Times New Roman"/>
                <w:b w:val="false"/>
                <w:i w:val="false"/>
                <w:color w:val="000000"/>
                <w:sz w:val="20"/>
              </w:rPr>
              <w:t>
сооружения механической очистки (заполняется при отсутствии полной биологической очистки)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тазарту құрылысжайлары (толық цикл құрылысжайлары)</w:t>
            </w:r>
          </w:p>
          <w:p>
            <w:pPr>
              <w:spacing w:after="20"/>
              <w:ind w:left="20"/>
              <w:jc w:val="both"/>
            </w:pPr>
            <w:r>
              <w:rPr>
                <w:rFonts w:ascii="Times New Roman"/>
                <w:b w:val="false"/>
                <w:i w:val="false"/>
                <w:color w:val="000000"/>
                <w:sz w:val="20"/>
              </w:rPr>
              <w:t>
сооружения биологической очистки (сооружения полного цикла)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жүйесінің тазарту құрылысжайларының өнімділігі</w:t>
            </w:r>
          </w:p>
          <w:p>
            <w:pPr>
              <w:spacing w:after="20"/>
              <w:ind w:left="20"/>
              <w:jc w:val="both"/>
            </w:pPr>
            <w:r>
              <w:rPr>
                <w:rFonts w:ascii="Times New Roman"/>
                <w:b w:val="false"/>
                <w:i w:val="false"/>
                <w:color w:val="000000"/>
                <w:sz w:val="20"/>
              </w:rPr>
              <w:t>
Производительность очистных сооружений системы водоотведения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p>
          <w:p>
            <w:pPr>
              <w:spacing w:after="20"/>
              <w:ind w:left="20"/>
              <w:jc w:val="both"/>
            </w:pPr>
            <w:r>
              <w:rPr>
                <w:rFonts w:ascii="Times New Roman"/>
                <w:b w:val="false"/>
                <w:i w:val="false"/>
                <w:color w:val="000000"/>
                <w:sz w:val="20"/>
              </w:rPr>
              <w:t>
тысяч кубических метров в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тазарту құрылысжайлары (толық биологиялық тазарту болмаған жағдайда)</w:t>
            </w:r>
          </w:p>
          <w:p>
            <w:pPr>
              <w:spacing w:after="20"/>
              <w:ind w:left="20"/>
              <w:jc w:val="both"/>
            </w:pPr>
            <w:r>
              <w:rPr>
                <w:rFonts w:ascii="Times New Roman"/>
                <w:b w:val="false"/>
                <w:i w:val="false"/>
                <w:color w:val="000000"/>
                <w:sz w:val="20"/>
              </w:rPr>
              <w:t>
сооружения механической очистки (заполняется при отсутствии полной биологической очистки)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p>
          <w:p>
            <w:pPr>
              <w:spacing w:after="20"/>
              <w:ind w:left="20"/>
              <w:jc w:val="both"/>
            </w:pPr>
            <w:r>
              <w:rPr>
                <w:rFonts w:ascii="Times New Roman"/>
                <w:b w:val="false"/>
                <w:i w:val="false"/>
                <w:color w:val="000000"/>
                <w:sz w:val="20"/>
              </w:rPr>
              <w:t>
тысяч кубических метров в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тазарту құрылысжайлары (толық циклық құрылысжайлары)</w:t>
            </w:r>
          </w:p>
          <w:p>
            <w:pPr>
              <w:spacing w:after="20"/>
              <w:ind w:left="20"/>
              <w:jc w:val="both"/>
            </w:pPr>
            <w:r>
              <w:rPr>
                <w:rFonts w:ascii="Times New Roman"/>
                <w:b w:val="false"/>
                <w:i w:val="false"/>
                <w:color w:val="000000"/>
                <w:sz w:val="20"/>
              </w:rPr>
              <w:t>
сооружения биологической очистки (сооружения полного цикла)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метр</w:t>
            </w:r>
          </w:p>
          <w:p>
            <w:pPr>
              <w:spacing w:after="20"/>
              <w:ind w:left="20"/>
              <w:jc w:val="both"/>
            </w:pPr>
            <w:r>
              <w:rPr>
                <w:rFonts w:ascii="Times New Roman"/>
                <w:b w:val="false"/>
                <w:i w:val="false"/>
                <w:color w:val="000000"/>
                <w:sz w:val="20"/>
              </w:rPr>
              <w:t>
тысяч кубических метров в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тазарту құрылысжайларының ОБК5 бойынша тазартудың есептік тиімділігі</w:t>
            </w:r>
          </w:p>
          <w:p>
            <w:pPr>
              <w:spacing w:after="20"/>
              <w:ind w:left="20"/>
              <w:jc w:val="both"/>
            </w:pPr>
            <w:r>
              <w:rPr>
                <w:rFonts w:ascii="Times New Roman"/>
                <w:b w:val="false"/>
                <w:i w:val="false"/>
                <w:color w:val="000000"/>
                <w:sz w:val="20"/>
              </w:rPr>
              <w:t>
Расчетная эффективность очистки по БПК5 сооружений биологической очистки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миллиграмм О2/дм3</w:t>
            </w:r>
          </w:p>
          <w:p>
            <w:pPr>
              <w:spacing w:after="20"/>
              <w:ind w:left="20"/>
              <w:jc w:val="both"/>
            </w:pPr>
            <w:r>
              <w:rPr>
                <w:rFonts w:ascii="Times New Roman"/>
                <w:b w:val="false"/>
                <w:i w:val="false"/>
                <w:color w:val="000000"/>
                <w:sz w:val="20"/>
              </w:rPr>
              <w:t>
миллиграмм О2/дм3 в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Ағызу станцияларының (пункттердің) саны</w:t>
            </w:r>
          </w:p>
          <w:p>
            <w:pPr>
              <w:spacing w:after="20"/>
              <w:ind w:left="20"/>
              <w:jc w:val="both"/>
            </w:pPr>
            <w:r>
              <w:rPr>
                <w:rFonts w:ascii="Times New Roman"/>
                <w:b w:val="false"/>
                <w:i w:val="false"/>
                <w:color w:val="000000"/>
                <w:sz w:val="20"/>
              </w:rPr>
              <w:t>
Число сливных станций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Су бұру жүйесінің құрылысжайлар жұмысының негізгі көрсеткіштерін мың текше метрмен көрсетіңіз</w:t>
      </w:r>
    </w:p>
    <w:p>
      <w:pPr>
        <w:spacing w:after="0"/>
        <w:ind w:left="0"/>
        <w:jc w:val="both"/>
      </w:pPr>
      <w:r>
        <w:rPr>
          <w:rFonts w:ascii="Times New Roman"/>
          <w:b w:val="false"/>
          <w:i w:val="false"/>
          <w:color w:val="000000"/>
          <w:sz w:val="28"/>
        </w:rPr>
        <w:t>
      Укажите основные показатели работы сооружений системы водоотведения, в тысячах кубических 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w:t>
            </w:r>
          </w:p>
          <w:p>
            <w:pPr>
              <w:spacing w:after="20"/>
              <w:ind w:left="20"/>
              <w:jc w:val="both"/>
            </w:pPr>
            <w:r>
              <w:rPr>
                <w:rFonts w:ascii="Times New Roman"/>
                <w:b w:val="false"/>
                <w:i w:val="false"/>
                <w:color w:val="000000"/>
                <w:sz w:val="20"/>
              </w:rPr>
              <w:t>
За отчетный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сарқынды су – барлығы</w:t>
            </w:r>
          </w:p>
          <w:p>
            <w:pPr>
              <w:spacing w:after="20"/>
              <w:ind w:left="20"/>
              <w:jc w:val="both"/>
            </w:pPr>
            <w:r>
              <w:rPr>
                <w:rFonts w:ascii="Times New Roman"/>
                <w:b w:val="false"/>
                <w:i w:val="false"/>
                <w:color w:val="000000"/>
                <w:sz w:val="20"/>
              </w:rPr>
              <w:t>
Пропущено сточных вод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 кәріздерден немесе жекелеген кәріздер желісінен қабылданған сарқынды судың көлемі</w:t>
            </w:r>
          </w:p>
          <w:p>
            <w:pPr>
              <w:spacing w:after="20"/>
              <w:ind w:left="20"/>
              <w:jc w:val="both"/>
            </w:pPr>
            <w:r>
              <w:rPr>
                <w:rFonts w:ascii="Times New Roman"/>
                <w:b w:val="false"/>
                <w:i w:val="false"/>
                <w:color w:val="000000"/>
                <w:sz w:val="20"/>
              </w:rPr>
              <w:t>
из них объем сточных вод, принятых от других канализаций или отдельных канализационных сетей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Ағызу станцияларында (пункттерінде) қабылданған сарқынды сулар көлемі</w:t>
            </w:r>
          </w:p>
          <w:p>
            <w:pPr>
              <w:spacing w:after="20"/>
              <w:ind w:left="20"/>
              <w:jc w:val="both"/>
            </w:pPr>
            <w:r>
              <w:rPr>
                <w:rFonts w:ascii="Times New Roman"/>
                <w:b w:val="false"/>
                <w:i w:val="false"/>
                <w:color w:val="000000"/>
                <w:sz w:val="20"/>
              </w:rPr>
              <w:t>
Объем сточных вод принятых на сливных станциях (пунктах)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құрылысжайлары арқылы өткізілген сарқынды су – барлығы</w:t>
            </w:r>
          </w:p>
          <w:p>
            <w:pPr>
              <w:spacing w:after="20"/>
              <w:ind w:left="20"/>
              <w:jc w:val="both"/>
            </w:pPr>
            <w:r>
              <w:rPr>
                <w:rFonts w:ascii="Times New Roman"/>
                <w:b w:val="false"/>
                <w:i w:val="false"/>
                <w:color w:val="000000"/>
                <w:sz w:val="20"/>
              </w:rPr>
              <w:t>
Пропущено сточных вод через очистные сооружения –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тазарту құрылысжайлары арқылы, оның ішінде</w:t>
            </w:r>
          </w:p>
          <w:p>
            <w:pPr>
              <w:spacing w:after="20"/>
              <w:ind w:left="20"/>
              <w:jc w:val="both"/>
            </w:pPr>
            <w:r>
              <w:rPr>
                <w:rFonts w:ascii="Times New Roman"/>
                <w:b w:val="false"/>
                <w:i w:val="false"/>
                <w:color w:val="000000"/>
                <w:sz w:val="20"/>
              </w:rPr>
              <w:t>
через сооружения биологической очистки,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тазартумен (себу сүзгілері, микроситалар, биопрудтар, жинақтағыш-буландырғыштар, жинақтағыш және басқалар)</w:t>
            </w:r>
          </w:p>
          <w:p>
            <w:pPr>
              <w:spacing w:after="20"/>
              <w:ind w:left="20"/>
              <w:jc w:val="both"/>
            </w:pPr>
            <w:r>
              <w:rPr>
                <w:rFonts w:ascii="Times New Roman"/>
                <w:b w:val="false"/>
                <w:i w:val="false"/>
                <w:color w:val="000000"/>
                <w:sz w:val="20"/>
              </w:rPr>
              <w:t>
с доочисткой (засыпные фильтры, микросита, биопруды, накопители-испарители, накопители и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ағынды сулар табиғи су объектілеріне (өзен, көл, теңіз) ағызылды, барлығы </w:t>
            </w:r>
          </w:p>
          <w:p>
            <w:pPr>
              <w:spacing w:after="20"/>
              <w:ind w:left="20"/>
              <w:jc w:val="both"/>
            </w:pPr>
            <w:r>
              <w:rPr>
                <w:rFonts w:ascii="Times New Roman"/>
                <w:b w:val="false"/>
                <w:i w:val="false"/>
                <w:color w:val="000000"/>
                <w:sz w:val="20"/>
              </w:rPr>
              <w:t>
Сброшено очищенных сточных вод в естественные водные объекты (река, озеро, море)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нормативке сай тазартылған</w:t>
            </w:r>
          </w:p>
          <w:p>
            <w:pPr>
              <w:spacing w:after="20"/>
              <w:ind w:left="20"/>
              <w:jc w:val="both"/>
            </w:pPr>
            <w:r>
              <w:rPr>
                <w:rFonts w:ascii="Times New Roman"/>
                <w:b w:val="false"/>
                <w:i w:val="false"/>
                <w:color w:val="000000"/>
                <w:sz w:val="20"/>
              </w:rPr>
              <w:t>
нормативно очищенных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тазартылған</w:t>
            </w:r>
          </w:p>
          <w:p>
            <w:pPr>
              <w:spacing w:after="20"/>
              <w:ind w:left="20"/>
              <w:jc w:val="both"/>
            </w:pPr>
            <w:r>
              <w:rPr>
                <w:rFonts w:ascii="Times New Roman"/>
                <w:b w:val="false"/>
                <w:i w:val="false"/>
                <w:color w:val="000000"/>
                <w:sz w:val="20"/>
              </w:rPr>
              <w:t>
недостаточно очищенных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тазарту құрылысжайларының ОБК5 бойынша тазартудың нақты тиімділігі, процентпен</w:t>
            </w:r>
          </w:p>
          <w:p>
            <w:pPr>
              <w:spacing w:after="20"/>
              <w:ind w:left="20"/>
              <w:jc w:val="both"/>
            </w:pPr>
            <w:r>
              <w:rPr>
                <w:rFonts w:ascii="Times New Roman"/>
                <w:b w:val="false"/>
                <w:i w:val="false"/>
                <w:color w:val="000000"/>
                <w:sz w:val="20"/>
              </w:rPr>
              <w:t>
Фактическая эффективность очистки по БПК5 сооружений биологической очистки,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 xml:space="preserve"> Мұнда және бұдан әрі тәулігіне текше дециметрге миллиграмм оттегі</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 xml:space="preserve"> Здесь и далее миллиграмм кислорода на дециметр кубический в сутки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w:t>
            </w:r>
          </w:p>
          <w:p>
            <w:pPr>
              <w:spacing w:after="20"/>
              <w:ind w:left="20"/>
              <w:jc w:val="both"/>
            </w:pPr>
            <w:r>
              <w:rPr>
                <w:rFonts w:ascii="Times New Roman"/>
                <w:b w:val="false"/>
                <w:i w:val="false"/>
                <w:color w:val="000000"/>
                <w:sz w:val="20"/>
              </w:rPr>
              <w:t>
За отчетный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кәріздерге немесе жекелеген кәріздер желісіне жіберілген сарқынды су</w:t>
            </w:r>
          </w:p>
          <w:p>
            <w:pPr>
              <w:spacing w:after="20"/>
              <w:ind w:left="20"/>
              <w:jc w:val="both"/>
            </w:pPr>
            <w:r>
              <w:rPr>
                <w:rFonts w:ascii="Times New Roman"/>
                <w:b w:val="false"/>
                <w:i w:val="false"/>
                <w:color w:val="000000"/>
                <w:sz w:val="20"/>
              </w:rPr>
              <w:t>
Передано сточных вод другим канализациям или отдельным канализационным сетям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Түзілген шөгінділердін (тұнба) көлемі, тоннамен</w:t>
            </w:r>
          </w:p>
          <w:p>
            <w:pPr>
              <w:spacing w:after="20"/>
              <w:ind w:left="20"/>
              <w:jc w:val="both"/>
            </w:pPr>
            <w:r>
              <w:rPr>
                <w:rFonts w:ascii="Times New Roman"/>
                <w:b w:val="false"/>
                <w:i w:val="false"/>
                <w:color w:val="000000"/>
                <w:sz w:val="20"/>
              </w:rPr>
              <w:t>
Объем образованного осадка (ила), в тоннах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жаратқан шөгінділердің (тұнба) көлемі, тоннамен</w:t>
            </w:r>
          </w:p>
          <w:p>
            <w:pPr>
              <w:spacing w:after="20"/>
              <w:ind w:left="20"/>
              <w:jc w:val="both"/>
            </w:pPr>
            <w:r>
              <w:rPr>
                <w:rFonts w:ascii="Times New Roman"/>
                <w:b w:val="false"/>
                <w:i w:val="false"/>
                <w:color w:val="000000"/>
                <w:sz w:val="20"/>
              </w:rPr>
              <w:t>
Объем утилизированного осадка (ила), в тоннах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 Статистикалық нысанды толтыруға жұмсалған уақытты, сағатпен (қажеттiсiн қоршаңыз)</w:t>
      </w:r>
    </w:p>
    <w:p>
      <w:pPr>
        <w:spacing w:after="0"/>
        <w:ind w:left="0"/>
        <w:jc w:val="both"/>
      </w:pPr>
      <w:r>
        <w:rPr>
          <w:rFonts w:ascii="Times New Roman"/>
          <w:b w:val="false"/>
          <w:i w:val="false"/>
          <w:color w:val="000000"/>
          <w:sz w:val="28"/>
        </w:rPr>
        <w:t>
      Укажите время,затраченное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 Адрес (респондента) ______________________</w:t>
      </w:r>
    </w:p>
    <w:p>
      <w:pPr>
        <w:spacing w:after="0"/>
        <w:ind w:left="0"/>
        <w:jc w:val="both"/>
      </w:pPr>
      <w:r>
        <w:rPr>
          <w:rFonts w:ascii="Times New Roman"/>
          <w:b w:val="false"/>
          <w:i w:val="false"/>
          <w:color w:val="000000"/>
          <w:sz w:val="28"/>
        </w:rPr>
        <w:t xml:space="preserve">
      Телефоны (респонденттің)             Электрондық пошта мекенжайы (респонденттің) </w:t>
      </w:r>
    </w:p>
    <w:p>
      <w:pPr>
        <w:spacing w:after="0"/>
        <w:ind w:left="0"/>
        <w:jc w:val="both"/>
      </w:pPr>
      <w:r>
        <w:rPr>
          <w:rFonts w:ascii="Times New Roman"/>
          <w:b w:val="false"/>
          <w:i w:val="false"/>
          <w:color w:val="000000"/>
          <w:sz w:val="28"/>
        </w:rPr>
        <w:t xml:space="preserve">
      Телефон (респондента) ______ ______ Адрес электронной почты (респондента) 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 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міндетін </w:t>
      </w:r>
    </w:p>
    <w:p>
      <w:pPr>
        <w:spacing w:after="0"/>
        <w:ind w:left="0"/>
        <w:jc w:val="both"/>
      </w:pPr>
      <w:r>
        <w:rPr>
          <w:rFonts w:ascii="Times New Roman"/>
          <w:b w:val="false"/>
          <w:i w:val="false"/>
          <w:color w:val="000000"/>
          <w:sz w:val="28"/>
        </w:rPr>
        <w:t xml:space="preserve">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міндетін </w:t>
      </w:r>
    </w:p>
    <w:p>
      <w:pPr>
        <w:spacing w:after="0"/>
        <w:ind w:left="0"/>
        <w:jc w:val="both"/>
      </w:pPr>
      <w:r>
        <w:rPr>
          <w:rFonts w:ascii="Times New Roman"/>
          <w:b w:val="false"/>
          <w:i w:val="false"/>
          <w:color w:val="000000"/>
          <w:sz w:val="28"/>
        </w:rPr>
        <w:t xml:space="preserve">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"Сумен жабдықтау және </w:t>
            </w:r>
            <w:r>
              <w:br/>
            </w:r>
            <w:r>
              <w:rPr>
                <w:rFonts w:ascii="Times New Roman"/>
                <w:b w:val="false"/>
                <w:i w:val="false"/>
                <w:color w:val="000000"/>
                <w:sz w:val="20"/>
              </w:rPr>
              <w:t xml:space="preserve">(немесе) су бұру жүйелерін </w:t>
            </w:r>
            <w:r>
              <w:br/>
            </w:r>
            <w:r>
              <w:rPr>
                <w:rFonts w:ascii="Times New Roman"/>
                <w:b w:val="false"/>
                <w:i w:val="false"/>
                <w:color w:val="000000"/>
                <w:sz w:val="20"/>
              </w:rPr>
              <w:t xml:space="preserve">пайдалануды жүзеге асыратын </w:t>
            </w:r>
            <w:r>
              <w:br/>
            </w:r>
            <w:r>
              <w:rPr>
                <w:rFonts w:ascii="Times New Roman"/>
                <w:b w:val="false"/>
                <w:i w:val="false"/>
                <w:color w:val="000000"/>
                <w:sz w:val="20"/>
              </w:rPr>
              <w:t xml:space="preserve">кәсіпорындардың жұмысы </w:t>
            </w:r>
            <w:r>
              <w:br/>
            </w:r>
            <w:r>
              <w:rPr>
                <w:rFonts w:ascii="Times New Roman"/>
                <w:b w:val="false"/>
                <w:i w:val="false"/>
                <w:color w:val="000000"/>
                <w:sz w:val="20"/>
              </w:rPr>
              <w:t xml:space="preserve">туралы есеп" (индексі 1-ВК, </w:t>
            </w:r>
            <w:r>
              <w:br/>
            </w:r>
            <w:r>
              <w:rPr>
                <w:rFonts w:ascii="Times New Roman"/>
                <w:b w:val="false"/>
                <w:i w:val="false"/>
                <w:color w:val="000000"/>
                <w:sz w:val="20"/>
              </w:rPr>
              <w:t xml:space="preserve">кезеңділігі жылдық) </w:t>
            </w:r>
            <w:r>
              <w:br/>
            </w:r>
            <w:r>
              <w:rPr>
                <w:rFonts w:ascii="Times New Roman"/>
                <w:b w:val="false"/>
                <w:i w:val="false"/>
                <w:color w:val="000000"/>
                <w:sz w:val="20"/>
              </w:rPr>
              <w:t>статистикалық нысанына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статистической форме</w:t>
            </w:r>
            <w:r>
              <w:br/>
            </w:r>
            <w:r>
              <w:rPr>
                <w:rFonts w:ascii="Times New Roman"/>
                <w:b w:val="false"/>
                <w:i w:val="false"/>
                <w:color w:val="000000"/>
                <w:sz w:val="20"/>
              </w:rPr>
              <w:t>"Отчет о работе предприятий,</w:t>
            </w:r>
            <w:r>
              <w:br/>
            </w:r>
            <w:r>
              <w:rPr>
                <w:rFonts w:ascii="Times New Roman"/>
                <w:b w:val="false"/>
                <w:i w:val="false"/>
                <w:color w:val="000000"/>
                <w:sz w:val="20"/>
              </w:rPr>
              <w:t>осуществляющих эксплуатацию</w:t>
            </w:r>
            <w:r>
              <w:br/>
            </w:r>
            <w:r>
              <w:rPr>
                <w:rFonts w:ascii="Times New Roman"/>
                <w:b w:val="false"/>
                <w:i w:val="false"/>
                <w:color w:val="000000"/>
                <w:sz w:val="20"/>
              </w:rPr>
              <w:t>систем водоснабжения и (или)</w:t>
            </w:r>
            <w:r>
              <w:br/>
            </w:r>
            <w:r>
              <w:rPr>
                <w:rFonts w:ascii="Times New Roman"/>
                <w:b w:val="false"/>
                <w:i w:val="false"/>
                <w:color w:val="000000"/>
                <w:sz w:val="20"/>
              </w:rPr>
              <w:t>водоотведения" (индекс 1-ВК,</w:t>
            </w:r>
            <w:r>
              <w:br/>
            </w:r>
            <w:r>
              <w:rPr>
                <w:rFonts w:ascii="Times New Roman"/>
                <w:b w:val="false"/>
                <w:i w:val="false"/>
                <w:color w:val="000000"/>
                <w:sz w:val="20"/>
              </w:rPr>
              <w:t>периодичность годовая)</w:t>
            </w:r>
          </w:p>
        </w:tc>
      </w:tr>
    </w:tbl>
    <w:bookmarkStart w:name="z49" w:id="33"/>
    <w:p>
      <w:pPr>
        <w:spacing w:after="0"/>
        <w:ind w:left="0"/>
        <w:jc w:val="left"/>
      </w:pPr>
      <w:r>
        <w:rPr>
          <w:rFonts w:ascii="Times New Roman"/>
          <w:b/>
          <w:i w:val="false"/>
          <w:color w:val="000000"/>
        </w:rPr>
        <w:t xml:space="preserve"> Сумен жабдықтау жүйелерінің құбыржолдарындағы аварияларды жоюдың есепті уақыты Расчетное время ликвидации аварии на трубопроводах систем водоснабжения</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миллиметр</w:t>
            </w:r>
          </w:p>
          <w:p>
            <w:pPr>
              <w:spacing w:after="20"/>
              <w:ind w:left="20"/>
              <w:jc w:val="both"/>
            </w:pPr>
            <w:r>
              <w:rPr>
                <w:rFonts w:ascii="Times New Roman"/>
                <w:b w:val="false"/>
                <w:i w:val="false"/>
                <w:color w:val="000000"/>
                <w:sz w:val="20"/>
              </w:rPr>
              <w:t>
Диаметр труб, миллиметр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қою тереңдігі кезіндегі құбыржолдардағы аварияларды жоюдың есепті уақыты</w:t>
            </w:r>
          </w:p>
          <w:p>
            <w:pPr>
              <w:spacing w:after="20"/>
              <w:ind w:left="20"/>
              <w:jc w:val="both"/>
            </w:pPr>
            <w:r>
              <w:rPr>
                <w:rFonts w:ascii="Times New Roman"/>
                <w:b w:val="false"/>
                <w:i w:val="false"/>
                <w:color w:val="000000"/>
                <w:sz w:val="20"/>
              </w:rPr>
              <w:t>
Расчетное время ликвидации аварий на трубопроводах, при глубине заложения труб</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метрге дейін</w:t>
            </w:r>
          </w:p>
          <w:p>
            <w:pPr>
              <w:spacing w:after="20"/>
              <w:ind w:left="20"/>
              <w:jc w:val="both"/>
            </w:pPr>
            <w:r>
              <w:rPr>
                <w:rFonts w:ascii="Times New Roman"/>
                <w:b w:val="false"/>
                <w:i w:val="false"/>
                <w:color w:val="000000"/>
                <w:sz w:val="20"/>
              </w:rPr>
              <w:t>
до 2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метрден жоғары</w:t>
            </w:r>
          </w:p>
          <w:p>
            <w:pPr>
              <w:spacing w:after="20"/>
              <w:ind w:left="20"/>
              <w:jc w:val="both"/>
            </w:pPr>
            <w:r>
              <w:rPr>
                <w:rFonts w:ascii="Times New Roman"/>
                <w:b w:val="false"/>
                <w:i w:val="false"/>
                <w:color w:val="000000"/>
                <w:sz w:val="20"/>
              </w:rPr>
              <w:t>
более 2 метров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400-ге дейін</w:t>
            </w:r>
          </w:p>
          <w:p>
            <w:pPr>
              <w:spacing w:after="20"/>
              <w:ind w:left="20"/>
              <w:jc w:val="both"/>
            </w:pPr>
            <w:r>
              <w:rPr>
                <w:rFonts w:ascii="Times New Roman"/>
                <w:b w:val="false"/>
                <w:i w:val="false"/>
                <w:color w:val="000000"/>
                <w:sz w:val="20"/>
              </w:rPr>
              <w:t>
до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w:t>
            </w:r>
          </w:p>
          <w:p>
            <w:pPr>
              <w:spacing w:after="20"/>
              <w:ind w:left="20"/>
              <w:jc w:val="both"/>
            </w:pPr>
            <w:r>
              <w:rPr>
                <w:rFonts w:ascii="Times New Roman"/>
                <w:b w:val="false"/>
                <w:i w:val="false"/>
                <w:color w:val="000000"/>
                <w:sz w:val="20"/>
              </w:rPr>
              <w:t>
8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сағат</w:t>
            </w:r>
          </w:p>
          <w:p>
            <w:pPr>
              <w:spacing w:after="20"/>
              <w:ind w:left="20"/>
              <w:jc w:val="both"/>
            </w:pPr>
            <w:r>
              <w:rPr>
                <w:rFonts w:ascii="Times New Roman"/>
                <w:b w:val="false"/>
                <w:i w:val="false"/>
                <w:color w:val="000000"/>
                <w:sz w:val="20"/>
              </w:rPr>
              <w:t>
12 часов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400-ден астам 1000-ға дейін</w:t>
            </w:r>
          </w:p>
          <w:p>
            <w:pPr>
              <w:spacing w:after="20"/>
              <w:ind w:left="20"/>
              <w:jc w:val="both"/>
            </w:pPr>
            <w:r>
              <w:rPr>
                <w:rFonts w:ascii="Times New Roman"/>
                <w:b w:val="false"/>
                <w:i w:val="false"/>
                <w:color w:val="000000"/>
                <w:sz w:val="20"/>
              </w:rPr>
              <w:t>
свыше 400 до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сағат</w:t>
            </w:r>
          </w:p>
          <w:p>
            <w:pPr>
              <w:spacing w:after="20"/>
              <w:ind w:left="20"/>
              <w:jc w:val="both"/>
            </w:pPr>
            <w:r>
              <w:rPr>
                <w:rFonts w:ascii="Times New Roman"/>
                <w:b w:val="false"/>
                <w:i w:val="false"/>
                <w:color w:val="000000"/>
                <w:sz w:val="20"/>
              </w:rPr>
              <w:t>
12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сағат</w:t>
            </w:r>
          </w:p>
          <w:p>
            <w:pPr>
              <w:spacing w:after="20"/>
              <w:ind w:left="20"/>
              <w:jc w:val="both"/>
            </w:pPr>
            <w:r>
              <w:rPr>
                <w:rFonts w:ascii="Times New Roman"/>
                <w:b w:val="false"/>
                <w:i w:val="false"/>
                <w:color w:val="000000"/>
                <w:sz w:val="20"/>
              </w:rPr>
              <w:t>
18 часов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астам</w:t>
            </w:r>
          </w:p>
          <w:p>
            <w:pPr>
              <w:spacing w:after="20"/>
              <w:ind w:left="20"/>
              <w:jc w:val="both"/>
            </w:pPr>
            <w:r>
              <w:rPr>
                <w:rFonts w:ascii="Times New Roman"/>
                <w:b w:val="false"/>
                <w:i w:val="false"/>
                <w:color w:val="000000"/>
                <w:sz w:val="20"/>
              </w:rPr>
              <w:t>
свыше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сағат</w:t>
            </w:r>
          </w:p>
          <w:p>
            <w:pPr>
              <w:spacing w:after="20"/>
              <w:ind w:left="20"/>
              <w:jc w:val="both"/>
            </w:pPr>
            <w:r>
              <w:rPr>
                <w:rFonts w:ascii="Times New Roman"/>
                <w:b w:val="false"/>
                <w:i w:val="false"/>
                <w:color w:val="000000"/>
                <w:sz w:val="20"/>
              </w:rPr>
              <w:t>
18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w:t>
            </w:r>
          </w:p>
          <w:p>
            <w:pPr>
              <w:spacing w:after="20"/>
              <w:ind w:left="20"/>
              <w:jc w:val="both"/>
            </w:pPr>
            <w:r>
              <w:rPr>
                <w:rFonts w:ascii="Times New Roman"/>
                <w:b w:val="false"/>
                <w:i w:val="false"/>
                <w:color w:val="000000"/>
                <w:sz w:val="20"/>
              </w:rPr>
              <w:t>
24 часа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Стратегиялық жоспарлау және </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28 шілдедегі</w:t>
            </w:r>
            <w:r>
              <w:br/>
            </w:r>
            <w:r>
              <w:rPr>
                <w:rFonts w:ascii="Times New Roman"/>
                <w:b w:val="false"/>
                <w:i w:val="false"/>
                <w:color w:val="000000"/>
                <w:sz w:val="20"/>
              </w:rPr>
              <w:t>№ 14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"21" ақпандағы</w:t>
            </w:r>
            <w:r>
              <w:br/>
            </w:r>
            <w:r>
              <w:rPr>
                <w:rFonts w:ascii="Times New Roman"/>
                <w:b w:val="false"/>
                <w:i w:val="false"/>
                <w:color w:val="000000"/>
                <w:sz w:val="20"/>
              </w:rPr>
              <w:t>№ 24 бұйрығына</w:t>
            </w:r>
            <w:r>
              <w:br/>
            </w:r>
            <w:r>
              <w:rPr>
                <w:rFonts w:ascii="Times New Roman"/>
                <w:b w:val="false"/>
                <w:i w:val="false"/>
                <w:color w:val="000000"/>
                <w:sz w:val="20"/>
              </w:rPr>
              <w:t>12-қосымша</w:t>
            </w:r>
          </w:p>
        </w:tc>
      </w:tr>
    </w:tbl>
    <w:bookmarkStart w:name="z52" w:id="34"/>
    <w:p>
      <w:pPr>
        <w:spacing w:after="0"/>
        <w:ind w:left="0"/>
        <w:jc w:val="left"/>
      </w:pPr>
      <w:r>
        <w:rPr>
          <w:rFonts w:ascii="Times New Roman"/>
          <w:b/>
          <w:i w:val="false"/>
          <w:color w:val="000000"/>
        </w:rPr>
        <w:t xml:space="preserve"> "Сумен жабдықтау және (немесе) су бұру жүйелерін пайдалануды жүзеге асыратын кәсіпорындардың жұмысы туралы есеп" (индексі 1-ВК, кезеңділігі жылдық) жалпымемлекеттік статистикалық байқаудың статистикалық нысанын толтыру жөніндегі нұсқаулық</w:t>
      </w:r>
    </w:p>
    <w:bookmarkEnd w:id="34"/>
    <w:bookmarkStart w:name="z53" w:id="35"/>
    <w:p>
      <w:pPr>
        <w:spacing w:after="0"/>
        <w:ind w:left="0"/>
        <w:jc w:val="both"/>
      </w:pPr>
      <w:r>
        <w:rPr>
          <w:rFonts w:ascii="Times New Roman"/>
          <w:b w:val="false"/>
          <w:i w:val="false"/>
          <w:color w:val="000000"/>
          <w:sz w:val="28"/>
        </w:rPr>
        <w:t>
      1. Осы нұсқаулық "Сумен жабдықтау және (немесе) су бұру жүйелерін пайдалануды жүзеге асыратын кәсіпорындардың жұмысы туралы есеп" (индексі 1-ВК, кезеңділігі жылдық) (бұдан әрі – статистикалық нысан) жалпымемлекеттік статистикалық байқаудың статистикалық нысанын толтыруды нақтылайды.</w:t>
      </w:r>
    </w:p>
    <w:bookmarkEnd w:id="35"/>
    <w:bookmarkStart w:name="z54" w:id="36"/>
    <w:p>
      <w:pPr>
        <w:spacing w:after="0"/>
        <w:ind w:left="0"/>
        <w:jc w:val="both"/>
      </w:pPr>
      <w:r>
        <w:rPr>
          <w:rFonts w:ascii="Times New Roman"/>
          <w:b w:val="false"/>
          <w:i w:val="false"/>
          <w:color w:val="000000"/>
          <w:sz w:val="28"/>
        </w:rPr>
        <w:t>
      2. Осы нұсқаулықта келесі анықтамалар пайдаланылады:</w:t>
      </w:r>
    </w:p>
    <w:bookmarkEnd w:id="36"/>
    <w:p>
      <w:pPr>
        <w:spacing w:after="0"/>
        <w:ind w:left="0"/>
        <w:jc w:val="both"/>
      </w:pPr>
      <w:r>
        <w:rPr>
          <w:rFonts w:ascii="Times New Roman"/>
          <w:b w:val="false"/>
          <w:i w:val="false"/>
          <w:color w:val="000000"/>
          <w:sz w:val="28"/>
        </w:rPr>
        <w:t>
      1) су бұру жүйесі – сарқынды суларды жинауға, тасымалдауға, тазалауға және бұруға арналған инженерлік желілер мен құрылысжайлар кешені;</w:t>
      </w:r>
    </w:p>
    <w:p>
      <w:pPr>
        <w:spacing w:after="0"/>
        <w:ind w:left="0"/>
        <w:jc w:val="both"/>
      </w:pPr>
      <w:r>
        <w:rPr>
          <w:rFonts w:ascii="Times New Roman"/>
          <w:b w:val="false"/>
          <w:i w:val="false"/>
          <w:color w:val="000000"/>
          <w:sz w:val="28"/>
        </w:rPr>
        <w:t>
      2) сумен жабдықтау жүйесі – суды жинауға, сақтауға, дайындауға, беруге және оны тұтыну орындарына бөлуге арналған инженерлік желілер мен құрылысжайлар кешені.</w:t>
      </w:r>
    </w:p>
    <w:bookmarkStart w:name="z55" w:id="37"/>
    <w:p>
      <w:pPr>
        <w:spacing w:after="0"/>
        <w:ind w:left="0"/>
        <w:jc w:val="both"/>
      </w:pPr>
      <w:r>
        <w:rPr>
          <w:rFonts w:ascii="Times New Roman"/>
          <w:b w:val="false"/>
          <w:i w:val="false"/>
          <w:color w:val="000000"/>
          <w:sz w:val="28"/>
        </w:rPr>
        <w:t>
      3. Елді мекендегі екі не одан көп су құбырлары бір кәсіпорынға біріктірілсе, онда елді мекен бойынша бір статистикалық нысан ұсынылады.</w:t>
      </w:r>
    </w:p>
    <w:bookmarkEnd w:id="37"/>
    <w:p>
      <w:pPr>
        <w:spacing w:after="0"/>
        <w:ind w:left="0"/>
        <w:jc w:val="both"/>
      </w:pPr>
      <w:r>
        <w:rPr>
          <w:rFonts w:ascii="Times New Roman"/>
          <w:b w:val="false"/>
          <w:i w:val="false"/>
          <w:color w:val="000000"/>
          <w:sz w:val="28"/>
        </w:rPr>
        <w:t>
      Су құбырының кәсіпорны сумен бірнеше елді мекенді қамтамасыз еткен кезде әрбір елді мекен бойынша статистикалық нысан бойынша есеп толтырылады және орналасқан орны бойынша статистика органына тапсырылады.</w:t>
      </w:r>
    </w:p>
    <w:p>
      <w:pPr>
        <w:spacing w:after="0"/>
        <w:ind w:left="0"/>
        <w:jc w:val="both"/>
      </w:pPr>
      <w:r>
        <w:rPr>
          <w:rFonts w:ascii="Times New Roman"/>
          <w:b w:val="false"/>
          <w:i w:val="false"/>
          <w:color w:val="000000"/>
          <w:sz w:val="28"/>
        </w:rPr>
        <w:t>
      Су құбырларын немесе бөлек су құбыры желілерін бір кәсіпорыннан басқаға берген кезде статистикалық нысан басқаға бергенге дейінгі (кейінгі) нақты жұмыс істеген уақытына жеке толтырылады. Жеке су құбыры желісіне су жинайтын және тазартатын құрылысжайлары жоқ су құбыры шаруашылығы; тек басқа ұйым, кәсіпорынның су құбырынан келетін суды бөлетін көшедегі желі жатады.</w:t>
      </w:r>
    </w:p>
    <w:p>
      <w:pPr>
        <w:spacing w:after="0"/>
        <w:ind w:left="0"/>
        <w:jc w:val="both"/>
      </w:pPr>
      <w:r>
        <w:rPr>
          <w:rFonts w:ascii="Times New Roman"/>
          <w:b w:val="false"/>
          <w:i w:val="false"/>
          <w:color w:val="000000"/>
          <w:sz w:val="28"/>
        </w:rPr>
        <w:t>
      Егер елді мекенде екі немесе одан да көп бөлек шаруашылық-нәжістік немесе жалпы ағызатын су бұру жүйелері бар шаруашылыққа біріксе, онда елді мекен бойынша бір статистикалық нысан жасалады.</w:t>
      </w:r>
    </w:p>
    <w:p>
      <w:pPr>
        <w:spacing w:after="0"/>
        <w:ind w:left="0"/>
        <w:jc w:val="both"/>
      </w:pPr>
      <w:r>
        <w:rPr>
          <w:rFonts w:ascii="Times New Roman"/>
          <w:b w:val="false"/>
          <w:i w:val="false"/>
          <w:color w:val="000000"/>
          <w:sz w:val="28"/>
        </w:rPr>
        <w:t>
      Су бұру жүйелерінің шаруашылығы кәріздік желісі есеп беруші ұйымның балансында тұрған басқа елді мекендердің су бұру жүйесінің жеке желісінен су алады, ол әрбір елді мекеннің су бұру жүйелерінің шаруашылығына жеке статистикалық нысан жасайды және статистикалық нысан бойынша барлық есептерді өзінің тұрған жеріндегі статистика органына ұсынады.</w:t>
      </w:r>
    </w:p>
    <w:p>
      <w:pPr>
        <w:spacing w:after="0"/>
        <w:ind w:left="0"/>
        <w:jc w:val="both"/>
      </w:pPr>
      <w:r>
        <w:rPr>
          <w:rFonts w:ascii="Times New Roman"/>
          <w:b w:val="false"/>
          <w:i w:val="false"/>
          <w:color w:val="000000"/>
          <w:sz w:val="28"/>
        </w:rPr>
        <w:t>
      Жалдаудағы және концессиядағы құрылысжайлар мен сумен жабдықтау және су бұру жүйелерінің желілері статистикалық нысанның қамту алаңына енгізіледі. Концессия қызметі концессионердiң қаражаты есебiнен немесе концеденттiң қоса қаржыландыруы шарттарында жүзеге асырылатын концессия объектілерін құруға (реконструкциялауға) және пайдалануға бағытталған.</w:t>
      </w:r>
    </w:p>
    <w:bookmarkStart w:name="z56" w:id="38"/>
    <w:p>
      <w:pPr>
        <w:spacing w:after="0"/>
        <w:ind w:left="0"/>
        <w:jc w:val="both"/>
      </w:pPr>
      <w:r>
        <w:rPr>
          <w:rFonts w:ascii="Times New Roman"/>
          <w:b w:val="false"/>
          <w:i w:val="false"/>
          <w:color w:val="000000"/>
          <w:sz w:val="28"/>
        </w:rPr>
        <w:t>
      4. Статистикалық нысан:</w:t>
      </w:r>
    </w:p>
    <w:bookmarkEnd w:id="38"/>
    <w:p>
      <w:pPr>
        <w:spacing w:after="0"/>
        <w:ind w:left="0"/>
        <w:jc w:val="both"/>
      </w:pPr>
      <w:r>
        <w:rPr>
          <w:rFonts w:ascii="Times New Roman"/>
          <w:b w:val="false"/>
          <w:i w:val="false"/>
          <w:color w:val="000000"/>
          <w:sz w:val="28"/>
        </w:rPr>
        <w:t>
      1) кәріз деп саналмайтын бұратын құбырлары жоқ сарқынды суларды ағызуға арналған құрылысжайларға;</w:t>
      </w:r>
    </w:p>
    <w:p>
      <w:pPr>
        <w:spacing w:after="0"/>
        <w:ind w:left="0"/>
        <w:jc w:val="both"/>
      </w:pPr>
      <w:r>
        <w:rPr>
          <w:rFonts w:ascii="Times New Roman"/>
          <w:b w:val="false"/>
          <w:i w:val="false"/>
          <w:color w:val="000000"/>
          <w:sz w:val="28"/>
        </w:rPr>
        <w:t>
      2) бір иеліктегі ғимаратқа қызмет көрсететін, сарқынды суларды одан тыс ағызбайтын қарапайым құрылғыдағы аула кәріздеріне;</w:t>
      </w:r>
    </w:p>
    <w:p>
      <w:pPr>
        <w:spacing w:after="0"/>
        <w:ind w:left="0"/>
        <w:jc w:val="both"/>
      </w:pPr>
      <w:r>
        <w:rPr>
          <w:rFonts w:ascii="Times New Roman"/>
          <w:b w:val="false"/>
          <w:i w:val="false"/>
          <w:color w:val="000000"/>
          <w:sz w:val="28"/>
        </w:rPr>
        <w:t>
      3) өнеркәсіп кәсіпорындарынан, құрылыс, көлік және тағы басқа ұйымдардан тек қана техникалық сарқынды суларды бұратын су бұру жүйелерінің шаруашылығы кәсіпорындарына (ұйымдарына);</w:t>
      </w:r>
    </w:p>
    <w:p>
      <w:pPr>
        <w:spacing w:after="0"/>
        <w:ind w:left="0"/>
        <w:jc w:val="both"/>
      </w:pPr>
      <w:r>
        <w:rPr>
          <w:rFonts w:ascii="Times New Roman"/>
          <w:b w:val="false"/>
          <w:i w:val="false"/>
          <w:color w:val="000000"/>
          <w:sz w:val="28"/>
        </w:rPr>
        <w:t>
      4) тек қана атмосфералық сарқынды суларды бұратын кәріз кәсіпорындарына (нөсер кәріздері);</w:t>
      </w:r>
    </w:p>
    <w:p>
      <w:pPr>
        <w:spacing w:after="0"/>
        <w:ind w:left="0"/>
        <w:jc w:val="both"/>
      </w:pPr>
      <w:r>
        <w:rPr>
          <w:rFonts w:ascii="Times New Roman"/>
          <w:b w:val="false"/>
          <w:i w:val="false"/>
          <w:color w:val="000000"/>
          <w:sz w:val="28"/>
        </w:rPr>
        <w:t>
      5) ұңғымалары бар және оны тек меншікті қажеттіліктері үшін пайдаланатын ұйымдарға;</w:t>
      </w:r>
    </w:p>
    <w:p>
      <w:pPr>
        <w:spacing w:after="0"/>
        <w:ind w:left="0"/>
        <w:jc w:val="both"/>
      </w:pPr>
      <w:r>
        <w:rPr>
          <w:rFonts w:ascii="Times New Roman"/>
          <w:b w:val="false"/>
          <w:i w:val="false"/>
          <w:color w:val="000000"/>
          <w:sz w:val="28"/>
        </w:rPr>
        <w:t>
      6) қазылған шұңқырларды, тұндырғыштарды, септиктерді босату және тазалау (су тартып шығару); дәретханаларды химиялық өңдеу бойынша қызмет көрсететін шаруашылық жүргізуші субъектілерге толтырылмайды.</w:t>
      </w:r>
    </w:p>
    <w:p>
      <w:pPr>
        <w:spacing w:after="0"/>
        <w:ind w:left="0"/>
        <w:jc w:val="both"/>
      </w:pPr>
      <w:r>
        <w:rPr>
          <w:rFonts w:ascii="Times New Roman"/>
          <w:b w:val="false"/>
          <w:i w:val="false"/>
          <w:color w:val="000000"/>
          <w:sz w:val="28"/>
        </w:rPr>
        <w:t>
      Нұсқаулықтың 14-тармағына сәйкес осындай жағдайда есеп нөлдік деректермен статистикалық нысан бойынша ұсынылады.</w:t>
      </w:r>
    </w:p>
    <w:bookmarkStart w:name="z57" w:id="39"/>
    <w:p>
      <w:pPr>
        <w:spacing w:after="0"/>
        <w:ind w:left="0"/>
        <w:jc w:val="both"/>
      </w:pPr>
      <w:r>
        <w:rPr>
          <w:rFonts w:ascii="Times New Roman"/>
          <w:b w:val="false"/>
          <w:i w:val="false"/>
          <w:color w:val="000000"/>
          <w:sz w:val="28"/>
        </w:rPr>
        <w:t>
      5. 2-бөлімнің 1-жолында су құбыры құрылысжайларының саны көрсетіледі, 2-жолда – құрылысжайлардың жалпы санынан жалға алынған немесе концессиядағы құрылысжайлардың саны бөлінеді.</w:t>
      </w:r>
    </w:p>
    <w:bookmarkEnd w:id="39"/>
    <w:p>
      <w:pPr>
        <w:spacing w:after="0"/>
        <w:ind w:left="0"/>
        <w:jc w:val="both"/>
      </w:pPr>
      <w:r>
        <w:rPr>
          <w:rFonts w:ascii="Times New Roman"/>
          <w:b w:val="false"/>
          <w:i w:val="false"/>
          <w:color w:val="000000"/>
          <w:sz w:val="28"/>
        </w:rPr>
        <w:t>
      3-жол бойынша есеп беретін респонденттің балансында тұрған жекелеген су құбыры желілерінің саны көрсетіледі. 3.1-жолда жалға берілетін немесе концессиядағы су құбыры желілері бөлінеді.</w:t>
      </w:r>
    </w:p>
    <w:p>
      <w:pPr>
        <w:spacing w:after="0"/>
        <w:ind w:left="0"/>
        <w:jc w:val="both"/>
      </w:pPr>
      <w:r>
        <w:rPr>
          <w:rFonts w:ascii="Times New Roman"/>
          <w:b w:val="false"/>
          <w:i w:val="false"/>
          <w:color w:val="000000"/>
          <w:sz w:val="28"/>
        </w:rPr>
        <w:t>
      4-жолда жыл соңына су құбыры желісіне орнатылған көшедегі барлық жұмыс істеп тұрған су таратқыштар (будкалар, колонкалар, шүмектер) көрсетіледі.</w:t>
      </w:r>
    </w:p>
    <w:p>
      <w:pPr>
        <w:spacing w:after="0"/>
        <w:ind w:left="0"/>
        <w:jc w:val="both"/>
      </w:pPr>
      <w:r>
        <w:rPr>
          <w:rFonts w:ascii="Times New Roman"/>
          <w:b w:val="false"/>
          <w:i w:val="false"/>
          <w:color w:val="000000"/>
          <w:sz w:val="28"/>
        </w:rPr>
        <w:t>
      5-жолда орталықтандырылған сумен жабдықтаудың барлық жүйесі бойынша авариялардың жалпы саны көрсетіледі, олардың уақыт бойынша ұзақтығы құбырдың қойылған тереңдігі екі метрге дейін болса сегіз сағаттан астам, құбырдың қойылған тереңдігі екі метрден асса он екі сағаттан астам уақытты құрайды. Аварияларға сумен жабдықтау және су бұру бойынша көрсетілетін қызметтерді тоқтатуға немесе көлемін айтарлықтай азайтуға, ауыз су сапасына және халықтың денсаулығына, қоршаған орта мен жеке және заңды тұлғалардың мүлкіне зиян келтіруге әкеп соққан сумен жабдықтау және су бұру жүйелерінің немесе жекелеген құрылысжайлардың, жабдықтардың, құрылғылардың бұзылуы немесе істен шығуы жатады. Аварияны жоюдың есептік уақыты статистикалық нысанға қосымшадағы сумен жабдықтау жүйелерінің құбырларындағы аварияларды жоюдың есепті уақытымен айқындалады.</w:t>
      </w:r>
    </w:p>
    <w:bookmarkStart w:name="z58" w:id="40"/>
    <w:p>
      <w:pPr>
        <w:spacing w:after="0"/>
        <w:ind w:left="0"/>
        <w:jc w:val="both"/>
      </w:pPr>
      <w:r>
        <w:rPr>
          <w:rFonts w:ascii="Times New Roman"/>
          <w:b w:val="false"/>
          <w:i w:val="false"/>
          <w:color w:val="000000"/>
          <w:sz w:val="28"/>
        </w:rPr>
        <w:t>
      5.1-жолда сумен жабдықтау жүйесі желілеріндегі авариялардың саны бөліп көрсетіледі.</w:t>
      </w:r>
    </w:p>
    <w:bookmarkEnd w:id="40"/>
    <w:p>
      <w:pPr>
        <w:spacing w:after="0"/>
        <w:ind w:left="0"/>
        <w:jc w:val="both"/>
      </w:pPr>
      <w:r>
        <w:rPr>
          <w:rFonts w:ascii="Times New Roman"/>
          <w:b w:val="false"/>
          <w:i w:val="false"/>
          <w:color w:val="000000"/>
          <w:sz w:val="28"/>
        </w:rPr>
        <w:t>
      6-жолда есепті кезең соңына көппәтерлі тұрғын үйлерде орнатылған үйге ортақ есепке алу құралдарының саны көрсетіледі.</w:t>
      </w:r>
    </w:p>
    <w:p>
      <w:pPr>
        <w:spacing w:after="0"/>
        <w:ind w:left="0"/>
        <w:jc w:val="both"/>
      </w:pPr>
      <w:r>
        <w:rPr>
          <w:rFonts w:ascii="Times New Roman"/>
          <w:b w:val="false"/>
          <w:i w:val="false"/>
          <w:color w:val="000000"/>
          <w:sz w:val="28"/>
        </w:rPr>
        <w:t>
      6-жолда көрсетілген орнатылған бір үйге ортақ есепке алу құралдарының жалпы санынан 6.1-жол бойынша деректерді қашықтықтан беру құрылғыларымен жабдықталған, орнатылған есепке алу құралдарының (радиомодульдік есепшілер) саны туралы деректер көрсетіледі.</w:t>
      </w:r>
    </w:p>
    <w:p>
      <w:pPr>
        <w:spacing w:after="0"/>
        <w:ind w:left="0"/>
        <w:jc w:val="both"/>
      </w:pPr>
      <w:r>
        <w:rPr>
          <w:rFonts w:ascii="Times New Roman"/>
          <w:b w:val="false"/>
          <w:i w:val="false"/>
          <w:color w:val="000000"/>
          <w:sz w:val="28"/>
        </w:rPr>
        <w:t>
      7-жолда есепті кезең соңына тұрғын пәтерлерде және ұйымдарда орнатылған жекелеген есепке алу құралдарының саны бар болған жағдайда көрсетіледі.</w:t>
      </w:r>
    </w:p>
    <w:p>
      <w:pPr>
        <w:spacing w:after="0"/>
        <w:ind w:left="0"/>
        <w:jc w:val="both"/>
      </w:pPr>
      <w:r>
        <w:rPr>
          <w:rFonts w:ascii="Times New Roman"/>
          <w:b w:val="false"/>
          <w:i w:val="false"/>
          <w:color w:val="000000"/>
          <w:sz w:val="28"/>
        </w:rPr>
        <w:t>
      7-жолда көрсетілген орнатылған жеке құралдарының жалпы санынан 7.1-жол бойынша деректерді қашықтықтан беру құрылғыларымен (радиомодульдік есеп құралдары) жабдықталған, орнатылған жеке есепке алу құралдарының саны туралы деректер көрсетіледі.</w:t>
      </w:r>
    </w:p>
    <w:bookmarkStart w:name="z59" w:id="41"/>
    <w:p>
      <w:pPr>
        <w:spacing w:after="0"/>
        <w:ind w:left="0"/>
        <w:jc w:val="both"/>
      </w:pPr>
      <w:r>
        <w:rPr>
          <w:rFonts w:ascii="Times New Roman"/>
          <w:b w:val="false"/>
          <w:i w:val="false"/>
          <w:color w:val="000000"/>
          <w:sz w:val="28"/>
        </w:rPr>
        <w:t>
      6. 3-бөлімнің 1-жолында су бұру жүйесі құрылысжайларының саны көрсетіледі, 1.1-жолда жалға алынған немесе концессиядағы су бұру жүйесі құрылысжайларының саны бөлінеді.</w:t>
      </w:r>
    </w:p>
    <w:bookmarkEnd w:id="41"/>
    <w:p>
      <w:pPr>
        <w:spacing w:after="0"/>
        <w:ind w:left="0"/>
        <w:jc w:val="both"/>
      </w:pPr>
      <w:r>
        <w:rPr>
          <w:rFonts w:ascii="Times New Roman"/>
          <w:b w:val="false"/>
          <w:i w:val="false"/>
          <w:color w:val="000000"/>
          <w:sz w:val="28"/>
        </w:rPr>
        <w:t>
      2-жол бойынша – есеп тапсыратын кәсіпорынның балансында тұрған су бұру жүйесінің жекелеген желілерінің саны, 2.1-жолда жалға алынған немесе концессиядағы су бұру жүйелерінің желілері бөлінеді.</w:t>
      </w:r>
    </w:p>
    <w:p>
      <w:pPr>
        <w:spacing w:after="0"/>
        <w:ind w:left="0"/>
        <w:jc w:val="both"/>
      </w:pPr>
      <w:r>
        <w:rPr>
          <w:rFonts w:ascii="Times New Roman"/>
          <w:b w:val="false"/>
          <w:i w:val="false"/>
          <w:color w:val="000000"/>
          <w:sz w:val="28"/>
        </w:rPr>
        <w:t>
      3-жолда орталықтандырылған барлық су бұру жүйесі бойынша авариялардың саны көрсетіледі. Сарқынды сулардың бетіне шығарылуына әкеп соққан авариялар ескеріледі.</w:t>
      </w:r>
    </w:p>
    <w:p>
      <w:pPr>
        <w:spacing w:after="0"/>
        <w:ind w:left="0"/>
        <w:jc w:val="both"/>
      </w:pPr>
      <w:r>
        <w:rPr>
          <w:rFonts w:ascii="Times New Roman"/>
          <w:b w:val="false"/>
          <w:i w:val="false"/>
          <w:color w:val="000000"/>
          <w:sz w:val="28"/>
        </w:rPr>
        <w:t>
      3.1-жолда су бұру жүйесі желілеріндегі авариялардың саны бөліп көрсетіледі.</w:t>
      </w:r>
    </w:p>
    <w:bookmarkStart w:name="z60" w:id="42"/>
    <w:p>
      <w:pPr>
        <w:spacing w:after="0"/>
        <w:ind w:left="0"/>
        <w:jc w:val="both"/>
      </w:pPr>
      <w:r>
        <w:rPr>
          <w:rFonts w:ascii="Times New Roman"/>
          <w:b w:val="false"/>
          <w:i w:val="false"/>
          <w:color w:val="000000"/>
          <w:sz w:val="28"/>
        </w:rPr>
        <w:t>
      7. 4-бөлімнің 1.1, 1.2 және 1.3-жолдары бойынша жыл соңына сутартқыштардың, көшедегі желілер, орам ішіндегі және аула ішіндегі желілердің және су құбыры желісі бойынша жеке ұзындығы көрсетіледі.</w:t>
      </w:r>
    </w:p>
    <w:bookmarkEnd w:id="42"/>
    <w:p>
      <w:pPr>
        <w:spacing w:after="0"/>
        <w:ind w:left="0"/>
        <w:jc w:val="both"/>
      </w:pPr>
      <w:r>
        <w:rPr>
          <w:rFonts w:ascii="Times New Roman"/>
          <w:b w:val="false"/>
          <w:i w:val="false"/>
          <w:color w:val="000000"/>
          <w:sz w:val="28"/>
        </w:rPr>
        <w:t>
      Көшедегі су құбыры желісіне көшелер, жол өту, аллеялар, жағалаулар бойымен салынған құбырлар желісі кіреді. Көшедегі су құбыры желісіне қосу үшін үй иелігіндегі аумақта салынған құбыр желісіаула ішіндегі желіге жатқызылады.</w:t>
      </w:r>
    </w:p>
    <w:p>
      <w:pPr>
        <w:spacing w:after="0"/>
        <w:ind w:left="0"/>
        <w:jc w:val="both"/>
      </w:pPr>
      <w:r>
        <w:rPr>
          <w:rFonts w:ascii="Times New Roman"/>
          <w:b w:val="false"/>
          <w:i w:val="false"/>
          <w:color w:val="000000"/>
          <w:sz w:val="28"/>
        </w:rPr>
        <w:t>
      1.1.1, 1.2.1 және 1.3.1-жолдар бойынша сутартқыштар, көшедегі желілер, орам ішіндегі және аула ішіндегі желілердің ұзындығы және жеке су құбыр желісі бойынша ауыстыруды қажет ететіндері көрсетіледі.</w:t>
      </w:r>
    </w:p>
    <w:p>
      <w:pPr>
        <w:spacing w:after="0"/>
        <w:ind w:left="0"/>
        <w:jc w:val="both"/>
      </w:pPr>
      <w:r>
        <w:rPr>
          <w:rFonts w:ascii="Times New Roman"/>
          <w:b w:val="false"/>
          <w:i w:val="false"/>
          <w:color w:val="000000"/>
          <w:sz w:val="28"/>
        </w:rPr>
        <w:t>
      Cутартқыштың ұзындығы бір тінге салынған құбырлардың ұзындығымен анықталады. Cутартқыштарға су жиналған жерден (сумен қамту көзінен) көшедегі су тарату желісінің бірінші бөлгішіне дейін жүргізілген су құбырлар жатады. Сутартқыш екі не одан көп құбырлардан тұрса, онда әрбір құбырдың ұзындығы бөлек есептеледі.</w:t>
      </w:r>
    </w:p>
    <w:p>
      <w:pPr>
        <w:spacing w:after="0"/>
        <w:ind w:left="0"/>
        <w:jc w:val="both"/>
      </w:pPr>
      <w:r>
        <w:rPr>
          <w:rFonts w:ascii="Times New Roman"/>
          <w:b w:val="false"/>
          <w:i w:val="false"/>
          <w:color w:val="000000"/>
          <w:sz w:val="28"/>
        </w:rPr>
        <w:t>
      2-жолда ауыстырылған су құбырлары желілерінің ұзындығы көрсетіледі. Ауыстырылған желілердің жалпы санынан 2.1-жолда сутартқыштарды ауыстыру, 2.2-жолда көшедегі желілерді ауыстыру, сондай-ақ 2.3-жолда орам ішіндегі және аула ішіндегі желілерді ауыстыру бөліп көрсетіледі.</w:t>
      </w:r>
    </w:p>
    <w:p>
      <w:pPr>
        <w:spacing w:after="0"/>
        <w:ind w:left="0"/>
        <w:jc w:val="both"/>
      </w:pPr>
      <w:r>
        <w:rPr>
          <w:rFonts w:ascii="Times New Roman"/>
          <w:b w:val="false"/>
          <w:i w:val="false"/>
          <w:color w:val="000000"/>
          <w:sz w:val="28"/>
        </w:rPr>
        <w:t>
      3-3.2.3-жолдар бойынша барлық қаржыландыру көздерінен жөнделген су құбырлары желілерінің ұзындығы көрсетіледі.</w:t>
      </w:r>
    </w:p>
    <w:p>
      <w:pPr>
        <w:spacing w:after="0"/>
        <w:ind w:left="0"/>
        <w:jc w:val="both"/>
      </w:pPr>
      <w:r>
        <w:rPr>
          <w:rFonts w:ascii="Times New Roman"/>
          <w:b w:val="false"/>
          <w:i w:val="false"/>
          <w:color w:val="000000"/>
          <w:sz w:val="28"/>
        </w:rPr>
        <w:t>
      4-жолда барлық тозған су құбырлары желілерінің ұзындығы көрсетіледі.</w:t>
      </w:r>
    </w:p>
    <w:bookmarkStart w:name="z61" w:id="43"/>
    <w:p>
      <w:pPr>
        <w:spacing w:after="0"/>
        <w:ind w:left="0"/>
        <w:jc w:val="both"/>
      </w:pPr>
      <w:r>
        <w:rPr>
          <w:rFonts w:ascii="Times New Roman"/>
          <w:b w:val="false"/>
          <w:i w:val="false"/>
          <w:color w:val="000000"/>
          <w:sz w:val="28"/>
        </w:rPr>
        <w:t>
      8. 5-бөлімнің 1.1, 1.2 және 1.3-жолдарында жыл соңына бас коллекторлардың, көшедегі желілердің, орам ішіндегі және аула ішіндегі желілердің ұзындығы су бұру жүйесінің желісі бойынша жеке көрсетіледі.</w:t>
      </w:r>
    </w:p>
    <w:bookmarkEnd w:id="43"/>
    <w:p>
      <w:pPr>
        <w:spacing w:after="0"/>
        <w:ind w:left="0"/>
        <w:jc w:val="both"/>
      </w:pPr>
      <w:r>
        <w:rPr>
          <w:rFonts w:ascii="Times New Roman"/>
          <w:b w:val="false"/>
          <w:i w:val="false"/>
          <w:color w:val="000000"/>
          <w:sz w:val="28"/>
        </w:rPr>
        <w:t>
      1.1.1, 1.2.1 және 1.3.1-жолдарда бас коллекторлардың, көшедегі су желілердің, орам ішіндегі және аула ішіндегі желілердің және ауыстыруды қажет ететін кәріздік желі бойынша ұзындығы бөлек көрсетіледі.</w:t>
      </w:r>
    </w:p>
    <w:p>
      <w:pPr>
        <w:spacing w:after="0"/>
        <w:ind w:left="0"/>
        <w:jc w:val="both"/>
      </w:pPr>
      <w:r>
        <w:rPr>
          <w:rFonts w:ascii="Times New Roman"/>
          <w:b w:val="false"/>
          <w:i w:val="false"/>
          <w:color w:val="000000"/>
          <w:sz w:val="28"/>
        </w:rPr>
        <w:t>
      2-жолда ауыстырылған су бұру жүйелері желілерінің ұзындығы көрсетіледі. Ауыстырылған желілердің жалпы санынан 2.1-жолда бас коллекторларды ауыстыру, 2.2-жолда көшедегі желіні ауыстыру, сондай-ақ 2.3-жолда орам ішіндегі және аула ішіндегі желілерді ауыстыру бөлініп көрсетіледі.</w:t>
      </w:r>
    </w:p>
    <w:p>
      <w:pPr>
        <w:spacing w:after="0"/>
        <w:ind w:left="0"/>
        <w:jc w:val="both"/>
      </w:pPr>
      <w:r>
        <w:rPr>
          <w:rFonts w:ascii="Times New Roman"/>
          <w:b w:val="false"/>
          <w:i w:val="false"/>
          <w:color w:val="000000"/>
          <w:sz w:val="28"/>
        </w:rPr>
        <w:t>
      3-жолда барлық қаржыландыру көздері есебінен жөнделген су бұру жүйелері желілерінің ұзындығы көрсетіледі.</w:t>
      </w:r>
    </w:p>
    <w:p>
      <w:pPr>
        <w:spacing w:after="0"/>
        <w:ind w:left="0"/>
        <w:jc w:val="both"/>
      </w:pPr>
      <w:r>
        <w:rPr>
          <w:rFonts w:ascii="Times New Roman"/>
          <w:b w:val="false"/>
          <w:i w:val="false"/>
          <w:color w:val="000000"/>
          <w:sz w:val="28"/>
        </w:rPr>
        <w:t>
      4-жолда барлықтозған су бұру жүйелері желілерінің ұзындығы көрсетіледі.</w:t>
      </w:r>
    </w:p>
    <w:p>
      <w:pPr>
        <w:spacing w:after="0"/>
        <w:ind w:left="0"/>
        <w:jc w:val="both"/>
      </w:pPr>
      <w:r>
        <w:rPr>
          <w:rFonts w:ascii="Times New Roman"/>
          <w:b w:val="false"/>
          <w:i w:val="false"/>
          <w:color w:val="000000"/>
          <w:sz w:val="28"/>
        </w:rPr>
        <w:t>
      4.1 және 5.1-ішкі бөлімдерде елді мекендер бойынша сумен жабдықтау мен су бұру жүйелерінің желілерінің ұзындығы көрсетіледі.</w:t>
      </w:r>
    </w:p>
    <w:bookmarkStart w:name="z62" w:id="44"/>
    <w:p>
      <w:pPr>
        <w:spacing w:after="0"/>
        <w:ind w:left="0"/>
        <w:jc w:val="both"/>
      </w:pPr>
      <w:r>
        <w:rPr>
          <w:rFonts w:ascii="Times New Roman"/>
          <w:b w:val="false"/>
          <w:i w:val="false"/>
          <w:color w:val="000000"/>
          <w:sz w:val="28"/>
        </w:rPr>
        <w:t>
      9. 6-бөлімнің 1.1.1-жолында кәсіпорында (ұйымда) бар жұмыс істеп тұрған немесе әр түрлі себептермен бос тұрған (жөндеу, жұмыс тәртібі) жыл соңында барлық орнатылған сорғылардың өнімділігін қосумен аңықталатын І көтерімдегі барлық сорғы станцияларының өнімділігі көрсетіледі. Резервтегі сорғылардың (вакуум сорғыларының, эжекторлардың) өнімділігі бұл көрсеткішке қосылмайды.</w:t>
      </w:r>
    </w:p>
    <w:bookmarkEnd w:id="44"/>
    <w:p>
      <w:pPr>
        <w:spacing w:after="0"/>
        <w:ind w:left="0"/>
        <w:jc w:val="both"/>
      </w:pPr>
      <w:r>
        <w:rPr>
          <w:rFonts w:ascii="Times New Roman"/>
          <w:b w:val="false"/>
          <w:i w:val="false"/>
          <w:color w:val="000000"/>
          <w:sz w:val="28"/>
        </w:rPr>
        <w:t>
      І көтерімдегі сорғы станцияларына тікелей су алу көздеріне арналған (өзендер, теңіздер, көлдер, су қоймалары және скважиналар), кейін ол тазарту құрылысжайларына немесе тікелей тұтынушыларға берілетін станциялар жатады. Осындай станциялар су тарту құрылысжайларымен бірлескен немесе жеке ғимаратта орналасуы мүмкін.</w:t>
      </w:r>
    </w:p>
    <w:p>
      <w:pPr>
        <w:spacing w:after="0"/>
        <w:ind w:left="0"/>
        <w:jc w:val="both"/>
      </w:pPr>
      <w:r>
        <w:rPr>
          <w:rFonts w:ascii="Times New Roman"/>
          <w:b w:val="false"/>
          <w:i w:val="false"/>
          <w:color w:val="000000"/>
          <w:sz w:val="28"/>
        </w:rPr>
        <w:t>
      1.1.2 және1.1.3-жолдар бойынша кәсіпорында (ұйымда) бар жұмыс істеп тұрғанына немесе әртүрлі себептермен бос тұрғандығына (жөндеуде, жұмыс тәртібінде) қарамастан осы типтегі барлық орнатылған сорғылардың өнімділігің қосумен аңықтаталатын ІІ және ІІІ көтерімдегі сорғы станцияларының өнімділігі көрсетіледі. Әрбір сорғының өнімділігі дайындаушы зауыттың техникалық паспортында көрсетілген деректері бойынша есептеледі. Резервтегі сорғылардың, өрт сорғыларының (арнайы құрылғы ретінде) және қосалқы сорғылардың (вакуум сорғыларының, эжекторлардың) өнімділігі бұл көрсеткішке қосылмайды.</w:t>
      </w:r>
    </w:p>
    <w:p>
      <w:pPr>
        <w:spacing w:after="0"/>
        <w:ind w:left="0"/>
        <w:jc w:val="both"/>
      </w:pPr>
      <w:r>
        <w:rPr>
          <w:rFonts w:ascii="Times New Roman"/>
          <w:b w:val="false"/>
          <w:i w:val="false"/>
          <w:color w:val="000000"/>
          <w:sz w:val="28"/>
        </w:rPr>
        <w:t>
      ІІ көтерімдегі сорғы станцияларына тазарту құрылысжайларынан кейін су беруге арналған станциялар жатады (әдетте, таза су резервуарларынан), сондай-ақ бірінші көтерімдегі сорғы станцияларынан тазартусыз өнеркәсіп кәсіпорындарына беру үшін осы станциялар шаруашылық – ауыз сумен қамтасыз ету жүйесінде (ашық су көздерінен кейін тазартумен су алу) бірінші көтерімдегі сорғы станцияларымен біріккен болуы мүмкін. ІІІ және кейінгі көтерімдегі сорғы станциялары алдыңғы көтерімдегі станциялардан келетінсуды беруге арналған.</w:t>
      </w:r>
    </w:p>
    <w:p>
      <w:pPr>
        <w:spacing w:after="0"/>
        <w:ind w:left="0"/>
        <w:jc w:val="both"/>
      </w:pPr>
      <w:r>
        <w:rPr>
          <w:rFonts w:ascii="Times New Roman"/>
          <w:b w:val="false"/>
          <w:i w:val="false"/>
          <w:color w:val="000000"/>
          <w:sz w:val="28"/>
        </w:rPr>
        <w:t>
      1.2-жолда су құбыры тазарту құрылысжайларының өнімділігі көрсетіледі, ол сүзгіден өткізетін жоғары бетінің ауданы және сүзгіден өткізу жылдамдығы туралы деректер негізінде барлық қолда бар сүзгілер мен түйіспелі жарық берушілердің өткізу қабілетін қосу жолымен анықталады.</w:t>
      </w:r>
    </w:p>
    <w:p>
      <w:pPr>
        <w:spacing w:after="0"/>
        <w:ind w:left="0"/>
        <w:jc w:val="both"/>
      </w:pPr>
      <w:r>
        <w:rPr>
          <w:rFonts w:ascii="Times New Roman"/>
          <w:b w:val="false"/>
          <w:i w:val="false"/>
          <w:color w:val="000000"/>
          <w:sz w:val="28"/>
        </w:rPr>
        <w:t>
      2-жолда су беруді шектейтін негізгі су құбыры құрылысжайларының өнімділігі есебінде тәулігіне желіге жіберілетін ең жоғары су көлемімен аңықталатын: ұңғымалардың немесе ашық су бас тоғанының, бірінші көтерімдегі сорғы станцияларының, тазарту құрылысжайларының, екінші көтерімдегі сорғы станцияларының, сутартқыштардың өнімділігі көрсетіледі.</w:t>
      </w:r>
    </w:p>
    <w:p>
      <w:pPr>
        <w:spacing w:after="0"/>
        <w:ind w:left="0"/>
        <w:jc w:val="both"/>
      </w:pPr>
      <w:r>
        <w:rPr>
          <w:rFonts w:ascii="Times New Roman"/>
          <w:b w:val="false"/>
          <w:i w:val="false"/>
          <w:color w:val="000000"/>
          <w:sz w:val="28"/>
        </w:rPr>
        <w:t>
      3-3.3-жолдарда І, ІІ және ІІІ көтерімдегі сорғы станцияларының саны көрсетіледі.</w:t>
      </w:r>
    </w:p>
    <w:p>
      <w:pPr>
        <w:spacing w:after="0"/>
        <w:ind w:left="0"/>
        <w:jc w:val="both"/>
      </w:pPr>
      <w:r>
        <w:rPr>
          <w:rFonts w:ascii="Times New Roman"/>
          <w:b w:val="false"/>
          <w:i w:val="false"/>
          <w:color w:val="000000"/>
          <w:sz w:val="28"/>
        </w:rPr>
        <w:t>
      4-жолда су бұру жүйелерін тазарту құрылысжайларының саны көрсетіледі.</w:t>
      </w:r>
    </w:p>
    <w:bookmarkStart w:name="z63" w:id="45"/>
    <w:p>
      <w:pPr>
        <w:spacing w:after="0"/>
        <w:ind w:left="0"/>
        <w:jc w:val="both"/>
      </w:pPr>
      <w:r>
        <w:rPr>
          <w:rFonts w:ascii="Times New Roman"/>
          <w:b w:val="false"/>
          <w:i w:val="false"/>
          <w:color w:val="000000"/>
          <w:sz w:val="28"/>
        </w:rPr>
        <w:t>
      10. 7-бөлімнің 1-жолындағы деректер су өлшеуіштердің көрсеткіштері негізінде, ал су өлшеуіш болмаған жағдайда, сорғы жұмысының уақыты бойынша және олардың бір сағаттағы белгіленген өнімділігі немесе басқа да ең дәл, есептеу тәсілімен (сорғы станцияларының аумағында орналасқан резервуарлардың көлемі бойынша), сорғы станцияларының техникалық журналдарындағы күнделікті жазбалар бойынша анықталады. Өздігінен ағатын су құбырлары мен бөлек су құбыры желілері бойынша бұл көрсеткіш толтырылмайды. Аралас су құбыры бойынша (су алу тәсілі бойынша) шаруашылықтағы бар І көтерімдегі сорғымен тек нақты көтерілген судың көлемі ғана көрсетіледі.</w:t>
      </w:r>
    </w:p>
    <w:bookmarkEnd w:id="45"/>
    <w:p>
      <w:pPr>
        <w:spacing w:after="0"/>
        <w:ind w:left="0"/>
        <w:jc w:val="both"/>
      </w:pPr>
      <w:r>
        <w:rPr>
          <w:rFonts w:ascii="Times New Roman"/>
          <w:b w:val="false"/>
          <w:i w:val="false"/>
          <w:color w:val="000000"/>
          <w:sz w:val="28"/>
        </w:rPr>
        <w:t>
      2-жолда желіге берілген су көлемі су құбырының бөлу желісімен көшедегі жалғасатын жеріндегі су тартқышқа орнатылған су өлшеуіштің деректері бойынша техникалық журналдардағы күнделікті жазбаларға сәйкес анықталады. Су иірімінде су өлшеуіштер болмаған жағдайда, желіге берілген судың көлемі су құбырының типіне байланысты анықталады:</w:t>
      </w:r>
    </w:p>
    <w:p>
      <w:pPr>
        <w:spacing w:after="0"/>
        <w:ind w:left="0"/>
        <w:jc w:val="both"/>
      </w:pPr>
      <w:r>
        <w:rPr>
          <w:rFonts w:ascii="Times New Roman"/>
          <w:b w:val="false"/>
          <w:i w:val="false"/>
          <w:color w:val="000000"/>
          <w:sz w:val="28"/>
        </w:rPr>
        <w:t>
      1) тазарту құрылысжайларымен жабдықталған механикалық су құбырларында – өз қажетіне тұтынылған суды шегергендегі тазарту құрылысжайы арқылы өткізілген судың көлемі туралы деректер бойынша;</w:t>
      </w:r>
    </w:p>
    <w:p>
      <w:pPr>
        <w:spacing w:after="0"/>
        <w:ind w:left="0"/>
        <w:jc w:val="both"/>
      </w:pPr>
      <w:r>
        <w:rPr>
          <w:rFonts w:ascii="Times New Roman"/>
          <w:b w:val="false"/>
          <w:i w:val="false"/>
          <w:color w:val="000000"/>
          <w:sz w:val="28"/>
        </w:rPr>
        <w:t>
      2) механикалық су құбырларында тазарту құрылысжайы болмаған жағдайда, әдетте I көтерімдегі сорғымен көтерілген судың көлемі желіге берілген судың көлеміне тең;</w:t>
      </w:r>
    </w:p>
    <w:p>
      <w:pPr>
        <w:spacing w:after="0"/>
        <w:ind w:left="0"/>
        <w:jc w:val="both"/>
      </w:pPr>
      <w:r>
        <w:rPr>
          <w:rFonts w:ascii="Times New Roman"/>
          <w:b w:val="false"/>
          <w:i w:val="false"/>
          <w:color w:val="000000"/>
          <w:sz w:val="28"/>
        </w:rPr>
        <w:t>
      3) өздігінен ағатын су құбырларында – сумен жабдықтау көздерінен шығатын суға орнатылған су өлшеуіш бойынша немесе тұтынушылардың желісіне қондырылған (егер желіге берілген барлық су сол арқылы өтетін болса) бақылау су өлшеуіш бойынша немесе сутартқыш құбырлардың қиылысуы мен олардағы су ағысының жылдамдығы бойынша анықталады.</w:t>
      </w:r>
    </w:p>
    <w:p>
      <w:pPr>
        <w:spacing w:after="0"/>
        <w:ind w:left="0"/>
        <w:jc w:val="both"/>
      </w:pPr>
      <w:r>
        <w:rPr>
          <w:rFonts w:ascii="Times New Roman"/>
          <w:b w:val="false"/>
          <w:i w:val="false"/>
          <w:color w:val="000000"/>
          <w:sz w:val="28"/>
        </w:rPr>
        <w:t>
      2.3-жолда басқа жақтан алынған су көрсетіледі. Бұл жолды әртүрлі ведомстволарға қарайтын өнеркәсіптік және басқа да су құбырларынан суды (сатып алатын) алатын кәсіпорындар толтырады. Басқа жақтан алынған су есепті жыл ішінде өлшеу құралдарының көрсеткіштері негізінде жазылған, жабдықтаушы шоттарының деректері бойынша анықталады.</w:t>
      </w:r>
    </w:p>
    <w:p>
      <w:pPr>
        <w:spacing w:after="0"/>
        <w:ind w:left="0"/>
        <w:jc w:val="both"/>
      </w:pPr>
      <w:r>
        <w:rPr>
          <w:rFonts w:ascii="Times New Roman"/>
          <w:b w:val="false"/>
          <w:i w:val="false"/>
          <w:color w:val="000000"/>
          <w:sz w:val="28"/>
        </w:rPr>
        <w:t>
      3-жолдың деректері осы құрылысжайларда орнатылған су өлшеуіштер бойынша анықталады. Тазарту құрылысжайларында су өлшеуіштер болмаған жағдайда жіберілген судың көлемі І көтерімдегі сорғымен нақты көтерілген судан (егер барлық су осы тазарту құрылысжайларынан өткен болса) өз қажетіне тұтынылған суды алып тастағандағы көлемі бойынша анықталады.</w:t>
      </w:r>
    </w:p>
    <w:p>
      <w:pPr>
        <w:spacing w:after="0"/>
        <w:ind w:left="0"/>
        <w:jc w:val="both"/>
      </w:pPr>
      <w:r>
        <w:rPr>
          <w:rFonts w:ascii="Times New Roman"/>
          <w:b w:val="false"/>
          <w:i w:val="false"/>
          <w:color w:val="000000"/>
          <w:sz w:val="28"/>
        </w:rPr>
        <w:t>
      Әртүрлі су құбыры шаруашылықтарындағы су көздеріне байланысты тазарту құрылысжайларының құрамы әртүрлі болып келеді: тазарту құрылысжайларының толық кешені, тек тұндырғыштар немесе сүзгіштер болады. Құрамына қарамастан тазарту құрылысжайларынан өткізілген су ғана таза су болып саналады. Су тек қана хлорландырудан өткен болса, онда ол су тазарту құрылысжайларынан өткен болып саналмайды. Су құбыры шаруашылығы (су өлшеуіштері болмаған жағдайда) көтерген суынан басқа шеттен алынған (сатып алынған) суды тазартатын болса, онда судың нақты көтерілген көлемін анықтау үшін І көтерімдегі сорғы станциясымен нақты көтерілген судың көлемін және шеттен алынған судың көлеміне қосып және одан алынған көлемнен есепті жыл ішінде өз қажетіне пайдаланған су шығынын алып тастау қажет.</w:t>
      </w:r>
    </w:p>
    <w:p>
      <w:pPr>
        <w:spacing w:after="0"/>
        <w:ind w:left="0"/>
        <w:jc w:val="both"/>
      </w:pPr>
      <w:r>
        <w:rPr>
          <w:rFonts w:ascii="Times New Roman"/>
          <w:b w:val="false"/>
          <w:i w:val="false"/>
          <w:color w:val="000000"/>
          <w:sz w:val="28"/>
        </w:rPr>
        <w:t>
      4-4.4-жолдарда халыққа, кәсіпорындардың коммуналдық қажеттіліктеріне, өндірістік қажеттіліктерге және басқа сумен жабдықтау жейлеріне, бөлек сумен жабдықтау желілеріне жіберілген су көрсетіледі. Судың жіберілуі су өлшеуіштердің көрсеткіші негізінде жазылып, көрсетілген абоненттік шоттар бойынша анықталады, су өлшеуіш болмаған жағдайда, тұтынушылардың әртүрлі санаттары үшін жергілікті атқарушы билік органдары белгілеген су шығысының нормасы бойынша анықталады.</w:t>
      </w:r>
    </w:p>
    <w:p>
      <w:pPr>
        <w:spacing w:after="0"/>
        <w:ind w:left="0"/>
        <w:jc w:val="both"/>
      </w:pPr>
      <w:r>
        <w:rPr>
          <w:rFonts w:ascii="Times New Roman"/>
          <w:b w:val="false"/>
          <w:i w:val="false"/>
          <w:color w:val="000000"/>
          <w:sz w:val="28"/>
        </w:rPr>
        <w:t>
      6-жолда желіге берілген су көлемі, барлық тұтынушыларға жіберілген және жеке өндірістік қажеттіліктерге жұмсалған су көлемі арасындағы айырма ретінде анықталатын судың ысырап болуы және есепке алынбаған су шығыстары көрсетіледі. Судың ысырап болуы тұтынушыларға суды тасымалдау кезінде, сумен жабдықтау жүйелері құбырларының жарамсыздығынан, жапқыш арматуралар мен гидранттарды жалғастыру кезінде, сондай-ақ желідегі авария салдарынан болады. Судың ескерілмеген шығыстарына өрт сөндіру, өрт сөндіруді оқып-үйрену мақсатында суды пайдалану жатады.</w:t>
      </w:r>
    </w:p>
    <w:p>
      <w:pPr>
        <w:spacing w:after="0"/>
        <w:ind w:left="0"/>
        <w:jc w:val="both"/>
      </w:pPr>
      <w:r>
        <w:rPr>
          <w:rFonts w:ascii="Times New Roman"/>
          <w:b w:val="false"/>
          <w:i w:val="false"/>
          <w:color w:val="000000"/>
          <w:sz w:val="28"/>
        </w:rPr>
        <w:t>
      7.1-ішкі бөлімде елді мекендер бойынша суды жіберу және ысырабы туралы деректер көрсетіледі.</w:t>
      </w:r>
    </w:p>
    <w:bookmarkStart w:name="z64" w:id="46"/>
    <w:p>
      <w:pPr>
        <w:spacing w:after="0"/>
        <w:ind w:left="0"/>
        <w:jc w:val="both"/>
      </w:pPr>
      <w:r>
        <w:rPr>
          <w:rFonts w:ascii="Times New Roman"/>
          <w:b w:val="false"/>
          <w:i w:val="false"/>
          <w:color w:val="000000"/>
          <w:sz w:val="28"/>
        </w:rPr>
        <w:t>
      11. 8-бөлімдегі 1.1-1.19-жолдарда тұтынушылардың экономикалық қызмет түрлері бойынша суды босату туралы мәліметтер көрсетіледі. 1.5-жол "Сумен жабдықтау; қалдықтарды жинау, өңдеу және жою, ластануды жою бойынша қызмет" бойынша халыққа, кәсіпорындардың коммуналдық қажеттіліктеріне және сумен жабдықтау және қалдықтарды басқару саласындағы қызметті жүзеге асыратын кәсіпорындардың өндірістік қажеттіліктеріне берілетін су көрсетіледі.</w:t>
      </w:r>
    </w:p>
    <w:bookmarkEnd w:id="46"/>
    <w:bookmarkStart w:name="z65" w:id="47"/>
    <w:p>
      <w:pPr>
        <w:spacing w:after="0"/>
        <w:ind w:left="0"/>
        <w:jc w:val="both"/>
      </w:pPr>
      <w:r>
        <w:rPr>
          <w:rFonts w:ascii="Times New Roman"/>
          <w:b w:val="false"/>
          <w:i w:val="false"/>
          <w:color w:val="000000"/>
          <w:sz w:val="28"/>
        </w:rPr>
        <w:t>
      12. 9-бөлімнің 1-жолында су бұру жүйесінің сорғы станцияларының саны көрсетіледі. 2-жолда су бұру жүйесінің сорғы станцияларының жобалық өнімділігі. Сорғы станцияларының жобалық өнімділігі сорғы жабдығының нормативтік-техникалық құжаттамасына сәйкес анықталады.</w:t>
      </w:r>
    </w:p>
    <w:bookmarkEnd w:id="47"/>
    <w:p>
      <w:pPr>
        <w:spacing w:after="0"/>
        <w:ind w:left="0"/>
        <w:jc w:val="both"/>
      </w:pPr>
      <w:r>
        <w:rPr>
          <w:rFonts w:ascii="Times New Roman"/>
          <w:b w:val="false"/>
          <w:i w:val="false"/>
          <w:color w:val="000000"/>
          <w:sz w:val="28"/>
        </w:rPr>
        <w:t>
      3-жолда су бұру жүйесінің тазарту құрылысжайларының саны, 3.1 және 3.2-жолдар бойынша механикалық тазарту құрылысжайларының саны және биологиялық тазарту құрылысжайларының саны көрсетіледі.</w:t>
      </w:r>
    </w:p>
    <w:p>
      <w:pPr>
        <w:spacing w:after="0"/>
        <w:ind w:left="0"/>
        <w:jc w:val="both"/>
      </w:pPr>
      <w:r>
        <w:rPr>
          <w:rFonts w:ascii="Times New Roman"/>
          <w:b w:val="false"/>
          <w:i w:val="false"/>
          <w:color w:val="000000"/>
          <w:sz w:val="28"/>
        </w:rPr>
        <w:t xml:space="preserve">
      4-жол бойынша су бұру жүйесінің тазарту құрылысжайларының өнімділігі көрсетіледі. Ол тазарту құрылысжайларының барлық кешенін толық жүктеу және ағынды сұйықтықты тазалауға қойылатын белгіленген талаптарды сақтау кезінде осы құрылысжайлар тәулік ішінде өткізетін ағынды сұйықтықтың мөлшеріне тең. 4.1-жолдар бойынша-механикалық тазарту құрылысжайлары, 4.2-биологиялық тазарту құрылысжайлары. </w:t>
      </w:r>
    </w:p>
    <w:p>
      <w:pPr>
        <w:spacing w:after="0"/>
        <w:ind w:left="0"/>
        <w:jc w:val="both"/>
      </w:pPr>
      <w:r>
        <w:rPr>
          <w:rFonts w:ascii="Times New Roman"/>
          <w:b w:val="false"/>
          <w:i w:val="false"/>
          <w:color w:val="000000"/>
          <w:sz w:val="28"/>
        </w:rPr>
        <w:t>
      5-жолда биологиялық тазарту құрылысжайлары бойынша кәсіпорынның жобалық құжаттамасына сәйкес ОБК5 (оттегіні биохимиялық тұтыну) бойынша тазартудың есептік тиімділігі көрсетіледі.</w:t>
      </w:r>
    </w:p>
    <w:p>
      <w:pPr>
        <w:spacing w:after="0"/>
        <w:ind w:left="0"/>
        <w:jc w:val="both"/>
      </w:pPr>
      <w:r>
        <w:rPr>
          <w:rFonts w:ascii="Times New Roman"/>
          <w:b w:val="false"/>
          <w:i w:val="false"/>
          <w:color w:val="000000"/>
          <w:sz w:val="28"/>
        </w:rPr>
        <w:t>
      6-жолда жабдықталған сарқынды суларды қабылдайтын ағызу станцияларының саны көрсетіледі.</w:t>
      </w:r>
    </w:p>
    <w:bookmarkStart w:name="z66" w:id="48"/>
    <w:p>
      <w:pPr>
        <w:spacing w:after="0"/>
        <w:ind w:left="0"/>
        <w:jc w:val="both"/>
      </w:pPr>
      <w:r>
        <w:rPr>
          <w:rFonts w:ascii="Times New Roman"/>
          <w:b w:val="false"/>
          <w:i w:val="false"/>
          <w:color w:val="000000"/>
          <w:sz w:val="28"/>
        </w:rPr>
        <w:t>
      13. 10-бөлімнің 1-жолында бір жыл ішінде су бұру жүйесімен өткізілген барлық сарқынды су көлемі көрсетіледі. Есепті жылы су бұру жүйесі құрылысжайлары арқылы өткізілген сарқынды сулардың (өндірістік-техникалық, шаруашылық-нәжістік сарқынды сулар, сондай-ақ коммуналдық кәсіпорындардың суларын қоса) нақты мөлшері абоненттерге ұсынылған шоттар бойынша анықталады. Су бұру жүйелерін тазарту құрылысжайларына елді мекеннің немесе кәсіпорынның су бұру жүйесіндегі сарқынды сулар құрамындағы ластауыштардан тазартуға арналған инженерлік құрылысжайлар кешені жатады.</w:t>
      </w:r>
    </w:p>
    <w:bookmarkEnd w:id="48"/>
    <w:p>
      <w:pPr>
        <w:spacing w:after="0"/>
        <w:ind w:left="0"/>
        <w:jc w:val="both"/>
      </w:pPr>
      <w:r>
        <w:rPr>
          <w:rFonts w:ascii="Times New Roman"/>
          <w:b w:val="false"/>
          <w:i w:val="false"/>
          <w:color w:val="000000"/>
          <w:sz w:val="28"/>
        </w:rPr>
        <w:t>
      Абоненттен бұрып ағатын сарқынды судың көлемі су құбырынан алынған су көлеміне тең қабылданады.</w:t>
      </w:r>
    </w:p>
    <w:p>
      <w:pPr>
        <w:spacing w:after="0"/>
        <w:ind w:left="0"/>
        <w:jc w:val="both"/>
      </w:pPr>
      <w:r>
        <w:rPr>
          <w:rFonts w:ascii="Times New Roman"/>
          <w:b w:val="false"/>
          <w:i w:val="false"/>
          <w:color w:val="000000"/>
          <w:sz w:val="28"/>
        </w:rPr>
        <w:t>
      Егер абонентте сумен қамтамасыз етудің басқа көздері болса (меншікті бас тоған, басқа су құбыры), онда кәрізге жіберілетін сарқынды су көлемі абонент алатын су есебінің деректері бойынша (өлшеу құралдарының, сорғы өнімділігі, технологиялық қажеттіліктерге жұмсалған су шығысына және тағы басқа) немесе сарқынды судың нақты көлемін өлшеу бойынша анықталады.</w:t>
      </w:r>
    </w:p>
    <w:p>
      <w:pPr>
        <w:spacing w:after="0"/>
        <w:ind w:left="0"/>
        <w:jc w:val="both"/>
      </w:pPr>
      <w:r>
        <w:rPr>
          <w:rFonts w:ascii="Times New Roman"/>
          <w:b w:val="false"/>
          <w:i w:val="false"/>
          <w:color w:val="000000"/>
          <w:sz w:val="28"/>
        </w:rPr>
        <w:t>
      Ауыз су жартылай фабрикат болған жағдайда шығарылатын өнім құрамына кіреді және кәрізге жіберілмейді, кәрізге жіберілетін ағыстың көлемін анықтау барысында ол есептелмейді.</w:t>
      </w:r>
    </w:p>
    <w:p>
      <w:pPr>
        <w:spacing w:after="0"/>
        <w:ind w:left="0"/>
        <w:jc w:val="both"/>
      </w:pPr>
      <w:r>
        <w:rPr>
          <w:rFonts w:ascii="Times New Roman"/>
          <w:b w:val="false"/>
          <w:i w:val="false"/>
          <w:color w:val="000000"/>
          <w:sz w:val="28"/>
        </w:rPr>
        <w:t>
      Тұрмыстық тұтыну үшін суды пайдаланатын, елді мекеннің су бұру жүйесіне тікелей қосылмаған, сұйық тұрмыстық қалдықтарды әкету және оларды елді мекеннің су бұру жүйесіне ағызу үшін арнайы автокөлік қызметтерін пайдаланатын тұтынушылардың көрсетілген су бұру қызметтерінің көлемі ағызу пунктінде (станцияда) елді мекеннің су бұру жүйесіне қабылданған сарқынды сулардың нақты көлеміне теңдеп қабылданады.</w:t>
      </w:r>
    </w:p>
    <w:p>
      <w:pPr>
        <w:spacing w:after="0"/>
        <w:ind w:left="0"/>
        <w:jc w:val="both"/>
      </w:pPr>
      <w:r>
        <w:rPr>
          <w:rFonts w:ascii="Times New Roman"/>
          <w:b w:val="false"/>
          <w:i w:val="false"/>
          <w:color w:val="000000"/>
          <w:sz w:val="28"/>
        </w:rPr>
        <w:t>
      10-бөлімінің 1.1-жолда жіберілген сарқынды судың жалпы көлемінен басқа кәріздерден немесе жекелеген кәріздік желілерден қабылданған сарқынды судың көлемі бөліп көрсетіледі.</w:t>
      </w:r>
    </w:p>
    <w:p>
      <w:pPr>
        <w:spacing w:after="0"/>
        <w:ind w:left="0"/>
        <w:jc w:val="both"/>
      </w:pPr>
      <w:r>
        <w:rPr>
          <w:rFonts w:ascii="Times New Roman"/>
          <w:b w:val="false"/>
          <w:i w:val="false"/>
          <w:color w:val="000000"/>
          <w:sz w:val="28"/>
        </w:rPr>
        <w:t>
      2-жол бойынша ағызу пунктінде елді мекеннің су бұру жүйесіне қабылданған сарқынды сулардың көлемі көлік құралы сыйымдылығының көлемі бойынша айқындалады.</w:t>
      </w:r>
    </w:p>
    <w:p>
      <w:pPr>
        <w:spacing w:after="0"/>
        <w:ind w:left="0"/>
        <w:jc w:val="both"/>
      </w:pPr>
      <w:r>
        <w:rPr>
          <w:rFonts w:ascii="Times New Roman"/>
          <w:b w:val="false"/>
          <w:i w:val="false"/>
          <w:color w:val="000000"/>
          <w:sz w:val="28"/>
        </w:rPr>
        <w:t>
      3-жолда су бұру жүйелері тазарту құрылысжайлары арқылы өткізілген ағынды сулардың мөлшері көрсетіледі, ол осы құрылысжайлардағы өлшеу құралдарының көрсеткіштері бойынша анықталады және бір жыл ішінде абоненттерден тазарту станциясына келіп түскен ағынды сұйықтықтың жалпы көлемін құрайды.</w:t>
      </w:r>
    </w:p>
    <w:p>
      <w:pPr>
        <w:spacing w:after="0"/>
        <w:ind w:left="0"/>
        <w:jc w:val="both"/>
      </w:pPr>
      <w:r>
        <w:rPr>
          <w:rFonts w:ascii="Times New Roman"/>
          <w:b w:val="false"/>
          <w:i w:val="false"/>
          <w:color w:val="000000"/>
          <w:sz w:val="28"/>
        </w:rPr>
        <w:t>
      Тазартылған сарқынды сулардың жалпы санынан биологиялық тазарту құрылысжайлары арқылы өткізілген сарқынды сулардың көлемі бөлінеді (3.1-жол), одан 3.1.1-жол бойынша – тазартумен, мысалы төгінді сүзгілер, микроситалар, биотоғандар, жинақтағыш-буландырғыштар, жинақтағыштар және басқалар.</w:t>
      </w:r>
    </w:p>
    <w:p>
      <w:pPr>
        <w:spacing w:after="0"/>
        <w:ind w:left="0"/>
        <w:jc w:val="both"/>
      </w:pPr>
      <w:r>
        <w:rPr>
          <w:rFonts w:ascii="Times New Roman"/>
          <w:b w:val="false"/>
          <w:i w:val="false"/>
          <w:color w:val="000000"/>
          <w:sz w:val="28"/>
        </w:rPr>
        <w:t>
      10-бөлімнің 4-жолы бойынша табиғи су объектілеріне (өзен, көл, теңіз) ағызылған тазартылған сарқынды сулардың көлемі, олардың ішіңде 4.1-жолы бойынша – нормативке сай тазартылған, 4.2-жолы бойынша – жеткіліксіз тазартылған туралы ақпарат көрсетіледі.</w:t>
      </w:r>
    </w:p>
    <w:p>
      <w:pPr>
        <w:spacing w:after="0"/>
        <w:ind w:left="0"/>
        <w:jc w:val="both"/>
      </w:pPr>
      <w:r>
        <w:rPr>
          <w:rFonts w:ascii="Times New Roman"/>
          <w:b w:val="false"/>
          <w:i w:val="false"/>
          <w:color w:val="000000"/>
          <w:sz w:val="28"/>
        </w:rPr>
        <w:t xml:space="preserve">
      Тазалау тиімділігі механикалық және биологиялық тазартудың тазарту құрылысжайлары арқылы өткізілген барлық ағынды суға қатысты ағын сулардан алыстатылған ластану мөлшерімен анықталады. </w:t>
      </w:r>
    </w:p>
    <w:p>
      <w:pPr>
        <w:spacing w:after="0"/>
        <w:ind w:left="0"/>
        <w:jc w:val="both"/>
      </w:pPr>
      <w:r>
        <w:rPr>
          <w:rFonts w:ascii="Times New Roman"/>
          <w:b w:val="false"/>
          <w:i w:val="false"/>
          <w:color w:val="000000"/>
          <w:sz w:val="28"/>
        </w:rPr>
        <w:t xml:space="preserve">
      5-жол бойынша биологиялық тазарту құрылысжайлары бойынша ОБК5 бойынша тазартудың нақты тиімділігі көрсетіледі. </w:t>
      </w:r>
    </w:p>
    <w:p>
      <w:pPr>
        <w:spacing w:after="0"/>
        <w:ind w:left="0"/>
        <w:jc w:val="both"/>
      </w:pPr>
      <w:r>
        <w:rPr>
          <w:rFonts w:ascii="Times New Roman"/>
          <w:b w:val="false"/>
          <w:i w:val="false"/>
          <w:color w:val="000000"/>
          <w:sz w:val="28"/>
        </w:rPr>
        <w:t>
      6-жолда басқа кәріздердің тазарту құрылысжайларына берілген сарқынды сулардың көлемі көрсетіледі</w:t>
      </w:r>
    </w:p>
    <w:p>
      <w:pPr>
        <w:spacing w:after="0"/>
        <w:ind w:left="0"/>
        <w:jc w:val="both"/>
      </w:pPr>
      <w:r>
        <w:rPr>
          <w:rFonts w:ascii="Times New Roman"/>
          <w:b w:val="false"/>
          <w:i w:val="false"/>
          <w:color w:val="000000"/>
          <w:sz w:val="28"/>
        </w:rPr>
        <w:t>
      Жекелеген кәріздік желілер жіберілген сарқынды сулардың барлық көлемін, 6-жолдағы басқа кәріздердің тазарту құрылысжайларына жіберілгенді қоса көрсетеді.</w:t>
      </w:r>
    </w:p>
    <w:p>
      <w:pPr>
        <w:spacing w:after="0"/>
        <w:ind w:left="0"/>
        <w:jc w:val="both"/>
      </w:pPr>
      <w:r>
        <w:rPr>
          <w:rFonts w:ascii="Times New Roman"/>
          <w:b w:val="false"/>
          <w:i w:val="false"/>
          <w:color w:val="000000"/>
          <w:sz w:val="28"/>
        </w:rPr>
        <w:t>
      7-жол бойынша есепті кезең ішінде пайда болған тұнбаның (тұнбаның) көлемі көрсетіледі.</w:t>
      </w:r>
    </w:p>
    <w:p>
      <w:pPr>
        <w:spacing w:after="0"/>
        <w:ind w:left="0"/>
        <w:jc w:val="both"/>
      </w:pPr>
      <w:r>
        <w:rPr>
          <w:rFonts w:ascii="Times New Roman"/>
          <w:b w:val="false"/>
          <w:i w:val="false"/>
          <w:color w:val="000000"/>
          <w:sz w:val="28"/>
        </w:rPr>
        <w:t>
      8-жол бойынша есепті жылы әкетілген және (немесе) қайта өңделген шөгінділердің (тұнба) көлемі қойылады.</w:t>
      </w:r>
    </w:p>
    <w:bookmarkStart w:name="z67" w:id="49"/>
    <w:p>
      <w:pPr>
        <w:spacing w:after="0"/>
        <w:ind w:left="0"/>
        <w:jc w:val="both"/>
      </w:pPr>
      <w:r>
        <w:rPr>
          <w:rFonts w:ascii="Times New Roman"/>
          <w:b w:val="false"/>
          <w:i w:val="false"/>
          <w:color w:val="000000"/>
          <w:sz w:val="28"/>
        </w:rPr>
        <w:t xml:space="preserve">
      14. Есепті кезеңде (ай, тоқсан, жыл) қызметі болмаған кезде респондент Заңмен белгіленген тәртіпте бекітілетін, Респонденттердің жалпымемлекеттік статистикалық байқаулар бойынша алғашқы статистикалық деректерді ұсыну графигінде көрсетілген берілген есепті кезең үшін статситикалық нысандарды ұсынудың ең ерте мерзімдерінің аяқталу күнінен кешіктірмей тиісті мемлекеттік статистика органына тиісті статистикалық нысандардың орнына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қағидаларына 1-қосымшада келтірілген нысанға сәйкес, қағаз жеткізгіште немесе электрондық түрде ұсынады.</w:t>
      </w:r>
    </w:p>
    <w:bookmarkEnd w:id="49"/>
    <w:bookmarkStart w:name="z68" w:id="50"/>
    <w:p>
      <w:pPr>
        <w:spacing w:after="0"/>
        <w:ind w:left="0"/>
        <w:jc w:val="both"/>
      </w:pPr>
      <w:r>
        <w:rPr>
          <w:rFonts w:ascii="Times New Roman"/>
          <w:b w:val="false"/>
          <w:i w:val="false"/>
          <w:color w:val="000000"/>
          <w:sz w:val="28"/>
        </w:rPr>
        <w:t>
      15.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50"/>
    <w:bookmarkStart w:name="z69" w:id="51"/>
    <w:p>
      <w:pPr>
        <w:spacing w:after="0"/>
        <w:ind w:left="0"/>
        <w:jc w:val="both"/>
      </w:pPr>
      <w:r>
        <w:rPr>
          <w:rFonts w:ascii="Times New Roman"/>
          <w:b w:val="false"/>
          <w:i w:val="false"/>
          <w:color w:val="000000"/>
          <w:sz w:val="28"/>
        </w:rPr>
        <w:t>
      16. Арифметикалық-логикалық бақылау:</w:t>
      </w:r>
    </w:p>
    <w:bookmarkEnd w:id="51"/>
    <w:p>
      <w:pPr>
        <w:spacing w:after="0"/>
        <w:ind w:left="0"/>
        <w:jc w:val="both"/>
      </w:pPr>
      <w:r>
        <w:rPr>
          <w:rFonts w:ascii="Times New Roman"/>
          <w:b w:val="false"/>
          <w:i w:val="false"/>
          <w:color w:val="000000"/>
          <w:sz w:val="28"/>
        </w:rPr>
        <w:t>
      1) 4-бөлім:1-жол = 1.1, 1.2, 1.3-жолдардың ∑;</w:t>
      </w:r>
    </w:p>
    <w:p>
      <w:pPr>
        <w:spacing w:after="0"/>
        <w:ind w:left="0"/>
        <w:jc w:val="both"/>
      </w:pPr>
      <w:r>
        <w:rPr>
          <w:rFonts w:ascii="Times New Roman"/>
          <w:b w:val="false"/>
          <w:i w:val="false"/>
          <w:color w:val="000000"/>
          <w:sz w:val="28"/>
        </w:rPr>
        <w:t>
      2-жол = 2.1, 2.2, 2.3-жолдардың ∑;</w:t>
      </w:r>
    </w:p>
    <w:p>
      <w:pPr>
        <w:spacing w:after="0"/>
        <w:ind w:left="0"/>
        <w:jc w:val="both"/>
      </w:pPr>
      <w:r>
        <w:rPr>
          <w:rFonts w:ascii="Times New Roman"/>
          <w:b w:val="false"/>
          <w:i w:val="false"/>
          <w:color w:val="000000"/>
          <w:sz w:val="28"/>
        </w:rPr>
        <w:t>
      3-жол = 3.1, 3.2-жолдардың ∑;</w:t>
      </w:r>
    </w:p>
    <w:p>
      <w:pPr>
        <w:spacing w:after="0"/>
        <w:ind w:left="0"/>
        <w:jc w:val="both"/>
      </w:pPr>
      <w:r>
        <w:rPr>
          <w:rFonts w:ascii="Times New Roman"/>
          <w:b w:val="false"/>
          <w:i w:val="false"/>
          <w:color w:val="000000"/>
          <w:sz w:val="28"/>
        </w:rPr>
        <w:t>
      3.1-жол ≥ 3.1.1, 3.1.2, 3.1.3-жолдардың ∑;</w:t>
      </w:r>
    </w:p>
    <w:p>
      <w:pPr>
        <w:spacing w:after="0"/>
        <w:ind w:left="0"/>
        <w:jc w:val="both"/>
      </w:pPr>
      <w:r>
        <w:rPr>
          <w:rFonts w:ascii="Times New Roman"/>
          <w:b w:val="false"/>
          <w:i w:val="false"/>
          <w:color w:val="000000"/>
          <w:sz w:val="28"/>
        </w:rPr>
        <w:t>
      3.2-жол ≥ 3.2.1, 3.2.2-жолдардың ∑;</w:t>
      </w:r>
    </w:p>
    <w:p>
      <w:pPr>
        <w:spacing w:after="0"/>
        <w:ind w:left="0"/>
        <w:jc w:val="both"/>
      </w:pPr>
      <w:r>
        <w:rPr>
          <w:rFonts w:ascii="Times New Roman"/>
          <w:b w:val="false"/>
          <w:i w:val="false"/>
          <w:color w:val="000000"/>
          <w:sz w:val="28"/>
        </w:rPr>
        <w:t>
      4-жол ≤ 1-жолға.</w:t>
      </w:r>
    </w:p>
    <w:p>
      <w:pPr>
        <w:spacing w:after="0"/>
        <w:ind w:left="0"/>
        <w:jc w:val="both"/>
      </w:pPr>
      <w:r>
        <w:rPr>
          <w:rFonts w:ascii="Times New Roman"/>
          <w:b w:val="false"/>
          <w:i w:val="false"/>
          <w:color w:val="000000"/>
          <w:sz w:val="28"/>
        </w:rPr>
        <w:t>
      2) 5-бөлім:1-жол = 1.1, 1.2, 1.3-жолдардың ∑;</w:t>
      </w:r>
    </w:p>
    <w:p>
      <w:pPr>
        <w:spacing w:after="0"/>
        <w:ind w:left="0"/>
        <w:jc w:val="both"/>
      </w:pPr>
      <w:r>
        <w:rPr>
          <w:rFonts w:ascii="Times New Roman"/>
          <w:b w:val="false"/>
          <w:i w:val="false"/>
          <w:color w:val="000000"/>
          <w:sz w:val="28"/>
        </w:rPr>
        <w:t>
      2-жол = 2.1, 2.2, 2.3-жолдардың ∑;</w:t>
      </w:r>
    </w:p>
    <w:p>
      <w:pPr>
        <w:spacing w:after="0"/>
        <w:ind w:left="0"/>
        <w:jc w:val="both"/>
      </w:pPr>
      <w:r>
        <w:rPr>
          <w:rFonts w:ascii="Times New Roman"/>
          <w:b w:val="false"/>
          <w:i w:val="false"/>
          <w:color w:val="000000"/>
          <w:sz w:val="28"/>
        </w:rPr>
        <w:t>
      3-жол ≥ 3.1, 3.2, 3.3-жолдардың ∑;</w:t>
      </w:r>
    </w:p>
    <w:p>
      <w:pPr>
        <w:spacing w:after="0"/>
        <w:ind w:left="0"/>
        <w:jc w:val="both"/>
      </w:pPr>
      <w:r>
        <w:rPr>
          <w:rFonts w:ascii="Times New Roman"/>
          <w:b w:val="false"/>
          <w:i w:val="false"/>
          <w:color w:val="000000"/>
          <w:sz w:val="28"/>
        </w:rPr>
        <w:t>
      4-жол ≤ 1-жолға.</w:t>
      </w:r>
    </w:p>
    <w:p>
      <w:pPr>
        <w:spacing w:after="0"/>
        <w:ind w:left="0"/>
        <w:jc w:val="both"/>
      </w:pPr>
      <w:r>
        <w:rPr>
          <w:rFonts w:ascii="Times New Roman"/>
          <w:b w:val="false"/>
          <w:i w:val="false"/>
          <w:color w:val="000000"/>
          <w:sz w:val="28"/>
        </w:rPr>
        <w:t>
      3) 7-бөлім:2-жол = 2.1, 2.2, 2.3-жолдардың;</w:t>
      </w:r>
    </w:p>
    <w:p>
      <w:pPr>
        <w:spacing w:after="0"/>
        <w:ind w:left="0"/>
        <w:jc w:val="both"/>
      </w:pPr>
      <w:r>
        <w:rPr>
          <w:rFonts w:ascii="Times New Roman"/>
          <w:b w:val="false"/>
          <w:i w:val="false"/>
          <w:color w:val="000000"/>
          <w:sz w:val="28"/>
        </w:rPr>
        <w:t>
      2-жол = 4,5,6-жолдардың ∑;</w:t>
      </w:r>
    </w:p>
    <w:p>
      <w:pPr>
        <w:spacing w:after="0"/>
        <w:ind w:left="0"/>
        <w:jc w:val="both"/>
      </w:pPr>
      <w:r>
        <w:rPr>
          <w:rFonts w:ascii="Times New Roman"/>
          <w:b w:val="false"/>
          <w:i w:val="false"/>
          <w:color w:val="000000"/>
          <w:sz w:val="28"/>
        </w:rPr>
        <w:t>
      4-жол ≥ 4.1, 4.2, 4.3, 4.4-жолдардың ∑;</w:t>
      </w:r>
    </w:p>
    <w:p>
      <w:pPr>
        <w:spacing w:after="0"/>
        <w:ind w:left="0"/>
        <w:jc w:val="both"/>
      </w:pPr>
      <w:r>
        <w:rPr>
          <w:rFonts w:ascii="Times New Roman"/>
          <w:b w:val="false"/>
          <w:i w:val="false"/>
          <w:color w:val="000000"/>
          <w:sz w:val="28"/>
        </w:rPr>
        <w:t>
      6-жол ≤ 2-жолы – 4-жолы – 5-жолы бойынша жол берілетін бақылау.</w:t>
      </w:r>
    </w:p>
    <w:p>
      <w:pPr>
        <w:spacing w:after="0"/>
        <w:ind w:left="0"/>
        <w:jc w:val="both"/>
      </w:pPr>
      <w:r>
        <w:rPr>
          <w:rFonts w:ascii="Times New Roman"/>
          <w:b w:val="false"/>
          <w:i w:val="false"/>
          <w:color w:val="000000"/>
          <w:sz w:val="28"/>
        </w:rPr>
        <w:t>
      4) 8-бөлім: 1-жол = 1.1-1.19-жолдардың ∑;</w:t>
      </w:r>
    </w:p>
    <w:p>
      <w:pPr>
        <w:spacing w:after="0"/>
        <w:ind w:left="0"/>
        <w:jc w:val="both"/>
      </w:pPr>
      <w:r>
        <w:rPr>
          <w:rFonts w:ascii="Times New Roman"/>
          <w:b w:val="false"/>
          <w:i w:val="false"/>
          <w:color w:val="000000"/>
          <w:sz w:val="28"/>
        </w:rPr>
        <w:t>
      1-жол = 7- бөлімнің 4-жолға;</w:t>
      </w:r>
    </w:p>
    <w:p>
      <w:pPr>
        <w:spacing w:after="0"/>
        <w:ind w:left="0"/>
        <w:jc w:val="both"/>
      </w:pPr>
      <w:r>
        <w:rPr>
          <w:rFonts w:ascii="Times New Roman"/>
          <w:b w:val="false"/>
          <w:i w:val="false"/>
          <w:color w:val="000000"/>
          <w:sz w:val="28"/>
        </w:rPr>
        <w:t>
      5) 10-бөлім:1.1-жол ≤ 1-жолға;</w:t>
      </w:r>
    </w:p>
    <w:p>
      <w:pPr>
        <w:spacing w:after="0"/>
        <w:ind w:left="0"/>
        <w:jc w:val="both"/>
      </w:pPr>
      <w:r>
        <w:rPr>
          <w:rFonts w:ascii="Times New Roman"/>
          <w:b w:val="false"/>
          <w:i w:val="false"/>
          <w:color w:val="000000"/>
          <w:sz w:val="28"/>
        </w:rPr>
        <w:t>
      3-жол ≤ 1-жолға;</w:t>
      </w:r>
    </w:p>
    <w:p>
      <w:pPr>
        <w:spacing w:after="0"/>
        <w:ind w:left="0"/>
        <w:jc w:val="both"/>
      </w:pPr>
      <w:r>
        <w:rPr>
          <w:rFonts w:ascii="Times New Roman"/>
          <w:b w:val="false"/>
          <w:i w:val="false"/>
          <w:color w:val="000000"/>
          <w:sz w:val="28"/>
        </w:rPr>
        <w:t>
      3-жол ≥ 3.1-жолға;</w:t>
      </w:r>
    </w:p>
    <w:p>
      <w:pPr>
        <w:spacing w:after="0"/>
        <w:ind w:left="0"/>
        <w:jc w:val="both"/>
      </w:pPr>
      <w:r>
        <w:rPr>
          <w:rFonts w:ascii="Times New Roman"/>
          <w:b w:val="false"/>
          <w:i w:val="false"/>
          <w:color w:val="000000"/>
          <w:sz w:val="28"/>
        </w:rPr>
        <w:t>
      3.1.1-жол ≤3.1;</w:t>
      </w:r>
    </w:p>
    <w:p>
      <w:pPr>
        <w:spacing w:after="0"/>
        <w:ind w:left="0"/>
        <w:jc w:val="both"/>
      </w:pPr>
      <w:r>
        <w:rPr>
          <w:rFonts w:ascii="Times New Roman"/>
          <w:b w:val="false"/>
          <w:i w:val="false"/>
          <w:color w:val="000000"/>
          <w:sz w:val="28"/>
        </w:rPr>
        <w:t>
      4-жол ≥ 4.1 және 4.2-жолдарының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 xml:space="preserve">Ұлттық 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2023 жылғы 28 шілдедегі</w:t>
            </w:r>
            <w:r>
              <w:br/>
            </w:r>
            <w:r>
              <w:rPr>
                <w:rFonts w:ascii="Times New Roman"/>
                <w:b w:val="false"/>
                <w:i w:val="false"/>
                <w:color w:val="000000"/>
                <w:sz w:val="20"/>
              </w:rPr>
              <w:t>№ 14 бұйрығына</w:t>
            </w:r>
            <w:r>
              <w:br/>
            </w:r>
            <w:r>
              <w:rPr>
                <w:rFonts w:ascii="Times New Roman"/>
                <w:b w:val="false"/>
                <w:i w:val="false"/>
                <w:color w:val="000000"/>
                <w:sz w:val="20"/>
              </w:rPr>
              <w:t>9-қосымша</w:t>
            </w:r>
          </w:p>
        </w:tc>
      </w:tr>
    </w:tbl>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810500" cy="161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министрлігінің </w:t>
            </w:r>
          </w:p>
          <w:p>
            <w:pPr>
              <w:spacing w:after="20"/>
              <w:ind w:left="20"/>
              <w:jc w:val="both"/>
            </w:pPr>
            <w:r>
              <w:rPr>
                <w:rFonts w:ascii="Times New Roman"/>
                <w:b w:val="false"/>
                <w:i w:val="false"/>
                <w:color w:val="000000"/>
                <w:sz w:val="20"/>
              </w:rPr>
              <w:t xml:space="preserve">Статистика комитеті төрағасының </w:t>
            </w:r>
          </w:p>
          <w:p>
            <w:pPr>
              <w:spacing w:after="20"/>
              <w:ind w:left="20"/>
              <w:jc w:val="both"/>
            </w:pPr>
            <w:r>
              <w:rPr>
                <w:rFonts w:ascii="Times New Roman"/>
                <w:b w:val="false"/>
                <w:i w:val="false"/>
                <w:color w:val="000000"/>
                <w:sz w:val="20"/>
              </w:rPr>
              <w:t xml:space="preserve">2020 жылғы "21" ақпандағы </w:t>
            </w:r>
          </w:p>
          <w:p>
            <w:pPr>
              <w:spacing w:after="20"/>
              <w:ind w:left="20"/>
              <w:jc w:val="both"/>
            </w:pPr>
            <w:r>
              <w:rPr>
                <w:rFonts w:ascii="Times New Roman"/>
                <w:b w:val="false"/>
                <w:i w:val="false"/>
                <w:color w:val="000000"/>
                <w:sz w:val="20"/>
              </w:rPr>
              <w:t xml:space="preserve">№ 24 бұйрығына </w:t>
            </w:r>
          </w:p>
          <w:p>
            <w:pPr>
              <w:spacing w:after="20"/>
              <w:ind w:left="20"/>
              <w:jc w:val="both"/>
            </w:pPr>
            <w:r>
              <w:rPr>
                <w:rFonts w:ascii="Times New Roman"/>
                <w:b w:val="false"/>
                <w:i w:val="false"/>
                <w:color w:val="000000"/>
                <w:sz w:val="20"/>
              </w:rPr>
              <w:t>15-қосымша</w:t>
            </w:r>
          </w:p>
          <w:p>
            <w:pPr>
              <w:spacing w:after="20"/>
              <w:ind w:left="20"/>
              <w:jc w:val="both"/>
            </w:pPr>
            <w:r>
              <w:rPr>
                <w:rFonts w:ascii="Times New Roman"/>
                <w:b w:val="false"/>
                <w:i w:val="false"/>
                <w:color w:val="000000"/>
                <w:sz w:val="20"/>
              </w:rPr>
              <w:t xml:space="preserve">
Приложение 15 к приказу </w:t>
            </w:r>
          </w:p>
          <w:p>
            <w:pPr>
              <w:spacing w:after="20"/>
              <w:ind w:left="20"/>
              <w:jc w:val="both"/>
            </w:pPr>
            <w:r>
              <w:rPr>
                <w:rFonts w:ascii="Times New Roman"/>
                <w:b w:val="false"/>
                <w:i w:val="false"/>
                <w:color w:val="000000"/>
                <w:sz w:val="20"/>
              </w:rPr>
              <w:t xml:space="preserve">Председателя Комитета постатистике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"21" февраля 2020 года </w:t>
            </w:r>
          </w:p>
          <w:p>
            <w:pPr>
              <w:spacing w:after="20"/>
              <w:ind w:left="20"/>
              <w:jc w:val="both"/>
            </w:pPr>
            <w:r>
              <w:rPr>
                <w:rFonts w:ascii="Times New Roman"/>
                <w:b w:val="false"/>
                <w:i w:val="false"/>
                <w:color w:val="000000"/>
                <w:sz w:val="20"/>
              </w:rPr>
              <w:t>№ 24</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сорттау, кәдеге жарату және көму туралы есеп</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переработке, сортировке, утилизации и захоронении отходов</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2-қалдықтар</w:t>
            </w:r>
          </w:p>
          <w:p>
            <w:pPr>
              <w:spacing w:after="20"/>
              <w:ind w:left="20"/>
              <w:jc w:val="both"/>
            </w:pPr>
            <w:r>
              <w:rPr>
                <w:rFonts w:ascii="Times New Roman"/>
                <w:b w:val="false"/>
                <w:i w:val="false"/>
                <w:color w:val="000000"/>
                <w:sz w:val="20"/>
              </w:rPr>
              <w:t>
2-отходы</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01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701800" cy="7112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Экономикалық қызмет түрлері жалпы жіктеуішінің 38-кодына сəйкес (38.12.0 "Қауіпті қалдықтарды жинау" және 38.22.0 "Қауіпті қалдықтарды өңдеу және жою" кодтарынан басқа) негізгі жəне (немесе) қосалқы қызмет түрлері "Қалдықтарды жинау, өңдеу және жою бойынша қызметтер, материалдарды кәдеге жарату (қалпына келтіру)" болып табылатын барлық заңды тұлғалар жəне (немесе) олардың құрылымдық жəне оқшауланған бөлімшелері мен дара кәсіпкерлер ұсынады</w:t>
            </w:r>
          </w:p>
          <w:p>
            <w:pPr>
              <w:spacing w:after="20"/>
              <w:ind w:left="20"/>
              <w:jc w:val="both"/>
            </w:pPr>
            <w:r>
              <w:rPr>
                <w:rFonts w:ascii="Times New Roman"/>
                <w:b w:val="false"/>
                <w:i w:val="false"/>
                <w:color w:val="000000"/>
                <w:sz w:val="20"/>
              </w:rPr>
              <w:t>
Представляют все юридические лица и (или) их структурные и обособленные подразделения и индивидуальные предприниматели с основным и (или) вторичным видами деятельности "Сбор, обработка и удаление отходов; утилизация (восстановление) материалов" согласно коду Общего классификатора видов экономической деятельности 38 (кроме 38.12.0 "Сбор опасных отходов" и 38.22.0 "Обработка и удаление опасных отходов")</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Ұсыну мерзімі – есепті кезеңнен кейінгі 1 ақпанға (қоса алғанда) дейін</w:t>
            </w:r>
          </w:p>
          <w:p>
            <w:pPr>
              <w:spacing w:after="20"/>
              <w:ind w:left="20"/>
              <w:jc w:val="both"/>
            </w:pPr>
            <w:r>
              <w:rPr>
                <w:rFonts w:ascii="Times New Roman"/>
                <w:b w:val="false"/>
                <w:i w:val="false"/>
                <w:color w:val="000000"/>
                <w:sz w:val="20"/>
              </w:rPr>
              <w:t>
Срок представления – до 1 февраля (включительно) после отчетного периода</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97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5974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97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5974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Қалдықтарды басқару объектісінің нақты орналасқан орнын көрсетіңіз (қалдықтарды басқару объектісі бар заңды тұлғаның және (немесе) оның құрылымдық және оқшауланған бөлімшесі мен дара кәсіпкердің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местонахождение объекта управления отходами (независимо от места регистрации юридического лица и (или) его структурного и обособленного подразделения и индивидуального предпринимателя имеющих объект управления отходов) – область, город, район, населенный пункт</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371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737100" cy="1092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тапсырған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сдаче респондентом статистической формы на бумажном носителе)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6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864100" cy="596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Қалдықтармен айналысу тәсілдерін көрсетіңіз (қалдықтарды қайта өңдеу, сорттау, кәдеге жарату және қалдықтарды көму ("</w:t>
            </w:r>
          </w:p>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79400" cy="241300"/>
                          </a:xfrm>
                          <a:prstGeom prst="rect">
                            <a:avLst/>
                          </a:prstGeom>
                        </pic:spPr>
                      </pic:pic>
                    </a:graphicData>
                  </a:graphic>
                </wp:inline>
              </w:drawing>
            </w:r>
          </w:p>
          <w:p>
            <w:pPr>
              <w:spacing w:after="0"/>
              <w:ind w:left="0"/>
              <w:jc w:val="both"/>
            </w:pPr>
            <w:r>
              <w:rPr>
                <w:rFonts w:ascii="Times New Roman"/>
                <w:b w:val="false"/>
                <w:i w:val="false"/>
                <w:color w:val="000000"/>
                <w:sz w:val="20"/>
              </w:rPr>
              <w:t>" белгісімен белгілеңіз)</w:t>
            </w:r>
          </w:p>
          <w:p>
            <w:pPr>
              <w:spacing w:after="20"/>
              <w:ind w:left="20"/>
              <w:jc w:val="both"/>
            </w:pPr>
          </w:p>
          <w:p>
            <w:pPr>
              <w:spacing w:after="20"/>
              <w:ind w:left="20"/>
              <w:jc w:val="both"/>
            </w:pPr>
            <w:r>
              <w:rPr>
                <w:rFonts w:ascii="Times New Roman"/>
                <w:b w:val="false"/>
                <w:i w:val="false"/>
                <w:color w:val="000000"/>
                <w:sz w:val="20"/>
              </w:rPr>
              <w:t>
Укажите способы обращения с отходами (переработка, сортировка, утилизация и захоронение отходов (отметьте значком "</w:t>
            </w:r>
          </w:p>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79400" cy="2413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Қалдықтарды қайта өңдеу,сорттау</w:t>
            </w:r>
          </w:p>
          <w:p>
            <w:pPr>
              <w:spacing w:after="20"/>
              <w:ind w:left="20"/>
              <w:jc w:val="both"/>
            </w:pPr>
            <w:r>
              <w:rPr>
                <w:rFonts w:ascii="Times New Roman"/>
                <w:b w:val="false"/>
                <w:i w:val="false"/>
                <w:color w:val="000000"/>
                <w:sz w:val="20"/>
              </w:rPr>
              <w:t>
Переработка, сортировка отходов</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5842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Қалдықтарды кәдеге жарату</w:t>
            </w:r>
          </w:p>
          <w:p>
            <w:pPr>
              <w:spacing w:after="20"/>
              <w:ind w:left="20"/>
              <w:jc w:val="both"/>
            </w:pPr>
            <w:r>
              <w:rPr>
                <w:rFonts w:ascii="Times New Roman"/>
                <w:b w:val="false"/>
                <w:i w:val="false"/>
                <w:color w:val="000000"/>
                <w:sz w:val="20"/>
              </w:rPr>
              <w:t>
Утилизация отходов</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5842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Қалдықтарды көму</w:t>
            </w:r>
          </w:p>
          <w:p>
            <w:pPr>
              <w:spacing w:after="20"/>
              <w:ind w:left="20"/>
              <w:jc w:val="both"/>
            </w:pPr>
            <w:r>
              <w:rPr>
                <w:rFonts w:ascii="Times New Roman"/>
                <w:b w:val="false"/>
                <w:i w:val="false"/>
                <w:color w:val="000000"/>
                <w:sz w:val="20"/>
              </w:rPr>
              <w:t>
Захоронение отходов</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5842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Келіп түскен қалдықтардың көлемін тоннамен көрсетіңіз</w:t>
            </w:r>
          </w:p>
          <w:p>
            <w:pPr>
              <w:spacing w:after="20"/>
              <w:ind w:left="20"/>
              <w:jc w:val="both"/>
            </w:pPr>
            <w:r>
              <w:rPr>
                <w:rFonts w:ascii="Times New Roman"/>
                <w:b w:val="false"/>
                <w:i w:val="false"/>
                <w:color w:val="000000"/>
                <w:sz w:val="20"/>
              </w:rPr>
              <w:t>
Укажите объем поступивших отходов, в тоннах</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27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527300" cy="533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одан өздері шығаратын кәсіпорындардан және халықтан келіп түскен қалдықтар көлемі ,тоннамен</w:t>
            </w:r>
          </w:p>
          <w:p>
            <w:pPr>
              <w:spacing w:after="20"/>
              <w:ind w:left="20"/>
              <w:jc w:val="both"/>
            </w:pPr>
            <w:r>
              <w:rPr>
                <w:rFonts w:ascii="Times New Roman"/>
                <w:b w:val="false"/>
                <w:i w:val="false"/>
                <w:color w:val="000000"/>
                <w:sz w:val="20"/>
              </w:rPr>
              <w:t>
из них объем отходов, поступившихот самовывозящих предприятий и населения, в тоннах</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527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552700" cy="977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Сортталған және қайта өңделген қалдықтармен бөгде ұйымдарға жіберілген қалдықтардың көлемін жылына тоннамен көрсетіңіз</w:t>
      </w:r>
    </w:p>
    <w:p>
      <w:pPr>
        <w:spacing w:after="0"/>
        <w:ind w:left="0"/>
        <w:jc w:val="both"/>
      </w:pPr>
      <w:r>
        <w:rPr>
          <w:rFonts w:ascii="Times New Roman"/>
          <w:b w:val="false"/>
          <w:i w:val="false"/>
          <w:color w:val="000000"/>
          <w:sz w:val="28"/>
        </w:rPr>
        <w:t>
      Укажите объем отсортированных и переработанных отходов иотходов, переданных сторонним организациям, тонн в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Сортталған қалдықтардың көлемі</w:t>
            </w:r>
          </w:p>
          <w:p>
            <w:pPr>
              <w:spacing w:after="20"/>
              <w:ind w:left="20"/>
              <w:jc w:val="both"/>
            </w:pPr>
            <w:r>
              <w:rPr>
                <w:rFonts w:ascii="Times New Roman"/>
                <w:b w:val="false"/>
                <w:i w:val="false"/>
                <w:color w:val="000000"/>
                <w:sz w:val="20"/>
              </w:rPr>
              <w:t>
Объем отсортирован-ных отходов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ұйымдарға бағытталған қалдықтар көлемі</w:t>
            </w:r>
          </w:p>
          <w:p>
            <w:pPr>
              <w:spacing w:after="20"/>
              <w:ind w:left="20"/>
              <w:jc w:val="both"/>
            </w:pPr>
            <w:r>
              <w:rPr>
                <w:rFonts w:ascii="Times New Roman"/>
                <w:b w:val="false"/>
                <w:i w:val="false"/>
                <w:color w:val="000000"/>
                <w:sz w:val="20"/>
              </w:rPr>
              <w:t>
Объем отходов,направленных сторонним организациям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алу үшін қайта өңделген (қайталама шикізат)</w:t>
            </w:r>
          </w:p>
          <w:p>
            <w:pPr>
              <w:spacing w:after="20"/>
              <w:ind w:left="20"/>
              <w:jc w:val="both"/>
            </w:pPr>
            <w:r>
              <w:rPr>
                <w:rFonts w:ascii="Times New Roman"/>
                <w:b w:val="false"/>
                <w:i w:val="false"/>
                <w:color w:val="000000"/>
                <w:sz w:val="20"/>
              </w:rPr>
              <w:t>
Переработано для получения продукции (вторичного сырья)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үшін</w:t>
            </w:r>
          </w:p>
          <w:p>
            <w:pPr>
              <w:spacing w:after="20"/>
              <w:ind w:left="20"/>
              <w:jc w:val="both"/>
            </w:pPr>
            <w:r>
              <w:rPr>
                <w:rFonts w:ascii="Times New Roman"/>
                <w:b w:val="false"/>
                <w:i w:val="false"/>
                <w:color w:val="000000"/>
                <w:sz w:val="20"/>
              </w:rPr>
              <w:t>
для пере-работки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көмуге арналған</w:t>
            </w:r>
          </w:p>
          <w:p>
            <w:pPr>
              <w:spacing w:after="20"/>
              <w:ind w:left="20"/>
              <w:jc w:val="both"/>
            </w:pPr>
            <w:r>
              <w:rPr>
                <w:rFonts w:ascii="Times New Roman"/>
                <w:b w:val="false"/>
                <w:i w:val="false"/>
                <w:color w:val="000000"/>
                <w:sz w:val="20"/>
              </w:rPr>
              <w:t>
для захоронения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мақсаттарға</w:t>
            </w:r>
          </w:p>
          <w:p>
            <w:pPr>
              <w:spacing w:after="20"/>
              <w:ind w:left="20"/>
              <w:jc w:val="both"/>
            </w:pPr>
            <w:r>
              <w:rPr>
                <w:rFonts w:ascii="Times New Roman"/>
                <w:b w:val="false"/>
                <w:i w:val="false"/>
                <w:color w:val="000000"/>
                <w:sz w:val="20"/>
              </w:rPr>
              <w:t>
на прочие цели</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p>
            <w:pPr>
              <w:spacing w:after="20"/>
              <w:ind w:left="20"/>
              <w:jc w:val="both"/>
            </w:pPr>
            <w:r>
              <w:rPr>
                <w:rFonts w:ascii="Times New Roman"/>
                <w:b w:val="false"/>
                <w:i w:val="false"/>
                <w:color w:val="000000"/>
                <w:sz w:val="20"/>
              </w:rPr>
              <w:t>
пищевые отходы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макулатура, картон және қағаз қалдықтары</w:t>
            </w:r>
          </w:p>
          <w:p>
            <w:pPr>
              <w:spacing w:after="20"/>
              <w:ind w:left="20"/>
              <w:jc w:val="both"/>
            </w:pPr>
            <w:r>
              <w:rPr>
                <w:rFonts w:ascii="Times New Roman"/>
                <w:b w:val="false"/>
                <w:i w:val="false"/>
                <w:color w:val="000000"/>
                <w:sz w:val="20"/>
              </w:rPr>
              <w:t>
макулатура, картон и отходы бумаги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сынықтары</w:t>
            </w:r>
          </w:p>
          <w:p>
            <w:pPr>
              <w:spacing w:after="20"/>
              <w:ind w:left="20"/>
              <w:jc w:val="both"/>
            </w:pPr>
            <w:r>
              <w:rPr>
                <w:rFonts w:ascii="Times New Roman"/>
                <w:b w:val="false"/>
                <w:i w:val="false"/>
                <w:color w:val="000000"/>
                <w:sz w:val="20"/>
              </w:rPr>
              <w:t>
стеклобой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пластик, полиэтилен қалдықтары және полиэтилентерефталат орамасы</w:t>
            </w:r>
          </w:p>
          <w:p>
            <w:pPr>
              <w:spacing w:after="20"/>
              <w:ind w:left="20"/>
              <w:jc w:val="both"/>
            </w:pPr>
            <w:r>
              <w:rPr>
                <w:rFonts w:ascii="Times New Roman"/>
                <w:b w:val="false"/>
                <w:i w:val="false"/>
                <w:color w:val="000000"/>
                <w:sz w:val="20"/>
              </w:rPr>
              <w:t>
отходы пластмассы, пластика, полиэтилена и полиэтилентерефталато-вая упаковка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электр жабдықтары</w:t>
            </w:r>
          </w:p>
          <w:p>
            <w:pPr>
              <w:spacing w:after="20"/>
              <w:ind w:left="20"/>
              <w:jc w:val="both"/>
            </w:pPr>
            <w:r>
              <w:rPr>
                <w:rFonts w:ascii="Times New Roman"/>
                <w:b w:val="false"/>
                <w:i w:val="false"/>
                <w:color w:val="000000"/>
                <w:sz w:val="20"/>
              </w:rPr>
              <w:t>
электронное и электрическое оборудование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w:t>
            </w:r>
          </w:p>
          <w:p>
            <w:pPr>
              <w:spacing w:after="20"/>
              <w:ind w:left="20"/>
              <w:jc w:val="both"/>
            </w:pPr>
            <w:r>
              <w:rPr>
                <w:rFonts w:ascii="Times New Roman"/>
                <w:b w:val="false"/>
                <w:i w:val="false"/>
                <w:color w:val="000000"/>
                <w:sz w:val="20"/>
              </w:rPr>
              <w:t>
металлы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w:t>
            </w:r>
          </w:p>
          <w:p>
            <w:pPr>
              <w:spacing w:after="20"/>
              <w:ind w:left="20"/>
              <w:jc w:val="both"/>
            </w:pPr>
            <w:r>
              <w:rPr>
                <w:rFonts w:ascii="Times New Roman"/>
                <w:b w:val="false"/>
                <w:i w:val="false"/>
                <w:color w:val="000000"/>
                <w:sz w:val="20"/>
              </w:rPr>
              <w:t>
шины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тоқыма</w:t>
            </w:r>
          </w:p>
          <w:p>
            <w:pPr>
              <w:spacing w:after="20"/>
              <w:ind w:left="20"/>
              <w:jc w:val="both"/>
            </w:pPr>
            <w:r>
              <w:rPr>
                <w:rFonts w:ascii="Times New Roman"/>
                <w:b w:val="false"/>
                <w:i w:val="false"/>
                <w:color w:val="000000"/>
                <w:sz w:val="20"/>
              </w:rPr>
              <w:t>
одежда, текстиль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тазалау қалдықтары</w:t>
            </w:r>
          </w:p>
          <w:p>
            <w:pPr>
              <w:spacing w:after="20"/>
              <w:ind w:left="20"/>
              <w:jc w:val="both"/>
            </w:pPr>
            <w:r>
              <w:rPr>
                <w:rFonts w:ascii="Times New Roman"/>
                <w:b w:val="false"/>
                <w:i w:val="false"/>
                <w:color w:val="000000"/>
                <w:sz w:val="20"/>
              </w:rPr>
              <w:t>
отходы уборки улиц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базарлардың қалдықтары</w:t>
            </w:r>
          </w:p>
          <w:p>
            <w:pPr>
              <w:spacing w:after="20"/>
              <w:ind w:left="20"/>
              <w:jc w:val="both"/>
            </w:pPr>
            <w:r>
              <w:rPr>
                <w:rFonts w:ascii="Times New Roman"/>
                <w:b w:val="false"/>
                <w:i w:val="false"/>
                <w:color w:val="000000"/>
                <w:sz w:val="20"/>
              </w:rPr>
              <w:t>
отходы рынков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аралас қалдықтар</w:t>
            </w:r>
          </w:p>
          <w:p>
            <w:pPr>
              <w:spacing w:after="20"/>
              <w:ind w:left="20"/>
              <w:jc w:val="both"/>
            </w:pPr>
            <w:r>
              <w:rPr>
                <w:rFonts w:ascii="Times New Roman"/>
                <w:b w:val="false"/>
                <w:i w:val="false"/>
                <w:color w:val="000000"/>
                <w:sz w:val="20"/>
              </w:rPr>
              <w:t>
прочие смешанные отходы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Сорттау құрылысжайының жобалық қуатын жылына тоннамен көрсетіңіз</w:t>
            </w:r>
          </w:p>
          <w:p>
            <w:pPr>
              <w:spacing w:after="20"/>
              <w:ind w:left="20"/>
              <w:jc w:val="both"/>
            </w:pPr>
            <w:r>
              <w:rPr>
                <w:rFonts w:ascii="Times New Roman"/>
                <w:b w:val="false"/>
                <w:i w:val="false"/>
                <w:color w:val="000000"/>
                <w:sz w:val="20"/>
              </w:rPr>
              <w:t>
Укажите проектную мощность сортировочного сооружения, тонн в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04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104900" cy="533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өңдеуге арналған жабдықтың жобалық қуатын жылына тоннамен көрсетіңіз</w:t>
            </w:r>
          </w:p>
          <w:p>
            <w:pPr>
              <w:spacing w:after="20"/>
              <w:ind w:left="20"/>
              <w:jc w:val="both"/>
            </w:pPr>
            <w:r>
              <w:rPr>
                <w:rFonts w:ascii="Times New Roman"/>
                <w:b w:val="false"/>
                <w:i w:val="false"/>
                <w:color w:val="000000"/>
                <w:sz w:val="20"/>
              </w:rPr>
              <w:t>
Укажите проектную мощность оборудования для переработки отходов, тонн в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117600" cy="977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Кәдеге жаратылған қалдықтардың көлемін тоннамен көрсетіңіз</w:t>
      </w:r>
    </w:p>
    <w:p>
      <w:pPr>
        <w:spacing w:after="0"/>
        <w:ind w:left="0"/>
        <w:jc w:val="both"/>
      </w:pPr>
      <w:r>
        <w:rPr>
          <w:rFonts w:ascii="Times New Roman"/>
          <w:b w:val="false"/>
          <w:i w:val="false"/>
          <w:color w:val="000000"/>
          <w:sz w:val="28"/>
        </w:rPr>
        <w:t>
      Укажите объем утилизированных отходов, в тоннах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құрылыс іс-шараларына бағытталған қалдықтар көлемі</w:t>
            </w:r>
          </w:p>
          <w:p>
            <w:pPr>
              <w:spacing w:after="20"/>
              <w:ind w:left="20"/>
              <w:jc w:val="both"/>
            </w:pPr>
            <w:r>
              <w:rPr>
                <w:rFonts w:ascii="Times New Roman"/>
                <w:b w:val="false"/>
                <w:i w:val="false"/>
                <w:color w:val="000000"/>
                <w:sz w:val="20"/>
              </w:rPr>
              <w:t>
объем отходов, направленных на строительные мероприятия полигона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шығарылуымен инсинерацияға (өртеуге) бағытталған қалдықтар көлемі</w:t>
            </w:r>
          </w:p>
          <w:p>
            <w:pPr>
              <w:spacing w:after="20"/>
              <w:ind w:left="20"/>
              <w:jc w:val="both"/>
            </w:pPr>
            <w:r>
              <w:rPr>
                <w:rFonts w:ascii="Times New Roman"/>
                <w:b w:val="false"/>
                <w:i w:val="false"/>
                <w:color w:val="000000"/>
                <w:sz w:val="20"/>
              </w:rPr>
              <w:t>
объем отходов, направленных на инсинерацию (сжигание) с извлечением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жаратудың өзге де түрлеріне бағытталған қалдықтар көлемі</w:t>
            </w:r>
          </w:p>
          <w:p>
            <w:pPr>
              <w:spacing w:after="20"/>
              <w:ind w:left="20"/>
              <w:jc w:val="both"/>
            </w:pPr>
            <w:r>
              <w:rPr>
                <w:rFonts w:ascii="Times New Roman"/>
                <w:b w:val="false"/>
                <w:i w:val="false"/>
                <w:color w:val="000000"/>
                <w:sz w:val="20"/>
              </w:rPr>
              <w:t>
объем отходов, направленных на прочие виды утилизации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Көмілген қалдықтардың көлемін және қалдықтарды көмуге арналған полигон туралы ақпаратты көрсетіңіз</w:t>
      </w:r>
    </w:p>
    <w:p>
      <w:pPr>
        <w:spacing w:after="0"/>
        <w:ind w:left="0"/>
        <w:jc w:val="both"/>
      </w:pPr>
      <w:r>
        <w:rPr>
          <w:rFonts w:ascii="Times New Roman"/>
          <w:b w:val="false"/>
          <w:i w:val="false"/>
          <w:color w:val="000000"/>
          <w:sz w:val="28"/>
        </w:rPr>
        <w:t>
      Укажите объем захороненных отходов и информацию по полигону для захоронения отходов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жылдың басында көмілген қалдықтардың көлемі, тонна </w:t>
            </w:r>
          </w:p>
          <w:p>
            <w:pPr>
              <w:spacing w:after="20"/>
              <w:ind w:left="20"/>
              <w:jc w:val="both"/>
            </w:pPr>
            <w:r>
              <w:rPr>
                <w:rFonts w:ascii="Times New Roman"/>
                <w:b w:val="false"/>
                <w:i w:val="false"/>
                <w:color w:val="000000"/>
                <w:sz w:val="20"/>
              </w:rPr>
              <w:t>
Объем захороненных отходов на начало отчетного года,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ішінде көмуге келіп түскен қалдықтардың көлемі, тонна</w:t>
            </w:r>
          </w:p>
          <w:p>
            <w:pPr>
              <w:spacing w:after="20"/>
              <w:ind w:left="20"/>
              <w:jc w:val="both"/>
            </w:pPr>
            <w:r>
              <w:rPr>
                <w:rFonts w:ascii="Times New Roman"/>
                <w:b w:val="false"/>
                <w:i w:val="false"/>
                <w:color w:val="000000"/>
                <w:sz w:val="20"/>
              </w:rPr>
              <w:t>
Объем отходов, поступивших на захоронение в течение отчетного года,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сорттаусыз түскен аралас коммуналдық қалдықтар</w:t>
            </w:r>
          </w:p>
          <w:p>
            <w:pPr>
              <w:spacing w:after="20"/>
              <w:ind w:left="20"/>
              <w:jc w:val="both"/>
            </w:pPr>
            <w:r>
              <w:rPr>
                <w:rFonts w:ascii="Times New Roman"/>
                <w:b w:val="false"/>
                <w:i w:val="false"/>
                <w:color w:val="000000"/>
                <w:sz w:val="20"/>
              </w:rPr>
              <w:t>
смешанные коммунальные отходы, поступившие без предварительной сортировки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өңдеуден, сорттаудан кейін қалған қалдықтар</w:t>
            </w:r>
          </w:p>
          <w:p>
            <w:pPr>
              <w:spacing w:after="20"/>
              <w:ind w:left="20"/>
              <w:jc w:val="both"/>
            </w:pPr>
            <w:r>
              <w:rPr>
                <w:rFonts w:ascii="Times New Roman"/>
                <w:b w:val="false"/>
                <w:i w:val="false"/>
                <w:color w:val="000000"/>
                <w:sz w:val="20"/>
              </w:rPr>
              <w:t>
остатки отходов после переработки, сортировки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w:t>
            </w:r>
          </w:p>
          <w:p>
            <w:pPr>
              <w:spacing w:after="20"/>
              <w:ind w:left="20"/>
              <w:jc w:val="both"/>
            </w:pPr>
            <w:r>
              <w:rPr>
                <w:rFonts w:ascii="Times New Roman"/>
                <w:b w:val="false"/>
                <w:i w:val="false"/>
                <w:color w:val="000000"/>
                <w:sz w:val="20"/>
              </w:rPr>
              <w:t>
строительные отходы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және пайда болуы бойынша ТҚҚ жақын өнеркәсіптік қалдықтар</w:t>
            </w:r>
          </w:p>
          <w:p>
            <w:pPr>
              <w:spacing w:after="20"/>
              <w:ind w:left="20"/>
              <w:jc w:val="both"/>
            </w:pPr>
            <w:r>
              <w:rPr>
                <w:rFonts w:ascii="Times New Roman"/>
                <w:b w:val="false"/>
                <w:i w:val="false"/>
                <w:color w:val="000000"/>
                <w:sz w:val="20"/>
              </w:rPr>
              <w:t>
промышленные отходы, близкие к ТБО по составу и происхождению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көмілген қалдықтар</w:t>
            </w:r>
          </w:p>
          <w:p>
            <w:pPr>
              <w:spacing w:after="20"/>
              <w:ind w:left="20"/>
              <w:jc w:val="both"/>
            </w:pPr>
            <w:r>
              <w:rPr>
                <w:rFonts w:ascii="Times New Roman"/>
                <w:b w:val="false"/>
                <w:i w:val="false"/>
                <w:color w:val="000000"/>
                <w:sz w:val="20"/>
              </w:rPr>
              <w:t>
прочие захороненные отходы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көмілген қалдықтардың көлемі, тонна</w:t>
            </w:r>
          </w:p>
          <w:p>
            <w:pPr>
              <w:spacing w:after="20"/>
              <w:ind w:left="20"/>
              <w:jc w:val="both"/>
            </w:pPr>
            <w:r>
              <w:rPr>
                <w:rFonts w:ascii="Times New Roman"/>
                <w:b w:val="false"/>
                <w:i w:val="false"/>
                <w:color w:val="000000"/>
                <w:sz w:val="20"/>
              </w:rPr>
              <w:t>
Объем захороненных отходов на конец отчетного года,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жобалық қуаты (қалдықтарды көму орны), тоннамен</w:t>
            </w:r>
          </w:p>
          <w:p>
            <w:pPr>
              <w:spacing w:after="20"/>
              <w:ind w:left="20"/>
              <w:jc w:val="both"/>
            </w:pPr>
            <w:r>
              <w:rPr>
                <w:rFonts w:ascii="Times New Roman"/>
                <w:b w:val="false"/>
                <w:i w:val="false"/>
                <w:color w:val="000000"/>
                <w:sz w:val="20"/>
              </w:rPr>
              <w:t>
Проектная мощность полигона (место захоронения отходов), в тоннах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алаңы (қалдықтарды көму орны), шаршы километрде</w:t>
            </w:r>
          </w:p>
          <w:p>
            <w:pPr>
              <w:spacing w:after="20"/>
              <w:ind w:left="20"/>
              <w:jc w:val="both"/>
            </w:pPr>
            <w:r>
              <w:rPr>
                <w:rFonts w:ascii="Times New Roman"/>
                <w:b w:val="false"/>
                <w:i w:val="false"/>
                <w:color w:val="000000"/>
                <w:sz w:val="20"/>
              </w:rPr>
              <w:t>
Площадь полигона (место захоронения отходов), в квадратных километрах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Есепті жылдың соныңдағы жағдай бойынша кейіннен кәдеге жаратуға, қайта өңдеуге немесе түпкілікті көмуге (көмуге арналған полигондардан басқа) арналған қауіпті емес қалдықтарды уақытша жинап қою орындарындағы (алаңдарда, көмбелерде, қайта тиеу және сұрыптау станцияларында) қалдықтардың болуын көрсетіңіз, тоннамен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176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117600" cy="977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наличие отходов, находящихся в местах временного складирования неопасных отходов (площадках, в контейнерах, на перевалочных и сортировочных станциях), предназначенных для последующей утилизации, переработки или окончательного захоронения (кроме полигонов для захоронения) по состоянию на конец отчетного года, в тоннах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Қалдықтардың келіп түсу көздері туралы ақпаратты көрсетіңіз</w:t>
      </w:r>
    </w:p>
    <w:p>
      <w:pPr>
        <w:spacing w:after="0"/>
        <w:ind w:left="0"/>
        <w:jc w:val="both"/>
      </w:pPr>
      <w:r>
        <w:rPr>
          <w:rFonts w:ascii="Times New Roman"/>
          <w:b w:val="false"/>
          <w:i w:val="false"/>
          <w:color w:val="000000"/>
          <w:sz w:val="28"/>
        </w:rPr>
        <w:t>
      Укажите информацию об источниках поступления отходов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w:t>
            </w:r>
          </w:p>
          <w:p>
            <w:pPr>
              <w:spacing w:after="20"/>
              <w:ind w:left="20"/>
              <w:jc w:val="both"/>
            </w:pPr>
            <w:r>
              <w:rPr>
                <w:rFonts w:ascii="Times New Roman"/>
                <w:b w:val="false"/>
                <w:i w:val="false"/>
                <w:color w:val="000000"/>
                <w:sz w:val="20"/>
              </w:rPr>
              <w:t>
Наименование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кодтары</w:t>
            </w:r>
          </w:p>
          <w:p>
            <w:pPr>
              <w:spacing w:after="20"/>
              <w:ind w:left="20"/>
              <w:jc w:val="both"/>
            </w:pPr>
            <w:r>
              <w:rPr>
                <w:rFonts w:ascii="Times New Roman"/>
                <w:b w:val="false"/>
                <w:i w:val="false"/>
                <w:color w:val="000000"/>
                <w:sz w:val="20"/>
              </w:rPr>
              <w:t>
Коды 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қалдықтардың көлемі, тонна</w:t>
            </w:r>
          </w:p>
          <w:p>
            <w:pPr>
              <w:spacing w:after="20"/>
              <w:ind w:left="20"/>
              <w:jc w:val="both"/>
            </w:pPr>
            <w:r>
              <w:rPr>
                <w:rFonts w:ascii="Times New Roman"/>
                <w:b w:val="false"/>
                <w:i w:val="false"/>
                <w:color w:val="000000"/>
                <w:sz w:val="20"/>
              </w:rPr>
              <w:t>
Объем поступивших отходов, тонн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Статистикалық нысанды толтыруға жұмсалған уақытты,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 Адрес (респондента) ______________________</w:t>
      </w:r>
    </w:p>
    <w:p>
      <w:pPr>
        <w:spacing w:after="0"/>
        <w:ind w:left="0"/>
        <w:jc w:val="both"/>
      </w:pPr>
      <w:r>
        <w:rPr>
          <w:rFonts w:ascii="Times New Roman"/>
          <w:b w:val="false"/>
          <w:i w:val="false"/>
          <w:color w:val="000000"/>
          <w:sz w:val="28"/>
        </w:rPr>
        <w:t xml:space="preserve">
      Телефоны (респонденттің)             Электрондық пошта мекенжайы (респонденттің) </w:t>
      </w:r>
    </w:p>
    <w:p>
      <w:pPr>
        <w:spacing w:after="0"/>
        <w:ind w:left="0"/>
        <w:jc w:val="both"/>
      </w:pPr>
      <w:r>
        <w:rPr>
          <w:rFonts w:ascii="Times New Roman"/>
          <w:b w:val="false"/>
          <w:i w:val="false"/>
          <w:color w:val="000000"/>
          <w:sz w:val="28"/>
        </w:rPr>
        <w:t xml:space="preserve">
      Телефон (респондента) ______ ______ Адрес электронной почты (респондента) ______ </w:t>
      </w:r>
    </w:p>
    <w:p>
      <w:pPr>
        <w:spacing w:after="0"/>
        <w:ind w:left="0"/>
        <w:jc w:val="both"/>
      </w:pPr>
      <w:r>
        <w:rPr>
          <w:rFonts w:ascii="Times New Roman"/>
          <w:b w:val="false"/>
          <w:i w:val="false"/>
          <w:color w:val="000000"/>
          <w:sz w:val="28"/>
        </w:rPr>
        <w:t>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 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міндетін </w:t>
      </w:r>
    </w:p>
    <w:p>
      <w:pPr>
        <w:spacing w:after="0"/>
        <w:ind w:left="0"/>
        <w:jc w:val="both"/>
      </w:pPr>
      <w:r>
        <w:rPr>
          <w:rFonts w:ascii="Times New Roman"/>
          <w:b w:val="false"/>
          <w:i w:val="false"/>
          <w:color w:val="000000"/>
          <w:sz w:val="28"/>
        </w:rPr>
        <w:t xml:space="preserve">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міндетін </w:t>
      </w:r>
    </w:p>
    <w:p>
      <w:pPr>
        <w:spacing w:after="0"/>
        <w:ind w:left="0"/>
        <w:jc w:val="both"/>
      </w:pPr>
      <w:r>
        <w:rPr>
          <w:rFonts w:ascii="Times New Roman"/>
          <w:b w:val="false"/>
          <w:i w:val="false"/>
          <w:color w:val="000000"/>
          <w:sz w:val="28"/>
        </w:rPr>
        <w:t xml:space="preserve">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 xml:space="preserve">реформалар агенттігінің </w:t>
            </w:r>
            <w:r>
              <w:br/>
            </w:r>
            <w:r>
              <w:rPr>
                <w:rFonts w:ascii="Times New Roman"/>
                <w:b w:val="false"/>
                <w:i w:val="false"/>
                <w:color w:val="000000"/>
                <w:sz w:val="20"/>
              </w:rPr>
              <w:t xml:space="preserve">Ұлттық статистика бюросының </w:t>
            </w:r>
            <w:r>
              <w:br/>
            </w:r>
            <w:r>
              <w:rPr>
                <w:rFonts w:ascii="Times New Roman"/>
                <w:b w:val="false"/>
                <w:i w:val="false"/>
                <w:color w:val="000000"/>
                <w:sz w:val="20"/>
              </w:rPr>
              <w:t>басшысы</w:t>
            </w:r>
            <w:r>
              <w:br/>
            </w:r>
            <w:r>
              <w:rPr>
                <w:rFonts w:ascii="Times New Roman"/>
                <w:b w:val="false"/>
                <w:i w:val="false"/>
                <w:color w:val="000000"/>
                <w:sz w:val="20"/>
              </w:rPr>
              <w:t>2023 жылғы 28 шілдедегі</w:t>
            </w:r>
            <w:r>
              <w:br/>
            </w:r>
            <w:r>
              <w:rPr>
                <w:rFonts w:ascii="Times New Roman"/>
                <w:b w:val="false"/>
                <w:i w:val="false"/>
                <w:color w:val="000000"/>
                <w:sz w:val="20"/>
              </w:rPr>
              <w:t>№ 14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21 ақпандағы</w:t>
            </w:r>
            <w:r>
              <w:br/>
            </w:r>
            <w:r>
              <w:rPr>
                <w:rFonts w:ascii="Times New Roman"/>
                <w:b w:val="false"/>
                <w:i w:val="false"/>
                <w:color w:val="000000"/>
                <w:sz w:val="20"/>
              </w:rPr>
              <w:t>№ 24 бұйрығына</w:t>
            </w:r>
            <w:r>
              <w:br/>
            </w:r>
            <w:r>
              <w:rPr>
                <w:rFonts w:ascii="Times New Roman"/>
                <w:b w:val="false"/>
                <w:i w:val="false"/>
                <w:color w:val="000000"/>
                <w:sz w:val="20"/>
              </w:rPr>
              <w:t>16-қосымша</w:t>
            </w:r>
          </w:p>
        </w:tc>
      </w:tr>
    </w:tbl>
    <w:bookmarkStart w:name="z73" w:id="52"/>
    <w:p>
      <w:pPr>
        <w:spacing w:after="0"/>
        <w:ind w:left="0"/>
        <w:jc w:val="left"/>
      </w:pPr>
      <w:r>
        <w:rPr>
          <w:rFonts w:ascii="Times New Roman"/>
          <w:b/>
          <w:i w:val="false"/>
          <w:color w:val="000000"/>
        </w:rPr>
        <w:t xml:space="preserve"> "Қалдықтарды қайта өңдеу, сорттау, кәдеге жарату және көму туралы есеп" (индексі 2-қалдықтар, кезеңділігі жылдық) жалпымемлекеттік статистикалық байқаудың статистикалық нысанын толтыру жөніндегі нұсқаулық</w:t>
      </w:r>
    </w:p>
    <w:bookmarkEnd w:id="52"/>
    <w:bookmarkStart w:name="z74" w:id="53"/>
    <w:p>
      <w:pPr>
        <w:spacing w:after="0"/>
        <w:ind w:left="0"/>
        <w:jc w:val="both"/>
      </w:pPr>
      <w:r>
        <w:rPr>
          <w:rFonts w:ascii="Times New Roman"/>
          <w:b w:val="false"/>
          <w:i w:val="false"/>
          <w:color w:val="000000"/>
          <w:sz w:val="28"/>
        </w:rPr>
        <w:t>
      1. Осы "Қалдықтардықайта өңдеу, сорттау, кәдеге жарату және көму туралы есеп" (индексі 2-қалдықтар, кезеңділігі жылдық) жалпымемлекеттік статистикалық байқаудың статистикалық нысанын (бұдан әрі – статистикалық нысан) толтыруды нақтылайды.</w:t>
      </w:r>
    </w:p>
    <w:bookmarkEnd w:id="53"/>
    <w:bookmarkStart w:name="z75" w:id="54"/>
    <w:p>
      <w:pPr>
        <w:spacing w:after="0"/>
        <w:ind w:left="0"/>
        <w:jc w:val="both"/>
      </w:pPr>
      <w:r>
        <w:rPr>
          <w:rFonts w:ascii="Times New Roman"/>
          <w:b w:val="false"/>
          <w:i w:val="false"/>
          <w:color w:val="000000"/>
          <w:sz w:val="28"/>
        </w:rPr>
        <w:t>
      2. Статистикалық нысан қалдықтардың түсуі мен одан арғы қозғалысын бухгалтерлік және алғашқы есепке алу деректерінің, тұрмыстық қатты қалдықтар (бұдан әрі – ТҚҚ) негізінде толтырылады.</w:t>
      </w:r>
    </w:p>
    <w:bookmarkEnd w:id="54"/>
    <w:p>
      <w:pPr>
        <w:spacing w:after="0"/>
        <w:ind w:left="0"/>
        <w:jc w:val="both"/>
      </w:pPr>
      <w:r>
        <w:rPr>
          <w:rFonts w:ascii="Times New Roman"/>
          <w:b w:val="false"/>
          <w:i w:val="false"/>
          <w:color w:val="000000"/>
          <w:sz w:val="28"/>
        </w:rPr>
        <w:t>
      Осы статистикалық нысанда ТҚҚ басқару объектілеріне қайта өңдеуге , сорттауға, кәдеге жаратуға және көмуге келіп түскен қалдықтардың барлық түрлерінің көлемі көрсетіледі. Коммуналдық қалдықтарды қайта өңдеуді, сорттауды, кәдеге жаратуды және көмуді жүзеге асыратын (қоқыс сұрыптау зауыты, ТҚҚ үшін полигон және қоқыс тастайтын жер) бірліктер зерттеуге жатады.</w:t>
      </w:r>
    </w:p>
    <w:p>
      <w:pPr>
        <w:spacing w:after="0"/>
        <w:ind w:left="0"/>
        <w:jc w:val="both"/>
      </w:pPr>
      <w:r>
        <w:rPr>
          <w:rFonts w:ascii="Times New Roman"/>
          <w:b w:val="false"/>
          <w:i w:val="false"/>
          <w:color w:val="000000"/>
          <w:sz w:val="28"/>
        </w:rPr>
        <w:t>
      Коммуналдық қалдықтар деп мынадай тұтыну қалдықтары түсініледі:</w:t>
      </w:r>
    </w:p>
    <w:p>
      <w:pPr>
        <w:spacing w:after="0"/>
        <w:ind w:left="0"/>
        <w:jc w:val="both"/>
      </w:pPr>
      <w:r>
        <w:rPr>
          <w:rFonts w:ascii="Times New Roman"/>
          <w:b w:val="false"/>
          <w:i w:val="false"/>
          <w:color w:val="000000"/>
          <w:sz w:val="28"/>
        </w:rPr>
        <w:t>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pPr>
        <w:spacing w:after="0"/>
        <w:ind w:left="0"/>
        <w:jc w:val="both"/>
      </w:pPr>
      <w:r>
        <w:rPr>
          <w:rFonts w:ascii="Times New Roman"/>
          <w:b w:val="false"/>
          <w:i w:val="false"/>
          <w:color w:val="000000"/>
          <w:sz w:val="28"/>
        </w:rPr>
        <w:t>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Start w:name="z76" w:id="55"/>
    <w:p>
      <w:pPr>
        <w:spacing w:after="0"/>
        <w:ind w:left="0"/>
        <w:jc w:val="both"/>
      </w:pPr>
      <w:r>
        <w:rPr>
          <w:rFonts w:ascii="Times New Roman"/>
          <w:b w:val="false"/>
          <w:i w:val="false"/>
          <w:color w:val="000000"/>
          <w:sz w:val="28"/>
        </w:rPr>
        <w:t>
      3. 1-бөлімде қалдықтарды басқару объектісі бар заңды тұлғаның және (немесе) оның құрылымдық жəне оқшауланған бөлімшесі мендара кәсіпкердің тіркелген жеріне қарамастан қалдықтарды басқару объектісінің (полигонның) нақты орналасқан жері көрсетіледі.</w:t>
      </w:r>
    </w:p>
    <w:bookmarkEnd w:id="55"/>
    <w:bookmarkStart w:name="z77" w:id="56"/>
    <w:p>
      <w:pPr>
        <w:spacing w:after="0"/>
        <w:ind w:left="0"/>
        <w:jc w:val="both"/>
      </w:pPr>
      <w:r>
        <w:rPr>
          <w:rFonts w:ascii="Times New Roman"/>
          <w:b w:val="false"/>
          <w:i w:val="false"/>
          <w:color w:val="000000"/>
          <w:sz w:val="28"/>
        </w:rPr>
        <w:t>
      4. 2-бөлімде қалдықтармен жұмыс істеу тәсілдері көрсетіледі. Қалдықтарды өңдеу қалдықтарды жинауды, тасымалдауды, қайта өңдеуді, сұрыптауды, кәдеге жаратуды және көмуді қамтиды, қалдықтардың пайда болуының алдын алу мен азайтуды, есепке алу мен бақылауды қоса алғанда, қалдықтармен байланысты қызмет түрлерін білдіреді. Кәсіпорындар қалдықтармен жұмыс істеу тәсілдерінің бірін көрсеткен кезде статистикалық нысанның тиісті бөлімдерін ғана толтырады.</w:t>
      </w:r>
    </w:p>
    <w:bookmarkEnd w:id="56"/>
    <w:p>
      <w:pPr>
        <w:spacing w:after="0"/>
        <w:ind w:left="0"/>
        <w:jc w:val="both"/>
      </w:pPr>
      <w:r>
        <w:rPr>
          <w:rFonts w:ascii="Times New Roman"/>
          <w:b w:val="false"/>
          <w:i w:val="false"/>
          <w:color w:val="000000"/>
          <w:sz w:val="28"/>
        </w:rPr>
        <w:t>
      Қалдықтарды сұрыптауға жинау процесінде және (немесе) қалдықтар қалпына келтіру немесе жою жөніндегі операцияларға ұшырайтын объектілерде жеке жүзеге асырылатын немесе жинауға дейін қалдықтарды жинақтау кезінде жүзеге асырылатын, қалдықтарды түрлері және (немесе) фракциялары бойынша бөлу не қалдықтарды құрамдастары бойынша бөлшектеу жөніндегі операциялар жатады.</w:t>
      </w:r>
    </w:p>
    <w:p>
      <w:pPr>
        <w:spacing w:after="0"/>
        <w:ind w:left="0"/>
        <w:jc w:val="both"/>
      </w:pPr>
      <w:r>
        <w:rPr>
          <w:rFonts w:ascii="Times New Roman"/>
          <w:b w:val="false"/>
          <w:i w:val="false"/>
          <w:color w:val="000000"/>
          <w:sz w:val="28"/>
        </w:rPr>
        <w:t>
      Қалдықтарды қайта өңдеуден басқа өзге де мақсатта, оның ішінде жылу немесе электр энергиясын алу, әртүрлі отын түрлерін өндіру үшін қайталама энергетикалық ресурс ретінде пайдалану, сондай-ақ құрылыс салу, жердегі немесе жер қойнауындағы қазылған кеңістіктерді (бос жерлерді) толтыру (салу, көму) мақсатында немесе ландшафтарды жасау немесе өзгерту кезінде инженерлік мақсатта қайталама материалдық ресурс ретінде пайдалану процесі қалдықтарды кәдеге жарату деп түсініледі.</w:t>
      </w:r>
    </w:p>
    <w:p>
      <w:pPr>
        <w:spacing w:after="0"/>
        <w:ind w:left="0"/>
        <w:jc w:val="both"/>
      </w:pPr>
      <w:r>
        <w:rPr>
          <w:rFonts w:ascii="Times New Roman"/>
          <w:b w:val="false"/>
          <w:i w:val="false"/>
          <w:color w:val="000000"/>
          <w:sz w:val="28"/>
        </w:rPr>
        <w:t>
      Қалдықтарды қайта өңдеу деп кәдеге жаратылатын қалдықтарды қоспағанда, мақсатына қарамастан өнімді, материалдарды немесе заттарды одан әрі өндіруде (дайындауда) пайдалану үшін жарамды болатын пайдалы құрамдастарды, шикізатты және (немесе) өзге де материалдарды қалдықтардан алуға бағытталған механикалық, физикалық, химиялық және (немесе) биологиялық процестер түсініледі.</w:t>
      </w:r>
    </w:p>
    <w:p>
      <w:pPr>
        <w:spacing w:after="0"/>
        <w:ind w:left="0"/>
        <w:jc w:val="both"/>
      </w:pPr>
      <w:r>
        <w:rPr>
          <w:rFonts w:ascii="Times New Roman"/>
          <w:b w:val="false"/>
          <w:i w:val="false"/>
          <w:color w:val="000000"/>
          <w:sz w:val="28"/>
        </w:rPr>
        <w:t>
      Қалдықтарды көмуге қалдықтарды алу ниетінсіз, шектелмеген мерзім ішінде қауіпсіз сақтау үшін қалдықтарды арнайы белгіленген орындарда жинау жатады.</w:t>
      </w:r>
    </w:p>
    <w:bookmarkStart w:name="z78" w:id="57"/>
    <w:p>
      <w:pPr>
        <w:spacing w:after="0"/>
        <w:ind w:left="0"/>
        <w:jc w:val="both"/>
      </w:pPr>
      <w:r>
        <w:rPr>
          <w:rFonts w:ascii="Times New Roman"/>
          <w:b w:val="false"/>
          <w:i w:val="false"/>
          <w:color w:val="000000"/>
          <w:sz w:val="28"/>
        </w:rPr>
        <w:t>
      5. 3-бөлімде есепті кезең ішінде келіп түскен коммуналдық қалдықтардың жалпы көлемі туралы деректер көрсетіледі.</w:t>
      </w:r>
    </w:p>
    <w:bookmarkEnd w:id="57"/>
    <w:p>
      <w:pPr>
        <w:spacing w:after="0"/>
        <w:ind w:left="0"/>
        <w:jc w:val="both"/>
      </w:pPr>
      <w:r>
        <w:rPr>
          <w:rFonts w:ascii="Times New Roman"/>
          <w:b w:val="false"/>
          <w:i w:val="false"/>
          <w:color w:val="000000"/>
          <w:sz w:val="28"/>
        </w:rPr>
        <w:t>
      3.1-бөлімде есепті кезеңде өзге тұлғалардан коммуналдық қалдықтарды жинау және тасымалдау бойынша қызметпен айналыспайтын кәсіпорындардан және халықтан өздігінен шығару арқылы келіп түскен коммуналдық қалдықтардың көлемі көрсетіледі.</w:t>
      </w:r>
    </w:p>
    <w:bookmarkStart w:name="z79" w:id="58"/>
    <w:p>
      <w:pPr>
        <w:spacing w:after="0"/>
        <w:ind w:left="0"/>
        <w:jc w:val="both"/>
      </w:pPr>
      <w:r>
        <w:rPr>
          <w:rFonts w:ascii="Times New Roman"/>
          <w:b w:val="false"/>
          <w:i w:val="false"/>
          <w:color w:val="000000"/>
          <w:sz w:val="28"/>
        </w:rPr>
        <w:t>
      6. 4-бөлімнің 1-бағанында қайта пайдалану немесе қосалқы өнімдерді дайындау үшін жарамды қалдықтар фракцияларында (құнды материалдар) қайта өңдеу (сұрыптау) нәтижесінде сұрыпталғанның жалпы саны көрсетіледі. Шығу тегіне, қасиеттеріне және басқарылу технологиясына сәйкес ортақ белгілері бар қалдықтардың жиынтығы қалдықтардың түрі деп түсініледі. Егер қалдықтар мақсаттарына қарамастан бөгде ұйымдарға жіберілсе, онда тиісті баған: 4-бөлімнің 2-бағанында қайта өңдеу үшін бөгде ұйымдарға бағытталған қалдықтар көлемі, 3-бағанында көмуге арналған бөгде ұйымдарға бағытталған қалдықтар көлемі, 4-бағанында басқа мақсаттарға бөгде ұйымдарға бағытталған қалдықтар көлемі туралы деректер толтырылады.</w:t>
      </w:r>
    </w:p>
    <w:bookmarkEnd w:id="58"/>
    <w:p>
      <w:pPr>
        <w:spacing w:after="0"/>
        <w:ind w:left="0"/>
        <w:jc w:val="both"/>
      </w:pPr>
      <w:r>
        <w:rPr>
          <w:rFonts w:ascii="Times New Roman"/>
          <w:b w:val="false"/>
          <w:i w:val="false"/>
          <w:color w:val="000000"/>
          <w:sz w:val="28"/>
        </w:rPr>
        <w:t>
      Өз объектілерінде басқаратын қалдықтарды көму операцияларын орындайтын респонденттер 3-бағанды (көп жағдайда) толтырмайды.</w:t>
      </w:r>
    </w:p>
    <w:p>
      <w:pPr>
        <w:spacing w:after="0"/>
        <w:ind w:left="0"/>
        <w:jc w:val="both"/>
      </w:pPr>
      <w:r>
        <w:rPr>
          <w:rFonts w:ascii="Times New Roman"/>
          <w:b w:val="false"/>
          <w:i w:val="false"/>
          <w:color w:val="000000"/>
          <w:sz w:val="28"/>
        </w:rPr>
        <w:t>
      4-бөлімнің 5-бағанында өз объектілерінде өнім алу үшін қайта өңделген (қайталама шикізат) қалдықтар көлемі туралы деректер көрсетіледі.</w:t>
      </w:r>
    </w:p>
    <w:bookmarkStart w:name="z80" w:id="59"/>
    <w:p>
      <w:pPr>
        <w:spacing w:after="0"/>
        <w:ind w:left="0"/>
        <w:jc w:val="both"/>
      </w:pPr>
      <w:r>
        <w:rPr>
          <w:rFonts w:ascii="Times New Roman"/>
          <w:b w:val="false"/>
          <w:i w:val="false"/>
          <w:color w:val="000000"/>
          <w:sz w:val="28"/>
        </w:rPr>
        <w:t>
      7. 4.1-бөлімде сорттау құрылысжайының жобалық қуаты (өткізу қабілеті) көрсетіледі.</w:t>
      </w:r>
    </w:p>
    <w:bookmarkEnd w:id="59"/>
    <w:bookmarkStart w:name="z81" w:id="60"/>
    <w:p>
      <w:pPr>
        <w:spacing w:after="0"/>
        <w:ind w:left="0"/>
        <w:jc w:val="both"/>
      </w:pPr>
      <w:r>
        <w:rPr>
          <w:rFonts w:ascii="Times New Roman"/>
          <w:b w:val="false"/>
          <w:i w:val="false"/>
          <w:color w:val="000000"/>
          <w:sz w:val="28"/>
        </w:rPr>
        <w:t>
      8. 4.2-бөлімде өндірушінің деректері бойынша қалдықтарды қайта өңдеуге арналған жабдықтың жобалық қуаты көрсетіледі.</w:t>
      </w:r>
    </w:p>
    <w:bookmarkEnd w:id="60"/>
    <w:bookmarkStart w:name="z82" w:id="61"/>
    <w:p>
      <w:pPr>
        <w:spacing w:after="0"/>
        <w:ind w:left="0"/>
        <w:jc w:val="both"/>
      </w:pPr>
      <w:r>
        <w:rPr>
          <w:rFonts w:ascii="Times New Roman"/>
          <w:b w:val="false"/>
          <w:i w:val="false"/>
          <w:color w:val="000000"/>
          <w:sz w:val="28"/>
        </w:rPr>
        <w:t>
      9. 5-бөлімде кәдеге жаратылған, яғни қосалқы материалдар (полигонның құрылыс іс-шараларына бағытталған) ретінде кәсіпорын пайдаланған немесе энергия алу мен инсинирациялауға (өртеуге) және кәдеге жаратудың өзге де түрлеріне бағытталған қалдықтардың көлемі көрсетіледі.</w:t>
      </w:r>
    </w:p>
    <w:bookmarkEnd w:id="61"/>
    <w:p>
      <w:pPr>
        <w:spacing w:after="0"/>
        <w:ind w:left="0"/>
        <w:jc w:val="both"/>
      </w:pPr>
      <w:r>
        <w:rPr>
          <w:rFonts w:ascii="Times New Roman"/>
          <w:b w:val="false"/>
          <w:i w:val="false"/>
          <w:color w:val="000000"/>
          <w:sz w:val="28"/>
        </w:rPr>
        <w:t>
      Қалдықтарды ұстау үшін жолдарды, құрылысжайларды (жер бөгетін) салуға, топырақты нығыздау мен жабуға, топырақ құнарлылығын қалпына келтіруге бағытталған қалдықтар полигонның құрылыс іс-шараларына бағытталған қалдықтар көлемін білдіреді.</w:t>
      </w:r>
    </w:p>
    <w:p>
      <w:pPr>
        <w:spacing w:after="0"/>
        <w:ind w:left="0"/>
        <w:jc w:val="both"/>
      </w:pPr>
      <w:r>
        <w:rPr>
          <w:rFonts w:ascii="Times New Roman"/>
          <w:b w:val="false"/>
          <w:i w:val="false"/>
          <w:color w:val="000000"/>
          <w:sz w:val="28"/>
        </w:rPr>
        <w:t>
      Энергетикалық ресурстар ретінде пайдаланылатын қалдықтар энергия алумен инсинирациялауға (өртеуге) бағытталған қалдықтар көлемін білдіреді.</w:t>
      </w:r>
    </w:p>
    <w:p>
      <w:pPr>
        <w:spacing w:after="0"/>
        <w:ind w:left="0"/>
        <w:jc w:val="both"/>
      </w:pPr>
      <w:r>
        <w:rPr>
          <w:rFonts w:ascii="Times New Roman"/>
          <w:b w:val="false"/>
          <w:i w:val="false"/>
          <w:color w:val="000000"/>
          <w:sz w:val="28"/>
        </w:rPr>
        <w:t>
      Қосалқы материал ретінде пайдаланылатын қалдықтар, көлемдерін азайту мақсатында қосымша өңдеуден өткен қалдықтар кәдеге жаратудың өзге түрлеріне бағытталған қалдықтардың көлемін білдіреді.</w:t>
      </w:r>
    </w:p>
    <w:bookmarkStart w:name="z83" w:id="62"/>
    <w:p>
      <w:pPr>
        <w:spacing w:after="0"/>
        <w:ind w:left="0"/>
        <w:jc w:val="both"/>
      </w:pPr>
      <w:r>
        <w:rPr>
          <w:rFonts w:ascii="Times New Roman"/>
          <w:b w:val="false"/>
          <w:i w:val="false"/>
          <w:color w:val="000000"/>
          <w:sz w:val="28"/>
        </w:rPr>
        <w:t>
      10. 6-бөлімді қалдықтарды көмуді жүзеге асыратын және қалдықтарды басқару объектілері бар кәсіпорындар толтырады.</w:t>
      </w:r>
    </w:p>
    <w:bookmarkEnd w:id="62"/>
    <w:p>
      <w:pPr>
        <w:spacing w:after="0"/>
        <w:ind w:left="0"/>
        <w:jc w:val="both"/>
      </w:pPr>
      <w:r>
        <w:rPr>
          <w:rFonts w:ascii="Times New Roman"/>
          <w:b w:val="false"/>
          <w:i w:val="false"/>
          <w:color w:val="000000"/>
          <w:sz w:val="28"/>
        </w:rPr>
        <w:t>
      6-бөлімде 1-жолда есепті жылдың басына жиналған көмілген қалдықтардың жалпы көлемі көрсетіледі. Аталған көрсеткішті есептеу кезінде өткен жылғы жиналған көмілген қалдықтар көлемі қосылады.</w:t>
      </w:r>
    </w:p>
    <w:p>
      <w:pPr>
        <w:spacing w:after="0"/>
        <w:ind w:left="0"/>
        <w:jc w:val="both"/>
      </w:pPr>
      <w:r>
        <w:rPr>
          <w:rFonts w:ascii="Times New Roman"/>
          <w:b w:val="false"/>
          <w:i w:val="false"/>
          <w:color w:val="000000"/>
          <w:sz w:val="28"/>
        </w:rPr>
        <w:t xml:space="preserve">
      2-жолда есепті жыл ішінде көмуге келіп түскен қалдықтардың көлемі көрсетіледі. </w:t>
      </w:r>
    </w:p>
    <w:p>
      <w:pPr>
        <w:spacing w:after="0"/>
        <w:ind w:left="0"/>
        <w:jc w:val="both"/>
      </w:pPr>
      <w:r>
        <w:rPr>
          <w:rFonts w:ascii="Times New Roman"/>
          <w:b w:val="false"/>
          <w:i w:val="false"/>
          <w:color w:val="000000"/>
          <w:sz w:val="28"/>
        </w:rPr>
        <w:t>
      3-жолда есепті жылдың соңына жиналған көмілген қалдықтардың көлемі көрсетіледі. Аталған көрсеткішті есептеуде өткен жылдардағы жиналған көмілген қалдықтар бойынша көлемдер мен есепті жылы жиналған көмілген қалдықтар көлемі қосылады.</w:t>
      </w:r>
    </w:p>
    <w:p>
      <w:pPr>
        <w:spacing w:after="0"/>
        <w:ind w:left="0"/>
        <w:jc w:val="both"/>
      </w:pPr>
      <w:r>
        <w:rPr>
          <w:rFonts w:ascii="Times New Roman"/>
          <w:b w:val="false"/>
          <w:i w:val="false"/>
          <w:color w:val="000000"/>
          <w:sz w:val="28"/>
        </w:rPr>
        <w:t>
      4-жолда (қалдықтарды көму орны) полигонның жобалық қуаты көрсетіледі.</w:t>
      </w:r>
    </w:p>
    <w:p>
      <w:pPr>
        <w:spacing w:after="0"/>
        <w:ind w:left="0"/>
        <w:jc w:val="both"/>
      </w:pPr>
      <w:r>
        <w:rPr>
          <w:rFonts w:ascii="Times New Roman"/>
          <w:b w:val="false"/>
          <w:i w:val="false"/>
          <w:color w:val="000000"/>
          <w:sz w:val="28"/>
        </w:rPr>
        <w:t>
      5-жолда (қалдықтарды көму орны) полигонның алаңы шаршы километрмен көрсетіледі.</w:t>
      </w:r>
    </w:p>
    <w:p>
      <w:pPr>
        <w:spacing w:after="0"/>
        <w:ind w:left="0"/>
        <w:jc w:val="both"/>
      </w:pPr>
      <w:r>
        <w:rPr>
          <w:rFonts w:ascii="Times New Roman"/>
          <w:b w:val="false"/>
          <w:i w:val="false"/>
          <w:color w:val="000000"/>
          <w:sz w:val="28"/>
        </w:rPr>
        <w:t>
      Кәсіпорын қызметін уақытша тоқтатқан жағдайда (мысалы, экологиялық рұқсатты тоқтата тұру, жою, айыру кезінде) есепті кезең ішінде кәсіпорын тек 1, 3-жолдарды (тең мәндерді) толтырады. Бұл жағдайда 1-жол бойынша кәсіпорынның қызметін уақытша тоқтата тұрғанға дейін өткен жылдардағы жиналған көмілген қалдықтар бойынша көлемі көрсетіледі, 3-жол бойынша есепті кезеңде қалдықтар қозғалысының болмауына байланысты көрсетілген мән қайталанады, 5-жол бойынша – қалдықтарды көмуге арналған полигон алаңы.</w:t>
      </w:r>
    </w:p>
    <w:bookmarkStart w:name="z84" w:id="63"/>
    <w:p>
      <w:pPr>
        <w:spacing w:after="0"/>
        <w:ind w:left="0"/>
        <w:jc w:val="both"/>
      </w:pPr>
      <w:r>
        <w:rPr>
          <w:rFonts w:ascii="Times New Roman"/>
          <w:b w:val="false"/>
          <w:i w:val="false"/>
          <w:color w:val="000000"/>
          <w:sz w:val="28"/>
        </w:rPr>
        <w:t>
      11. 7-бөлімде қауіпті емес қалдықтарды уақытша жинап қою орындарындағы қалдықтардың, есепті кезеңнің соңындағы жағдай бойынша кейіннен кәдеге жарату, қайта өңдеу немесе түпкілікті көму үшін экологиялық заңнамада айқындалған мерзімдер ішінде арнайы белгіленген орындардың болуы көрсетіледі.</w:t>
      </w:r>
    </w:p>
    <w:bookmarkEnd w:id="63"/>
    <w:bookmarkStart w:name="z85" w:id="64"/>
    <w:p>
      <w:pPr>
        <w:spacing w:after="0"/>
        <w:ind w:left="0"/>
        <w:jc w:val="both"/>
      </w:pPr>
      <w:r>
        <w:rPr>
          <w:rFonts w:ascii="Times New Roman"/>
          <w:b w:val="false"/>
          <w:i w:val="false"/>
          <w:color w:val="000000"/>
          <w:sz w:val="28"/>
        </w:rPr>
        <w:t>
      12. 8-бөлімде қалдықтардың келіп түсу көздері туралы ақпарат көрсетіледі. Аталған бөлімді толтыру кезінде қалдықтарды қабылдау және көму бойынша көрсетілетін қызметтерді көрсетуге шарт жасасқан әрбір кәсіпорын бойынша деректер көрсетіледі. 8-бөлімнің B және C бағандарында қалдықтар келіп түскен кәсіпорындар туралы ақпарат көрсетіледі.</w:t>
      </w:r>
    </w:p>
    <w:bookmarkEnd w:id="64"/>
    <w:bookmarkStart w:name="z86" w:id="65"/>
    <w:p>
      <w:pPr>
        <w:spacing w:after="0"/>
        <w:ind w:left="0"/>
        <w:jc w:val="both"/>
      </w:pPr>
      <w:r>
        <w:rPr>
          <w:rFonts w:ascii="Times New Roman"/>
          <w:b w:val="false"/>
          <w:i w:val="false"/>
          <w:color w:val="000000"/>
          <w:sz w:val="28"/>
        </w:rPr>
        <w:t xml:space="preserve">
      13.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65"/>
    <w:bookmarkStart w:name="z87" w:id="66"/>
    <w:p>
      <w:pPr>
        <w:spacing w:after="0"/>
        <w:ind w:left="0"/>
        <w:jc w:val="both"/>
      </w:pPr>
      <w:r>
        <w:rPr>
          <w:rFonts w:ascii="Times New Roman"/>
          <w:b w:val="false"/>
          <w:i w:val="false"/>
          <w:color w:val="000000"/>
          <w:sz w:val="28"/>
        </w:rPr>
        <w:t>
      14.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66"/>
    <w:bookmarkStart w:name="z88" w:id="67"/>
    <w:p>
      <w:pPr>
        <w:spacing w:after="0"/>
        <w:ind w:left="0"/>
        <w:jc w:val="both"/>
      </w:pPr>
      <w:r>
        <w:rPr>
          <w:rFonts w:ascii="Times New Roman"/>
          <w:b w:val="false"/>
          <w:i w:val="false"/>
          <w:color w:val="000000"/>
          <w:sz w:val="28"/>
        </w:rPr>
        <w:t>
      15. Ескертпе: Х – аталған позиция толтыруға жатпайды.</w:t>
      </w:r>
    </w:p>
    <w:bookmarkEnd w:id="67"/>
    <w:bookmarkStart w:name="z89" w:id="68"/>
    <w:p>
      <w:pPr>
        <w:spacing w:after="0"/>
        <w:ind w:left="0"/>
        <w:jc w:val="both"/>
      </w:pPr>
      <w:r>
        <w:rPr>
          <w:rFonts w:ascii="Times New Roman"/>
          <w:b w:val="false"/>
          <w:i w:val="false"/>
          <w:color w:val="000000"/>
          <w:sz w:val="28"/>
        </w:rPr>
        <w:t>
      16. Арифметикалық-логикалық бақылау:</w:t>
      </w:r>
    </w:p>
    <w:bookmarkEnd w:id="68"/>
    <w:p>
      <w:pPr>
        <w:spacing w:after="0"/>
        <w:ind w:left="0"/>
        <w:jc w:val="both"/>
      </w:pPr>
      <w:r>
        <w:rPr>
          <w:rFonts w:ascii="Times New Roman"/>
          <w:b w:val="false"/>
          <w:i w:val="false"/>
          <w:color w:val="000000"/>
          <w:sz w:val="28"/>
        </w:rPr>
        <w:t>
      1) 2-бөлім: 05-жол ≠ 0 және (немесе) 06-жол ≠ 0 және (немесе) 07-жол ≠ 0;</w:t>
      </w:r>
    </w:p>
    <w:p>
      <w:pPr>
        <w:spacing w:after="0"/>
        <w:ind w:left="0"/>
        <w:jc w:val="both"/>
      </w:pPr>
      <w:r>
        <w:rPr>
          <w:rFonts w:ascii="Times New Roman"/>
          <w:b w:val="false"/>
          <w:i w:val="false"/>
          <w:color w:val="000000"/>
          <w:sz w:val="28"/>
        </w:rPr>
        <w:t xml:space="preserve">
      2) 3-бөлім: 3-бөлім ≥ 3.1- бөлім; </w:t>
      </w:r>
    </w:p>
    <w:p>
      <w:pPr>
        <w:spacing w:after="0"/>
        <w:ind w:left="0"/>
        <w:jc w:val="both"/>
      </w:pPr>
      <w:r>
        <w:rPr>
          <w:rFonts w:ascii="Times New Roman"/>
          <w:b w:val="false"/>
          <w:i w:val="false"/>
          <w:color w:val="000000"/>
          <w:sz w:val="28"/>
        </w:rPr>
        <w:t>
      3) 4-бөлім: 1-жол = 1.1-1.11-жолдар барлық бағандар бойынша ∑;</w:t>
      </w:r>
    </w:p>
    <w:p>
      <w:pPr>
        <w:spacing w:after="0"/>
        <w:ind w:left="0"/>
        <w:jc w:val="both"/>
      </w:pPr>
      <w:r>
        <w:rPr>
          <w:rFonts w:ascii="Times New Roman"/>
          <w:b w:val="false"/>
          <w:i w:val="false"/>
          <w:color w:val="000000"/>
          <w:sz w:val="28"/>
        </w:rPr>
        <w:t>
      егер 1-бағанның 1-жолы ≠ 0, онда 4.1-бөлім ≠ 0 (мүмкін);</w:t>
      </w:r>
    </w:p>
    <w:p>
      <w:pPr>
        <w:spacing w:after="0"/>
        <w:ind w:left="0"/>
        <w:jc w:val="both"/>
      </w:pPr>
      <w:r>
        <w:rPr>
          <w:rFonts w:ascii="Times New Roman"/>
          <w:b w:val="false"/>
          <w:i w:val="false"/>
          <w:color w:val="000000"/>
          <w:sz w:val="28"/>
        </w:rPr>
        <w:t>
      егер 5-бағанның 1-жолы ≠ 0, онда 4.2-бөлім ≠ 0 (мүмкін емес);</w:t>
      </w:r>
    </w:p>
    <w:p>
      <w:pPr>
        <w:spacing w:after="0"/>
        <w:ind w:left="0"/>
        <w:jc w:val="both"/>
      </w:pPr>
      <w:r>
        <w:rPr>
          <w:rFonts w:ascii="Times New Roman"/>
          <w:b w:val="false"/>
          <w:i w:val="false"/>
          <w:color w:val="000000"/>
          <w:sz w:val="28"/>
        </w:rPr>
        <w:t>
      4.1-бөлім ≤ 1-бағанның 1-жолы 4-бөлім;</w:t>
      </w:r>
    </w:p>
    <w:p>
      <w:pPr>
        <w:spacing w:after="0"/>
        <w:ind w:left="0"/>
        <w:jc w:val="both"/>
      </w:pPr>
      <w:r>
        <w:rPr>
          <w:rFonts w:ascii="Times New Roman"/>
          <w:b w:val="false"/>
          <w:i w:val="false"/>
          <w:color w:val="000000"/>
          <w:sz w:val="28"/>
        </w:rPr>
        <w:t>
      4.2-бөлім ≤ 5-бағанның 1-жолы 4-бөлім;</w:t>
      </w:r>
    </w:p>
    <w:p>
      <w:pPr>
        <w:spacing w:after="0"/>
        <w:ind w:left="0"/>
        <w:jc w:val="both"/>
      </w:pPr>
      <w:r>
        <w:rPr>
          <w:rFonts w:ascii="Times New Roman"/>
          <w:b w:val="false"/>
          <w:i w:val="false"/>
          <w:color w:val="000000"/>
          <w:sz w:val="28"/>
        </w:rPr>
        <w:t>
      4) 5-бөлім: "Барлығы" жолы = 1.1-1.3-жолдар ∑;</w:t>
      </w:r>
    </w:p>
    <w:p>
      <w:pPr>
        <w:spacing w:after="0"/>
        <w:ind w:left="0"/>
        <w:jc w:val="both"/>
      </w:pPr>
      <w:r>
        <w:rPr>
          <w:rFonts w:ascii="Times New Roman"/>
          <w:b w:val="false"/>
          <w:i w:val="false"/>
          <w:color w:val="000000"/>
          <w:sz w:val="28"/>
        </w:rPr>
        <w:t>
      5) 6-бөлім: 2-жол = 2.1-2.5-жолдар ∑;</w:t>
      </w:r>
    </w:p>
    <w:p>
      <w:pPr>
        <w:spacing w:after="0"/>
        <w:ind w:left="0"/>
        <w:jc w:val="both"/>
      </w:pPr>
      <w:r>
        <w:rPr>
          <w:rFonts w:ascii="Times New Roman"/>
          <w:b w:val="false"/>
          <w:i w:val="false"/>
          <w:color w:val="000000"/>
          <w:sz w:val="28"/>
        </w:rPr>
        <w:t>
      3-жол = 1-жол + 2-жол;</w:t>
      </w:r>
    </w:p>
    <w:p>
      <w:pPr>
        <w:spacing w:after="0"/>
        <w:ind w:left="0"/>
        <w:jc w:val="both"/>
      </w:pPr>
      <w:r>
        <w:rPr>
          <w:rFonts w:ascii="Times New Roman"/>
          <w:b w:val="false"/>
          <w:i w:val="false"/>
          <w:color w:val="000000"/>
          <w:sz w:val="28"/>
        </w:rPr>
        <w:t>
      егер 3-жол ≠ 0, онда 4-жол ≠ 0 (мүмкін) және 5-жол ≠ 0 (мүмкін емес);</w:t>
      </w:r>
    </w:p>
    <w:p>
      <w:pPr>
        <w:spacing w:after="0"/>
        <w:ind w:left="0"/>
        <w:jc w:val="both"/>
      </w:pPr>
      <w:r>
        <w:rPr>
          <w:rFonts w:ascii="Times New Roman"/>
          <w:b w:val="false"/>
          <w:i w:val="false"/>
          <w:color w:val="000000"/>
          <w:sz w:val="28"/>
        </w:rPr>
        <w:t>
      4-жол ≥ 3-жол;</w:t>
      </w:r>
    </w:p>
    <w:p>
      <w:pPr>
        <w:spacing w:after="0"/>
        <w:ind w:left="0"/>
        <w:jc w:val="both"/>
      </w:pPr>
      <w:r>
        <w:rPr>
          <w:rFonts w:ascii="Times New Roman"/>
          <w:b w:val="false"/>
          <w:i w:val="false"/>
          <w:color w:val="000000"/>
          <w:sz w:val="28"/>
        </w:rPr>
        <w:t>
      6) Бөлімдер бойынша бақылау:</w:t>
      </w:r>
    </w:p>
    <w:p>
      <w:pPr>
        <w:spacing w:after="0"/>
        <w:ind w:left="0"/>
        <w:jc w:val="both"/>
      </w:pPr>
      <w:r>
        <w:rPr>
          <w:rFonts w:ascii="Times New Roman"/>
          <w:b w:val="false"/>
          <w:i w:val="false"/>
          <w:color w:val="000000"/>
          <w:sz w:val="28"/>
        </w:rPr>
        <w:t>
      егер 3-бөлім ≠ 0, онда 8-бөлімнің кем дегенде бір жолы ≠ 0;</w:t>
      </w:r>
    </w:p>
    <w:p>
      <w:pPr>
        <w:spacing w:after="0"/>
        <w:ind w:left="0"/>
        <w:jc w:val="both"/>
      </w:pPr>
      <w:r>
        <w:rPr>
          <w:rFonts w:ascii="Times New Roman"/>
          <w:b w:val="false"/>
          <w:i w:val="false"/>
          <w:color w:val="000000"/>
          <w:sz w:val="28"/>
        </w:rPr>
        <w:t>
      егер 2-бөлімнің 05-жолы ≠ 0, онда 4-бөлімнің 1-бағаны 1-жолы ≠ 0 (мүмкін);</w:t>
      </w:r>
    </w:p>
    <w:p>
      <w:pPr>
        <w:spacing w:after="0"/>
        <w:ind w:left="0"/>
        <w:jc w:val="both"/>
      </w:pPr>
      <w:r>
        <w:rPr>
          <w:rFonts w:ascii="Times New Roman"/>
          <w:b w:val="false"/>
          <w:i w:val="false"/>
          <w:color w:val="000000"/>
          <w:sz w:val="28"/>
        </w:rPr>
        <w:t>
      егер 2-бөлімнің 06-жолы ≠ 0, онда 4-бөлімнің 5-бағаны 1-жолы ≠ 0 және (немесе) 5-бөлімнің 1-бағаны 1-жолы ≠ 0 (мүмкін);</w:t>
      </w:r>
    </w:p>
    <w:p>
      <w:pPr>
        <w:spacing w:after="0"/>
        <w:ind w:left="0"/>
        <w:jc w:val="both"/>
      </w:pPr>
      <w:r>
        <w:rPr>
          <w:rFonts w:ascii="Times New Roman"/>
          <w:b w:val="false"/>
          <w:i w:val="false"/>
          <w:color w:val="000000"/>
          <w:sz w:val="28"/>
        </w:rPr>
        <w:t>
      егер 2-бөлімнің 07-жолы ≠ 0, онда 6-бөлімнің 1-бағанның 3-жолы ≠ 0 (мүмкін емес).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