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5b4ae" w14:textId="b55b4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31 шілдедегі № 67 қаулысы. Қазақстан Республикасының Әділет министрлігінде 2023 жылғы 7 тамызда № 33241 болып тіркелді</w:t>
      </w:r>
    </w:p>
    <w:p>
      <w:pPr>
        <w:spacing w:after="0"/>
        <w:ind w:left="0"/>
        <w:jc w:val="both"/>
      </w:pPr>
      <w:bookmarkStart w:name="z1" w:id="0"/>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қаулыға қосымшаға сәйкес Қазақстан Республикасының қаржы нарығын реттеу мәселелері бойынша өзгерістер мен толықтырулар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Start w:name="z3" w:id="1"/>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31 шілдедегі</w:t>
            </w:r>
            <w:r>
              <w:br/>
            </w:r>
            <w:r>
              <w:rPr>
                <w:rFonts w:ascii="Times New Roman"/>
                <w:b w:val="false"/>
                <w:i w:val="false"/>
                <w:color w:val="000000"/>
                <w:sz w:val="20"/>
              </w:rPr>
              <w:t>№ 67 Қаулыға</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Қазақстан Республикасының қаржы нарығын реттеу мәселелері бойынша өзгерістер мен толықтырулар енгізілетін нормативтік құқықтық актілерінің тізбесі </w:t>
      </w:r>
    </w:p>
    <w:bookmarkEnd w:id="6"/>
    <w:p>
      <w:pPr>
        <w:spacing w:after="0"/>
        <w:ind w:left="0"/>
        <w:jc w:val="left"/>
      </w:pPr>
    </w:p>
    <w:p>
      <w:pPr>
        <w:spacing w:after="0"/>
        <w:ind w:left="0"/>
        <w:jc w:val="both"/>
      </w:pPr>
      <w:r>
        <w:rPr>
          <w:rFonts w:ascii="Times New Roman"/>
          <w:b w:val="false"/>
          <w:i w:val="false"/>
          <w:color w:val="000000"/>
          <w:sz w:val="28"/>
        </w:rPr>
        <w:t xml:space="preserve">
      1.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8318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банктер және банк қызметi туралы" Республикасы Заңының (бұдан әрі - Банктер туралы заң) 8-бабының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13-тармақтарын</w:t>
      </w:r>
      <w:r>
        <w:rPr>
          <w:rFonts w:ascii="Times New Roman"/>
          <w:b w:val="false"/>
          <w:i w:val="false"/>
          <w:color w:val="000000"/>
          <w:sz w:val="28"/>
        </w:rPr>
        <w:t xml:space="preserve">, 8-1-бабының 2-тармағының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xml:space="preserve">, 11-1-бабының </w:t>
      </w:r>
      <w:r>
        <w:rPr>
          <w:rFonts w:ascii="Times New Roman"/>
          <w:b w:val="false"/>
          <w:i w:val="false"/>
          <w:color w:val="000000"/>
          <w:sz w:val="28"/>
        </w:rPr>
        <w:t>14-тармағын</w:t>
      </w:r>
      <w:r>
        <w:rPr>
          <w:rFonts w:ascii="Times New Roman"/>
          <w:b w:val="false"/>
          <w:i w:val="false"/>
          <w:color w:val="000000"/>
          <w:sz w:val="28"/>
        </w:rPr>
        <w:t xml:space="preserve">, 13-1-бабының 2-тармағының </w:t>
      </w:r>
      <w:r>
        <w:rPr>
          <w:rFonts w:ascii="Times New Roman"/>
          <w:b w:val="false"/>
          <w:i w:val="false"/>
          <w:color w:val="000000"/>
          <w:sz w:val="28"/>
        </w:rPr>
        <w:t>8) тармақшасын</w:t>
      </w:r>
      <w:r>
        <w:rPr>
          <w:rFonts w:ascii="Times New Roman"/>
          <w:b w:val="false"/>
          <w:i w:val="false"/>
          <w:color w:val="000000"/>
          <w:sz w:val="28"/>
        </w:rPr>
        <w:t xml:space="preserve">, 17-бабының </w:t>
      </w:r>
      <w:r>
        <w:rPr>
          <w:rFonts w:ascii="Times New Roman"/>
          <w:b w:val="false"/>
          <w:i w:val="false"/>
          <w:color w:val="000000"/>
          <w:sz w:val="28"/>
        </w:rPr>
        <w:t>5-тармағын</w:t>
      </w:r>
      <w:r>
        <w:rPr>
          <w:rFonts w:ascii="Times New Roman"/>
          <w:b w:val="false"/>
          <w:i w:val="false"/>
          <w:color w:val="000000"/>
          <w:sz w:val="28"/>
        </w:rPr>
        <w:t xml:space="preserve">, </w:t>
      </w:r>
      <w:r>
        <w:rPr>
          <w:rFonts w:ascii="Times New Roman"/>
          <w:b w:val="false"/>
          <w:i w:val="false"/>
          <w:color w:val="000000"/>
          <w:sz w:val="28"/>
        </w:rPr>
        <w:t>17-1-бабының</w:t>
      </w:r>
      <w:r>
        <w:rPr>
          <w:rFonts w:ascii="Times New Roman"/>
          <w:b w:val="false"/>
          <w:i w:val="false"/>
          <w:color w:val="000000"/>
          <w:sz w:val="28"/>
        </w:rPr>
        <w:t xml:space="preserve"> 1 және 6-1-тармақтарын, </w:t>
      </w:r>
      <w:r>
        <w:rPr>
          <w:rFonts w:ascii="Times New Roman"/>
          <w:b w:val="false"/>
          <w:i w:val="false"/>
          <w:color w:val="000000"/>
          <w:sz w:val="28"/>
        </w:rPr>
        <w:t>18-бабының</w:t>
      </w:r>
      <w:r>
        <w:rPr>
          <w:rFonts w:ascii="Times New Roman"/>
          <w:b w:val="false"/>
          <w:i w:val="false"/>
          <w:color w:val="000000"/>
          <w:sz w:val="28"/>
        </w:rPr>
        <w:t xml:space="preserve"> 1-тармағын, 20-бабының </w:t>
      </w:r>
      <w:r>
        <w:rPr>
          <w:rFonts w:ascii="Times New Roman"/>
          <w:b w:val="false"/>
          <w:i w:val="false"/>
          <w:color w:val="000000"/>
          <w:sz w:val="28"/>
        </w:rPr>
        <w:t>15-тармағын</w:t>
      </w:r>
      <w:r>
        <w:rPr>
          <w:rFonts w:ascii="Times New Roman"/>
          <w:b w:val="false"/>
          <w:i w:val="false"/>
          <w:color w:val="000000"/>
          <w:sz w:val="28"/>
        </w:rPr>
        <w:t xml:space="preserve">, 30-бабының </w:t>
      </w:r>
      <w:r>
        <w:rPr>
          <w:rFonts w:ascii="Times New Roman"/>
          <w:b w:val="false"/>
          <w:i w:val="false"/>
          <w:color w:val="000000"/>
          <w:sz w:val="28"/>
        </w:rPr>
        <w:t>12-тармағын</w:t>
      </w:r>
      <w:r>
        <w:rPr>
          <w:rFonts w:ascii="Times New Roman"/>
          <w:b w:val="false"/>
          <w:i w:val="false"/>
          <w:color w:val="000000"/>
          <w:sz w:val="28"/>
        </w:rPr>
        <w:t xml:space="preserve">, 40-бабының </w:t>
      </w:r>
      <w:r>
        <w:rPr>
          <w:rFonts w:ascii="Times New Roman"/>
          <w:b w:val="false"/>
          <w:i w:val="false"/>
          <w:color w:val="000000"/>
          <w:sz w:val="28"/>
        </w:rPr>
        <w:t>9-тармағын</w:t>
      </w:r>
      <w:r>
        <w:rPr>
          <w:rFonts w:ascii="Times New Roman"/>
          <w:b w:val="false"/>
          <w:i w:val="false"/>
          <w:color w:val="000000"/>
          <w:sz w:val="28"/>
        </w:rPr>
        <w:t xml:space="preserve">, 44-бабының </w:t>
      </w:r>
      <w:r>
        <w:rPr>
          <w:rFonts w:ascii="Times New Roman"/>
          <w:b w:val="false"/>
          <w:i w:val="false"/>
          <w:color w:val="000000"/>
          <w:sz w:val="28"/>
        </w:rPr>
        <w:t>5-тармағын</w:t>
      </w:r>
      <w:r>
        <w:rPr>
          <w:rFonts w:ascii="Times New Roman"/>
          <w:b w:val="false"/>
          <w:i w:val="false"/>
          <w:color w:val="000000"/>
          <w:sz w:val="28"/>
        </w:rPr>
        <w:t xml:space="preserve">, 45-бабының </w:t>
      </w:r>
      <w:r>
        <w:rPr>
          <w:rFonts w:ascii="Times New Roman"/>
          <w:b w:val="false"/>
          <w:i w:val="false"/>
          <w:color w:val="000000"/>
          <w:sz w:val="28"/>
        </w:rPr>
        <w:t>7-тармағын</w:t>
      </w:r>
      <w:r>
        <w:rPr>
          <w:rFonts w:ascii="Times New Roman"/>
          <w:b w:val="false"/>
          <w:i w:val="false"/>
          <w:color w:val="000000"/>
          <w:sz w:val="28"/>
        </w:rPr>
        <w:t xml:space="preserve">, 52-12-бабының </w:t>
      </w:r>
      <w:r>
        <w:rPr>
          <w:rFonts w:ascii="Times New Roman"/>
          <w:b w:val="false"/>
          <w:i w:val="false"/>
          <w:color w:val="000000"/>
          <w:sz w:val="28"/>
        </w:rPr>
        <w:t>3-тармағын</w:t>
      </w:r>
      <w:r>
        <w:rPr>
          <w:rFonts w:ascii="Times New Roman"/>
          <w:b w:val="false"/>
          <w:i w:val="false"/>
          <w:color w:val="000000"/>
          <w:sz w:val="28"/>
        </w:rPr>
        <w:t xml:space="preserve"> және 60-бабының </w:t>
      </w:r>
      <w:r>
        <w:rPr>
          <w:rFonts w:ascii="Times New Roman"/>
          <w:b w:val="false"/>
          <w:i w:val="false"/>
          <w:color w:val="000000"/>
          <w:sz w:val="28"/>
        </w:rPr>
        <w:t>7-тармағын</w:t>
      </w:r>
      <w:r>
        <w:rPr>
          <w:rFonts w:ascii="Times New Roman"/>
          <w:b w:val="false"/>
          <w:i w:val="false"/>
          <w:color w:val="000000"/>
          <w:sz w:val="28"/>
        </w:rPr>
        <w:t xml:space="preserve">, "Сақтандыру қызметі туралы" Қазақстан Республикасы Заңының 15-1-бабының </w:t>
      </w:r>
      <w:r>
        <w:rPr>
          <w:rFonts w:ascii="Times New Roman"/>
          <w:b w:val="false"/>
          <w:i w:val="false"/>
          <w:color w:val="000000"/>
          <w:sz w:val="28"/>
        </w:rPr>
        <w:t>6-тармағын</w:t>
      </w:r>
      <w:r>
        <w:rPr>
          <w:rFonts w:ascii="Times New Roman"/>
          <w:b w:val="false"/>
          <w:i w:val="false"/>
          <w:color w:val="000000"/>
          <w:sz w:val="28"/>
        </w:rPr>
        <w:t xml:space="preserve">, 21-бабының </w:t>
      </w:r>
      <w:r>
        <w:rPr>
          <w:rFonts w:ascii="Times New Roman"/>
          <w:b w:val="false"/>
          <w:i w:val="false"/>
          <w:color w:val="000000"/>
          <w:sz w:val="28"/>
        </w:rPr>
        <w:t>4-тармағын</w:t>
      </w:r>
      <w:r>
        <w:rPr>
          <w:rFonts w:ascii="Times New Roman"/>
          <w:b w:val="false"/>
          <w:i w:val="false"/>
          <w:color w:val="000000"/>
          <w:sz w:val="28"/>
        </w:rPr>
        <w:t xml:space="preserve">, </w:t>
      </w:r>
      <w:r>
        <w:rPr>
          <w:rFonts w:ascii="Times New Roman"/>
          <w:b w:val="false"/>
          <w:i w:val="false"/>
          <w:color w:val="000000"/>
          <w:sz w:val="28"/>
        </w:rPr>
        <w:t>26-бабының</w:t>
      </w:r>
      <w:r>
        <w:rPr>
          <w:rFonts w:ascii="Times New Roman"/>
          <w:b w:val="false"/>
          <w:i w:val="false"/>
          <w:color w:val="000000"/>
          <w:sz w:val="28"/>
        </w:rPr>
        <w:t xml:space="preserve"> 1-тармағын, 32-бабының </w:t>
      </w:r>
      <w:r>
        <w:rPr>
          <w:rFonts w:ascii="Times New Roman"/>
          <w:b w:val="false"/>
          <w:i w:val="false"/>
          <w:color w:val="000000"/>
          <w:sz w:val="28"/>
        </w:rPr>
        <w:t>14-тармағын</w:t>
      </w:r>
      <w:r>
        <w:rPr>
          <w:rFonts w:ascii="Times New Roman"/>
          <w:b w:val="false"/>
          <w:i w:val="false"/>
          <w:color w:val="000000"/>
          <w:sz w:val="28"/>
        </w:rPr>
        <w:t xml:space="preserve">, 34-бабының </w:t>
      </w:r>
      <w:r>
        <w:rPr>
          <w:rFonts w:ascii="Times New Roman"/>
          <w:b w:val="false"/>
          <w:i w:val="false"/>
          <w:color w:val="000000"/>
          <w:sz w:val="28"/>
        </w:rPr>
        <w:t>15-тармағын</w:t>
      </w:r>
      <w:r>
        <w:rPr>
          <w:rFonts w:ascii="Times New Roman"/>
          <w:b w:val="false"/>
          <w:i w:val="false"/>
          <w:color w:val="000000"/>
          <w:sz w:val="28"/>
        </w:rPr>
        <w:t xml:space="preserve">, 44-бабының </w:t>
      </w:r>
      <w:r>
        <w:rPr>
          <w:rFonts w:ascii="Times New Roman"/>
          <w:b w:val="false"/>
          <w:i w:val="false"/>
          <w:color w:val="000000"/>
          <w:sz w:val="28"/>
        </w:rPr>
        <w:t>6-тармағын</w:t>
      </w:r>
      <w:r>
        <w:rPr>
          <w:rFonts w:ascii="Times New Roman"/>
          <w:b w:val="false"/>
          <w:i w:val="false"/>
          <w:color w:val="000000"/>
          <w:sz w:val="28"/>
        </w:rPr>
        <w:t xml:space="preserve">, 48-бабының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w:t>
      </w:r>
      <w:r>
        <w:rPr>
          <w:rFonts w:ascii="Times New Roman"/>
          <w:b w:val="false"/>
          <w:i w:val="false"/>
          <w:color w:val="000000"/>
          <w:sz w:val="28"/>
        </w:rPr>
        <w:t xml:space="preserve">, 62-бабының </w:t>
      </w:r>
      <w:r>
        <w:rPr>
          <w:rFonts w:ascii="Times New Roman"/>
          <w:b w:val="false"/>
          <w:i w:val="false"/>
          <w:color w:val="000000"/>
          <w:sz w:val="28"/>
        </w:rPr>
        <w:t>9-тармағын</w:t>
      </w:r>
      <w:r>
        <w:rPr>
          <w:rFonts w:ascii="Times New Roman"/>
          <w:b w:val="false"/>
          <w:i w:val="false"/>
          <w:color w:val="000000"/>
          <w:sz w:val="28"/>
        </w:rPr>
        <w:t xml:space="preserve">, "Бағалы қағаздар рыногы туралы" Қазақстан Республикасы Заңының 47-бабының </w:t>
      </w:r>
      <w:r>
        <w:rPr>
          <w:rFonts w:ascii="Times New Roman"/>
          <w:b w:val="false"/>
          <w:i w:val="false"/>
          <w:color w:val="000000"/>
          <w:sz w:val="28"/>
        </w:rPr>
        <w:t>2-тармағын</w:t>
      </w:r>
      <w:r>
        <w:rPr>
          <w:rFonts w:ascii="Times New Roman"/>
          <w:b w:val="false"/>
          <w:i w:val="false"/>
          <w:color w:val="000000"/>
          <w:sz w:val="28"/>
        </w:rPr>
        <w:t xml:space="preserve">, 72-1-бабының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14794 болып тіркелген)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мәндерінде және оларды есептеу </w:t>
      </w:r>
      <w:r>
        <w:rPr>
          <w:rFonts w:ascii="Times New Roman"/>
          <w:b w:val="false"/>
          <w:i w:val="false"/>
          <w:color w:val="000000"/>
          <w:sz w:val="28"/>
        </w:rPr>
        <w:t>әдістемелерінде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Нормативтерді есептеу мақсаттары үшін сақтандыру резервтері Нормативтік құқықтық актілерді мемлекеттік тіркеу тізілімінде № 18290 болып тіркелген, "Сақтандыру резервтерін қалыптастыруға, есептеу әдістемесіне және олардың құрылымына қойылатын талаптарды бекіту туралы" Қазақстан Республикасы Ұлттық Банкі Басқармасының 2019 жылғы 31 қаңтардағы № 13 </w:t>
      </w:r>
      <w:r>
        <w:rPr>
          <w:rFonts w:ascii="Times New Roman"/>
          <w:b w:val="false"/>
          <w:i w:val="false"/>
          <w:color w:val="000000"/>
          <w:sz w:val="28"/>
        </w:rPr>
        <w:t>қаулысына</w:t>
      </w:r>
      <w:r>
        <w:rPr>
          <w:rFonts w:ascii="Times New Roman"/>
          <w:b w:val="false"/>
          <w:i w:val="false"/>
          <w:color w:val="000000"/>
          <w:sz w:val="28"/>
        </w:rPr>
        <w:t xml:space="preserve"> (бұдан әрі – Сақтандыру резервтерін қалыптастыруға, есептеу әдістемесі және олардың құрылымына қойылатын талаптар) сәйкес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 тармақтар</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Standard &amp; Poor's (Стандард энд Пурс) агенттігінің рейтингтік бағаларынан басқа қаржы нарығы мен қаржы ұйымдарын реттеу, бақылау және қадағалау жөніндегі уәкілетті орган (бұдан әрі – уәкілетті орган) сондай-ақ, Moody's Investors Service (Мудис Инвесторс Сервис), Fitch (Фич), A.M. Best және Morningstar (Эй. Эм. Бест и (Морнинстар) агенттіктерінің, олардың еншілес рейтингтік ұйымдарының және Нормативтердің </w:t>
      </w:r>
      <w:r>
        <w:rPr>
          <w:rFonts w:ascii="Times New Roman"/>
          <w:b w:val="false"/>
          <w:i w:val="false"/>
          <w:color w:val="000000"/>
          <w:sz w:val="28"/>
        </w:rPr>
        <w:t>10-1-тармағында</w:t>
      </w:r>
      <w:r>
        <w:rPr>
          <w:rFonts w:ascii="Times New Roman"/>
          <w:b w:val="false"/>
          <w:i w:val="false"/>
          <w:color w:val="000000"/>
          <w:sz w:val="28"/>
        </w:rPr>
        <w:t xml:space="preserve"> белгіленген талап сақталған жағдайда Нормативтердің </w:t>
      </w:r>
      <w:r>
        <w:rPr>
          <w:rFonts w:ascii="Times New Roman"/>
          <w:b w:val="false"/>
          <w:i w:val="false"/>
          <w:color w:val="000000"/>
          <w:sz w:val="28"/>
        </w:rPr>
        <w:t>10-2-тармағында</w:t>
      </w:r>
      <w:r>
        <w:rPr>
          <w:rFonts w:ascii="Times New Roman"/>
          <w:b w:val="false"/>
          <w:i w:val="false"/>
          <w:color w:val="000000"/>
          <w:sz w:val="28"/>
        </w:rPr>
        <w:t xml:space="preserve"> белгіленген өлшемшарттарға сәйкес келетін рейтингтік агенттіктердің (бұдан әрі – басқа рейтингтік агенттіктер) рейтингтік бағаларын таниды.</w:t>
      </w:r>
    </w:p>
    <w:p>
      <w:pPr>
        <w:spacing w:after="0"/>
        <w:ind w:left="0"/>
        <w:jc w:val="both"/>
      </w:pPr>
      <w:r>
        <w:rPr>
          <w:rFonts w:ascii="Times New Roman"/>
          <w:b w:val="false"/>
          <w:i w:val="false"/>
          <w:color w:val="000000"/>
          <w:sz w:val="28"/>
        </w:rPr>
        <w:t>
      A.M. Best (Эй.Эм.Бест) агенттігінің рейтингтік бағалары қайта сақтандырушының рейтингтік бағасын тану мақсатында ғана пайдаланылады.</w:t>
      </w:r>
    </w:p>
    <w:p>
      <w:pPr>
        <w:spacing w:after="0"/>
        <w:ind w:left="0"/>
        <w:jc w:val="both"/>
      </w:pPr>
      <w:r>
        <w:rPr>
          <w:rFonts w:ascii="Times New Roman"/>
          <w:b w:val="false"/>
          <w:i w:val="false"/>
          <w:color w:val="000000"/>
          <w:sz w:val="28"/>
        </w:rPr>
        <w:t>
      Morningstar (Морнинстар) рейтингтік агенттігінің рейтингтік бағалары Exchange Traded Funds (ETF) (Эксчейндж Трэйдэд Фандс), Exchange traded commodities (ETC) (Эксчейндж Трэйдэд Коммодитис), Exchange Traded Notes (ETN) (Эксчейндж Трэйдэд Ноутс) пайларын бағалау мақсатында ғана пайдаланылады.</w:t>
      </w:r>
    </w:p>
    <w:p>
      <w:pPr>
        <w:spacing w:after="0"/>
        <w:ind w:left="0"/>
        <w:jc w:val="both"/>
      </w:pPr>
      <w:r>
        <w:rPr>
          <w:rFonts w:ascii="Times New Roman"/>
          <w:b w:val="false"/>
          <w:i w:val="false"/>
          <w:color w:val="000000"/>
          <w:sz w:val="28"/>
        </w:rPr>
        <w:t>
      Нормативтердің мақсаттары үшін Нормативтерге 2-қосымшаға сәйкес ұзақ мерзімді рейтингтердің салыстырмалы кестесіне сәйкес ұзақ мерзімді кредиттік рейтингтер, сақтандыру (қайта сақтандыру) ұйымының қаржылық орнықтылығының рейтингтері немесе оларға сәйкес келетін рейтингтер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Нормативтерді есептеу кезінде Нормативтердің </w:t>
      </w:r>
      <w:r>
        <w:rPr>
          <w:rFonts w:ascii="Times New Roman"/>
          <w:b w:val="false"/>
          <w:i w:val="false"/>
          <w:color w:val="000000"/>
          <w:sz w:val="28"/>
        </w:rPr>
        <w:t>10-2-тармағында</w:t>
      </w:r>
      <w:r>
        <w:rPr>
          <w:rFonts w:ascii="Times New Roman"/>
          <w:b w:val="false"/>
          <w:i w:val="false"/>
          <w:color w:val="000000"/>
          <w:sz w:val="28"/>
        </w:rPr>
        <w:t xml:space="preserve"> белгіленген өлшемшарттарға сәйкес келетін рейтингтік агенттіктер берген ұзақ мерзімді кредиттік рейтингтер халықаралық рейтингтік шкала бойынша тек рейтингтің шетелдік нысандарына қатысты пайдаланылады.</w:t>
      </w:r>
    </w:p>
    <w:bookmarkStart w:name="z21" w:id="7"/>
    <w:p>
      <w:pPr>
        <w:spacing w:after="0"/>
        <w:ind w:left="0"/>
        <w:jc w:val="both"/>
      </w:pPr>
      <w:r>
        <w:rPr>
          <w:rFonts w:ascii="Times New Roman"/>
          <w:b w:val="false"/>
          <w:i w:val="false"/>
          <w:color w:val="000000"/>
          <w:sz w:val="28"/>
        </w:rPr>
        <w:t>
      10-2. Нормативтердің мақсаттары үшін уәкілетті орган мынадай өлшемшарттарға сәйкес келетін рейтингтік агенттіктердің рейтингтік бағаларын таниды:</w:t>
      </w:r>
    </w:p>
    <w:bookmarkEnd w:id="7"/>
    <w:p>
      <w:pPr>
        <w:spacing w:after="0"/>
        <w:ind w:left="0"/>
        <w:jc w:val="both"/>
      </w:pPr>
      <w:r>
        <w:rPr>
          <w:rFonts w:ascii="Times New Roman"/>
          <w:b w:val="false"/>
          <w:i w:val="false"/>
          <w:color w:val="000000"/>
          <w:sz w:val="28"/>
        </w:rPr>
        <w:t>
      1) рейтингтік агенттік шығу елінде реттелуге жатады және рейтингтік агенттіктің бағалауы пруденциялық реттеу шеңберінде танылады;</w:t>
      </w:r>
    </w:p>
    <w:p>
      <w:pPr>
        <w:spacing w:after="0"/>
        <w:ind w:left="0"/>
        <w:jc w:val="both"/>
      </w:pPr>
      <w:r>
        <w:rPr>
          <w:rFonts w:ascii="Times New Roman"/>
          <w:b w:val="false"/>
          <w:i w:val="false"/>
          <w:color w:val="000000"/>
          <w:sz w:val="28"/>
        </w:rPr>
        <w:t>
      2) рейтингтік агенттіктің меншікті капиталының ең аз мөлшері кемінде 600 000 000 (алты жүз миллион) теңгеге баламалы соманы құрайды;</w:t>
      </w:r>
    </w:p>
    <w:p>
      <w:pPr>
        <w:spacing w:after="0"/>
        <w:ind w:left="0"/>
        <w:jc w:val="both"/>
      </w:pPr>
      <w:r>
        <w:rPr>
          <w:rFonts w:ascii="Times New Roman"/>
          <w:b w:val="false"/>
          <w:i w:val="false"/>
          <w:color w:val="000000"/>
          <w:sz w:val="28"/>
        </w:rPr>
        <w:t xml:space="preserve">
      3) объективтілік, тәуелсіздік және жауапкершілік: </w:t>
      </w:r>
    </w:p>
    <w:p>
      <w:pPr>
        <w:spacing w:after="0"/>
        <w:ind w:left="0"/>
        <w:jc w:val="both"/>
      </w:pPr>
      <w:r>
        <w:rPr>
          <w:rFonts w:ascii="Times New Roman"/>
          <w:b w:val="false"/>
          <w:i w:val="false"/>
          <w:color w:val="000000"/>
          <w:sz w:val="28"/>
        </w:rPr>
        <w:t xml:space="preserve">
      рейтингтік агенттік қолданатын әдіснама сенімді болып табылады және тарихи және (немесе) дефолт туралы күтілетін деректер негізінде тексеруге жатады, сондай-ақ рейтинг берілетін тұлғаның өзіне қабылдаған қаржылық міндеттемелерін орындау қабілетін айқындайтын барлық негізгі сандық және сапалық факторлардың толық сипаттамасын, сондай-ақ олардың кредиттік рейтингтерге және кредиттік рейтингтер бойынша болжамдарға әсерін сипаттауды қамтиды; </w:t>
      </w:r>
    </w:p>
    <w:p>
      <w:pPr>
        <w:spacing w:after="0"/>
        <w:ind w:left="0"/>
        <w:jc w:val="both"/>
      </w:pPr>
      <w:r>
        <w:rPr>
          <w:rFonts w:ascii="Times New Roman"/>
          <w:b w:val="false"/>
          <w:i w:val="false"/>
          <w:color w:val="000000"/>
          <w:sz w:val="28"/>
        </w:rPr>
        <w:t xml:space="preserve">
      рейтингтік агенттікті мемлекеттік органдар немесе мемлекеттік органдардағы лауазымды адамдар, квазимемлекеттік ұйымдар немесе рейтингтік агенттіктің қызметіне араласпайтын және рейтингтерді беру процестеріне ықпалы жоқ саяси партиялар бақыламайды; </w:t>
      </w:r>
    </w:p>
    <w:p>
      <w:pPr>
        <w:spacing w:after="0"/>
        <w:ind w:left="0"/>
        <w:jc w:val="both"/>
      </w:pPr>
      <w:r>
        <w:rPr>
          <w:rFonts w:ascii="Times New Roman"/>
          <w:b w:val="false"/>
          <w:i w:val="false"/>
          <w:color w:val="000000"/>
          <w:sz w:val="28"/>
        </w:rPr>
        <w:t>
      рейтингтік агенттіктің акцияларының кемінде 10 (он) пайызын тікелей иеленетін және рейтингтік агенттіктің рейтингтік қызметіне ықпалы жоқ тұлғаларды қоспағанда, рейтингтік агенттік рейтинг беретін, растайтын немесе қайта қарайтын заңды тұлғалар рейтингтік агенттіктің үлестес тұлғалары болып табылмайды;</w:t>
      </w:r>
    </w:p>
    <w:p>
      <w:pPr>
        <w:spacing w:after="0"/>
        <w:ind w:left="0"/>
        <w:jc w:val="both"/>
      </w:pPr>
      <w:r>
        <w:rPr>
          <w:rFonts w:ascii="Times New Roman"/>
          <w:b w:val="false"/>
          <w:i w:val="false"/>
          <w:color w:val="000000"/>
          <w:sz w:val="28"/>
        </w:rPr>
        <w:t>
      рейтингтік агенттіктің рейтингтік әрекеттерге қатысатын рейтингтік талдаушылары рейтингтік әрекеттерді жүзеге асыру күніне дейін соңғы 3 (үш) жыл ішінде рейтинг берілетін тұлғамен еңбек немесе іскерлік қатынастарда тұрмайды және тұрмаған, сондай-ақ рейтинг берілетін тұлғаның немесе рейтинг берілетін тұлғаны бақылауды жүзеге асыратын немесе осындай тұлғаға елеулі ықпал ететін тұлғалардың бағалы қағаздарын, өзге де қаржы құралдарын немесе өзге де мүлкін тікелей немесе жанама, оның ішінде жақын туыстары арқылы иеленбейді;</w:t>
      </w:r>
    </w:p>
    <w:p>
      <w:pPr>
        <w:spacing w:after="0"/>
        <w:ind w:left="0"/>
        <w:jc w:val="both"/>
      </w:pPr>
      <w:r>
        <w:rPr>
          <w:rFonts w:ascii="Times New Roman"/>
          <w:b w:val="false"/>
          <w:i w:val="false"/>
          <w:color w:val="000000"/>
          <w:sz w:val="28"/>
        </w:rPr>
        <w:t>
      рейтингтік агенттіктің ішкі аудит немесе ішкі бақылау, оның ішінде директорлар кеңесіне есеп беретін ішкі аудит функцияларын жүзеге асыратын қызметі бар;</w:t>
      </w:r>
    </w:p>
    <w:p>
      <w:pPr>
        <w:spacing w:after="0"/>
        <w:ind w:left="0"/>
        <w:jc w:val="both"/>
      </w:pPr>
      <w:r>
        <w:rPr>
          <w:rFonts w:ascii="Times New Roman"/>
          <w:b w:val="false"/>
          <w:i w:val="false"/>
          <w:color w:val="000000"/>
          <w:sz w:val="28"/>
        </w:rPr>
        <w:t>
      рейтингтік агенттікте директорлар кеңесінің кемінде үштен бірі, бірақ кемінде екі мүшесі рейтингтік әрекеттерді, рейтингтік агенттіктің қызметтерін жарнамалауды және клиенттерді тарту жөніндегі өзге де іс-қимылдарды жүзеге асырмайтын тәуелсіз мүшелер болып табылады;</w:t>
      </w:r>
    </w:p>
    <w:p>
      <w:pPr>
        <w:spacing w:after="0"/>
        <w:ind w:left="0"/>
        <w:jc w:val="both"/>
      </w:pPr>
      <w:r>
        <w:rPr>
          <w:rFonts w:ascii="Times New Roman"/>
          <w:b w:val="false"/>
          <w:i w:val="false"/>
          <w:color w:val="000000"/>
          <w:sz w:val="28"/>
        </w:rPr>
        <w:t>
      рейтингтік агенттіктің әрбір акционерінің акцияларын (жарғылық капиталға қатысу үлестерін) тікелей немесе жанама иелену үлесі осы рейтингтік агенттіктің дауыс беретін акцияларының жалпы санының 50 (елу) пайызынан аспайды, егер акционер қаржы ұйымы болып табылған жағдайда, тікелей иелену үлесі 10 (он) пайыздан аспайды;</w:t>
      </w:r>
    </w:p>
    <w:p>
      <w:pPr>
        <w:spacing w:after="0"/>
        <w:ind w:left="0"/>
        <w:jc w:val="both"/>
      </w:pPr>
      <w:r>
        <w:rPr>
          <w:rFonts w:ascii="Times New Roman"/>
          <w:b w:val="false"/>
          <w:i w:val="false"/>
          <w:color w:val="000000"/>
          <w:sz w:val="28"/>
        </w:rPr>
        <w:t>
      рейтингтік агенттіктің ішкі рәсімдері ақпаратты заңсыз пайдаланудың және жария етудің алдын алу шараларын көздейді және ақпараттың қорғалуын және құпиялылығын қамтамасыз етеді;</w:t>
      </w:r>
    </w:p>
    <w:p>
      <w:pPr>
        <w:spacing w:after="0"/>
        <w:ind w:left="0"/>
        <w:jc w:val="both"/>
      </w:pPr>
      <w:r>
        <w:rPr>
          <w:rFonts w:ascii="Times New Roman"/>
          <w:b w:val="false"/>
          <w:i w:val="false"/>
          <w:color w:val="000000"/>
          <w:sz w:val="28"/>
        </w:rPr>
        <w:t>
      4) ақпараттың ашықтығы және оны жария ету:</w:t>
      </w:r>
    </w:p>
    <w:p>
      <w:pPr>
        <w:spacing w:after="0"/>
        <w:ind w:left="0"/>
        <w:jc w:val="both"/>
      </w:pPr>
      <w:r>
        <w:rPr>
          <w:rFonts w:ascii="Times New Roman"/>
          <w:b w:val="false"/>
          <w:i w:val="false"/>
          <w:color w:val="000000"/>
          <w:sz w:val="28"/>
        </w:rPr>
        <w:t>
      рейтингтік агенттік рейтингтік агенттіктің интернет-ресурсында мына:</w:t>
      </w:r>
    </w:p>
    <w:p>
      <w:pPr>
        <w:spacing w:after="0"/>
        <w:ind w:left="0"/>
        <w:jc w:val="both"/>
      </w:pPr>
      <w:r>
        <w:rPr>
          <w:rFonts w:ascii="Times New Roman"/>
          <w:b w:val="false"/>
          <w:i w:val="false"/>
          <w:color w:val="000000"/>
          <w:sz w:val="28"/>
        </w:rPr>
        <w:t xml:space="preserve">
      рейтингтік агенттік рейтингті айқындау кезінде қолданатын әдіснама; </w:t>
      </w:r>
    </w:p>
    <w:p>
      <w:pPr>
        <w:spacing w:after="0"/>
        <w:ind w:left="0"/>
        <w:jc w:val="both"/>
      </w:pPr>
      <w:r>
        <w:rPr>
          <w:rFonts w:ascii="Times New Roman"/>
          <w:b w:val="false"/>
          <w:i w:val="false"/>
          <w:color w:val="000000"/>
          <w:sz w:val="28"/>
        </w:rPr>
        <w:t>
      соңғы жыл ішінде берілген кредиттік рейтингтердің, сондай-ақ соңғы аяқталған күнтізбелік жылдың соңындағы жағдай бойынша олардан түскен ақшалай түсімдердің үлесі рейтингтік агенттік түсімінің жылдық көлемінде бес және одан да көп пайызды құраған рейтинг берілетін тұлғалардың және өзге де тұлғалардың тізімі туралы ақпаратты жария етуді қамтамасыз етеді;</w:t>
      </w:r>
    </w:p>
    <w:p>
      <w:pPr>
        <w:spacing w:after="0"/>
        <w:ind w:left="0"/>
        <w:jc w:val="both"/>
      </w:pPr>
      <w:r>
        <w:rPr>
          <w:rFonts w:ascii="Times New Roman"/>
          <w:b w:val="false"/>
          <w:i w:val="false"/>
          <w:color w:val="000000"/>
          <w:sz w:val="28"/>
        </w:rPr>
        <w:t>
      5) рейтингтердің сенімділігі:</w:t>
      </w:r>
    </w:p>
    <w:p>
      <w:pPr>
        <w:spacing w:after="0"/>
        <w:ind w:left="0"/>
        <w:jc w:val="both"/>
      </w:pPr>
      <w:r>
        <w:rPr>
          <w:rFonts w:ascii="Times New Roman"/>
          <w:b w:val="false"/>
          <w:i w:val="false"/>
          <w:color w:val="000000"/>
          <w:sz w:val="28"/>
        </w:rPr>
        <w:t xml:space="preserve">
      рейтингтік агенттік рейтингтік қызметті кемінде соңғы бес жыл тұрақты негізде жүзеге асырады; </w:t>
      </w:r>
    </w:p>
    <w:p>
      <w:pPr>
        <w:spacing w:after="0"/>
        <w:ind w:left="0"/>
        <w:jc w:val="both"/>
      </w:pPr>
      <w:r>
        <w:rPr>
          <w:rFonts w:ascii="Times New Roman"/>
          <w:b w:val="false"/>
          <w:i w:val="false"/>
          <w:color w:val="000000"/>
          <w:sz w:val="28"/>
        </w:rPr>
        <w:t>
      рейтингтік агенттік кредиттік рейтингті берген және қайта қараған ұйымдар саны кемінде отыз, оның ішінде соңғы үш жылда кемінде жиырма, оның ішінде кемінде бесеуі қаржы ұйымдары болды;</w:t>
      </w:r>
    </w:p>
    <w:p>
      <w:pPr>
        <w:spacing w:after="0"/>
        <w:ind w:left="0"/>
        <w:jc w:val="both"/>
      </w:pPr>
      <w:r>
        <w:rPr>
          <w:rFonts w:ascii="Times New Roman"/>
          <w:b w:val="false"/>
          <w:i w:val="false"/>
          <w:color w:val="000000"/>
          <w:sz w:val="28"/>
        </w:rPr>
        <w:t>
      рейтингтік агенттіктің рейтинг тағайындаумен тікелей айналысатын қызметкерлерінің тиісті білімі, дағдылары мен тәжірибесі бар;</w:t>
      </w:r>
    </w:p>
    <w:p>
      <w:pPr>
        <w:spacing w:after="0"/>
        <w:ind w:left="0"/>
        <w:jc w:val="both"/>
      </w:pPr>
      <w:r>
        <w:rPr>
          <w:rFonts w:ascii="Times New Roman"/>
          <w:b w:val="false"/>
          <w:i w:val="false"/>
          <w:color w:val="000000"/>
          <w:sz w:val="28"/>
        </w:rPr>
        <w:t>
      рейтингтік шешім қабылдайтын органның (бұдан әрі – рейтингтік комитет) қатысушысы болып табылатын, рейтингтік шешімдер қабылдау процесіне қатысатын кемінде бір қызметкердің рейтингтік агенттікте не талдамалық агенттікте не зерттеу орталығында не қаржы нарығында қызметті жүзеге асыратын қаржы ұйымында не аудиторлық ұйымда кемінде екі жыл жұмыс тәжірибесі бар;</w:t>
      </w:r>
    </w:p>
    <w:p>
      <w:pPr>
        <w:spacing w:after="0"/>
        <w:ind w:left="0"/>
        <w:jc w:val="both"/>
      </w:pPr>
      <w:r>
        <w:rPr>
          <w:rFonts w:ascii="Times New Roman"/>
          <w:b w:val="false"/>
          <w:i w:val="false"/>
          <w:color w:val="000000"/>
          <w:sz w:val="28"/>
        </w:rPr>
        <w:t>
      рейтингтік комитеттің құрамында рейтинг берілетін тұлға және (немесе) оның қаржылық міндеттемелері немесе қаржы құралдары (бұдан әрі – рейтинг объектісі) үшін жетекші рейтингтік талдаушыны, рейтингтік комитеттің төрағасын және қаралып отырған рейтинг объектісі жатпайтын, рейтинг объектілері түрінде маманданған бір рейтингтік талдаушыны қоса алғанда, кемінде бес рейтингтік талдаушы болады (егер рейтингтік агенттік рейтинг объектілерінің әр түріне қатысты рейтингтер беру жөніндегі қызметті жүзеге асырған жағдайда);</w:t>
      </w:r>
    </w:p>
    <w:p>
      <w:pPr>
        <w:spacing w:after="0"/>
        <w:ind w:left="0"/>
        <w:jc w:val="both"/>
      </w:pPr>
      <w:r>
        <w:rPr>
          <w:rFonts w:ascii="Times New Roman"/>
          <w:b w:val="false"/>
          <w:i w:val="false"/>
          <w:color w:val="000000"/>
          <w:sz w:val="28"/>
        </w:rPr>
        <w:t>
      рейтингтік агенттік берілген рейтингтерді мониторингтеуді тұрақты негізде жүзеге асырады, сондай-ақ рейтинг берілетін тұлғаның қаржылық жағдайындағы, корпоративтік басқаруындағы немесе қызметінің өзге де аспектілеріндегі өзгерістерге, макроэкономикалық жағдайлардың немесе қаржы нарығы жағдайларының өзгеруіне байланысты өзгеретін факторларға уақтылы ден қоюды қамтамасыз етеді, бұл рейтинг берілген немесе ол соңғы қайта қаралған күннен немесе қолданылатын әдіснама соңғы қайта қаралған күннен бастап күнтізбелік жылдан кешіктірілмей рейтингтердің нақты жаңартуларымен расталады.</w:t>
      </w:r>
    </w:p>
    <w:p>
      <w:pPr>
        <w:spacing w:after="0"/>
        <w:ind w:left="0"/>
        <w:jc w:val="both"/>
      </w:pPr>
      <w:r>
        <w:rPr>
          <w:rFonts w:ascii="Times New Roman"/>
          <w:b w:val="false"/>
          <w:i w:val="false"/>
          <w:color w:val="000000"/>
          <w:sz w:val="28"/>
        </w:rPr>
        <w:t>
      Осы тармақтың 1), 2), 3), 4) және 5) тармақшаларында белгіленген өлшемшарттарға сәйкес келген кезде рейтингтік агенттік пруденциялық реттеу мақсаттары үшін растаушы құжаттарды қоса бере отырып, қаржы нарығы мен қаржы ұйымдарын реттеу, бақылау және қадағалау жөніндегі уәкілетті органға рейтингтік агенттіктің рейтингтік бағаларын тану туралы сұрау салуды жібереді.</w:t>
      </w:r>
    </w:p>
    <w:p>
      <w:pPr>
        <w:spacing w:after="0"/>
        <w:ind w:left="0"/>
        <w:jc w:val="both"/>
      </w:pPr>
      <w:r>
        <w:rPr>
          <w:rFonts w:ascii="Times New Roman"/>
          <w:b w:val="false"/>
          <w:i w:val="false"/>
          <w:color w:val="000000"/>
          <w:sz w:val="28"/>
        </w:rPr>
        <w:t>
      Рейтингтік агенттіктің рейтингтік бағаларының сәйкестігі жағдайында қаржы нарығы мен қаржы ұйымдарын реттеу, бақылау және қадағалау жөніндегі уәкілетті орган он жұмыс күнінен кешіктірмей ресми интернет-ресурсында рейтингтік агенттік және рейтингтік агенттіктердің рейтингтік шкалаларының салыстырмалылығы туралы мәліметтер жариялайды.</w:t>
      </w:r>
    </w:p>
    <w:p>
      <w:pPr>
        <w:spacing w:after="0"/>
        <w:ind w:left="0"/>
        <w:jc w:val="both"/>
      </w:pPr>
      <w:r>
        <w:rPr>
          <w:rFonts w:ascii="Times New Roman"/>
          <w:b w:val="false"/>
          <w:i w:val="false"/>
          <w:color w:val="000000"/>
          <w:sz w:val="28"/>
        </w:rPr>
        <w:t xml:space="preserve">
      Рейтингтік агенттік қолданатын әдіснамаларға уәкілетті орган заңдық күш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ұйымдары сатып алатын қаржы құралдарының (акциялар мен жарғылық капиталына қатысу үлестерін қоспағанда)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"Сақтандыру қызметі туралы" Қазақстан Республикасы Заңының 48-бабы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тармақшасына сәйкес сақтандыру (қайта сақтандыру) ұйымдарына мынадай қаржы құралдарын (акцияларды және жарғылық капиталға қатысу үлестерін қоспағанда) сатып алуға рұқсат етіледі:</w:t>
      </w:r>
    </w:p>
    <w:p>
      <w:pPr>
        <w:spacing w:after="0"/>
        <w:ind w:left="0"/>
        <w:jc w:val="both"/>
      </w:pPr>
      <w:r>
        <w:rPr>
          <w:rFonts w:ascii="Times New Roman"/>
          <w:b w:val="false"/>
          <w:i w:val="false"/>
          <w:color w:val="000000"/>
          <w:sz w:val="28"/>
        </w:rPr>
        <w:t>
      1) мынадай талаптардың біріне сәйкес келетін Қазақстан Республикасының екінші деңгейдегі банктеріндегі салымдар:</w:t>
      </w:r>
    </w:p>
    <w:p>
      <w:pPr>
        <w:spacing w:after="0"/>
        <w:ind w:left="0"/>
        <w:jc w:val="both"/>
      </w:pPr>
      <w:r>
        <w:rPr>
          <w:rFonts w:ascii="Times New Roman"/>
          <w:b w:val="false"/>
          <w:i w:val="false"/>
          <w:color w:val="000000"/>
          <w:sz w:val="28"/>
        </w:rPr>
        <w:t>
      банктер акциялары қор биржасының ресми тізімінің "Негізгі" алаңының "акциялары" секторының "премиум" санатына енгізілген немесе қор биржасы индексінің өкілдік тізімінде тұрған эмитенттер болып табылады;</w:t>
      </w:r>
    </w:p>
    <w:p>
      <w:pPr>
        <w:spacing w:after="0"/>
        <w:ind w:left="0"/>
        <w:jc w:val="both"/>
      </w:pPr>
      <w:r>
        <w:rPr>
          <w:rFonts w:ascii="Times New Roman"/>
          <w:b w:val="false"/>
          <w:i w:val="false"/>
          <w:color w:val="000000"/>
          <w:sz w:val="28"/>
        </w:rPr>
        <w:t>
      банктердің Standard &amp; Poor's (Стандард энд Пурс)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ұлттық шкаласы бойынша "kzBВ-" төмен емес рейтингтік бағасы немесе Moody's Іnvestors Servіce (Мудис Инвесторс Сервис), Fіtch (Фич) агенттіктерінің, олардың еншілес рейтингтік ұйымдарының және Нормативтердің 10-1-тармағында белгіленген талап сақталған жағдайда, Нормативтердің 10-2-тармағында белгіленген өлшемшартарға сәйкес келетін рейтингтік агенттіктердің (бұдан әрі – басқа рейтингтік агенттіктер) осыған ұқсас деңгейдегі рейтингі бар;</w:t>
      </w:r>
    </w:p>
    <w:p>
      <w:pPr>
        <w:spacing w:after="0"/>
        <w:ind w:left="0"/>
        <w:jc w:val="both"/>
      </w:pPr>
      <w:r>
        <w:rPr>
          <w:rFonts w:ascii="Times New Roman"/>
          <w:b w:val="false"/>
          <w:i w:val="false"/>
          <w:color w:val="000000"/>
          <w:sz w:val="28"/>
        </w:rPr>
        <w:t>
      банктер Қазақстан Республикасының бейрезиденті-бас банкінде Standard &amp; Poor's (Стандард энд Пурс)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резиденттері-еншілес банктер болып табылады;</w:t>
      </w:r>
    </w:p>
    <w:p>
      <w:pPr>
        <w:spacing w:after="0"/>
        <w:ind w:left="0"/>
        <w:jc w:val="both"/>
      </w:pPr>
      <w:r>
        <w:rPr>
          <w:rFonts w:ascii="Times New Roman"/>
          <w:b w:val="false"/>
          <w:i w:val="false"/>
          <w:color w:val="000000"/>
          <w:sz w:val="28"/>
        </w:rPr>
        <w:t>
      2) халықаралық қаржы ұйымдарында орналастырылған, Standard &amp; Poor's (Стандард энд Пурс) агенттігінің "АА-" төмен емес ұзақ мерзімді кредиттік рейтингі немесе басқа рейтингтік агенттіктердің бірінің осыған ұқсас деңгейдегі рейтингі бар салымдар, Еуразия Даму Банкінде Қазақстан Республикасының ұлттық валютасымен орналастырылған салымдар;</w:t>
      </w:r>
    </w:p>
    <w:p>
      <w:pPr>
        <w:spacing w:after="0"/>
        <w:ind w:left="0"/>
        <w:jc w:val="both"/>
      </w:pPr>
      <w:r>
        <w:rPr>
          <w:rFonts w:ascii="Times New Roman"/>
          <w:b w:val="false"/>
          <w:i w:val="false"/>
          <w:color w:val="000000"/>
          <w:sz w:val="28"/>
        </w:rPr>
        <w:t>
      3) бейрезиденттер-банктерде орналастырылған, Standard &amp; Poor's (Стандард энд Пурс) агенттігінің "ВВВ-" төмен емес ұзақ мерзімді кредиттік рейтингі немесе басқа рейтингтік агенттіктердің бірінің осыған ұқсас деңгейдегі рейтингі бар салымдар;</w:t>
      </w:r>
    </w:p>
    <w:p>
      <w:pPr>
        <w:spacing w:after="0"/>
        <w:ind w:left="0"/>
        <w:jc w:val="both"/>
      </w:pPr>
      <w:r>
        <w:rPr>
          <w:rFonts w:ascii="Times New Roman"/>
          <w:b w:val="false"/>
          <w:i w:val="false"/>
          <w:color w:val="000000"/>
          <w:sz w:val="28"/>
        </w:rPr>
        <w:t>
      4) басқа мемлекеттердің заңнамаларына сәйкес эмиссияланғандарды қоса алғанда, 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w:t>
      </w:r>
    </w:p>
    <w:p>
      <w:pPr>
        <w:spacing w:after="0"/>
        <w:ind w:left="0"/>
        <w:jc w:val="both"/>
      </w:pPr>
      <w:r>
        <w:rPr>
          <w:rFonts w:ascii="Times New Roman"/>
          <w:b w:val="false"/>
          <w:i w:val="false"/>
          <w:color w:val="000000"/>
          <w:sz w:val="28"/>
        </w:rPr>
        <w:t>
      5) 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енгізілген борыштық бағалы қағаздар;</w:t>
      </w:r>
    </w:p>
    <w:p>
      <w:pPr>
        <w:spacing w:after="0"/>
        <w:ind w:left="0"/>
        <w:jc w:val="both"/>
      </w:pPr>
      <w:r>
        <w:rPr>
          <w:rFonts w:ascii="Times New Roman"/>
          <w:b w:val="false"/>
          <w:i w:val="false"/>
          <w:color w:val="000000"/>
          <w:sz w:val="28"/>
        </w:rPr>
        <w:t>
      6) 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шығарған борыштық бағалы қағаздар;</w:t>
      </w:r>
    </w:p>
    <w:p>
      <w:pPr>
        <w:spacing w:after="0"/>
        <w:ind w:left="0"/>
        <w:jc w:val="both"/>
      </w:pPr>
      <w:r>
        <w:rPr>
          <w:rFonts w:ascii="Times New Roman"/>
          <w:b w:val="false"/>
          <w:i w:val="false"/>
          <w:color w:val="000000"/>
          <w:sz w:val="28"/>
        </w:rPr>
        <w:t>
      7) "Қазақстанның Даму Банкі", "Самұрық-Қазына" ұлттық әл-ауқат қоры, "Бәйтерек" ұлттық басқарушы холдингі, "Проблемалық кредиттер қоры" акционерлік қоғамдары Қазақстан Республикасының және басқа мемлекеттердің заңнамасына сәйкес шығарған борыштық бағалы қағаздар;</w:t>
      </w:r>
    </w:p>
    <w:p>
      <w:pPr>
        <w:spacing w:after="0"/>
        <w:ind w:left="0"/>
        <w:jc w:val="both"/>
      </w:pPr>
      <w:r>
        <w:rPr>
          <w:rFonts w:ascii="Times New Roman"/>
          <w:b w:val="false"/>
          <w:i w:val="false"/>
          <w:color w:val="000000"/>
          <w:sz w:val="28"/>
        </w:rPr>
        <w:t>
      8) Қазақстан Республикасы Үкіметінің мемлекеттік кепілдігі бар борыштық бағалы қағаздар;</w:t>
      </w:r>
    </w:p>
    <w:p>
      <w:pPr>
        <w:spacing w:after="0"/>
        <w:ind w:left="0"/>
        <w:jc w:val="both"/>
      </w:pPr>
      <w:r>
        <w:rPr>
          <w:rFonts w:ascii="Times New Roman"/>
          <w:b w:val="false"/>
          <w:i w:val="false"/>
          <w:color w:val="000000"/>
          <w:sz w:val="28"/>
        </w:rPr>
        <w:t>
      9) Қазақстан Республикасының заңды тұлғаларының қызметін Қазақстан Республикасының аумағында жүзеге асыратын қор биржасының ресми тізіміне енгізілген мемлекеттік емес борыштық бағалы қағаздары;</w:t>
      </w:r>
    </w:p>
    <w:p>
      <w:pPr>
        <w:spacing w:after="0"/>
        <w:ind w:left="0"/>
        <w:jc w:val="both"/>
      </w:pPr>
      <w:r>
        <w:rPr>
          <w:rFonts w:ascii="Times New Roman"/>
          <w:b w:val="false"/>
          <w:i w:val="false"/>
          <w:color w:val="000000"/>
          <w:sz w:val="28"/>
        </w:rPr>
        <w:t>
      10) Қазақстан Республикасының заңды тұлғаларының "Астана" халықаралық қаржы орталығының аумағында жұмыс істейтін қор биржасындағы жария сауда-саттыққа жіберілген мемлекеттік емес борыштық бағалы қағаздары;</w:t>
      </w:r>
    </w:p>
    <w:p>
      <w:pPr>
        <w:spacing w:after="0"/>
        <w:ind w:left="0"/>
        <w:jc w:val="both"/>
      </w:pPr>
      <w:r>
        <w:rPr>
          <w:rFonts w:ascii="Times New Roman"/>
          <w:b w:val="false"/>
          <w:i w:val="false"/>
          <w:color w:val="000000"/>
          <w:sz w:val="28"/>
        </w:rPr>
        <w:t>
      11) мынадай халықаралық қаржы ұйымдары шығарған борыштық бағалы қағаздар:</w:t>
      </w:r>
    </w:p>
    <w:p>
      <w:pPr>
        <w:spacing w:after="0"/>
        <w:ind w:left="0"/>
        <w:jc w:val="both"/>
      </w:pPr>
      <w:r>
        <w:rPr>
          <w:rFonts w:ascii="Times New Roman"/>
          <w:b w:val="false"/>
          <w:i w:val="false"/>
          <w:color w:val="000000"/>
          <w:sz w:val="28"/>
        </w:rPr>
        <w:t>
      Азиялық даму банкі;</w:t>
      </w:r>
    </w:p>
    <w:p>
      <w:pPr>
        <w:spacing w:after="0"/>
        <w:ind w:left="0"/>
        <w:jc w:val="both"/>
      </w:pPr>
      <w:r>
        <w:rPr>
          <w:rFonts w:ascii="Times New Roman"/>
          <w:b w:val="false"/>
          <w:i w:val="false"/>
          <w:color w:val="000000"/>
          <w:sz w:val="28"/>
        </w:rPr>
        <w:t>
      Америкааралық даму банкі;</w:t>
      </w:r>
    </w:p>
    <w:p>
      <w:pPr>
        <w:spacing w:after="0"/>
        <w:ind w:left="0"/>
        <w:jc w:val="both"/>
      </w:pPr>
      <w:r>
        <w:rPr>
          <w:rFonts w:ascii="Times New Roman"/>
          <w:b w:val="false"/>
          <w:i w:val="false"/>
          <w:color w:val="000000"/>
          <w:sz w:val="28"/>
        </w:rPr>
        <w:t>
      Африкалық даму банкі;</w:t>
      </w:r>
    </w:p>
    <w:p>
      <w:pPr>
        <w:spacing w:after="0"/>
        <w:ind w:left="0"/>
        <w:jc w:val="both"/>
      </w:pPr>
      <w:r>
        <w:rPr>
          <w:rFonts w:ascii="Times New Roman"/>
          <w:b w:val="false"/>
          <w:i w:val="false"/>
          <w:color w:val="000000"/>
          <w:sz w:val="28"/>
        </w:rPr>
        <w:t>
      Еуразия даму банкі;</w:t>
      </w:r>
    </w:p>
    <w:p>
      <w:pPr>
        <w:spacing w:after="0"/>
        <w:ind w:left="0"/>
        <w:jc w:val="both"/>
      </w:pPr>
      <w:r>
        <w:rPr>
          <w:rFonts w:ascii="Times New Roman"/>
          <w:b w:val="false"/>
          <w:i w:val="false"/>
          <w:color w:val="000000"/>
          <w:sz w:val="28"/>
        </w:rPr>
        <w:t>
      Еуропа қайта құру және даму банкі;</w:t>
      </w:r>
    </w:p>
    <w:p>
      <w:pPr>
        <w:spacing w:after="0"/>
        <w:ind w:left="0"/>
        <w:jc w:val="both"/>
      </w:pPr>
      <w:r>
        <w:rPr>
          <w:rFonts w:ascii="Times New Roman"/>
          <w:b w:val="false"/>
          <w:i w:val="false"/>
          <w:color w:val="000000"/>
          <w:sz w:val="28"/>
        </w:rPr>
        <w:t>
      Еуропа инвестициялық банкі;</w:t>
      </w:r>
    </w:p>
    <w:p>
      <w:pPr>
        <w:spacing w:after="0"/>
        <w:ind w:left="0"/>
        <w:jc w:val="both"/>
      </w:pPr>
      <w:r>
        <w:rPr>
          <w:rFonts w:ascii="Times New Roman"/>
          <w:b w:val="false"/>
          <w:i w:val="false"/>
          <w:color w:val="000000"/>
          <w:sz w:val="28"/>
        </w:rPr>
        <w:t>
      Еуропа Кеңесінің Даму Банкі;</w:t>
      </w:r>
    </w:p>
    <w:p>
      <w:pPr>
        <w:spacing w:after="0"/>
        <w:ind w:left="0"/>
        <w:jc w:val="both"/>
      </w:pPr>
      <w:r>
        <w:rPr>
          <w:rFonts w:ascii="Times New Roman"/>
          <w:b w:val="false"/>
          <w:i w:val="false"/>
          <w:color w:val="000000"/>
          <w:sz w:val="28"/>
        </w:rPr>
        <w:t>
      Жеке секторды дамыту жөніндегі исламдық корпорация;</w:t>
      </w:r>
    </w:p>
    <w:p>
      <w:pPr>
        <w:spacing w:after="0"/>
        <w:ind w:left="0"/>
        <w:jc w:val="both"/>
      </w:pPr>
      <w:r>
        <w:rPr>
          <w:rFonts w:ascii="Times New Roman"/>
          <w:b w:val="false"/>
          <w:i w:val="false"/>
          <w:color w:val="000000"/>
          <w:sz w:val="28"/>
        </w:rPr>
        <w:t>
      Ислам даму банкі;</w:t>
      </w:r>
    </w:p>
    <w:p>
      <w:pPr>
        <w:spacing w:after="0"/>
        <w:ind w:left="0"/>
        <w:jc w:val="both"/>
      </w:pPr>
      <w:r>
        <w:rPr>
          <w:rFonts w:ascii="Times New Roman"/>
          <w:b w:val="false"/>
          <w:i w:val="false"/>
          <w:color w:val="000000"/>
          <w:sz w:val="28"/>
        </w:rPr>
        <w:t>
      Жан-жақты инвестицияларға кепілдік беру агенттігі;</w:t>
      </w:r>
    </w:p>
    <w:p>
      <w:pPr>
        <w:spacing w:after="0"/>
        <w:ind w:left="0"/>
        <w:jc w:val="both"/>
      </w:pPr>
      <w:r>
        <w:rPr>
          <w:rFonts w:ascii="Times New Roman"/>
          <w:b w:val="false"/>
          <w:i w:val="false"/>
          <w:color w:val="000000"/>
          <w:sz w:val="28"/>
        </w:rPr>
        <w:t>
      Скандинавия инвестициялық банкі;</w:t>
      </w:r>
    </w:p>
    <w:p>
      <w:pPr>
        <w:spacing w:after="0"/>
        <w:ind w:left="0"/>
        <w:jc w:val="both"/>
      </w:pPr>
      <w:r>
        <w:rPr>
          <w:rFonts w:ascii="Times New Roman"/>
          <w:b w:val="false"/>
          <w:i w:val="false"/>
          <w:color w:val="000000"/>
          <w:sz w:val="28"/>
        </w:rPr>
        <w:t>
      Халықаралық валюта қоры;</w:t>
      </w:r>
    </w:p>
    <w:p>
      <w:pPr>
        <w:spacing w:after="0"/>
        <w:ind w:left="0"/>
        <w:jc w:val="both"/>
      </w:pPr>
      <w:r>
        <w:rPr>
          <w:rFonts w:ascii="Times New Roman"/>
          <w:b w:val="false"/>
          <w:i w:val="false"/>
          <w:color w:val="000000"/>
          <w:sz w:val="28"/>
        </w:rPr>
        <w:t>
      Халықаралық даму қауымдастығы;</w:t>
      </w:r>
    </w:p>
    <w:p>
      <w:pPr>
        <w:spacing w:after="0"/>
        <w:ind w:left="0"/>
        <w:jc w:val="both"/>
      </w:pPr>
      <w:r>
        <w:rPr>
          <w:rFonts w:ascii="Times New Roman"/>
          <w:b w:val="false"/>
          <w:i w:val="false"/>
          <w:color w:val="000000"/>
          <w:sz w:val="28"/>
        </w:rPr>
        <w:t>
      Халықаралық есеп айырысу банкі;</w:t>
      </w:r>
    </w:p>
    <w:p>
      <w:pPr>
        <w:spacing w:after="0"/>
        <w:ind w:left="0"/>
        <w:jc w:val="both"/>
      </w:pPr>
      <w:r>
        <w:rPr>
          <w:rFonts w:ascii="Times New Roman"/>
          <w:b w:val="false"/>
          <w:i w:val="false"/>
          <w:color w:val="000000"/>
          <w:sz w:val="28"/>
        </w:rPr>
        <w:t>
      Инвестициялық дауларды реттеу жөніндегі халықаралық орталық;</w:t>
      </w:r>
    </w:p>
    <w:p>
      <w:pPr>
        <w:spacing w:after="0"/>
        <w:ind w:left="0"/>
        <w:jc w:val="both"/>
      </w:pPr>
      <w:r>
        <w:rPr>
          <w:rFonts w:ascii="Times New Roman"/>
          <w:b w:val="false"/>
          <w:i w:val="false"/>
          <w:color w:val="000000"/>
          <w:sz w:val="28"/>
        </w:rPr>
        <w:t>
      Халықаралық қайта құру және даму банкі;</w:t>
      </w:r>
    </w:p>
    <w:p>
      <w:pPr>
        <w:spacing w:after="0"/>
        <w:ind w:left="0"/>
        <w:jc w:val="both"/>
      </w:pPr>
      <w:r>
        <w:rPr>
          <w:rFonts w:ascii="Times New Roman"/>
          <w:b w:val="false"/>
          <w:i w:val="false"/>
          <w:color w:val="000000"/>
          <w:sz w:val="28"/>
        </w:rPr>
        <w:t>
      Халықаралық қаржы корпорациясы;</w:t>
      </w:r>
    </w:p>
    <w:p>
      <w:pPr>
        <w:spacing w:after="0"/>
        <w:ind w:left="0"/>
        <w:jc w:val="both"/>
      </w:pPr>
      <w:r>
        <w:rPr>
          <w:rFonts w:ascii="Times New Roman"/>
          <w:b w:val="false"/>
          <w:i w:val="false"/>
          <w:color w:val="000000"/>
          <w:sz w:val="28"/>
        </w:rPr>
        <w:t>
      12) Standard &amp; Poor's (Стандард энд Пурс) агенттігінің халықаралық шкаласы бойынша "В-"-тен төмен емес тәуелсіз рейтингі немесе басқа рейтингтік агенттіктердің бірінің осындай деңгейдегі рейтингі бар шет мемлекеттердің орталық үкіметтері шығарған, мемлекеттік мәртебесі бар борыштық бағалы қағаздар;</w:t>
      </w:r>
    </w:p>
    <w:p>
      <w:pPr>
        <w:spacing w:after="0"/>
        <w:ind w:left="0"/>
        <w:jc w:val="both"/>
      </w:pPr>
      <w:r>
        <w:rPr>
          <w:rFonts w:ascii="Times New Roman"/>
          <w:b w:val="false"/>
          <w:i w:val="false"/>
          <w:color w:val="000000"/>
          <w:sz w:val="28"/>
        </w:rPr>
        <w:t>
      13) Standard &amp; Poor's (Стандард энд Пурс) агенттігінің халықаралық шкаласы бойынша "В-"-тен төмен емес рейтингтік бағасы немесе басқа рейтингтік агенттіктердің бірінің осындай деңгейдегі рейтингі бар шетелдік эмитенттер шығарған мемлекеттік емес борыштық қағаздар;</w:t>
      </w:r>
    </w:p>
    <w:p>
      <w:pPr>
        <w:spacing w:after="0"/>
        <w:ind w:left="0"/>
        <w:jc w:val="both"/>
      </w:pPr>
      <w:r>
        <w:rPr>
          <w:rFonts w:ascii="Times New Roman"/>
          <w:b w:val="false"/>
          <w:i w:val="false"/>
          <w:color w:val="000000"/>
          <w:sz w:val="28"/>
        </w:rPr>
        <w:t>
      14) тазартылған бағалы қағаздар мен металл шоттар;</w:t>
      </w:r>
    </w:p>
    <w:p>
      <w:pPr>
        <w:spacing w:after="0"/>
        <w:ind w:left="0"/>
        <w:jc w:val="both"/>
      </w:pPr>
      <w:r>
        <w:rPr>
          <w:rFonts w:ascii="Times New Roman"/>
          <w:b w:val="false"/>
          <w:i w:val="false"/>
          <w:color w:val="000000"/>
          <w:sz w:val="28"/>
        </w:rPr>
        <w:t>
      15) қызметін Қазақстан Республикасының аумағында жүзеге асыратын жүзеге асыратын немесе "Астана" Халықаралық қаржы орталығының аумағында жұмыс істейтін, қор биржасының ресми тізіміне енген инвестициялық қорлардың бағалы қағаздары;</w:t>
      </w:r>
    </w:p>
    <w:p>
      <w:pPr>
        <w:spacing w:after="0"/>
        <w:ind w:left="0"/>
        <w:jc w:val="both"/>
      </w:pPr>
      <w:r>
        <w:rPr>
          <w:rFonts w:ascii="Times New Roman"/>
          <w:b w:val="false"/>
          <w:i w:val="false"/>
          <w:color w:val="000000"/>
          <w:sz w:val="28"/>
        </w:rPr>
        <w:t>
      16) активтерінің құрылымы негізгі қор индекстерінің бірінің құрылымын қайталайтын немесе пайлары бойынша баға белгілеу негізгі қор индекстеріне байланысты, Exchange Traded Funds (ETF) (Эксчейндж Трэйдэд Фандс) пайлары;</w:t>
      </w:r>
    </w:p>
    <w:p>
      <w:pPr>
        <w:spacing w:after="0"/>
        <w:ind w:left="0"/>
        <w:jc w:val="both"/>
      </w:pPr>
      <w:r>
        <w:rPr>
          <w:rFonts w:ascii="Times New Roman"/>
          <w:b w:val="false"/>
          <w:i w:val="false"/>
          <w:color w:val="000000"/>
          <w:sz w:val="28"/>
        </w:rPr>
        <w:t>
      17) Morningstar (Морнинстар) рейтингтік агенттігінің "3 жұлдыздан" төмен емес рейтингтік бағасы бар Exchange Traded Funds (ETF) (Эксчейндж Трэйдэд Фандс), Exchange Traded Commodities (ETC) (Эксчейндж Трэйдэд Коммодитис), Exchange Traded Notes (ETN) (Эксчейндж Трэйдэд Ноутс) пайлары;</w:t>
      </w:r>
    </w:p>
    <w:p>
      <w:pPr>
        <w:spacing w:after="0"/>
        <w:ind w:left="0"/>
        <w:jc w:val="both"/>
      </w:pPr>
      <w:r>
        <w:rPr>
          <w:rFonts w:ascii="Times New Roman"/>
          <w:b w:val="false"/>
          <w:i w:val="false"/>
          <w:color w:val="000000"/>
          <w:sz w:val="28"/>
        </w:rPr>
        <w:t>
      18) Standard &amp; Poor's (Стандард энд Пурс) агенттігінің халықаралық шкаласы бойынша бағалы қағаздың және (немесе) эмитенттің "В-"-тен төмен емес рейтингтік бағасы немесе басқа рейтингтік агенттіктердің бірінің осындай деңгейдегі рейтингі бар исламдық қаржыландыру құралдары;</w:t>
      </w:r>
    </w:p>
    <w:p>
      <w:pPr>
        <w:spacing w:after="0"/>
        <w:ind w:left="0"/>
        <w:jc w:val="both"/>
      </w:pPr>
      <w:r>
        <w:rPr>
          <w:rFonts w:ascii="Times New Roman"/>
          <w:b w:val="false"/>
          <w:i w:val="false"/>
          <w:color w:val="000000"/>
          <w:sz w:val="28"/>
        </w:rPr>
        <w:t>
      19) бас ұйымдарының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осындай деңгейдегі рейтингі бар, Қазақстан Республикасының және басқа мемлекеттердің заңнамасына сәйкес шығарылған Қазақстан Республикасының заңды тұлғаларын исламдық қаржыландыру құралдары.".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және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көрсетілген қаулымен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w:t>
      </w:r>
      <w:r>
        <w:rPr>
          <w:rFonts w:ascii="Times New Roman"/>
          <w:b w:val="false"/>
          <w:i w:val="false"/>
          <w:color w:val="000000"/>
          <w:sz w:val="28"/>
        </w:rPr>
        <w:t>мөлшері</w:t>
      </w:r>
      <w:r>
        <w:rPr>
          <w:rFonts w:ascii="Times New Roman"/>
          <w:b w:val="false"/>
          <w:i w:val="false"/>
          <w:color w:val="000000"/>
          <w:sz w:val="28"/>
        </w:rPr>
        <w:t>:</w:t>
      </w:r>
    </w:p>
    <w:bookmarkStart w:name="z28" w:id="8"/>
    <w:p>
      <w:pPr>
        <w:spacing w:after="0"/>
        <w:ind w:left="0"/>
        <w:jc w:val="both"/>
      </w:pPr>
      <w:r>
        <w:rPr>
          <w:rFonts w:ascii="Times New Roman"/>
          <w:b w:val="false"/>
          <w:i w:val="false"/>
          <w:color w:val="000000"/>
          <w:sz w:val="28"/>
        </w:rPr>
        <w:t>
      мынадай мазмұндағы 1-1, 1-2 және 1-3-тармақтарымен толықтырылсын: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Standard &amp; Poor's (Стандард энд Пурс) агенттігінің рейтингтік бағаларынан басқа қаржы нарығы мен қаржы ұйымдарын реттеу, бақылау және қадағалау жөніндегі уәкілетті орган (бұдан әрі – уәкілетті орган) сондай-ақ,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белгіленген Moody's Investors Service (Мудис Инвесторс Сервис), Fitch (Фич) агенттіктерінің және Нормативтердің 1-2-тармағында белгіленген талап сақталған жағдайда, Нормативтердің 1-3-тармағында белгіленген өлшемшартарға сәйкес келетін рейтингтік агенттіктердің (бұдан әрі – басқа рейтингтік агенттіктер) бағаларын таниды.";</w:t>
      </w:r>
    </w:p>
    <w:bookmarkStart w:name="z30" w:id="9"/>
    <w:p>
      <w:pPr>
        <w:spacing w:after="0"/>
        <w:ind w:left="0"/>
        <w:jc w:val="both"/>
      </w:pPr>
      <w:r>
        <w:rPr>
          <w:rFonts w:ascii="Times New Roman"/>
          <w:b w:val="false"/>
          <w:i w:val="false"/>
          <w:color w:val="000000"/>
          <w:sz w:val="28"/>
        </w:rPr>
        <w:t>
      1-2. Нормативтерді есептеу кезінде Нормативтердің 1-3-тармағында белгіленген өлшемшарттарға сәйкес келетін рейтингтік агенттіктер берген ұзақ мерзімді кредиттік рейтингтер халықаралық рейтингтік шкала бойынша тек рейтингтің шетелдік нысандарына қатысты пайдаланылады.</w:t>
      </w:r>
    </w:p>
    <w:bookmarkEnd w:id="9"/>
    <w:bookmarkStart w:name="z31" w:id="10"/>
    <w:p>
      <w:pPr>
        <w:spacing w:after="0"/>
        <w:ind w:left="0"/>
        <w:jc w:val="both"/>
      </w:pPr>
      <w:r>
        <w:rPr>
          <w:rFonts w:ascii="Times New Roman"/>
          <w:b w:val="false"/>
          <w:i w:val="false"/>
          <w:color w:val="000000"/>
          <w:sz w:val="28"/>
        </w:rPr>
        <w:t>
      1-3. Нормативтердің мақсаттары үшін уәкілетті орган мынадай өлшемшарттарға сәйкес келетін рейтингтік агенттіктердің рейтингтік бағаларын таниды:</w:t>
      </w:r>
    </w:p>
    <w:bookmarkEnd w:id="10"/>
    <w:p>
      <w:pPr>
        <w:spacing w:after="0"/>
        <w:ind w:left="0"/>
        <w:jc w:val="both"/>
      </w:pPr>
      <w:r>
        <w:rPr>
          <w:rFonts w:ascii="Times New Roman"/>
          <w:b w:val="false"/>
          <w:i w:val="false"/>
          <w:color w:val="000000"/>
          <w:sz w:val="28"/>
        </w:rPr>
        <w:t>
      1) рейтингтік агенттік шығу елінде реттелуге жатады және рейтингтік агенттіктің бағалауы пруденциялық реттеу шеңберінде танылады;</w:t>
      </w:r>
    </w:p>
    <w:p>
      <w:pPr>
        <w:spacing w:after="0"/>
        <w:ind w:left="0"/>
        <w:jc w:val="both"/>
      </w:pPr>
      <w:r>
        <w:rPr>
          <w:rFonts w:ascii="Times New Roman"/>
          <w:b w:val="false"/>
          <w:i w:val="false"/>
          <w:color w:val="000000"/>
          <w:sz w:val="28"/>
        </w:rPr>
        <w:t xml:space="preserve">
      2) рейтингтік агенттіктің меншікті капиталының ең аз мөлшері кемінде </w:t>
      </w:r>
    </w:p>
    <w:p>
      <w:pPr>
        <w:spacing w:after="0"/>
        <w:ind w:left="0"/>
        <w:jc w:val="both"/>
      </w:pPr>
      <w:r>
        <w:rPr>
          <w:rFonts w:ascii="Times New Roman"/>
          <w:b w:val="false"/>
          <w:i w:val="false"/>
          <w:color w:val="000000"/>
          <w:sz w:val="28"/>
        </w:rPr>
        <w:t xml:space="preserve">
      600 000 000 (алты жүз миллион) теңгеге баламалы соманы құрайды; </w:t>
      </w:r>
    </w:p>
    <w:p>
      <w:pPr>
        <w:spacing w:after="0"/>
        <w:ind w:left="0"/>
        <w:jc w:val="both"/>
      </w:pPr>
      <w:r>
        <w:rPr>
          <w:rFonts w:ascii="Times New Roman"/>
          <w:b w:val="false"/>
          <w:i w:val="false"/>
          <w:color w:val="000000"/>
          <w:sz w:val="28"/>
        </w:rPr>
        <w:t>
      3) объективтілік, тәуелсіздік және жауапкершілік:</w:t>
      </w:r>
    </w:p>
    <w:p>
      <w:pPr>
        <w:spacing w:after="0"/>
        <w:ind w:left="0"/>
        <w:jc w:val="both"/>
      </w:pPr>
      <w:r>
        <w:rPr>
          <w:rFonts w:ascii="Times New Roman"/>
          <w:b w:val="false"/>
          <w:i w:val="false"/>
          <w:color w:val="000000"/>
          <w:sz w:val="28"/>
        </w:rPr>
        <w:t xml:space="preserve">
      рейтингтік агенттік қолданатын әдіснама сенімді болып табылады және тарихи және (немесе) дефолт туралы күтілетін деректер негізінде тексеруге жатады, сондай-ақ рейтинг берілетін тұлғаның өзіне қабылдаған қаржылық міндеттемелерін орындау қабілетін айқындайтын барлық негізгі сандық және сапалық факторлардың толық сипаттамасын, сондай-ақ олардың кредиттік рейтингтерге және кредиттік рейтингтер бойынша болжамдарға әсерін сипаттауды қамтиды; </w:t>
      </w:r>
    </w:p>
    <w:p>
      <w:pPr>
        <w:spacing w:after="0"/>
        <w:ind w:left="0"/>
        <w:jc w:val="both"/>
      </w:pPr>
      <w:r>
        <w:rPr>
          <w:rFonts w:ascii="Times New Roman"/>
          <w:b w:val="false"/>
          <w:i w:val="false"/>
          <w:color w:val="000000"/>
          <w:sz w:val="28"/>
        </w:rPr>
        <w:t xml:space="preserve">
      рейтингтік агенттікті мемлекеттік органдар немесе мемлекеттік органдардағы лауазымды адамдар, квазимемлекеттік ұйымдар немесе рейтингтік агенттіктің қызметіне араласпайтын және рейтингтерді беру процестеріне ықпалы жоқ саяси партиялар бақыламайды; </w:t>
      </w:r>
    </w:p>
    <w:p>
      <w:pPr>
        <w:spacing w:after="0"/>
        <w:ind w:left="0"/>
        <w:jc w:val="both"/>
      </w:pPr>
      <w:r>
        <w:rPr>
          <w:rFonts w:ascii="Times New Roman"/>
          <w:b w:val="false"/>
          <w:i w:val="false"/>
          <w:color w:val="000000"/>
          <w:sz w:val="28"/>
        </w:rPr>
        <w:t>
      рейтингтік агенттіктің акцияларының кемінде 10 (он) пайызын тікелей иеленетін және рейтингтік агенттіктің рейтингтік қызметіне ықпалы жоқ тұлғаларды қоспағанда, рейтингтік агенттік рейтинг беретін, растайтын немесе қайта қарайтын заңды тұлғалар рейтингтік агенттіктің үлестес тұлғалары болып табылмайды;</w:t>
      </w:r>
    </w:p>
    <w:p>
      <w:pPr>
        <w:spacing w:after="0"/>
        <w:ind w:left="0"/>
        <w:jc w:val="both"/>
      </w:pPr>
      <w:r>
        <w:rPr>
          <w:rFonts w:ascii="Times New Roman"/>
          <w:b w:val="false"/>
          <w:i w:val="false"/>
          <w:color w:val="000000"/>
          <w:sz w:val="28"/>
        </w:rPr>
        <w:t>
      рейтингтік агенттіктің рейтингтік әрекеттерге қатысатын рейтингтік талдаушылары рейтингтік әрекеттерді жүзеге асыру күніне дейін соңғы 3 (үш) жыл ішінде рейтинг берілетін тұлғамен еңбек немесе іскерлік қатынастарда тұрмайды және тұрмаған, сондай-ақ рейтинг берілетін тұлғаның немесе рейтинг берілетін тұлғаны бақылауды жүзеге асыратын немесе осындай тұлғаға елеулі ықпал ететін тұлғалардың бағалы қағаздарын, өзге де қаржы құралдарын немесе өзге де мүлкін тікелей немесе жанама, оның ішінде жақын туыстары арқылы иеленбейді;</w:t>
      </w:r>
    </w:p>
    <w:p>
      <w:pPr>
        <w:spacing w:after="0"/>
        <w:ind w:left="0"/>
        <w:jc w:val="both"/>
      </w:pPr>
      <w:r>
        <w:rPr>
          <w:rFonts w:ascii="Times New Roman"/>
          <w:b w:val="false"/>
          <w:i w:val="false"/>
          <w:color w:val="000000"/>
          <w:sz w:val="28"/>
        </w:rPr>
        <w:t>
      рейтингтік агенттіктің ішкі аудит немесе ішкі бақылау, оның ішінде директорлар кеңесіне есеп беретін ішкі аудит функцияларын жүзеге асыратын қызметі бар;</w:t>
      </w:r>
    </w:p>
    <w:p>
      <w:pPr>
        <w:spacing w:after="0"/>
        <w:ind w:left="0"/>
        <w:jc w:val="both"/>
      </w:pPr>
      <w:r>
        <w:rPr>
          <w:rFonts w:ascii="Times New Roman"/>
          <w:b w:val="false"/>
          <w:i w:val="false"/>
          <w:color w:val="000000"/>
          <w:sz w:val="28"/>
        </w:rPr>
        <w:t>
      рейтингтік агенттікте директорлар кеңесінің кемінде үштен бірі, бірақ кемінде екі мүшесі рейтингтік әрекеттерді, рейтингтік агенттіктің қызметтерін жарнамалауды және клиенттерді тарту жөніндегі өзге де іс-қимылдарды жүзеге асырмайтын тәуелсіз мүшелер болып табылады;</w:t>
      </w:r>
    </w:p>
    <w:p>
      <w:pPr>
        <w:spacing w:after="0"/>
        <w:ind w:left="0"/>
        <w:jc w:val="both"/>
      </w:pPr>
      <w:r>
        <w:rPr>
          <w:rFonts w:ascii="Times New Roman"/>
          <w:b w:val="false"/>
          <w:i w:val="false"/>
          <w:color w:val="000000"/>
          <w:sz w:val="28"/>
        </w:rPr>
        <w:t>
      рейтингтік агенттіктің әрбір акционерінің акцияларын (жарғылық капиталға қатысу үлестерін) тікелей немесе жанама иелену үлесі осы рейтингтік агенттіктің дауыс беретін акцияларының жалпы санының 50 (елу) пайызынан аспайды, егер акционер қаржы ұйымы болып табылған жағдайда, тікелей иелену үлесі 10 (он) пайыздан аспайды;</w:t>
      </w:r>
    </w:p>
    <w:p>
      <w:pPr>
        <w:spacing w:after="0"/>
        <w:ind w:left="0"/>
        <w:jc w:val="both"/>
      </w:pPr>
      <w:r>
        <w:rPr>
          <w:rFonts w:ascii="Times New Roman"/>
          <w:b w:val="false"/>
          <w:i w:val="false"/>
          <w:color w:val="000000"/>
          <w:sz w:val="28"/>
        </w:rPr>
        <w:t>
      рейтингтік агенттіктің ішкі рәсімдері ақпаратты заңсыз пайдаланудың және жария етудің алдын алу шараларын көздейді және ақпараттың қорғалуын және құпиялылығын қамтамасыз етеді;</w:t>
      </w:r>
    </w:p>
    <w:p>
      <w:pPr>
        <w:spacing w:after="0"/>
        <w:ind w:left="0"/>
        <w:jc w:val="both"/>
      </w:pPr>
      <w:r>
        <w:rPr>
          <w:rFonts w:ascii="Times New Roman"/>
          <w:b w:val="false"/>
          <w:i w:val="false"/>
          <w:color w:val="000000"/>
          <w:sz w:val="28"/>
        </w:rPr>
        <w:t>
      4) ақпараттың ашықтығы және оны жария ету:</w:t>
      </w:r>
    </w:p>
    <w:p>
      <w:pPr>
        <w:spacing w:after="0"/>
        <w:ind w:left="0"/>
        <w:jc w:val="both"/>
      </w:pPr>
      <w:r>
        <w:rPr>
          <w:rFonts w:ascii="Times New Roman"/>
          <w:b w:val="false"/>
          <w:i w:val="false"/>
          <w:color w:val="000000"/>
          <w:sz w:val="28"/>
        </w:rPr>
        <w:t>
      рейтингтік агенттік рейтингтік агенттіктің интернет-ресурсында мына:</w:t>
      </w:r>
    </w:p>
    <w:p>
      <w:pPr>
        <w:spacing w:after="0"/>
        <w:ind w:left="0"/>
        <w:jc w:val="both"/>
      </w:pPr>
      <w:r>
        <w:rPr>
          <w:rFonts w:ascii="Times New Roman"/>
          <w:b w:val="false"/>
          <w:i w:val="false"/>
          <w:color w:val="000000"/>
          <w:sz w:val="28"/>
        </w:rPr>
        <w:t xml:space="preserve">
      рейтингтік агенттік рейтингті айқындау кезінде қолданатын әдіснама; </w:t>
      </w:r>
    </w:p>
    <w:p>
      <w:pPr>
        <w:spacing w:after="0"/>
        <w:ind w:left="0"/>
        <w:jc w:val="both"/>
      </w:pPr>
      <w:r>
        <w:rPr>
          <w:rFonts w:ascii="Times New Roman"/>
          <w:b w:val="false"/>
          <w:i w:val="false"/>
          <w:color w:val="000000"/>
          <w:sz w:val="28"/>
        </w:rPr>
        <w:t>
      соңғы жыл ішінде берілген кредиттік рейтингтердің, сондай-ақ соңғы аяқталған күнтізбелік жылдың соңындағы жағдай бойынша олардан түскен ақшалай түсімдердің үлесі рейтингтік агенттік түсімінің жылдық көлемінде бес және одан да көп пайызды құраған рейтинг берілетін тұлғалардың және өзге де тұлғалардың тізімі туралы ақпаратты жария етуді қамтамасыз етеді;</w:t>
      </w:r>
    </w:p>
    <w:p>
      <w:pPr>
        <w:spacing w:after="0"/>
        <w:ind w:left="0"/>
        <w:jc w:val="both"/>
      </w:pPr>
      <w:r>
        <w:rPr>
          <w:rFonts w:ascii="Times New Roman"/>
          <w:b w:val="false"/>
          <w:i w:val="false"/>
          <w:color w:val="000000"/>
          <w:sz w:val="28"/>
        </w:rPr>
        <w:t>
      5) рейтингтердің сенімділігі:</w:t>
      </w:r>
    </w:p>
    <w:p>
      <w:pPr>
        <w:spacing w:after="0"/>
        <w:ind w:left="0"/>
        <w:jc w:val="both"/>
      </w:pPr>
      <w:r>
        <w:rPr>
          <w:rFonts w:ascii="Times New Roman"/>
          <w:b w:val="false"/>
          <w:i w:val="false"/>
          <w:color w:val="000000"/>
          <w:sz w:val="28"/>
        </w:rPr>
        <w:t xml:space="preserve">
      рейтингтік агенттік рейтингтік қызметті кемінде соңғы бес жыл тұрақты негізде жүзеге асырады; </w:t>
      </w:r>
    </w:p>
    <w:p>
      <w:pPr>
        <w:spacing w:after="0"/>
        <w:ind w:left="0"/>
        <w:jc w:val="both"/>
      </w:pPr>
      <w:r>
        <w:rPr>
          <w:rFonts w:ascii="Times New Roman"/>
          <w:b w:val="false"/>
          <w:i w:val="false"/>
          <w:color w:val="000000"/>
          <w:sz w:val="28"/>
        </w:rPr>
        <w:t>
      рейтингтік агенттік кредиттік рейтингті берген және қайта қараған ұйымдар саны кемінде отыз, оның ішінде соңғы үш жылда кемінде жиырма, оның ішінде кемінде бесеуі қаржы ұйымдары болды;</w:t>
      </w:r>
    </w:p>
    <w:p>
      <w:pPr>
        <w:spacing w:after="0"/>
        <w:ind w:left="0"/>
        <w:jc w:val="both"/>
      </w:pPr>
      <w:r>
        <w:rPr>
          <w:rFonts w:ascii="Times New Roman"/>
          <w:b w:val="false"/>
          <w:i w:val="false"/>
          <w:color w:val="000000"/>
          <w:sz w:val="28"/>
        </w:rPr>
        <w:t>
      рейтингтік агенттіктің рейтинг тағайындаумен тікелей айналысатын қызметкерлерінің тиісті білімі, дағдылары мен тәжірибесі бар;</w:t>
      </w:r>
    </w:p>
    <w:p>
      <w:pPr>
        <w:spacing w:after="0"/>
        <w:ind w:left="0"/>
        <w:jc w:val="both"/>
      </w:pPr>
      <w:r>
        <w:rPr>
          <w:rFonts w:ascii="Times New Roman"/>
          <w:b w:val="false"/>
          <w:i w:val="false"/>
          <w:color w:val="000000"/>
          <w:sz w:val="28"/>
        </w:rPr>
        <w:t>
      рейтингтік шешім қабылдайтын органның (бұдан әрі – рейтингтік комитет) қатысушысы болып табылатын, рейтингтік шешімдер қабылдау процесіне қатысатын кемінде бір қызметкердің рейтингтік агенттікте не талдамалық агенттікте не зерттеу орталығында не қаржы нарығында қызметті жүзеге асыратын қаржы ұйымында не аудиторлық ұйымда кемінде екі жыл жұмыс тәжірибесі бар;</w:t>
      </w:r>
    </w:p>
    <w:p>
      <w:pPr>
        <w:spacing w:after="0"/>
        <w:ind w:left="0"/>
        <w:jc w:val="both"/>
      </w:pPr>
      <w:r>
        <w:rPr>
          <w:rFonts w:ascii="Times New Roman"/>
          <w:b w:val="false"/>
          <w:i w:val="false"/>
          <w:color w:val="000000"/>
          <w:sz w:val="28"/>
        </w:rPr>
        <w:t>
      рейтингтік комитеттің құрамында рейтинг берілетін тұлға және (немесе) оның қаржылық міндеттемелері немесе қаржы құралдары (бұдан әрі – рейтинг объектісі) үшін жетекші рейтингтік талдаушыны, рейтингтік комитеттің төрағасын және қаралып отырған рейтинг объектісі жатпайтын, рейтинг объектілері түрінде маманданған бір рейтингтік талдаушыны қоса алғанда, кемінде бес рейтингтік талдаушы болады (егер рейтингтік агенттік рейтинг объектілерінің әр түріне қатысты рейтингтер беру жөніндегі қызметті жүзеге асырған жағдайда);</w:t>
      </w:r>
    </w:p>
    <w:p>
      <w:pPr>
        <w:spacing w:after="0"/>
        <w:ind w:left="0"/>
        <w:jc w:val="both"/>
      </w:pPr>
      <w:r>
        <w:rPr>
          <w:rFonts w:ascii="Times New Roman"/>
          <w:b w:val="false"/>
          <w:i w:val="false"/>
          <w:color w:val="000000"/>
          <w:sz w:val="28"/>
        </w:rPr>
        <w:t>
      рейтингтік агенттік берілген рейтингтерді мониторингтеуді тұрақты негізде жүзеге асырады, сондай-ақ рейтинг берілетін тұлғаның қаржылық жағдайындағы, корпоративтік басқаруындағы немесе қызметінің өзге де аспектілеріндегі өзгерістерге, макроэкономикалық жағдайлардың немесе қаржы нарығы жағдайларының өзгеруіне байланысты өзгеретін факторларға уақтылы ден қоюды қамтамасыз етеді, бұл рейтинг берілген немесе ол соңғы қайта қаралған күннен немесе қолданылатын әдіснама соңғы қайта қаралған күннен бастап күнтізбелік жылдан кешіктірілмей рейтингтердің нақты жаңартуларымен расталады.</w:t>
      </w:r>
    </w:p>
    <w:p>
      <w:pPr>
        <w:spacing w:after="0"/>
        <w:ind w:left="0"/>
        <w:jc w:val="both"/>
      </w:pPr>
      <w:r>
        <w:rPr>
          <w:rFonts w:ascii="Times New Roman"/>
          <w:b w:val="false"/>
          <w:i w:val="false"/>
          <w:color w:val="000000"/>
          <w:sz w:val="28"/>
        </w:rPr>
        <w:t>
      Осы тармақтың 1), 2), 3), 4) және 5) тармақшаларында белгіленген өлшемшарттарға сәйкес келген кезде рейтингтік агенттік пруденциялық реттеу мақсаттары үшін растаушы құжаттарды қоса бере отырып, уәкілетті органға рейтингтік агенттіктің рейтингтік бағаларын тану туралы сұрау салуды жібереді;</w:t>
      </w:r>
    </w:p>
    <w:p>
      <w:pPr>
        <w:spacing w:after="0"/>
        <w:ind w:left="0"/>
        <w:jc w:val="both"/>
      </w:pPr>
      <w:r>
        <w:rPr>
          <w:rFonts w:ascii="Times New Roman"/>
          <w:b w:val="false"/>
          <w:i w:val="false"/>
          <w:color w:val="000000"/>
          <w:sz w:val="28"/>
        </w:rPr>
        <w:t>
      Рейтингтік агенттіктің рейтингтік бағаларының сәйкестігі жағдайында уәкілетті орган он жұмыс күнінен кешіктірмей ресми интернет-ресурсында рейтингтік агенттік және рейтингтік агенттіктердің рейтингтік шкалаларының салыстырмалылығы туралы мәліметтер жариялайды.</w:t>
      </w:r>
    </w:p>
    <w:p>
      <w:pPr>
        <w:spacing w:after="0"/>
        <w:ind w:left="0"/>
        <w:jc w:val="both"/>
      </w:pPr>
      <w:r>
        <w:rPr>
          <w:rFonts w:ascii="Times New Roman"/>
          <w:b w:val="false"/>
          <w:i w:val="false"/>
          <w:color w:val="000000"/>
          <w:sz w:val="28"/>
        </w:rPr>
        <w:t>
      Рейтингтік агенттік қолданатын әдіснамаларға уәкілетті орган заңдық күш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3" w:id="11"/>
    <w:p>
      <w:pPr>
        <w:spacing w:after="0"/>
        <w:ind w:left="0"/>
        <w:jc w:val="both"/>
      </w:pPr>
      <w:r>
        <w:rPr>
          <w:rFonts w:ascii="Times New Roman"/>
          <w:b w:val="false"/>
          <w:i w:val="false"/>
          <w:color w:val="000000"/>
          <w:sz w:val="28"/>
        </w:rPr>
        <w:t>
      "2. Нормативтерде мынадай ұғымдар пайдаланылады:</w:t>
      </w:r>
    </w:p>
    <w:bookmarkEnd w:id="11"/>
    <w:p>
      <w:pPr>
        <w:spacing w:after="0"/>
        <w:ind w:left="0"/>
        <w:jc w:val="both"/>
      </w:pPr>
      <w:r>
        <w:rPr>
          <w:rFonts w:ascii="Times New Roman"/>
          <w:b w:val="false"/>
          <w:i w:val="false"/>
          <w:color w:val="000000"/>
          <w:sz w:val="28"/>
        </w:rPr>
        <w:t>
      1) баланстық құн – бухгалтерлік баланста қарыз бойынша қалыптастырылған провизиялар (резервтер) шегерілгеннен кейін танылатын қарыз сомасы;</w:t>
      </w:r>
    </w:p>
    <w:p>
      <w:pPr>
        <w:spacing w:after="0"/>
        <w:ind w:left="0"/>
        <w:jc w:val="both"/>
      </w:pPr>
      <w:r>
        <w:rPr>
          <w:rFonts w:ascii="Times New Roman"/>
          <w:b w:val="false"/>
          <w:i w:val="false"/>
          <w:color w:val="000000"/>
          <w:sz w:val="28"/>
        </w:rPr>
        <w:t>
      2) бірыңғай қарыздар – кредиттік тәуекелге ұқсас сипаттамалары бар қарыздар;</w:t>
      </w:r>
    </w:p>
    <w:p>
      <w:pPr>
        <w:spacing w:after="0"/>
        <w:ind w:left="0"/>
        <w:jc w:val="both"/>
      </w:pPr>
      <w:r>
        <w:rPr>
          <w:rFonts w:ascii="Times New Roman"/>
          <w:b w:val="false"/>
          <w:i w:val="false"/>
          <w:color w:val="000000"/>
          <w:sz w:val="28"/>
        </w:rPr>
        <w:t>
      3) жеке қарыздар – әрбір осындай қарыздар бойынша провизиялар (резервтер) есептелетін қарыздар;</w:t>
      </w:r>
    </w:p>
    <w:p>
      <w:pPr>
        <w:spacing w:after="0"/>
        <w:ind w:left="0"/>
        <w:jc w:val="both"/>
      </w:pPr>
      <w:r>
        <w:rPr>
          <w:rFonts w:ascii="Times New Roman"/>
          <w:b w:val="false"/>
          <w:i w:val="false"/>
          <w:color w:val="000000"/>
          <w:sz w:val="28"/>
        </w:rPr>
        <w:t>
      4) инвестициялық қарыз (кредит) – мынадай талаптарға сәйкес келетін қарыз:</w:t>
      </w:r>
    </w:p>
    <w:p>
      <w:pPr>
        <w:spacing w:after="0"/>
        <w:ind w:left="0"/>
        <w:jc w:val="both"/>
      </w:pPr>
      <w:r>
        <w:rPr>
          <w:rFonts w:ascii="Times New Roman"/>
          <w:b w:val="false"/>
          <w:i w:val="false"/>
          <w:color w:val="000000"/>
          <w:sz w:val="28"/>
        </w:rPr>
        <w:t>
      қарыз (кредит) мерзімі 5 (бес) және одан астам жылды құрайды;</w:t>
      </w:r>
    </w:p>
    <w:p>
      <w:pPr>
        <w:spacing w:after="0"/>
        <w:ind w:left="0"/>
        <w:jc w:val="both"/>
      </w:pPr>
      <w:r>
        <w:rPr>
          <w:rFonts w:ascii="Times New Roman"/>
          <w:b w:val="false"/>
          <w:i w:val="false"/>
          <w:color w:val="000000"/>
          <w:sz w:val="28"/>
        </w:rPr>
        <w:t>
      қарыз (кредит) шартының талаптарымен толық мерзімінен бұрын өтеуге тыйым белгіленген. Қарызды ішінара өтеу қарыз алушының бизнес-жоспарында көзделген мерзімде және тәртіппен жүзеге асырылады;</w:t>
      </w:r>
    </w:p>
    <w:p>
      <w:pPr>
        <w:spacing w:after="0"/>
        <w:ind w:left="0"/>
        <w:jc w:val="both"/>
      </w:pPr>
      <w:r>
        <w:rPr>
          <w:rFonts w:ascii="Times New Roman"/>
          <w:b w:val="false"/>
          <w:i w:val="false"/>
          <w:color w:val="000000"/>
          <w:sz w:val="28"/>
        </w:rPr>
        <w:t>
      қарыз (кредит) материалдық өндірісті, өндірістік және көлік инфрақұрылымын құруға, кеңейтуге және модернизациялауға бағытталған кешенді іс-шараларды іске асыруды қарастыратын оның бизнес-жоспарына сәйкес заңды тұлғаға беріледі;</w:t>
      </w:r>
    </w:p>
    <w:p>
      <w:pPr>
        <w:spacing w:after="0"/>
        <w:ind w:left="0"/>
        <w:jc w:val="both"/>
      </w:pPr>
      <w:r>
        <w:rPr>
          <w:rFonts w:ascii="Times New Roman"/>
          <w:b w:val="false"/>
          <w:i w:val="false"/>
          <w:color w:val="000000"/>
          <w:sz w:val="28"/>
        </w:rPr>
        <w:t>
      5) кепілдің тұрақсыз түрлері – болашақта түсетін мүлік және ақша (Қазақстан Республикасының заңнамасына сәйкес жасасқан мемлекеттік-жекешелік әріптестік келісімшарты бойынша, жағдайлары Нормативтердің 2-1-тармағында көзделген банктік қарыз шарты бойынша кепіл болып табылатын инвестициялық шығындардың өтемақысын есепке жатқызуға арналған шотқа аударылатын ақша түсімі бойынша мемлекеттік серіктестікке қойылатын талап құқықтарын, сондай-ақ Нормативтердің 2-2-тармағында көзделген талаптарға сәйкес келгенде банктік қарыз шарты бойынша кепіл болып табылатын off-take (офф-тейк) келісімшарты бойынша болашақта түсетін ақшаны қоспағанда), оның ішінде үлестік қатысу шарттары бойынша (мемлекеттің қатысуы бар компаниялармен (квазимемлекеттік сектор субъектілерімен) жасалған шарттар бойынша келіп түсетін ақшаны қоспағанда), сақтандыру шарттары (Standard &amp; Poor's (Стандард энд Пурс) рейтингтік агенттігінің "ВВ+" төмен емес рейтингі немесе басқа рейтингтік агенттіктердің бірінің осындай деңгейдегі рейтингі бар сақтандыру компанияларымен жасалған, міндеттемелерді шартсыз және кері қайтарусыз орындау туралы тармақтары бар сақтандыру шарттарын, жағдайлары Нормативтердің 2-1-тармағында көзделген сақтандыру шарттарын қоспағанда), жеке немесе заңды тұлғалардың кепілдіктері (Standard &amp; Poor's (Стандард энд Пурс) рейтингтік агенттігінің "ВВ+" төмен емес кредиттік рейтингі немесе басқа рейтингтік агенттіктердің бірінің осындай деңгейдегі рейтингі бар заңды тұлғалардың кепілдіктерін, Standard &amp; Poor's (Стандард энд Пурс) рейтингтік агенттігінің немесе басқа рейтингтік агенттіктердің бірінің "В-" төмен емес кредиттік рейтингі бар екінші деңгейдегі банктердің кепілдіктерін, сондай-ақ ұлттық басқарушы холдингтер және олардың еншілес ұйымдары берген кепілдіктерді қоспағанда), материалдық емес активтер, жарғылық капиталға қатысу үлестері немесе Қазақстан Республикасының сауда-саттықты ұйымдастырушыларының және (немесе) халықаралық қор биржалары танитын сауда-саттықты ұйымдастырушылардың ресми тiзiмiне енгiзiлмеген бағалы қағаздар (айналым қаражатын қаржыландырумен байланысты емес мақсаттарға берілген қарыздар бойынша берешегінің есептелген сыйақыларды, салықтық есептеулерді және есептелген амортизацияны (EBITDA) (ЕБИТДА) төлеу жөніндегі шығыстарды шегергенге дейінгі пайдасына қатынасы 4-тен аспайтын заңды тұлғалардың кепілмен қамтамасыз етуге қабылданған жарғылық капиталына қатысу үлестерін және (немесе) бағалы қағаздарын қоспағанда), қағазға басып шығарылған астық қолхаттары, Қазақстан Республикасынан тыс жердегі кепілмен қамтамасыз ету (көрсетілген елдердің кепілмен қамтамасыз етудің тиісінше ресімделуін растайтын құқығына сәйкес банктің заң консультанттарының немесе еншілес ұйымдары мамандарының қорытындысы болған кезде Еуразиялық Экономикалық Одақ елдеріндегі кепілмен қамтамасыз етуін қоспағанда);</w:t>
      </w:r>
    </w:p>
    <w:p>
      <w:pPr>
        <w:spacing w:after="0"/>
        <w:ind w:left="0"/>
        <w:jc w:val="both"/>
      </w:pPr>
      <w:r>
        <w:rPr>
          <w:rFonts w:ascii="Times New Roman"/>
          <w:b w:val="false"/>
          <w:i w:val="false"/>
          <w:color w:val="000000"/>
          <w:sz w:val="28"/>
        </w:rPr>
        <w:t>
      6) кепілсіз тұтынушылық қарыз – мыналарды қоспағандағы тұтынушылық қарыз:</w:t>
      </w:r>
    </w:p>
    <w:p>
      <w:pPr>
        <w:spacing w:after="0"/>
        <w:ind w:left="0"/>
        <w:jc w:val="both"/>
      </w:pPr>
      <w:r>
        <w:rPr>
          <w:rFonts w:ascii="Times New Roman"/>
          <w:b w:val="false"/>
          <w:i w:val="false"/>
          <w:color w:val="000000"/>
          <w:sz w:val="28"/>
        </w:rPr>
        <w:t>
      берілетін қарыз сомасын толығымен өтейтін жылжымайтын мүлікке құқықтар кепілімен, міндетті мемлекеттік тіркелуге тиіс жылжымалы мүлік кепілімен қамтамасыз етілген қарыздар;</w:t>
      </w:r>
    </w:p>
    <w:p>
      <w:pPr>
        <w:spacing w:after="0"/>
        <w:ind w:left="0"/>
        <w:jc w:val="both"/>
      </w:pPr>
      <w:r>
        <w:rPr>
          <w:rFonts w:ascii="Times New Roman"/>
          <w:b w:val="false"/>
          <w:i w:val="false"/>
          <w:color w:val="000000"/>
          <w:sz w:val="28"/>
        </w:rPr>
        <w:t>
      тіркелуге тиіс, берілетін қарыз сомасын толығымен өтейтін эмиссиялық бағалы қағаздар бойынша құқықтар кепілімен қамтамасыз етілген қарыздар;</w:t>
      </w:r>
    </w:p>
    <w:p>
      <w:pPr>
        <w:spacing w:after="0"/>
        <w:ind w:left="0"/>
        <w:jc w:val="both"/>
      </w:pPr>
      <w:r>
        <w:rPr>
          <w:rFonts w:ascii="Times New Roman"/>
          <w:b w:val="false"/>
          <w:i w:val="false"/>
          <w:color w:val="000000"/>
          <w:sz w:val="28"/>
        </w:rPr>
        <w:t>
      берілетін қарыз сомасын толығымен өтейтін тұрғын үй құрылысына үлестік қатысу шарттары бойынша талап ету құқығы кепілімен қамтамасыз етілген қарыздар;</w:t>
      </w:r>
    </w:p>
    <w:p>
      <w:pPr>
        <w:spacing w:after="0"/>
        <w:ind w:left="0"/>
        <w:jc w:val="both"/>
      </w:pPr>
      <w:r>
        <w:rPr>
          <w:rFonts w:ascii="Times New Roman"/>
          <w:b w:val="false"/>
          <w:i w:val="false"/>
          <w:color w:val="000000"/>
          <w:sz w:val="28"/>
        </w:rPr>
        <w:t>
      берілетін қарыз сомасын толығымен өтейтін ақша қамтамасыз етуі болатын қарыздар;</w:t>
      </w:r>
    </w:p>
    <w:p>
      <w:pPr>
        <w:spacing w:after="0"/>
        <w:ind w:left="0"/>
        <w:jc w:val="both"/>
      </w:pPr>
      <w:r>
        <w:rPr>
          <w:rFonts w:ascii="Times New Roman"/>
          <w:b w:val="false"/>
          <w:i w:val="false"/>
          <w:color w:val="000000"/>
          <w:sz w:val="28"/>
        </w:rPr>
        <w:t>
      білім беруді кредиттеу жүйесі шеңберінде берілетін қарыздар;</w:t>
      </w:r>
    </w:p>
    <w:p>
      <w:pPr>
        <w:spacing w:after="0"/>
        <w:ind w:left="0"/>
        <w:jc w:val="both"/>
      </w:pPr>
      <w:r>
        <w:rPr>
          <w:rFonts w:ascii="Times New Roman"/>
          <w:b w:val="false"/>
          <w:i w:val="false"/>
          <w:color w:val="000000"/>
          <w:sz w:val="28"/>
        </w:rPr>
        <w:t>
      тұрғын үй құрылысы жинақ ақшасы жүйесінің шеңберінде берілетін қарыздар;</w:t>
      </w:r>
    </w:p>
    <w:p>
      <w:pPr>
        <w:spacing w:after="0"/>
        <w:ind w:left="0"/>
        <w:jc w:val="both"/>
      </w:pPr>
      <w:r>
        <w:rPr>
          <w:rFonts w:ascii="Times New Roman"/>
          <w:b w:val="false"/>
          <w:i w:val="false"/>
          <w:color w:val="000000"/>
          <w:sz w:val="28"/>
        </w:rPr>
        <w:t>
      7) қарыз – банктің банктік қарыз, лизингтік, факторингтік, форфейтингтік операцияларды жүзеге асыруы, вексельдерді есепке алу және бұрын берілген банктік қарыздар бойынша дебиторлық берешек;</w:t>
      </w:r>
    </w:p>
    <w:p>
      <w:pPr>
        <w:spacing w:after="0"/>
        <w:ind w:left="0"/>
        <w:jc w:val="both"/>
      </w:pPr>
      <w:r>
        <w:rPr>
          <w:rFonts w:ascii="Times New Roman"/>
          <w:b w:val="false"/>
          <w:i w:val="false"/>
          <w:color w:val="000000"/>
          <w:sz w:val="28"/>
        </w:rPr>
        <w:t>
      8) қарыз алушы - қарыз (кредит) шартын жасасқан жеке немесе заңды тұлға;</w:t>
      </w:r>
    </w:p>
    <w:p>
      <w:pPr>
        <w:spacing w:after="0"/>
        <w:ind w:left="0"/>
        <w:jc w:val="both"/>
      </w:pPr>
      <w:r>
        <w:rPr>
          <w:rFonts w:ascii="Times New Roman"/>
          <w:b w:val="false"/>
          <w:i w:val="false"/>
          <w:color w:val="000000"/>
          <w:sz w:val="28"/>
        </w:rPr>
        <w:t>
      9) провизиялар (резервтер) - қарыздың құнсыздануына құрылған резервтер;</w:t>
      </w:r>
    </w:p>
    <w:p>
      <w:pPr>
        <w:spacing w:after="0"/>
        <w:ind w:left="0"/>
        <w:jc w:val="both"/>
      </w:pPr>
      <w:r>
        <w:rPr>
          <w:rFonts w:ascii="Times New Roman"/>
          <w:b w:val="false"/>
          <w:i w:val="false"/>
          <w:color w:val="000000"/>
          <w:sz w:val="28"/>
        </w:rPr>
        <w:t>
      10) тең қарыз алушы - қарыз алушымен бірге қарыз (кредит) шартына қол қоятын және қарыз (кредит) шарты бойынша алған ақшаны қайтару бойынша міндеттемелерді орындауға ортақ жауап беруші ретіндегі жеке немесе заңды тұлға;</w:t>
      </w:r>
    </w:p>
    <w:p>
      <w:pPr>
        <w:spacing w:after="0"/>
        <w:ind w:left="0"/>
        <w:jc w:val="both"/>
      </w:pPr>
      <w:r>
        <w:rPr>
          <w:rFonts w:ascii="Times New Roman"/>
          <w:b w:val="false"/>
          <w:i w:val="false"/>
          <w:color w:val="000000"/>
          <w:sz w:val="28"/>
        </w:rPr>
        <w:t>
      11) off-take (офф-тейк) келісімшарты - өндіруші (жеткізуші) мен тапсырыс берушінің арасында жеткізудің құны, саны (көлемі) және мерзімдері бойынша алдын ала келісілген талаптармен болашақта жеткізумен тауарларды және (немесе) қызметтерді сату туралы жасалған келісім.";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5" w:id="12"/>
    <w:p>
      <w:pPr>
        <w:spacing w:after="0"/>
        <w:ind w:left="0"/>
        <w:jc w:val="both"/>
      </w:pPr>
      <w:r>
        <w:rPr>
          <w:rFonts w:ascii="Times New Roman"/>
          <w:b w:val="false"/>
          <w:i w:val="false"/>
          <w:color w:val="000000"/>
          <w:sz w:val="28"/>
        </w:rPr>
        <w:t>
      "5. Банк акционерлерден меншікті акцияларды, егер мұндай құнын төлеп сатып алу уәкілетті орган белгілеген кез келген пруденциялық нормативтерді және сақталуы міндетті өзге де нормалар мен банк капиталының мөлшері лимиттерінің бұзылуына алып келмейтін жағдайда сатып 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"Инвестициялық портфельді басқару жөніндегі қызметті жүзеге асыратын ұйымдар үшін пруденциялық нормативтердің түрлерін белгілеу, инвестициялық портфельді басқару жөніндегі қызметті жүзеге асыратын ұйымдар сақтауы міндетті пруденциялық нормативтердің мәндерін есептеу қағидаларын және әдістемесін бекіту туралы" Қазақстан Республикасы Ұлттық Банкі Басқармасының 2018 жылғы 27 сәуірдегі № 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17008 болып тіркелген) мынадай өзгеріс және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Инвестициялық портфельді басқару жөніндегі қызметті жүзеге асыратын ұйымдар сақтауы міндетті пруденциялық нормативтердің мәндерін есептеу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Standard &amp; Poor's (Стандард энд Пурс) агенттігінің рейтингтік бағаларынан басқа қаржы нарығы мен қаржы ұйымдарын реттеу, бақылау және қадағалау жөніндегі уәкілетті орган (бұдан әрі – уәкілетті орган) сондай-ақ,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белгіленген Moody's Investors Service (Мудис Инвесторс Сервис), Fitch (Фич) агенттіктерінің және Қағидалардың 4-1-тармағында белгіленген талап сақталған жағдайда, Қағидалардың 4-2-тармағында белгіленген өлшемшартарға сәйкес келетін рейтингтік агенттіктердің (бұдан әрі – басқа рейтингтік агенттіктер) бағаларын таниды.";</w:t>
      </w:r>
    </w:p>
    <w:bookmarkStart w:name="z40" w:id="13"/>
    <w:p>
      <w:pPr>
        <w:spacing w:after="0"/>
        <w:ind w:left="0"/>
        <w:jc w:val="both"/>
      </w:pPr>
      <w:r>
        <w:rPr>
          <w:rFonts w:ascii="Times New Roman"/>
          <w:b w:val="false"/>
          <w:i w:val="false"/>
          <w:color w:val="000000"/>
          <w:sz w:val="28"/>
        </w:rPr>
        <w:t xml:space="preserve">
      мынадай мазмұндағы 4-1 және 4-2-тармақтармен толықтырылсын: </w:t>
      </w:r>
    </w:p>
    <w:bookmarkEnd w:id="13"/>
    <w:bookmarkStart w:name="z41" w:id="14"/>
    <w:p>
      <w:pPr>
        <w:spacing w:after="0"/>
        <w:ind w:left="0"/>
        <w:jc w:val="both"/>
      </w:pPr>
      <w:r>
        <w:rPr>
          <w:rFonts w:ascii="Times New Roman"/>
          <w:b w:val="false"/>
          <w:i w:val="false"/>
          <w:color w:val="000000"/>
          <w:sz w:val="28"/>
        </w:rPr>
        <w:t>
      "4-1. Пруденциялық нормативтерді есептеу кезінде Қағидалардың 4-2-тармағында белгіленген өлшемшарттарға сәйкес келетін рейтингтік агенттіктер берген ұзақ мерзімді кредиттік рейтингтер халықаралық рейтингтік шкала бойынша тек рейтингтің шетелдік нысандарына қатысты пайдаланылады.</w:t>
      </w:r>
    </w:p>
    <w:bookmarkEnd w:id="14"/>
    <w:bookmarkStart w:name="z42" w:id="15"/>
    <w:p>
      <w:pPr>
        <w:spacing w:after="0"/>
        <w:ind w:left="0"/>
        <w:jc w:val="both"/>
      </w:pPr>
      <w:r>
        <w:rPr>
          <w:rFonts w:ascii="Times New Roman"/>
          <w:b w:val="false"/>
          <w:i w:val="false"/>
          <w:color w:val="000000"/>
          <w:sz w:val="28"/>
        </w:rPr>
        <w:t>
      4-2. Қағидалардың мақсаттары үшін уәкілетті орган мынадай өлшемшарттарға сәйкес келетін рейтингтік агенттіктердің рейтингтік бағаларын таниды:</w:t>
      </w:r>
    </w:p>
    <w:bookmarkEnd w:id="15"/>
    <w:p>
      <w:pPr>
        <w:spacing w:after="0"/>
        <w:ind w:left="0"/>
        <w:jc w:val="both"/>
      </w:pPr>
      <w:r>
        <w:rPr>
          <w:rFonts w:ascii="Times New Roman"/>
          <w:b w:val="false"/>
          <w:i w:val="false"/>
          <w:color w:val="000000"/>
          <w:sz w:val="28"/>
        </w:rPr>
        <w:t>
      1) рейтингтік агенттік шығу елінде реттелуге жатады және рейтингтік агенттіктің бағалауы пруденциялық реттеу шеңберінде танылады;</w:t>
      </w:r>
    </w:p>
    <w:p>
      <w:pPr>
        <w:spacing w:after="0"/>
        <w:ind w:left="0"/>
        <w:jc w:val="both"/>
      </w:pPr>
      <w:r>
        <w:rPr>
          <w:rFonts w:ascii="Times New Roman"/>
          <w:b w:val="false"/>
          <w:i w:val="false"/>
          <w:color w:val="000000"/>
          <w:sz w:val="28"/>
        </w:rPr>
        <w:t>
      2) рейтингтік агенттіктің меншікті капиталының ең аз мөлшері кемінде 600 000 000 (алты жүз миллион) теңгеге баламалы соманы құрайды;</w:t>
      </w:r>
    </w:p>
    <w:p>
      <w:pPr>
        <w:spacing w:after="0"/>
        <w:ind w:left="0"/>
        <w:jc w:val="both"/>
      </w:pPr>
      <w:r>
        <w:rPr>
          <w:rFonts w:ascii="Times New Roman"/>
          <w:b w:val="false"/>
          <w:i w:val="false"/>
          <w:color w:val="000000"/>
          <w:sz w:val="28"/>
        </w:rPr>
        <w:t xml:space="preserve">
      3) объективтілік, тәуелсіздік және жауапкершілік: </w:t>
      </w:r>
    </w:p>
    <w:p>
      <w:pPr>
        <w:spacing w:after="0"/>
        <w:ind w:left="0"/>
        <w:jc w:val="both"/>
      </w:pPr>
      <w:r>
        <w:rPr>
          <w:rFonts w:ascii="Times New Roman"/>
          <w:b w:val="false"/>
          <w:i w:val="false"/>
          <w:color w:val="000000"/>
          <w:sz w:val="28"/>
        </w:rPr>
        <w:t xml:space="preserve">
      рейтингтік агенттік қолданатын әдіснама сенімді болып табылады және тарихи және (немесе) дефолт туралы күтілетін деректер негізінде тексеруге жатады, сондай-ақ рейтинг берілетін тұлғаның өзіне қабылдаған қаржылық міндеттемелерін орындау қабілетін айқындайтын барлық негізгі сандық және сапалық факторлардың толық сипаттамасын, сондай-ақ олардың кредиттік рейтингтерге және кредиттік рейтингтер бойынша болжамдарға әсерін сипаттауды қамтиды; </w:t>
      </w:r>
    </w:p>
    <w:p>
      <w:pPr>
        <w:spacing w:after="0"/>
        <w:ind w:left="0"/>
        <w:jc w:val="both"/>
      </w:pPr>
      <w:r>
        <w:rPr>
          <w:rFonts w:ascii="Times New Roman"/>
          <w:b w:val="false"/>
          <w:i w:val="false"/>
          <w:color w:val="000000"/>
          <w:sz w:val="28"/>
        </w:rPr>
        <w:t xml:space="preserve">
      рейтингтік агенттікті мемлекеттік органдар немесе мемлекеттік органдардағы лауазымды адамдар, квазимемлекеттік ұйымдар немесе рейтингтік агенттіктің қызметіне араласпайтын және рейтингтерді беру процестеріне ықпалы жоқ саяси партиялар бақыламайды; </w:t>
      </w:r>
    </w:p>
    <w:p>
      <w:pPr>
        <w:spacing w:after="0"/>
        <w:ind w:left="0"/>
        <w:jc w:val="both"/>
      </w:pPr>
      <w:r>
        <w:rPr>
          <w:rFonts w:ascii="Times New Roman"/>
          <w:b w:val="false"/>
          <w:i w:val="false"/>
          <w:color w:val="000000"/>
          <w:sz w:val="28"/>
        </w:rPr>
        <w:t>
      рейтингтік агенттіктің акцияларының кемінде 10 (он) пайызын тікелей иеленетін және рейтингтік агенттіктің рейтингтік қызметіне ықпалы жоқ тұлғаларды қоспағанда, рейтингтік агенттік рейтинг беретін, растайтын немесе қайта қарайтын заңды тұлғалар рейтингтік агенттіктің үлестес тұлғалары болып табылмайды;</w:t>
      </w:r>
    </w:p>
    <w:p>
      <w:pPr>
        <w:spacing w:after="0"/>
        <w:ind w:left="0"/>
        <w:jc w:val="both"/>
      </w:pPr>
      <w:r>
        <w:rPr>
          <w:rFonts w:ascii="Times New Roman"/>
          <w:b w:val="false"/>
          <w:i w:val="false"/>
          <w:color w:val="000000"/>
          <w:sz w:val="28"/>
        </w:rPr>
        <w:t>
      рейтингтік агенттіктің рейтингтік әрекеттерге қатысатын рейтингтік талдаушылары рейтингтік әрекеттерді жүзеге асыру күніне дейін соңғы 3 (үш) жыл ішінде рейтинг берілетін тұлғамен еңбек немесе іскерлік қатынастарда тұрмайды және тұрмаған, сондай-ақ рейтинг берілетін тұлғаның немесе рейтинг берілетін тұлғаны бақылауды жүзеге асыратын немесе осындай тұлғаға елеулі ықпал ететін тұлғалардың бағалы қағаздарын, өзге де қаржы құралдарын немесе өзге де мүлкін тікелей немесе жанама, оның ішінде жақын туыстары арқылы иеленбейді;</w:t>
      </w:r>
    </w:p>
    <w:p>
      <w:pPr>
        <w:spacing w:after="0"/>
        <w:ind w:left="0"/>
        <w:jc w:val="both"/>
      </w:pPr>
      <w:r>
        <w:rPr>
          <w:rFonts w:ascii="Times New Roman"/>
          <w:b w:val="false"/>
          <w:i w:val="false"/>
          <w:color w:val="000000"/>
          <w:sz w:val="28"/>
        </w:rPr>
        <w:t>
      рейтингтік агенттіктің ішкі аудит немесе ішкі бақылау, оның ішінде директорлар кеңесіне есеп беретін ішкі аудит функцияларын жүзеге асыратын қызметі бар;</w:t>
      </w:r>
    </w:p>
    <w:p>
      <w:pPr>
        <w:spacing w:after="0"/>
        <w:ind w:left="0"/>
        <w:jc w:val="both"/>
      </w:pPr>
      <w:r>
        <w:rPr>
          <w:rFonts w:ascii="Times New Roman"/>
          <w:b w:val="false"/>
          <w:i w:val="false"/>
          <w:color w:val="000000"/>
          <w:sz w:val="28"/>
        </w:rPr>
        <w:t>
      рейтингтік агенттікте директорлар кеңесінің кемінде үштен бірі, бірақ кемінде екі мүшесі рейтингтік әрекеттерді, рейтингтік агенттіктің қызметтерін жарнамалауды және клиенттерді тарту жөніндегі өзге де іс-қимылдарды жүзеге асырмайтын тәуелсіз мүшелер болып табылады;</w:t>
      </w:r>
    </w:p>
    <w:p>
      <w:pPr>
        <w:spacing w:after="0"/>
        <w:ind w:left="0"/>
        <w:jc w:val="both"/>
      </w:pPr>
      <w:r>
        <w:rPr>
          <w:rFonts w:ascii="Times New Roman"/>
          <w:b w:val="false"/>
          <w:i w:val="false"/>
          <w:color w:val="000000"/>
          <w:sz w:val="28"/>
        </w:rPr>
        <w:t>
      рейтингтік агенттіктің әрбір акционерінің акцияларын (жарғылық капиталға қатысу үлестерін) тікелей немесе жанама иелену үлесі осы рейтингтік агенттіктің дауыс беретін акцияларының жалпы санының 50 (елу) пайызынан аспайды, егер акционер қаржы ұйымы болып табылған жағдайда, тікелей иелену үлесі 10 (он) пайыздан аспайды;</w:t>
      </w:r>
    </w:p>
    <w:p>
      <w:pPr>
        <w:spacing w:after="0"/>
        <w:ind w:left="0"/>
        <w:jc w:val="both"/>
      </w:pPr>
      <w:r>
        <w:rPr>
          <w:rFonts w:ascii="Times New Roman"/>
          <w:b w:val="false"/>
          <w:i w:val="false"/>
          <w:color w:val="000000"/>
          <w:sz w:val="28"/>
        </w:rPr>
        <w:t>
      рейтингтік агенттіктің ішкі рәсімдері ақпаратты заңсыз пайдаланудың және жария етудің алдын алу шараларын көздейді және ақпараттың қорғалуын және құпиялылығын қамтамасыз етеді;</w:t>
      </w:r>
    </w:p>
    <w:p>
      <w:pPr>
        <w:spacing w:after="0"/>
        <w:ind w:left="0"/>
        <w:jc w:val="both"/>
      </w:pPr>
      <w:r>
        <w:rPr>
          <w:rFonts w:ascii="Times New Roman"/>
          <w:b w:val="false"/>
          <w:i w:val="false"/>
          <w:color w:val="000000"/>
          <w:sz w:val="28"/>
        </w:rPr>
        <w:t>
      4) ақпараттың ашықтығы және оны жария ету:</w:t>
      </w:r>
    </w:p>
    <w:p>
      <w:pPr>
        <w:spacing w:after="0"/>
        <w:ind w:left="0"/>
        <w:jc w:val="both"/>
      </w:pPr>
      <w:r>
        <w:rPr>
          <w:rFonts w:ascii="Times New Roman"/>
          <w:b w:val="false"/>
          <w:i w:val="false"/>
          <w:color w:val="000000"/>
          <w:sz w:val="28"/>
        </w:rPr>
        <w:t>
      рейтингтік агенттік рейтингтік агенттіктің интернет-ресурсында мына:</w:t>
      </w:r>
    </w:p>
    <w:p>
      <w:pPr>
        <w:spacing w:after="0"/>
        <w:ind w:left="0"/>
        <w:jc w:val="both"/>
      </w:pPr>
      <w:r>
        <w:rPr>
          <w:rFonts w:ascii="Times New Roman"/>
          <w:b w:val="false"/>
          <w:i w:val="false"/>
          <w:color w:val="000000"/>
          <w:sz w:val="28"/>
        </w:rPr>
        <w:t xml:space="preserve">
      рейтингтік агенттік рейтингті айқындау кезінде қолданатын әдіснама; </w:t>
      </w:r>
    </w:p>
    <w:p>
      <w:pPr>
        <w:spacing w:after="0"/>
        <w:ind w:left="0"/>
        <w:jc w:val="both"/>
      </w:pPr>
      <w:r>
        <w:rPr>
          <w:rFonts w:ascii="Times New Roman"/>
          <w:b w:val="false"/>
          <w:i w:val="false"/>
          <w:color w:val="000000"/>
          <w:sz w:val="28"/>
        </w:rPr>
        <w:t>
      соңғы жыл ішінде берілген кредиттік рейтингтердің, сондай-ақ соңғы аяқталған күнтізбелік жылдың соңындағы жағдай бойынша олардан түскен ақшалай түсімдердің үлесі рейтингтік агенттік түсімінің жылдық көлемінде бес және одан да көп пайызды құраған рейтинг берілетін тұлғалардың және өзге де тұлғалардың тізімі туралы ақпаратты жария етуді қамтамасыз етеді;</w:t>
      </w:r>
    </w:p>
    <w:p>
      <w:pPr>
        <w:spacing w:after="0"/>
        <w:ind w:left="0"/>
        <w:jc w:val="both"/>
      </w:pPr>
      <w:r>
        <w:rPr>
          <w:rFonts w:ascii="Times New Roman"/>
          <w:b w:val="false"/>
          <w:i w:val="false"/>
          <w:color w:val="000000"/>
          <w:sz w:val="28"/>
        </w:rPr>
        <w:t>
      5) рейтингтердің сенімділігі:</w:t>
      </w:r>
    </w:p>
    <w:p>
      <w:pPr>
        <w:spacing w:after="0"/>
        <w:ind w:left="0"/>
        <w:jc w:val="both"/>
      </w:pPr>
      <w:r>
        <w:rPr>
          <w:rFonts w:ascii="Times New Roman"/>
          <w:b w:val="false"/>
          <w:i w:val="false"/>
          <w:color w:val="000000"/>
          <w:sz w:val="28"/>
        </w:rPr>
        <w:t xml:space="preserve">
      рейтингтік агенттік рейтингтік қызметті кемінде соңғы бес жыл тұрақты негізде жүзеге асырады; </w:t>
      </w:r>
    </w:p>
    <w:p>
      <w:pPr>
        <w:spacing w:after="0"/>
        <w:ind w:left="0"/>
        <w:jc w:val="both"/>
      </w:pPr>
      <w:r>
        <w:rPr>
          <w:rFonts w:ascii="Times New Roman"/>
          <w:b w:val="false"/>
          <w:i w:val="false"/>
          <w:color w:val="000000"/>
          <w:sz w:val="28"/>
        </w:rPr>
        <w:t>
      рейтингтік агенттік кредиттік рейтингті берген және қайта қараған ұйымдар саны кемінде отыз, оның ішінде соңғы үш жылда кемінде жиырма, оның ішінде кемінде бесеуі қаржы ұйымдары болды;</w:t>
      </w:r>
    </w:p>
    <w:p>
      <w:pPr>
        <w:spacing w:after="0"/>
        <w:ind w:left="0"/>
        <w:jc w:val="both"/>
      </w:pPr>
      <w:r>
        <w:rPr>
          <w:rFonts w:ascii="Times New Roman"/>
          <w:b w:val="false"/>
          <w:i w:val="false"/>
          <w:color w:val="000000"/>
          <w:sz w:val="28"/>
        </w:rPr>
        <w:t>
      рейтингтік агенттіктің рейтинг тағайындаумен тікелей айналысатын қызметкерлерінің тиісті білімі, дағдылары мен тәжірибесі бар;</w:t>
      </w:r>
    </w:p>
    <w:p>
      <w:pPr>
        <w:spacing w:after="0"/>
        <w:ind w:left="0"/>
        <w:jc w:val="both"/>
      </w:pPr>
      <w:r>
        <w:rPr>
          <w:rFonts w:ascii="Times New Roman"/>
          <w:b w:val="false"/>
          <w:i w:val="false"/>
          <w:color w:val="000000"/>
          <w:sz w:val="28"/>
        </w:rPr>
        <w:t>
      рейтингтік шешім қабылдайтын органның (бұдан әрі – рейтингтік комитет) қатысушысы болып табылатын, рейтингтік шешімдер қабылдау процесіне қатысатын кемінде бір қызметкердің рейтингтік агенттікте не талдамалық агенттікте не зерттеу орталығында не қаржы нарығында қызметті жүзеге асыратын қаржы ұйымында не аудиторлық ұйымда кемінде екі жыл жұмыс тәжірибесі бар;</w:t>
      </w:r>
    </w:p>
    <w:p>
      <w:pPr>
        <w:spacing w:after="0"/>
        <w:ind w:left="0"/>
        <w:jc w:val="both"/>
      </w:pPr>
      <w:r>
        <w:rPr>
          <w:rFonts w:ascii="Times New Roman"/>
          <w:b w:val="false"/>
          <w:i w:val="false"/>
          <w:color w:val="000000"/>
          <w:sz w:val="28"/>
        </w:rPr>
        <w:t>
      рейтингтік комитеттің құрамында рейтинг берілетін тұлға және (немесе) оның қаржылық міндеттемелері немесе қаржы құралдары (бұдан әрі – рейтинг объектісі) үшін жетекші рейтингтік талдаушыны, рейтингтік комитеттің төрағасын және қаралып отырған рейтинг объектісі жатпайтын, рейтинг объектілері түрінде маманданған бір рейтингтік талдаушыны қоса алғанда, кемінде бес рейтингтік талдаушы болады (егер рейтингтік агенттік рейтинг объектілерінің әр түріне қатысты рейтингтер беру жөніндегі қызметті жүзеге асырған жағдайда);</w:t>
      </w:r>
    </w:p>
    <w:p>
      <w:pPr>
        <w:spacing w:after="0"/>
        <w:ind w:left="0"/>
        <w:jc w:val="both"/>
      </w:pPr>
      <w:r>
        <w:rPr>
          <w:rFonts w:ascii="Times New Roman"/>
          <w:b w:val="false"/>
          <w:i w:val="false"/>
          <w:color w:val="000000"/>
          <w:sz w:val="28"/>
        </w:rPr>
        <w:t>
      рейтингтік агенттік берілген рейтингтерді мониторингтеуді тұрақты негізде жүзеге асырады, сондай-ақ рейтинг берілетін тұлғаның қаржылық жағдайындағы, корпоративтік басқаруындағы немесе қызметінің өзге де аспектілеріндегі өзгерістерге, макроэкономикалық жағдайлардың немесе қаржы нарығы жағдайларының өзгеруіне байланысты өзгеретін факторларға уақтылы ден қоюды қамтамасыз етеді, бұл рейтинг берілген немесе ол соңғы қайта қаралған күннен немесе қолданылатын әдіснама соңғы қайта қаралған күннен бастап күнтізбелік жылдан кешіктірілмей рейтингтердің нақты жаңартуларымен расталады;</w:t>
      </w:r>
    </w:p>
    <w:p>
      <w:pPr>
        <w:spacing w:after="0"/>
        <w:ind w:left="0"/>
        <w:jc w:val="both"/>
      </w:pPr>
      <w:r>
        <w:rPr>
          <w:rFonts w:ascii="Times New Roman"/>
          <w:b w:val="false"/>
          <w:i w:val="false"/>
          <w:color w:val="000000"/>
          <w:sz w:val="28"/>
        </w:rPr>
        <w:t>
      Осы тармақтың 1), 2), 3), 4) және 5) тармақшаларында белгіленген өлшемшарттарға сәйкес келген кезде рейтингтік агенттік пруденциялық реттеу мақсаттары үшін растаушы құжаттарды қоса бере отырып, уәкілетті органға рейтингтік агенттіктің рейтингтік бағаларын тану туралы сұрау салуды жібереді;</w:t>
      </w:r>
    </w:p>
    <w:p>
      <w:pPr>
        <w:spacing w:after="0"/>
        <w:ind w:left="0"/>
        <w:jc w:val="both"/>
      </w:pPr>
      <w:r>
        <w:rPr>
          <w:rFonts w:ascii="Times New Roman"/>
          <w:b w:val="false"/>
          <w:i w:val="false"/>
          <w:color w:val="000000"/>
          <w:sz w:val="28"/>
        </w:rPr>
        <w:t>
      Рейтингтік агенттіктің рейтингтік бағаларының сәйкестігі жағдайында уәкілетті орган он жұмыс күнінен кешіктірмей ресми интернет-ресурсында рейтингтік агенттік және рейтингтік агенттіктердің рейтингтік шкалаларының салыстырмалылығы туралы мәліметтер жариялайды.</w:t>
      </w:r>
    </w:p>
    <w:p>
      <w:pPr>
        <w:spacing w:after="0"/>
        <w:ind w:left="0"/>
        <w:jc w:val="both"/>
      </w:pPr>
      <w:r>
        <w:rPr>
          <w:rFonts w:ascii="Times New Roman"/>
          <w:b w:val="false"/>
          <w:i w:val="false"/>
          <w:color w:val="000000"/>
          <w:sz w:val="28"/>
        </w:rPr>
        <w:t>
      Рейтингтік агенттік қолданатын әдіснамаларға уәкілетті орган заңдық күш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"Бағалы қағаздар нарығында брокерлік және (немесе) дилерлік қызметті жүзеге асыратын ұйымдар үшін пруденциялық нормативтердің түрлерін белгілеу, бағалы қағаздар нарығында брокерлік және (немесе) дилерлік қызметті жүзеге асыратын ұйымдар сақтауы міндетті пруденциялық нормативтердің мәндерін есептеу қағидаларын және әдістемесін бекіту туралы" Қазақстан Республикасы Ұлттық Банкі Басқармасының 2018 жылғы 27 сәуірдегі № 80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17005 болып тіркелген) мынадай өзгеріс және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(немесе) дилерлік қызметті жүзеге асыратын ұйымдардың сақтауға міндетті пруденциялық нормативтердің мәндерін есептеу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Standard &amp; Poor's (Стандард энд Пурс) агенттігінің рейтингтік бағаларынан басқа қаржы нарығы мен қаржы ұйымдарын реттеу, бақылау және қадағалау жөніндегі уәкілетті орган (бұдан әрі – уәкілетті орган) сондай-ақ,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белгіленген Moody's Investors Service (Мудис Инвесторс Сервис), Fitch (Фич) агенттіктерінің және Қағидалардың 8-1-тармағында белгіленген талап сақталған жағдайда, Қағидалардың 8-2-тармағында белгіленген өлшемшартарға сәйкес келетін рейтингтік агенттіктердің (бұдан әрі – басқа рейтингтік агенттіктер) бағаларын таниды.";</w:t>
      </w:r>
    </w:p>
    <w:bookmarkStart w:name="z47" w:id="16"/>
    <w:p>
      <w:pPr>
        <w:spacing w:after="0"/>
        <w:ind w:left="0"/>
        <w:jc w:val="both"/>
      </w:pPr>
      <w:r>
        <w:rPr>
          <w:rFonts w:ascii="Times New Roman"/>
          <w:b w:val="false"/>
          <w:i w:val="false"/>
          <w:color w:val="000000"/>
          <w:sz w:val="28"/>
        </w:rPr>
        <w:t>
      мынадай мазмұндағы 8-1 және 8-2-тармақтармен толықтырылсын:</w:t>
      </w:r>
    </w:p>
    <w:bookmarkEnd w:id="16"/>
    <w:bookmarkStart w:name="z48" w:id="17"/>
    <w:p>
      <w:pPr>
        <w:spacing w:after="0"/>
        <w:ind w:left="0"/>
        <w:jc w:val="both"/>
      </w:pPr>
      <w:r>
        <w:rPr>
          <w:rFonts w:ascii="Times New Roman"/>
          <w:b w:val="false"/>
          <w:i w:val="false"/>
          <w:color w:val="000000"/>
          <w:sz w:val="28"/>
        </w:rPr>
        <w:t>
      "8-1. Пруденциялық нормативтерді есептеу кезінде Қағидалардың 8-2-тармағында белгіленген өлшемшарттарға сәйкес келетін рейтингтік агенттіктер берген ұзақ мерзімді кредиттік рейтингтер халықаралық рейтингтік шкала бойынша тек рейтингтің шетелдік нысандарына қатысты пайдаланылады.</w:t>
      </w:r>
    </w:p>
    <w:bookmarkEnd w:id="17"/>
    <w:bookmarkStart w:name="z49" w:id="18"/>
    <w:p>
      <w:pPr>
        <w:spacing w:after="0"/>
        <w:ind w:left="0"/>
        <w:jc w:val="both"/>
      </w:pPr>
      <w:r>
        <w:rPr>
          <w:rFonts w:ascii="Times New Roman"/>
          <w:b w:val="false"/>
          <w:i w:val="false"/>
          <w:color w:val="000000"/>
          <w:sz w:val="28"/>
        </w:rPr>
        <w:t>
      8-2. Қағидалардың мақсаттары үшін уәкілетті орган мынадай өлшемшарттарға сәйкес келетін рейтингтік агенттіктердің рейтингтік бағаларын таниды:</w:t>
      </w:r>
    </w:p>
    <w:bookmarkEnd w:id="18"/>
    <w:p>
      <w:pPr>
        <w:spacing w:after="0"/>
        <w:ind w:left="0"/>
        <w:jc w:val="both"/>
      </w:pPr>
      <w:r>
        <w:rPr>
          <w:rFonts w:ascii="Times New Roman"/>
          <w:b w:val="false"/>
          <w:i w:val="false"/>
          <w:color w:val="000000"/>
          <w:sz w:val="28"/>
        </w:rPr>
        <w:t>
      1) рейтингтік агенттік шығу елінде реттелуге жатады және рейтингтік агенттіктің бағалауы пруденциялық реттеу шеңберінде танылады;</w:t>
      </w:r>
    </w:p>
    <w:p>
      <w:pPr>
        <w:spacing w:after="0"/>
        <w:ind w:left="0"/>
        <w:jc w:val="both"/>
      </w:pPr>
      <w:r>
        <w:rPr>
          <w:rFonts w:ascii="Times New Roman"/>
          <w:b w:val="false"/>
          <w:i w:val="false"/>
          <w:color w:val="000000"/>
          <w:sz w:val="28"/>
        </w:rPr>
        <w:t xml:space="preserve">
      2) рейтингтік агенттіктің меншікті капиталының ең аз мөлшері кемінде 600 000 000 (алты жүз миллион) теңгеге баламалы соманы құрайды; </w:t>
      </w:r>
    </w:p>
    <w:p>
      <w:pPr>
        <w:spacing w:after="0"/>
        <w:ind w:left="0"/>
        <w:jc w:val="both"/>
      </w:pPr>
      <w:r>
        <w:rPr>
          <w:rFonts w:ascii="Times New Roman"/>
          <w:b w:val="false"/>
          <w:i w:val="false"/>
          <w:color w:val="000000"/>
          <w:sz w:val="28"/>
        </w:rPr>
        <w:t xml:space="preserve">
      3) объективтілік, тәуелсіздік және жауапкершілік: </w:t>
      </w:r>
    </w:p>
    <w:p>
      <w:pPr>
        <w:spacing w:after="0"/>
        <w:ind w:left="0"/>
        <w:jc w:val="both"/>
      </w:pPr>
      <w:r>
        <w:rPr>
          <w:rFonts w:ascii="Times New Roman"/>
          <w:b w:val="false"/>
          <w:i w:val="false"/>
          <w:color w:val="000000"/>
          <w:sz w:val="28"/>
        </w:rPr>
        <w:t>
      рейтингтік агенттік қолданатын әдіснама сенімді болып табылады және тарихи және (немесе) дефолт туралы күтілетін деректер негізінде тексеруге жатады, сондай-ақ рейтинг берілетін тұлғаның өзіне қабылдаған қаржылық міндеттемелерін орындау қабілетін айқындайтын барлық негізгі сандық және сапалық факторлардың толық сипаттамасын, сондай-ақ олардың кредиттік рейтингтерге және кредиттік рейтингтер бойынша болжамдарға әсерін сипаттауды қамтиды;</w:t>
      </w:r>
    </w:p>
    <w:p>
      <w:pPr>
        <w:spacing w:after="0"/>
        <w:ind w:left="0"/>
        <w:jc w:val="both"/>
      </w:pPr>
      <w:r>
        <w:rPr>
          <w:rFonts w:ascii="Times New Roman"/>
          <w:b w:val="false"/>
          <w:i w:val="false"/>
          <w:color w:val="000000"/>
          <w:sz w:val="28"/>
        </w:rPr>
        <w:t>
      рейтингтік агенттікті мемлекеттік органдар немесе мемлекеттік органдардағы лауазымды адамдар, квазимемлекеттік ұйымдар немесе рейтингтік агенттіктің қызметіне араласпайтын және рейтингтерді беру процестеріне ықпалы жоқ саяси партиялар бақыламайды;</w:t>
      </w:r>
    </w:p>
    <w:p>
      <w:pPr>
        <w:spacing w:after="0"/>
        <w:ind w:left="0"/>
        <w:jc w:val="both"/>
      </w:pPr>
      <w:r>
        <w:rPr>
          <w:rFonts w:ascii="Times New Roman"/>
          <w:b w:val="false"/>
          <w:i w:val="false"/>
          <w:color w:val="000000"/>
          <w:sz w:val="28"/>
        </w:rPr>
        <w:t>
      рейтингтік агенттіктің акцияларының кемінде 10 (он) пайызын тікелей иеленетін және рейтингтік агенттіктің рейтингтік қызметіне ықпалы жоқ тұлғаларды қоспағанда, рейтингтік агенттік рейтинг беретін, растайтын немесе қайта қарайтын заңды тұлғалар рейтингтік агенттіктің үлестес тұлғалары болып табылмайды;</w:t>
      </w:r>
    </w:p>
    <w:p>
      <w:pPr>
        <w:spacing w:after="0"/>
        <w:ind w:left="0"/>
        <w:jc w:val="both"/>
      </w:pPr>
      <w:r>
        <w:rPr>
          <w:rFonts w:ascii="Times New Roman"/>
          <w:b w:val="false"/>
          <w:i w:val="false"/>
          <w:color w:val="000000"/>
          <w:sz w:val="28"/>
        </w:rPr>
        <w:t>
      рейтингтік агенттіктің рейтингтік әрекеттерге қатысатын рейтингтік талдаушылары рейтингтік әрекеттерді жүзеге асыру күніне дейін соңғы 3 (үш) жыл ішінде рейтинг берілетін тұлғамен еңбек немесе іскерлік қатынастарда тұрмайды және тұрмаған, сондай-ақ рейтинг берілетін тұлғаның немесе рейтинг берілетін тұлғаны бақылауды жүзеге асыратын немесе осындай тұлғаға елеулі ықпал ететін тұлғалардың бағалы қағаздарын, өзге де қаржы құралдарын немесе өзге де мүлкін тікелей немесе жанама, оның ішінде жақын туыстары арқылы иеленбейді;</w:t>
      </w:r>
    </w:p>
    <w:p>
      <w:pPr>
        <w:spacing w:after="0"/>
        <w:ind w:left="0"/>
        <w:jc w:val="both"/>
      </w:pPr>
      <w:r>
        <w:rPr>
          <w:rFonts w:ascii="Times New Roman"/>
          <w:b w:val="false"/>
          <w:i w:val="false"/>
          <w:color w:val="000000"/>
          <w:sz w:val="28"/>
        </w:rPr>
        <w:t>
      рейтингтік агенттіктің ішкі аудит немесе ішкі бақылау, оның ішінде директорлар кеңесіне есеп беретін ішкі аудит функцияларын жүзеге асыратын қызметі бар;</w:t>
      </w:r>
    </w:p>
    <w:p>
      <w:pPr>
        <w:spacing w:after="0"/>
        <w:ind w:left="0"/>
        <w:jc w:val="both"/>
      </w:pPr>
      <w:r>
        <w:rPr>
          <w:rFonts w:ascii="Times New Roman"/>
          <w:b w:val="false"/>
          <w:i w:val="false"/>
          <w:color w:val="000000"/>
          <w:sz w:val="28"/>
        </w:rPr>
        <w:t>
      рейтингтік агенттікте директорлар кеңесінің кемінде үштен бірі, бірақ кемінде екі мүшесі рейтингтік әрекеттерді, рейтингтік агенттіктің қызметтерін жарнамалауды және клиенттерді тарту жөніндегі өзге де іс-қимылдарды жүзеге асырмайтын тәуелсіз мүшелер болып табылады;</w:t>
      </w:r>
    </w:p>
    <w:p>
      <w:pPr>
        <w:spacing w:after="0"/>
        <w:ind w:left="0"/>
        <w:jc w:val="both"/>
      </w:pPr>
      <w:r>
        <w:rPr>
          <w:rFonts w:ascii="Times New Roman"/>
          <w:b w:val="false"/>
          <w:i w:val="false"/>
          <w:color w:val="000000"/>
          <w:sz w:val="28"/>
        </w:rPr>
        <w:t>
      рейтингтік агенттіктің әрбір акционерінің акцияларын (жарғылық капиталға қатысу үлестерін) тікелей немесе жанама иелену үлесі осы рейтингтік агенттіктің дауыс беретін акцияларының жалпы санының 50 (елу) пайызынан аспайды, егер акционер қаржы ұйымы болып табылған жағдайда, тікелей иелену үлесі 10 (он) пайыздан аспайды;</w:t>
      </w:r>
    </w:p>
    <w:p>
      <w:pPr>
        <w:spacing w:after="0"/>
        <w:ind w:left="0"/>
        <w:jc w:val="both"/>
      </w:pPr>
      <w:r>
        <w:rPr>
          <w:rFonts w:ascii="Times New Roman"/>
          <w:b w:val="false"/>
          <w:i w:val="false"/>
          <w:color w:val="000000"/>
          <w:sz w:val="28"/>
        </w:rPr>
        <w:t>
      рейтингтік агенттіктің ішкі рәсімдері ақпаратты заңсыз пайдаланудың және жария етудің алдын алу шараларын көздейді және ақпараттың қорғалуын және құпиялылығын қамтамасыз етеді;</w:t>
      </w:r>
    </w:p>
    <w:p>
      <w:pPr>
        <w:spacing w:after="0"/>
        <w:ind w:left="0"/>
        <w:jc w:val="both"/>
      </w:pPr>
      <w:r>
        <w:rPr>
          <w:rFonts w:ascii="Times New Roman"/>
          <w:b w:val="false"/>
          <w:i w:val="false"/>
          <w:color w:val="000000"/>
          <w:sz w:val="28"/>
        </w:rPr>
        <w:t>
      4) ақпараттың ашықтығы және оны жария ету:</w:t>
      </w:r>
    </w:p>
    <w:p>
      <w:pPr>
        <w:spacing w:after="0"/>
        <w:ind w:left="0"/>
        <w:jc w:val="both"/>
      </w:pPr>
      <w:r>
        <w:rPr>
          <w:rFonts w:ascii="Times New Roman"/>
          <w:b w:val="false"/>
          <w:i w:val="false"/>
          <w:color w:val="000000"/>
          <w:sz w:val="28"/>
        </w:rPr>
        <w:t>
      рейтингтік агенттік рейтингтік агенттіктің интернет-ресурсында мына:</w:t>
      </w:r>
    </w:p>
    <w:p>
      <w:pPr>
        <w:spacing w:after="0"/>
        <w:ind w:left="0"/>
        <w:jc w:val="both"/>
      </w:pPr>
      <w:r>
        <w:rPr>
          <w:rFonts w:ascii="Times New Roman"/>
          <w:b w:val="false"/>
          <w:i w:val="false"/>
          <w:color w:val="000000"/>
          <w:sz w:val="28"/>
        </w:rPr>
        <w:t xml:space="preserve">
      рейтингтік агенттік рейтингті айқындау кезінде қолданатын әдіснама; </w:t>
      </w:r>
    </w:p>
    <w:p>
      <w:pPr>
        <w:spacing w:after="0"/>
        <w:ind w:left="0"/>
        <w:jc w:val="both"/>
      </w:pPr>
      <w:r>
        <w:rPr>
          <w:rFonts w:ascii="Times New Roman"/>
          <w:b w:val="false"/>
          <w:i w:val="false"/>
          <w:color w:val="000000"/>
          <w:sz w:val="28"/>
        </w:rPr>
        <w:t>
      соңғы жыл ішінде берілген кредиттік рейтингтердің, сондай-ақ соңғы аяқталған күнтізбелік жылдың соңындағы жағдай бойынша олардан түскен ақшалай түсімдердің үлесі рейтингтік агенттік түсімінің жылдық көлемінде бес және одан да көп пайызды құраған рейтинг берілетін тұлғалардың және өзге де тұлғалардың тізімі туралы ақпаратты жария етуді қамтамасыз етеді;</w:t>
      </w:r>
    </w:p>
    <w:p>
      <w:pPr>
        <w:spacing w:after="0"/>
        <w:ind w:left="0"/>
        <w:jc w:val="both"/>
      </w:pPr>
      <w:r>
        <w:rPr>
          <w:rFonts w:ascii="Times New Roman"/>
          <w:b w:val="false"/>
          <w:i w:val="false"/>
          <w:color w:val="000000"/>
          <w:sz w:val="28"/>
        </w:rPr>
        <w:t>
      5) рейтингтердің сенімділігі:</w:t>
      </w:r>
    </w:p>
    <w:p>
      <w:pPr>
        <w:spacing w:after="0"/>
        <w:ind w:left="0"/>
        <w:jc w:val="both"/>
      </w:pPr>
      <w:r>
        <w:rPr>
          <w:rFonts w:ascii="Times New Roman"/>
          <w:b w:val="false"/>
          <w:i w:val="false"/>
          <w:color w:val="000000"/>
          <w:sz w:val="28"/>
        </w:rPr>
        <w:t xml:space="preserve">
      рейтингтік агенттік рейтингтік қызметті кемінде соңғы бес жыл тұрақты негізде жүзеге асырады; </w:t>
      </w:r>
    </w:p>
    <w:p>
      <w:pPr>
        <w:spacing w:after="0"/>
        <w:ind w:left="0"/>
        <w:jc w:val="both"/>
      </w:pPr>
      <w:r>
        <w:rPr>
          <w:rFonts w:ascii="Times New Roman"/>
          <w:b w:val="false"/>
          <w:i w:val="false"/>
          <w:color w:val="000000"/>
          <w:sz w:val="28"/>
        </w:rPr>
        <w:t>
      рейтингтік агенттік кредиттік рейтингті берген және қайта қараған ұйымдар саны кемінде отыз, оның ішінде соңғы үш жылда кемінде жиырма, оның ішінде кемінде бесеуі қаржы ұйымдары болды;</w:t>
      </w:r>
    </w:p>
    <w:p>
      <w:pPr>
        <w:spacing w:after="0"/>
        <w:ind w:left="0"/>
        <w:jc w:val="both"/>
      </w:pPr>
      <w:r>
        <w:rPr>
          <w:rFonts w:ascii="Times New Roman"/>
          <w:b w:val="false"/>
          <w:i w:val="false"/>
          <w:color w:val="000000"/>
          <w:sz w:val="28"/>
        </w:rPr>
        <w:t>
      рейтингтік агенттіктің рейтинг тағайындаумен тікелей айналысатын қызметкерлерінің тиісті білімі, дағдылары мен тәжірибесі бар;</w:t>
      </w:r>
    </w:p>
    <w:p>
      <w:pPr>
        <w:spacing w:after="0"/>
        <w:ind w:left="0"/>
        <w:jc w:val="both"/>
      </w:pPr>
      <w:r>
        <w:rPr>
          <w:rFonts w:ascii="Times New Roman"/>
          <w:b w:val="false"/>
          <w:i w:val="false"/>
          <w:color w:val="000000"/>
          <w:sz w:val="28"/>
        </w:rPr>
        <w:t>
      рейтингтік шешім қабылдайтын органның (бұдан әрі – рейтингтік комитет) қатысушысы болып табылатын, рейтингтік шешімдер қабылдау процесіне қатысатын кемінде бір қызметкердің рейтингтік агенттікте не талдамалық агенттікте не зерттеу орталығында не қаржы нарығында қызметті жүзеге асыратын қаржы ұйымында не аудиторлық ұйымда кемінде екі жыл жұмыс тәжірибесі бар;</w:t>
      </w:r>
    </w:p>
    <w:p>
      <w:pPr>
        <w:spacing w:after="0"/>
        <w:ind w:left="0"/>
        <w:jc w:val="both"/>
      </w:pPr>
      <w:r>
        <w:rPr>
          <w:rFonts w:ascii="Times New Roman"/>
          <w:b w:val="false"/>
          <w:i w:val="false"/>
          <w:color w:val="000000"/>
          <w:sz w:val="28"/>
        </w:rPr>
        <w:t>
      рейтингтік комитеттің құрамында рейтинг берілетін тұлға және (немесе) оның қаржылық міндеттемелері немесе қаржы құралдары (бұдан әрі – рейтинг объектісі) үшін жетекші рейтингтік талдаушыны, рейтингтік комитеттің төрағасын және қаралып отырған рейтинг объектісі жатпайтын, рейтинг объектілері түрінде маманданған бір рейтингтік талдаушыны қоса алғанда, кемінде бес рейтингтік талдаушы болады (егер рейтингтік агенттік рейтинг объектілерінің әр түріне қатысты рейтингтер беру жөніндегі қызметті жүзеге асырған жағдайда);</w:t>
      </w:r>
    </w:p>
    <w:p>
      <w:pPr>
        <w:spacing w:after="0"/>
        <w:ind w:left="0"/>
        <w:jc w:val="both"/>
      </w:pPr>
      <w:r>
        <w:rPr>
          <w:rFonts w:ascii="Times New Roman"/>
          <w:b w:val="false"/>
          <w:i w:val="false"/>
          <w:color w:val="000000"/>
          <w:sz w:val="28"/>
        </w:rPr>
        <w:t>
      рейтингтік агенттік берілген рейтингтерді мониторингтеуді тұрақты негізде жүзеге асырады, сондай-ақ рейтинг берілетін тұлғаның қаржылық жағдайындағы, корпоративтік басқаруындағы немесе қызметінің өзге де аспектілеріндегі өзгерістерге, макроэкономикалық жағдайлардың немесе қаржы нарығы жағдайларының өзгеруіне байланысты өзгеретін факторларға уақтылы ден қоюды қамтамасыз етеді, бұл рейтинг берілген немесе ол соңғы қайта қаралған күннен немесе қолданылатын әдіснама соңғы қайта қаралған күннен бастап күнтізбелік жылдан кешіктірілмей рейтингтердің нақты жаңартуларымен расталады.</w:t>
      </w:r>
    </w:p>
    <w:p>
      <w:pPr>
        <w:spacing w:after="0"/>
        <w:ind w:left="0"/>
        <w:jc w:val="both"/>
      </w:pPr>
      <w:r>
        <w:rPr>
          <w:rFonts w:ascii="Times New Roman"/>
          <w:b w:val="false"/>
          <w:i w:val="false"/>
          <w:color w:val="000000"/>
          <w:sz w:val="28"/>
        </w:rPr>
        <w:t>
      Осы тармақтың 1), 2), 3), 4) және 5) тармақшаларында белгіленген өлшемшарттарға сәйкес келген кезде рейтингтік агенттік пруденциялық реттеу мақсаттары үшін растаушы құжаттарды қоса бере отырып, уәкілетті органға рейтингтік агенттіктің рейтингтік бағаларын тану туралы сұрау салуды жібереді.</w:t>
      </w:r>
    </w:p>
    <w:p>
      <w:pPr>
        <w:spacing w:after="0"/>
        <w:ind w:left="0"/>
        <w:jc w:val="both"/>
      </w:pPr>
      <w:r>
        <w:rPr>
          <w:rFonts w:ascii="Times New Roman"/>
          <w:b w:val="false"/>
          <w:i w:val="false"/>
          <w:color w:val="000000"/>
          <w:sz w:val="28"/>
        </w:rPr>
        <w:t>
      Рейтингтік агенттіктің рейтингтік бағаларының сәйкестігі жағдайында уәкілетті орган он жұмыс күнінен кешіктірмей ресми интернет-ресурсында рейтингтік агенттік және рейтингтік агенттіктердің рейтингтік шкалаларының салыстырмалылығы туралы мәліметтер жариялайды.</w:t>
      </w:r>
    </w:p>
    <w:p>
      <w:pPr>
        <w:spacing w:after="0"/>
        <w:ind w:left="0"/>
        <w:jc w:val="both"/>
      </w:pPr>
      <w:r>
        <w:rPr>
          <w:rFonts w:ascii="Times New Roman"/>
          <w:b w:val="false"/>
          <w:i w:val="false"/>
          <w:color w:val="000000"/>
          <w:sz w:val="28"/>
        </w:rPr>
        <w:t>
      Рейтингтік агенттік қолданатын әдіснамаларға уәкілетті орган заңдық күш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