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5de4" w14:textId="ad95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білімін бағалау өлшемшарттарын бекіту туралы" Қазақстан Республикасы Білім және ғылым министрінің 2016 жылғы 21 қаңтардағы № 52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 тамыздағы № 244 бұйрығы. Қазақстан Республикасының Әділет министрлігінде 2023 жылғы 8 тамызда № 33249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алушылардың білімін бағалау өлшемшарттарын бекіту туралы" Қазақстан Республикасы Білім және ғылым министрінің 2016 жылғы 21 қаңтардағы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13137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"Орта, техникалық және кәсіптік, орта білімнен кейінгі білім алушылардың білімін бағалау өлшемшарттарын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55)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орта, техникалық және кәсіптік, орта білімнен кейінгі білім алушылардың білімін бағалау өлшемшарттары бекітілсін.";</w:t>
      </w:r>
    </w:p>
    <w:bookmarkEnd w:id="5"/>
    <w:bookmarkStart w:name="z9" w:id="6"/>
    <w:p>
      <w:pPr>
        <w:spacing w:after="0"/>
        <w:ind w:left="0"/>
        <w:jc w:val="both"/>
      </w:pPr>
      <w:r>
        <w:rPr>
          <w:rFonts w:ascii="Times New Roman"/>
          <w:b w:val="false"/>
          <w:i w:val="false"/>
          <w:color w:val="000000"/>
          <w:sz w:val="28"/>
        </w:rPr>
        <w:t xml:space="preserve">
      осы бұйрықпен бекітілген Білім алушылардың білімін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"Орта, техникалық және кәсіптік, орта білімнен кейінгі білім алушылардың білімін бағалау өлшемшарттары.";</w:t>
      </w:r>
    </w:p>
    <w:bookmarkEnd w:id="7"/>
    <w:bookmarkStart w:name="z12" w:id="8"/>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"1-тарау. Негізгі ережелер";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"1. Осы Орта, техникалық және кәсіптік, орта білімнен кейінгі білім алушылардың білімін бағалау өлшемшарттары (бұдан әрі – Өлшемшарттар) "Білім туралы" Қазақстан Республикасы Заңының 5-бабының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және меншік нысанына, ведомстволық бағыныстылығына қарамастан бастауыш, негізгі орта және жалпы орта білім, техникалық және кәсіптік, орта білімнен кейінгі білім беру ұйымдарында білім алушылардың оқу жетістіктерін бағалауды айқындау үшін әзірленген.";</w:t>
      </w:r>
    </w:p>
    <w:bookmarkEnd w:id="10"/>
    <w:bookmarkStart w:name="z16" w:id="11"/>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1"/>
    <w:bookmarkStart w:name="z17" w:id="12"/>
    <w:p>
      <w:pPr>
        <w:spacing w:after="0"/>
        <w:ind w:left="0"/>
        <w:jc w:val="both"/>
      </w:pPr>
      <w:r>
        <w:rPr>
          <w:rFonts w:ascii="Times New Roman"/>
          <w:b w:val="false"/>
          <w:i w:val="false"/>
          <w:color w:val="000000"/>
          <w:sz w:val="28"/>
        </w:rPr>
        <w:t>
      "2-тарау. Білім алушылардың тілдік емес және тілдік пәндер бойынша оқу жетістіктерін бағалау өлшемшарттары";</w:t>
      </w:r>
    </w:p>
    <w:bookmarkEnd w:id="12"/>
    <w:bookmarkStart w:name="z18" w:id="13"/>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"3-тарау. Білім беру деңгейлері бойынша білім алушылардың оқу жетістіктерін бағалау өлшемшарттары";</w:t>
      </w:r>
    </w:p>
    <w:bookmarkEnd w:id="14"/>
    <w:bookmarkStart w:name="z20" w:id="15"/>
    <w:p>
      <w:pPr>
        <w:spacing w:after="0"/>
        <w:ind w:left="0"/>
        <w:jc w:val="both"/>
      </w:pPr>
      <w:r>
        <w:rPr>
          <w:rFonts w:ascii="Times New Roman"/>
          <w:b w:val="false"/>
          <w:i w:val="false"/>
          <w:color w:val="000000"/>
          <w:sz w:val="28"/>
        </w:rPr>
        <w:t>
      мынадай мазмұндағы 4-тараумен толықтырлысын:</w:t>
      </w:r>
    </w:p>
    <w:bookmarkEnd w:id="15"/>
    <w:bookmarkStart w:name="z21" w:id="16"/>
    <w:p>
      <w:pPr>
        <w:spacing w:after="0"/>
        <w:ind w:left="0"/>
        <w:jc w:val="both"/>
      </w:pPr>
      <w:r>
        <w:rPr>
          <w:rFonts w:ascii="Times New Roman"/>
          <w:b w:val="false"/>
          <w:i w:val="false"/>
          <w:color w:val="000000"/>
          <w:sz w:val="28"/>
        </w:rPr>
        <w:t>
      "4-тарау. Техникалық және кәсіптік, орта білімнен кейінгі білім алушылардың білімін бағалау өлшемшарттары";</w:t>
      </w:r>
    </w:p>
    <w:bookmarkEnd w:id="16"/>
    <w:p>
      <w:pPr>
        <w:spacing w:after="0"/>
        <w:ind w:left="0"/>
        <w:jc w:val="both"/>
      </w:pPr>
      <w:r>
        <w:rPr>
          <w:rFonts w:ascii="Times New Roman"/>
          <w:b w:val="false"/>
          <w:i w:val="false"/>
          <w:color w:val="000000"/>
          <w:sz w:val="28"/>
        </w:rPr>
        <w:t>
      13. Техникалық және кәсіптік, орта білімнен кейінгі білім беру ұйымдары студенттерінің оқу жетістіктерін бағалау өлшемшарттары оқу материалын игерудің келесі деңгейлерін бағалауға негізделген:</w:t>
      </w:r>
    </w:p>
    <w:p>
      <w:pPr>
        <w:spacing w:after="0"/>
        <w:ind w:left="0"/>
        <w:jc w:val="both"/>
      </w:pPr>
      <w:r>
        <w:rPr>
          <w:rFonts w:ascii="Times New Roman"/>
          <w:b w:val="false"/>
          <w:i w:val="false"/>
          <w:color w:val="000000"/>
          <w:sz w:val="28"/>
        </w:rPr>
        <w:t>
      1) білу;</w:t>
      </w:r>
    </w:p>
    <w:p>
      <w:pPr>
        <w:spacing w:after="0"/>
        <w:ind w:left="0"/>
        <w:jc w:val="both"/>
      </w:pPr>
      <w:r>
        <w:rPr>
          <w:rFonts w:ascii="Times New Roman"/>
          <w:b w:val="false"/>
          <w:i w:val="false"/>
          <w:color w:val="000000"/>
          <w:sz w:val="28"/>
        </w:rPr>
        <w:t>
      2) түсіну;</w:t>
      </w:r>
    </w:p>
    <w:p>
      <w:pPr>
        <w:spacing w:after="0"/>
        <w:ind w:left="0"/>
        <w:jc w:val="both"/>
      </w:pPr>
      <w:r>
        <w:rPr>
          <w:rFonts w:ascii="Times New Roman"/>
          <w:b w:val="false"/>
          <w:i w:val="false"/>
          <w:color w:val="000000"/>
          <w:sz w:val="28"/>
        </w:rPr>
        <w:t>
      3) қолдану;</w:t>
      </w:r>
    </w:p>
    <w:p>
      <w:pPr>
        <w:spacing w:after="0"/>
        <w:ind w:left="0"/>
        <w:jc w:val="both"/>
      </w:pPr>
      <w:r>
        <w:rPr>
          <w:rFonts w:ascii="Times New Roman"/>
          <w:b w:val="false"/>
          <w:i w:val="false"/>
          <w:color w:val="000000"/>
          <w:sz w:val="28"/>
        </w:rPr>
        <w:t>
      4) талдау;</w:t>
      </w:r>
    </w:p>
    <w:p>
      <w:pPr>
        <w:spacing w:after="0"/>
        <w:ind w:left="0"/>
        <w:jc w:val="both"/>
      </w:pPr>
      <w:r>
        <w:rPr>
          <w:rFonts w:ascii="Times New Roman"/>
          <w:b w:val="false"/>
          <w:i w:val="false"/>
          <w:color w:val="000000"/>
          <w:sz w:val="28"/>
        </w:rPr>
        <w:t>
      5) синтез;</w:t>
      </w:r>
    </w:p>
    <w:p>
      <w:pPr>
        <w:spacing w:after="0"/>
        <w:ind w:left="0"/>
        <w:jc w:val="both"/>
      </w:pPr>
      <w:r>
        <w:rPr>
          <w:rFonts w:ascii="Times New Roman"/>
          <w:b w:val="false"/>
          <w:i w:val="false"/>
          <w:color w:val="000000"/>
          <w:sz w:val="28"/>
        </w:rPr>
        <w:t>
      6) бағалау.</w:t>
      </w:r>
    </w:p>
    <w:p>
      <w:pPr>
        <w:spacing w:after="0"/>
        <w:ind w:left="0"/>
        <w:jc w:val="both"/>
      </w:pPr>
      <w:r>
        <w:rPr>
          <w:rFonts w:ascii="Times New Roman"/>
          <w:b w:val="false"/>
          <w:i w:val="false"/>
          <w:color w:val="000000"/>
          <w:sz w:val="28"/>
        </w:rPr>
        <w:t>
      14. Техникалық және кәсіптік, орта білімнен кейінгі білім берудің базалық модульдерінде/жалпы гуманитарлық, әлеуметтік-экономикалық пәндерінде білім алушылардың оқу жетістіктерін бағалау өлшемшарттары:</w:t>
      </w:r>
    </w:p>
    <w:p>
      <w:pPr>
        <w:spacing w:after="0"/>
        <w:ind w:left="0"/>
        <w:jc w:val="both"/>
      </w:pPr>
      <w:r>
        <w:rPr>
          <w:rFonts w:ascii="Times New Roman"/>
          <w:b w:val="false"/>
          <w:i w:val="false"/>
          <w:color w:val="000000"/>
          <w:sz w:val="28"/>
        </w:rPr>
        <w:t>
      Дене қасиеттерін дамыту және жетілдіру:</w:t>
      </w:r>
    </w:p>
    <w:p>
      <w:pPr>
        <w:spacing w:after="0"/>
        <w:ind w:left="0"/>
        <w:jc w:val="both"/>
      </w:pPr>
      <w:r>
        <w:rPr>
          <w:rFonts w:ascii="Times New Roman"/>
          <w:b w:val="false"/>
          <w:i w:val="false"/>
          <w:color w:val="000000"/>
          <w:sz w:val="28"/>
        </w:rPr>
        <w:t>
      1) бұлшық ет жүктемесі кезінде тыныс алу, қан айналымы және энергиямен қамтамасыз ету жүйелерінің физиологиялық негіздерін, дене жүктемесінің негіздерін және оны реттеу тәсілдерін біледі;</w:t>
      </w:r>
    </w:p>
    <w:p>
      <w:pPr>
        <w:spacing w:after="0"/>
        <w:ind w:left="0"/>
        <w:jc w:val="both"/>
      </w:pPr>
      <w:r>
        <w:rPr>
          <w:rFonts w:ascii="Times New Roman"/>
          <w:b w:val="false"/>
          <w:i w:val="false"/>
          <w:color w:val="000000"/>
          <w:sz w:val="28"/>
        </w:rPr>
        <w:t>
      2) салауатты өмір салтының негіздері мен ережелерін, дене жаттығулары кезінде жарақат алу себептерін, жарақаттанудың алдын алу жолдарын түсінеді;</w:t>
      </w:r>
    </w:p>
    <w:p>
      <w:pPr>
        <w:spacing w:after="0"/>
        <w:ind w:left="0"/>
        <w:jc w:val="both"/>
      </w:pPr>
      <w:r>
        <w:rPr>
          <w:rFonts w:ascii="Times New Roman"/>
          <w:b w:val="false"/>
          <w:i w:val="false"/>
          <w:color w:val="000000"/>
          <w:sz w:val="28"/>
        </w:rPr>
        <w:t>
      3) оқу ойынында үйренген ойын тәсілдерін және жеке тактикалық тапсырмаларды қолданады, жалпы дене шынықтыру жаттығуларының кешенін, бағдарламада көзделген бақылау нормативтері мен тесттерін орындайды;</w:t>
      </w:r>
    </w:p>
    <w:p>
      <w:pPr>
        <w:spacing w:after="0"/>
        <w:ind w:left="0"/>
        <w:jc w:val="both"/>
      </w:pPr>
      <w:r>
        <w:rPr>
          <w:rFonts w:ascii="Times New Roman"/>
          <w:b w:val="false"/>
          <w:i w:val="false"/>
          <w:color w:val="000000"/>
          <w:sz w:val="28"/>
        </w:rPr>
        <w:t>
      4) дене жаттығуларын орындаудағы өзінің жетістіктері мен тәжірибесін, қимылдардың реттілігі мен үйлестірілуін талдайды;</w:t>
      </w:r>
    </w:p>
    <w:p>
      <w:pPr>
        <w:spacing w:after="0"/>
        <w:ind w:left="0"/>
        <w:jc w:val="both"/>
      </w:pPr>
      <w:r>
        <w:rPr>
          <w:rFonts w:ascii="Times New Roman"/>
          <w:b w:val="false"/>
          <w:i w:val="false"/>
          <w:color w:val="000000"/>
          <w:sz w:val="28"/>
        </w:rPr>
        <w:t>
      5) оңтайлы нәтижеге қол жеткізу үшін жаттығулардың әртүрлі түрлерін, жаттығу әдістері мен принциптерін біріктіреді, тиімділікті, қауіпсіздікті немесе фитнес нәтижелерін жақсарта алатын инновациялық жаттығу тәсілдерін жасайды;</w:t>
      </w:r>
    </w:p>
    <w:p>
      <w:pPr>
        <w:spacing w:after="0"/>
        <w:ind w:left="0"/>
        <w:jc w:val="both"/>
      </w:pPr>
      <w:r>
        <w:rPr>
          <w:rFonts w:ascii="Times New Roman"/>
          <w:b w:val="false"/>
          <w:i w:val="false"/>
          <w:color w:val="000000"/>
          <w:sz w:val="28"/>
        </w:rPr>
        <w:t>
      6) дене белсенділігінің ағзаға әсерін бағалайды, дене шынықтыру мен физиологиялық көрсеткіштер арасындағы байланысты анықтайды, ықтимал қауіптерді анықтайды.</w:t>
      </w:r>
    </w:p>
    <w:p>
      <w:pPr>
        <w:spacing w:after="0"/>
        <w:ind w:left="0"/>
        <w:jc w:val="both"/>
      </w:pPr>
      <w:r>
        <w:rPr>
          <w:rFonts w:ascii="Times New Roman"/>
          <w:b w:val="false"/>
          <w:i w:val="false"/>
          <w:color w:val="000000"/>
          <w:sz w:val="28"/>
        </w:rPr>
        <w:t>
      Ақпараттық-коммуникациялық және цифрлық технологияларды қолдану:</w:t>
      </w:r>
    </w:p>
    <w:p>
      <w:pPr>
        <w:spacing w:after="0"/>
        <w:ind w:left="0"/>
        <w:jc w:val="both"/>
      </w:pPr>
      <w:r>
        <w:rPr>
          <w:rFonts w:ascii="Times New Roman"/>
          <w:b w:val="false"/>
          <w:i w:val="false"/>
          <w:color w:val="000000"/>
          <w:sz w:val="28"/>
        </w:rPr>
        <w:t>
      1) оқытудағы ақпараттық-коммуникациялық және цифрлық технологиялардың негізгі ерекшеліктерін біледі;</w:t>
      </w:r>
    </w:p>
    <w:p>
      <w:pPr>
        <w:spacing w:after="0"/>
        <w:ind w:left="0"/>
        <w:jc w:val="both"/>
      </w:pPr>
      <w:r>
        <w:rPr>
          <w:rFonts w:ascii="Times New Roman"/>
          <w:b w:val="false"/>
          <w:i w:val="false"/>
          <w:color w:val="000000"/>
          <w:sz w:val="28"/>
        </w:rPr>
        <w:t>
      2) білім беру үдерісіндегі ақпараттық-коммуникациялық және цифрлық технологиялардың рөлін түсінеді;</w:t>
      </w:r>
    </w:p>
    <w:p>
      <w:pPr>
        <w:spacing w:after="0"/>
        <w:ind w:left="0"/>
        <w:jc w:val="both"/>
      </w:pPr>
      <w:r>
        <w:rPr>
          <w:rFonts w:ascii="Times New Roman"/>
          <w:b w:val="false"/>
          <w:i w:val="false"/>
          <w:color w:val="000000"/>
          <w:sz w:val="28"/>
        </w:rPr>
        <w:t>
      3) компьютерлік бағдарламаларды практикада қолданады, ақпараттық-анықтамалық және интерактивті веб-порталдардың қызметтерін пайдаланады, компьютерлер мен перифериялық құрылғылардың жұмысын басқарады және бақылайды, тапсырмаларды орындау үшін қолданбалы бағдарламалар, графикалық редакторлар, мультимедиялық қосымшалар пакеттерін қолданады;</w:t>
      </w:r>
    </w:p>
    <w:p>
      <w:pPr>
        <w:spacing w:after="0"/>
        <w:ind w:left="0"/>
        <w:jc w:val="both"/>
      </w:pPr>
      <w:r>
        <w:rPr>
          <w:rFonts w:ascii="Times New Roman"/>
          <w:b w:val="false"/>
          <w:i w:val="false"/>
          <w:color w:val="000000"/>
          <w:sz w:val="28"/>
        </w:rPr>
        <w:t>
      4) зерттеу жұмысында ақпараттық-коммуникациялық технологиялар мен жаңа технологияларды талдайды және қолданады;</w:t>
      </w:r>
    </w:p>
    <w:p>
      <w:pPr>
        <w:spacing w:after="0"/>
        <w:ind w:left="0"/>
        <w:jc w:val="both"/>
      </w:pPr>
      <w:r>
        <w:rPr>
          <w:rFonts w:ascii="Times New Roman"/>
          <w:b w:val="false"/>
          <w:i w:val="false"/>
          <w:color w:val="000000"/>
          <w:sz w:val="28"/>
        </w:rPr>
        <w:t>
      5) ақпараттық-анықтамалық және интерактивті веб-порталдар мен сайттардың қызметтерін пайдалана отырып жобалар әзірлейді;</w:t>
      </w:r>
    </w:p>
    <w:p>
      <w:pPr>
        <w:spacing w:after="0"/>
        <w:ind w:left="0"/>
        <w:jc w:val="both"/>
      </w:pPr>
      <w:r>
        <w:rPr>
          <w:rFonts w:ascii="Times New Roman"/>
          <w:b w:val="false"/>
          <w:i w:val="false"/>
          <w:color w:val="000000"/>
          <w:sz w:val="28"/>
        </w:rPr>
        <w:t>
      6) жобалық қызмет кезінде бағдарламаны таңдауды дәлелдейді.</w:t>
      </w:r>
    </w:p>
    <w:p>
      <w:pPr>
        <w:spacing w:after="0"/>
        <w:ind w:left="0"/>
        <w:jc w:val="both"/>
      </w:pPr>
      <w:r>
        <w:rPr>
          <w:rFonts w:ascii="Times New Roman"/>
          <w:b w:val="false"/>
          <w:i w:val="false"/>
          <w:color w:val="000000"/>
          <w:sz w:val="28"/>
        </w:rPr>
        <w:t>
      Экономиканың базалық білімін және кәсіпкерлік негіздерін қолдану:</w:t>
      </w:r>
    </w:p>
    <w:p>
      <w:pPr>
        <w:spacing w:after="0"/>
        <w:ind w:left="0"/>
        <w:jc w:val="both"/>
      </w:pPr>
      <w:r>
        <w:rPr>
          <w:rFonts w:ascii="Times New Roman"/>
          <w:b w:val="false"/>
          <w:i w:val="false"/>
          <w:color w:val="000000"/>
          <w:sz w:val="28"/>
        </w:rPr>
        <w:t>
      1) қоғамның экономикалық өмірінің негізгі заңдылықтарын біледі;</w:t>
      </w:r>
    </w:p>
    <w:p>
      <w:pPr>
        <w:spacing w:after="0"/>
        <w:ind w:left="0"/>
        <w:jc w:val="both"/>
      </w:pPr>
      <w:r>
        <w:rPr>
          <w:rFonts w:ascii="Times New Roman"/>
          <w:b w:val="false"/>
          <w:i w:val="false"/>
          <w:color w:val="000000"/>
          <w:sz w:val="28"/>
        </w:rPr>
        <w:t>
      2) маңызды экономикалық құбылыстар мен процестердің мәнін, әлемдік экономиканың даму тенденцияларын, мемлекеттің "жасыл" экономикаға көшуінің негізгі міндеттерін түсінеді;</w:t>
      </w:r>
    </w:p>
    <w:p>
      <w:pPr>
        <w:spacing w:after="0"/>
        <w:ind w:left="0"/>
        <w:jc w:val="both"/>
      </w:pPr>
      <w:r>
        <w:rPr>
          <w:rFonts w:ascii="Times New Roman"/>
          <w:b w:val="false"/>
          <w:i w:val="false"/>
          <w:color w:val="000000"/>
          <w:sz w:val="28"/>
        </w:rPr>
        <w:t>
      3) экономикалық құбылыстар мен процестерді талдау және түсіндіру үшін негізгі экономикалық терминдер мен ұғымдарды, экономикалық қатынастарды және әртүрлі факторлардың әсерін зерттеу үшін деректерді талдау әдістерін қолданады;</w:t>
      </w:r>
    </w:p>
    <w:p>
      <w:pPr>
        <w:spacing w:after="0"/>
        <w:ind w:left="0"/>
        <w:jc w:val="both"/>
      </w:pPr>
      <w:r>
        <w:rPr>
          <w:rFonts w:ascii="Times New Roman"/>
          <w:b w:val="false"/>
          <w:i w:val="false"/>
          <w:color w:val="000000"/>
          <w:sz w:val="28"/>
        </w:rPr>
        <w:t>
      4) экономикалық процестерді талдайды және бағалайды, тенденциялар мен заңдылықтарды анықтау үшін экономикалық деректерді түсіндіреді;</w:t>
      </w:r>
    </w:p>
    <w:p>
      <w:pPr>
        <w:spacing w:after="0"/>
        <w:ind w:left="0"/>
        <w:jc w:val="both"/>
      </w:pPr>
      <w:r>
        <w:rPr>
          <w:rFonts w:ascii="Times New Roman"/>
          <w:b w:val="false"/>
          <w:i w:val="false"/>
          <w:color w:val="000000"/>
          <w:sz w:val="28"/>
        </w:rPr>
        <w:t>
      5) күрделі экономикалық проблемаларды немесе жағдайларды шешу үшін стратегиялар мен ұсыныстарды әзірлейді, кешенді және тұтас шешімдерді әзірлеу үшін экономиканың әртүрлі аспектілерін біріктіреді;</w:t>
      </w:r>
    </w:p>
    <w:p>
      <w:pPr>
        <w:spacing w:after="0"/>
        <w:ind w:left="0"/>
        <w:jc w:val="both"/>
      </w:pPr>
      <w:r>
        <w:rPr>
          <w:rFonts w:ascii="Times New Roman"/>
          <w:b w:val="false"/>
          <w:i w:val="false"/>
          <w:color w:val="000000"/>
          <w:sz w:val="28"/>
        </w:rPr>
        <w:t>
      6) іс-әрекеттің әртүрлі нұсқаларын бағалайды және экономикалық принциптер мен теориялар негізінде олардың ықтимал салдарын болжайды, бекітілген бизнес-жоспарға сәйкес өз қызметін жоспарлайды.</w:t>
      </w:r>
    </w:p>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w:t>
      </w:r>
    </w:p>
    <w:p>
      <w:pPr>
        <w:spacing w:after="0"/>
        <w:ind w:left="0"/>
        <w:jc w:val="both"/>
      </w:pPr>
      <w:r>
        <w:rPr>
          <w:rFonts w:ascii="Times New Roman"/>
          <w:b w:val="false"/>
          <w:i w:val="false"/>
          <w:color w:val="000000"/>
          <w:sz w:val="28"/>
        </w:rPr>
        <w:t>
      1) әлеуметтік ғылымдардың негізгі ұғымдарын, еңбек заңнамасының нормаларын, іскерлік этикет нормаларын біледі;</w:t>
      </w:r>
    </w:p>
    <w:p>
      <w:pPr>
        <w:spacing w:after="0"/>
        <w:ind w:left="0"/>
        <w:jc w:val="both"/>
      </w:pPr>
      <w:r>
        <w:rPr>
          <w:rFonts w:ascii="Times New Roman"/>
          <w:b w:val="false"/>
          <w:i w:val="false"/>
          <w:color w:val="000000"/>
          <w:sz w:val="28"/>
        </w:rPr>
        <w:t>
      2) әлеуметтік, мәдени және саяси процестердің даму ерекшеліктерін түсінеді, Қазақстанның қазіргі әлемдегі орны мен рөлін айқындайды;</w:t>
      </w:r>
    </w:p>
    <w:p>
      <w:pPr>
        <w:spacing w:after="0"/>
        <w:ind w:left="0"/>
        <w:jc w:val="both"/>
      </w:pPr>
      <w:r>
        <w:rPr>
          <w:rFonts w:ascii="Times New Roman"/>
          <w:b w:val="false"/>
          <w:i w:val="false"/>
          <w:color w:val="000000"/>
          <w:sz w:val="28"/>
        </w:rPr>
        <w:t>
      3) әлеуметтік және саяси процестерді талдау және түсіндіру үшін негізгі ұғымдарды қолданады;</w:t>
      </w:r>
    </w:p>
    <w:p>
      <w:pPr>
        <w:spacing w:after="0"/>
        <w:ind w:left="0"/>
        <w:jc w:val="both"/>
      </w:pPr>
      <w:r>
        <w:rPr>
          <w:rFonts w:ascii="Times New Roman"/>
          <w:b w:val="false"/>
          <w:i w:val="false"/>
          <w:color w:val="000000"/>
          <w:sz w:val="28"/>
        </w:rPr>
        <w:t>
      4) мәдени, әлеуметтік-саяси оқиғалардың мәнін талдайды;</w:t>
      </w:r>
    </w:p>
    <w:p>
      <w:pPr>
        <w:spacing w:after="0"/>
        <w:ind w:left="0"/>
        <w:jc w:val="both"/>
      </w:pPr>
      <w:r>
        <w:rPr>
          <w:rFonts w:ascii="Times New Roman"/>
          <w:b w:val="false"/>
          <w:i w:val="false"/>
          <w:color w:val="000000"/>
          <w:sz w:val="28"/>
        </w:rPr>
        <w:t>
      5) әлеуметтік жобаларды әзірлейді;</w:t>
      </w:r>
    </w:p>
    <w:p>
      <w:pPr>
        <w:spacing w:after="0"/>
        <w:ind w:left="0"/>
        <w:jc w:val="both"/>
      </w:pPr>
      <w:r>
        <w:rPr>
          <w:rFonts w:ascii="Times New Roman"/>
          <w:b w:val="false"/>
          <w:i w:val="false"/>
          <w:color w:val="000000"/>
          <w:sz w:val="28"/>
        </w:rPr>
        <w:t>
      6) саяси, мәдени, әлеуметтік оқиғаларды бағалайды және негізделген пайымдаулар мен қорытындыларды тұжырымдайды.</w:t>
      </w:r>
    </w:p>
    <w:p>
      <w:pPr>
        <w:spacing w:after="0"/>
        <w:ind w:left="0"/>
        <w:jc w:val="both"/>
      </w:pPr>
      <w:r>
        <w:rPr>
          <w:rFonts w:ascii="Times New Roman"/>
          <w:b w:val="false"/>
          <w:i w:val="false"/>
          <w:color w:val="000000"/>
          <w:sz w:val="28"/>
        </w:rPr>
        <w:t>
      Кәсіби қызметте қазіргі заманғы экономикалық жүйенің жұмыс істеуінің негізгі заңдылықтары мен тетіктерін қолдану:</w:t>
      </w:r>
    </w:p>
    <w:p>
      <w:pPr>
        <w:spacing w:after="0"/>
        <w:ind w:left="0"/>
        <w:jc w:val="both"/>
      </w:pPr>
      <w:r>
        <w:rPr>
          <w:rFonts w:ascii="Times New Roman"/>
          <w:b w:val="false"/>
          <w:i w:val="false"/>
          <w:color w:val="000000"/>
          <w:sz w:val="28"/>
        </w:rPr>
        <w:t>
      1) тәжірибеде экономикалық категориялармен кәсіби түрде әрекет етеді;</w:t>
      </w:r>
    </w:p>
    <w:p>
      <w:pPr>
        <w:spacing w:after="0"/>
        <w:ind w:left="0"/>
        <w:jc w:val="both"/>
      </w:pPr>
      <w:r>
        <w:rPr>
          <w:rFonts w:ascii="Times New Roman"/>
          <w:b w:val="false"/>
          <w:i w:val="false"/>
          <w:color w:val="000000"/>
          <w:sz w:val="28"/>
        </w:rPr>
        <w:t>
      2) экономикалық циклдерің кезеңдерін ажыратады және олардағы шаруашылық жүргізуші субъектілердің қозғалыстарын талдайды;</w:t>
      </w:r>
    </w:p>
    <w:p>
      <w:pPr>
        <w:spacing w:after="0"/>
        <w:ind w:left="0"/>
        <w:jc w:val="both"/>
      </w:pPr>
      <w:r>
        <w:rPr>
          <w:rFonts w:ascii="Times New Roman"/>
          <w:b w:val="false"/>
          <w:i w:val="false"/>
          <w:color w:val="000000"/>
          <w:sz w:val="28"/>
        </w:rPr>
        <w:t>
      3) күрделі экономикалық мәселелерді шешу үшін сандық және сапалық әдістерді қолдануды дәлелдейді;</w:t>
      </w:r>
    </w:p>
    <w:p>
      <w:pPr>
        <w:spacing w:after="0"/>
        <w:ind w:left="0"/>
        <w:jc w:val="both"/>
      </w:pPr>
      <w:r>
        <w:rPr>
          <w:rFonts w:ascii="Times New Roman"/>
          <w:b w:val="false"/>
          <w:i w:val="false"/>
          <w:color w:val="000000"/>
          <w:sz w:val="28"/>
        </w:rPr>
        <w:t>
      4) кәсіпорындардағы экономикалық процестерді талдау үшін статистикалық мәліметтер қорын қалыптастырады;</w:t>
      </w:r>
    </w:p>
    <w:p>
      <w:pPr>
        <w:spacing w:after="0"/>
        <w:ind w:left="0"/>
        <w:jc w:val="both"/>
      </w:pPr>
      <w:r>
        <w:rPr>
          <w:rFonts w:ascii="Times New Roman"/>
          <w:b w:val="false"/>
          <w:i w:val="false"/>
          <w:color w:val="000000"/>
          <w:sz w:val="28"/>
        </w:rPr>
        <w:t>
      5) тәуекелдерді және олардың қызметіндегі өзгерістерді жіктейді және оларды бағалау әдістерін негіздейді.</w:t>
      </w:r>
    </w:p>
    <w:p>
      <w:pPr>
        <w:spacing w:after="0"/>
        <w:ind w:left="0"/>
        <w:jc w:val="both"/>
      </w:pPr>
      <w:r>
        <w:rPr>
          <w:rFonts w:ascii="Times New Roman"/>
          <w:b w:val="false"/>
          <w:i w:val="false"/>
          <w:color w:val="000000"/>
          <w:sz w:val="28"/>
        </w:rPr>
        <w:t>
      Техникалық және кәсіптік білім беру ұйымдарында кәсіптік модульдерде/жалпы кәсіптік, арнайы пәндерде білім алушылардың оқу жетістіктерін бағалау өлшемшарттары:</w:t>
      </w:r>
    </w:p>
    <w:p>
      <w:pPr>
        <w:spacing w:after="0"/>
        <w:ind w:left="0"/>
        <w:jc w:val="both"/>
      </w:pPr>
      <w:r>
        <w:rPr>
          <w:rFonts w:ascii="Times New Roman"/>
          <w:b w:val="false"/>
          <w:i w:val="false"/>
          <w:color w:val="000000"/>
          <w:sz w:val="28"/>
        </w:rPr>
        <w:t>
      1) кәсіби салаға байланысты негізгі ұғымдарды, терминдерді тізімдейді, ақпаратты жаңғыртады, кәсіби міндеттерді орындау үшін қажетті негізгі фактілерді, рәсімдерді айқындайды;</w:t>
      </w:r>
    </w:p>
    <w:p>
      <w:pPr>
        <w:spacing w:after="0"/>
        <w:ind w:left="0"/>
        <w:jc w:val="both"/>
      </w:pPr>
      <w:r>
        <w:rPr>
          <w:rFonts w:ascii="Times New Roman"/>
          <w:b w:val="false"/>
          <w:i w:val="false"/>
          <w:color w:val="000000"/>
          <w:sz w:val="28"/>
        </w:rPr>
        <w:t>
      2) кәсіби саланың негізгі идеяларын, принциптері мен тұжырымдамаларын түсіндіреді, кәсіптік практикаға қатысты терминдер мен ұғымдарды, деректер мен ақпаратты тұжырымдайды және түсіндіреді;</w:t>
      </w:r>
    </w:p>
    <w:p>
      <w:pPr>
        <w:spacing w:after="0"/>
        <w:ind w:left="0"/>
        <w:jc w:val="both"/>
      </w:pPr>
      <w:r>
        <w:rPr>
          <w:rFonts w:ascii="Times New Roman"/>
          <w:b w:val="false"/>
          <w:i w:val="false"/>
          <w:color w:val="000000"/>
          <w:sz w:val="28"/>
        </w:rPr>
        <w:t>
      3) кәсіби саламен байланысты практикалық мәселелерді шешу үшін білім мен дағдыларды қолданады, іс-қимыл жоспарын әзірлейді және тапсырмаларды орындау үшін тиісті әдістер мен алгоритмдерді қолданады, нақты немесе имитацияланған жағдайларда кәсіби дағдыларды қолданады;</w:t>
      </w:r>
    </w:p>
    <w:p>
      <w:pPr>
        <w:spacing w:after="0"/>
        <w:ind w:left="0"/>
        <w:jc w:val="both"/>
      </w:pPr>
      <w:r>
        <w:rPr>
          <w:rFonts w:ascii="Times New Roman"/>
          <w:b w:val="false"/>
          <w:i w:val="false"/>
          <w:color w:val="000000"/>
          <w:sz w:val="28"/>
        </w:rPr>
        <w:t>
      4) кәсіби қызметке байланысты деректерді, проблемаларды немесе жағдайларды талдайды және қатынастарды немесе себеп-салдарлық байланыстарды анықтайды, проблемаларды анықтайды және балама шешімдер мен стратегияларды ұсынады;</w:t>
      </w:r>
    </w:p>
    <w:p>
      <w:pPr>
        <w:spacing w:after="0"/>
        <w:ind w:left="0"/>
        <w:jc w:val="both"/>
      </w:pPr>
      <w:r>
        <w:rPr>
          <w:rFonts w:ascii="Times New Roman"/>
          <w:b w:val="false"/>
          <w:i w:val="false"/>
          <w:color w:val="000000"/>
          <w:sz w:val="28"/>
        </w:rPr>
        <w:t>
      5) кәсіби салада қолданылатын жаңа әдістерді, тәсілдерді немесе модельдерді ұсынады, өз тәжірибесіне негізделген жобалар жасайды;</w:t>
      </w:r>
    </w:p>
    <w:p>
      <w:pPr>
        <w:spacing w:after="0"/>
        <w:ind w:left="0"/>
        <w:jc w:val="both"/>
      </w:pPr>
      <w:r>
        <w:rPr>
          <w:rFonts w:ascii="Times New Roman"/>
          <w:b w:val="false"/>
          <w:i w:val="false"/>
          <w:color w:val="000000"/>
          <w:sz w:val="28"/>
        </w:rPr>
        <w:t>
      6) кәсіптік практика контекстінде шешімдердің немесе стратегиялардың тиімділігін бағалайды, негізделген пайымдаулар мен қорытындыларды тұжырымдайды.</w:t>
      </w:r>
    </w:p>
    <w:p>
      <w:pPr>
        <w:spacing w:after="0"/>
        <w:ind w:left="0"/>
        <w:jc w:val="both"/>
      </w:pPr>
      <w:r>
        <w:rPr>
          <w:rFonts w:ascii="Times New Roman"/>
          <w:b w:val="false"/>
          <w:i w:val="false"/>
          <w:color w:val="000000"/>
          <w:sz w:val="28"/>
        </w:rPr>
        <w:t>
      Орта білімнен кейінгі білім беру ұйымдарында кәсіптік модульдерде білім алушылардың оқу жетістіктерін бағалау өлшемшарттары:</w:t>
      </w:r>
    </w:p>
    <w:p>
      <w:pPr>
        <w:spacing w:after="0"/>
        <w:ind w:left="0"/>
        <w:jc w:val="both"/>
      </w:pPr>
      <w:r>
        <w:rPr>
          <w:rFonts w:ascii="Times New Roman"/>
          <w:b w:val="false"/>
          <w:i w:val="false"/>
          <w:color w:val="000000"/>
          <w:sz w:val="28"/>
        </w:rPr>
        <w:t>
      1) кәсіби қызметпен байланысты негізгі ұғымдар мен терминологияны біледі;</w:t>
      </w:r>
    </w:p>
    <w:p>
      <w:pPr>
        <w:spacing w:after="0"/>
        <w:ind w:left="0"/>
        <w:jc w:val="both"/>
      </w:pPr>
      <w:r>
        <w:rPr>
          <w:rFonts w:ascii="Times New Roman"/>
          <w:b w:val="false"/>
          <w:i w:val="false"/>
          <w:color w:val="000000"/>
          <w:sz w:val="28"/>
        </w:rPr>
        <w:t>
      2) кәсіби саламен байланысты негізгі ұғымдар мен принциптерді түсінеді, өз зерттеулерінің әртүрлі аспектілері арасындағы байланыстар мен өзара байланыстарды анықтайды;</w:t>
      </w:r>
    </w:p>
    <w:p>
      <w:pPr>
        <w:spacing w:after="0"/>
        <w:ind w:left="0"/>
        <w:jc w:val="both"/>
      </w:pPr>
      <w:r>
        <w:rPr>
          <w:rFonts w:ascii="Times New Roman"/>
          <w:b w:val="false"/>
          <w:i w:val="false"/>
          <w:color w:val="000000"/>
          <w:sz w:val="28"/>
        </w:rPr>
        <w:t>
      3) тұжырымдамалар мен теорияларды нақты жағдайларға қолданады, алынған білім мен әдістерді нақты зерттеу мәселелерін талдауға және шешуге қолданады, деректерді жинау және талдау үшін тиісті құралдар мен әдістерді қолданады;</w:t>
      </w:r>
    </w:p>
    <w:p>
      <w:pPr>
        <w:spacing w:after="0"/>
        <w:ind w:left="0"/>
        <w:jc w:val="both"/>
      </w:pPr>
      <w:r>
        <w:rPr>
          <w:rFonts w:ascii="Times New Roman"/>
          <w:b w:val="false"/>
          <w:i w:val="false"/>
          <w:color w:val="000000"/>
          <w:sz w:val="28"/>
        </w:rPr>
        <w:t>
      4) кәсіби сала контекстіндегі кәсіби мәселелердің немесе жағдайлардың, ақпарат пен деректердің әртүрлі аспектілерін талдайды, деректердегі негізгі тенденцияларды, үлгілер мен заңдылықтарды анықтайды;</w:t>
      </w:r>
    </w:p>
    <w:p>
      <w:pPr>
        <w:spacing w:after="0"/>
        <w:ind w:left="0"/>
        <w:jc w:val="both"/>
      </w:pPr>
      <w:r>
        <w:rPr>
          <w:rFonts w:ascii="Times New Roman"/>
          <w:b w:val="false"/>
          <w:i w:val="false"/>
          <w:color w:val="000000"/>
          <w:sz w:val="28"/>
        </w:rPr>
        <w:t>
      5) ұсыныстарды әзірлейді немесе зерттеу негізінде жақсарту жолдарын ұсынады;</w:t>
      </w:r>
    </w:p>
    <w:p>
      <w:pPr>
        <w:spacing w:after="0"/>
        <w:ind w:left="0"/>
        <w:jc w:val="both"/>
      </w:pPr>
      <w:r>
        <w:rPr>
          <w:rFonts w:ascii="Times New Roman"/>
          <w:b w:val="false"/>
          <w:i w:val="false"/>
          <w:color w:val="000000"/>
          <w:sz w:val="28"/>
        </w:rPr>
        <w:t>
      6) ақпаратты сыни тұрғыдан бағалайды, дәлелдерді қолданады және кәсіби салада негізделген шешімдер қабылдайды, өз жұмысын бағалайды және зерттеу сапасын бағалау үшін бағалау және талдау әдістерін қолданады.".</w:t>
      </w:r>
    </w:p>
    <w:bookmarkStart w:name="z22" w:id="17"/>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комитеті заңнамада белгіленген тәртіппен:</w:t>
      </w:r>
    </w:p>
    <w:bookmarkEnd w:id="17"/>
    <w:bookmarkStart w:name="z23"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4" w:id="19"/>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19"/>
    <w:bookmarkStart w:name="z25" w:id="20"/>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0"/>
    <w:bookmarkStart w:name="z26"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21"/>
    <w:bookmarkStart w:name="z27"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