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8e836" w14:textId="198e8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Оқу-ағарту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8 тамыздағы № 252 бұйрығы. Қазақстан Республикасының Әділет министрлігінде 2023 жылғы 15 тамызда № 33277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өзгерістер енгізілетін Қазақстан Республикасы Оқу-ағарту министрінің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Қазақстан Республикасы Оқу-ағарту министрлігінің Техникалық және кәсіптік білім департаменті заңнамада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bookmarkEnd w:id="3"/>
    <w:bookmarkStart w:name="z6" w:id="4"/>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Оқу-ағарту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Ғылым және жоғары білім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министрінің</w:t>
            </w:r>
            <w:r>
              <w:br/>
            </w:r>
            <w:r>
              <w:rPr>
                <w:rFonts w:ascii="Times New Roman"/>
                <w:b w:val="false"/>
                <w:i w:val="false"/>
                <w:color w:val="000000"/>
                <w:sz w:val="20"/>
              </w:rPr>
              <w:t>2023 жылғы 8 тамыздағы</w:t>
            </w:r>
            <w:r>
              <w:br/>
            </w:r>
            <w:r>
              <w:rPr>
                <w:rFonts w:ascii="Times New Roman"/>
                <w:b w:val="false"/>
                <w:i w:val="false"/>
                <w:color w:val="000000"/>
                <w:sz w:val="20"/>
              </w:rPr>
              <w:t>№ 252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Республикасының Оқу-ағарту министрінің өзгерістер енгізілетін кейбір бұйрықтарының тізімі</w:t>
      </w:r>
    </w:p>
    <w:bookmarkStart w:name="z11" w:id="7"/>
    <w:p>
      <w:pPr>
        <w:spacing w:after="0"/>
        <w:ind w:left="0"/>
        <w:jc w:val="both"/>
      </w:pPr>
      <w:r>
        <w:rPr>
          <w:rFonts w:ascii="Times New Roman"/>
          <w:b w:val="false"/>
          <w:i w:val="false"/>
          <w:color w:val="000000"/>
          <w:sz w:val="28"/>
        </w:rPr>
        <w:t xml:space="preserve">
      1. "Білім беру ұйымдары түрлерінің номенклатурасын бекіту туралы" Қазақстан Республикасы Білім және ғылым министрінің 2013 жылғы 22 ақпандағы № 50 </w:t>
      </w:r>
      <w:r>
        <w:rPr>
          <w:rFonts w:ascii="Times New Roman"/>
          <w:b w:val="false"/>
          <w:i w:val="false"/>
          <w:color w:val="000000"/>
          <w:sz w:val="28"/>
        </w:rPr>
        <w:t>бұйрығында</w:t>
      </w:r>
      <w:r>
        <w:rPr>
          <w:rFonts w:ascii="Times New Roman"/>
          <w:b w:val="false"/>
          <w:i w:val="false"/>
          <w:color w:val="000000"/>
          <w:sz w:val="28"/>
        </w:rPr>
        <w:t xml:space="preserve"> (Нормативтік-құқықтық актілерді мемлекеттік тіркеу тізілімінде № 8390 болып тіркелген) мынадай өзгеріс енгізілсін:</w:t>
      </w:r>
    </w:p>
    <w:bookmarkEnd w:id="7"/>
    <w:bookmarkStart w:name="z12" w:id="8"/>
    <w:p>
      <w:pPr>
        <w:spacing w:after="0"/>
        <w:ind w:left="0"/>
        <w:jc w:val="both"/>
      </w:pPr>
      <w:r>
        <w:rPr>
          <w:rFonts w:ascii="Times New Roman"/>
          <w:b w:val="false"/>
          <w:i w:val="false"/>
          <w:color w:val="000000"/>
          <w:sz w:val="28"/>
        </w:rPr>
        <w:t xml:space="preserve">
      көрсетілген бұйрықпен бекітілген Білім беру ұйымдары түрлерінің </w:t>
      </w:r>
      <w:r>
        <w:rPr>
          <w:rFonts w:ascii="Times New Roman"/>
          <w:b w:val="false"/>
          <w:i w:val="false"/>
          <w:color w:val="000000"/>
          <w:sz w:val="28"/>
        </w:rPr>
        <w:t>номенклатурасында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bookmarkStart w:name="z14" w:id="9"/>
    <w:p>
      <w:pPr>
        <w:spacing w:after="0"/>
        <w:ind w:left="0"/>
        <w:jc w:val="both"/>
      </w:pPr>
      <w:r>
        <w:rPr>
          <w:rFonts w:ascii="Times New Roman"/>
          <w:b w:val="false"/>
          <w:i w:val="false"/>
          <w:color w:val="000000"/>
          <w:sz w:val="28"/>
        </w:rPr>
        <w:t xml:space="preserve">
      2. "Дуальды оқытуды ұйымдастыру қағидаларын бекіту туралы" Қазақстан Республикасы Білім және ғылым министрінің 2016 жылғы 21 қаңтардағы № 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13422 болып тіркелген) мынадай өзгерістер енгізілсін: </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102)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10"/>
    <w:bookmarkStart w:name="z17" w:id="11"/>
    <w:p>
      <w:pPr>
        <w:spacing w:after="0"/>
        <w:ind w:left="0"/>
        <w:jc w:val="both"/>
      </w:pPr>
      <w:r>
        <w:rPr>
          <w:rFonts w:ascii="Times New Roman"/>
          <w:b w:val="false"/>
          <w:i w:val="false"/>
          <w:color w:val="000000"/>
          <w:sz w:val="28"/>
        </w:rPr>
        <w:t xml:space="preserve">
      көрсетілген бұйрықпен бекітілген Дуальды оқытуды ұйымдастыру </w:t>
      </w:r>
      <w:r>
        <w:rPr>
          <w:rFonts w:ascii="Times New Roman"/>
          <w:b w:val="false"/>
          <w:i w:val="false"/>
          <w:color w:val="000000"/>
          <w:sz w:val="28"/>
        </w:rPr>
        <w:t>қағидаларында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9" w:id="12"/>
    <w:p>
      <w:pPr>
        <w:spacing w:after="0"/>
        <w:ind w:left="0"/>
        <w:jc w:val="both"/>
      </w:pPr>
      <w:r>
        <w:rPr>
          <w:rFonts w:ascii="Times New Roman"/>
          <w:b w:val="false"/>
          <w:i w:val="false"/>
          <w:color w:val="000000"/>
          <w:sz w:val="28"/>
        </w:rPr>
        <w:t xml:space="preserve">
      "1. Осы дуальды оқытуды ұйымдастыру қағидалары (бұдан әрі – Қағида)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102) тармақшасына</w:t>
      </w:r>
      <w:r>
        <w:rPr>
          <w:rFonts w:ascii="Times New Roman"/>
          <w:b w:val="false"/>
          <w:i w:val="false"/>
          <w:color w:val="000000"/>
          <w:sz w:val="28"/>
        </w:rPr>
        <w:t xml:space="preserve"> сәйкес әзірленді және дуальды оқытудың ұйымдастыру тәртібін айқындайды.</w:t>
      </w:r>
    </w:p>
    <w:bookmarkEnd w:id="12"/>
    <w:p>
      <w:pPr>
        <w:spacing w:after="0"/>
        <w:ind w:left="0"/>
        <w:jc w:val="both"/>
      </w:pPr>
      <w:r>
        <w:rPr>
          <w:rFonts w:ascii="Times New Roman"/>
          <w:b w:val="false"/>
          <w:i w:val="false"/>
          <w:color w:val="000000"/>
          <w:sz w:val="28"/>
        </w:rPr>
        <w:t>
      Осы Қағида меншік нысанына және ведомстволық бағыныстылығына қарамастан техникалық және кәсіптік, орта білімнен кейінгі білім берудің білім беретін бағдарламаларын іске асыратын оқу орындарына, дуальды оқытуға қатысатын оқу орталықтарына, кәсіпорындарға (ұйымдарға) таратылады.".</w:t>
      </w:r>
    </w:p>
    <w:bookmarkStart w:name="z20" w:id="13"/>
    <w:p>
      <w:pPr>
        <w:spacing w:after="0"/>
        <w:ind w:left="0"/>
        <w:jc w:val="both"/>
      </w:pPr>
      <w:r>
        <w:rPr>
          <w:rFonts w:ascii="Times New Roman"/>
          <w:b w:val="false"/>
          <w:i w:val="false"/>
          <w:color w:val="000000"/>
          <w:sz w:val="28"/>
        </w:rPr>
        <w:t xml:space="preserve">
      3. "Мектепке дейінгі ұйымдар, орта, техникалық және кәсіптік, орта білімнен кейінгі білім беру ұйымдары үшін білім беру қызметтерін көрсетудің үлгілік шартының, техникалық және кәсіптік, орта білімнен кейінгі білім беру ұйымдары үшін кәсіптік практиканы өткізуге арналған үлгілік шарттың және дуальды оқыту туралы үлгілік шарттың нысандарын бекіту туралы" Қазақстан Республикасы Білім және ғылым министрінің 2016 жылғы 28 қаңтардағы № 93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тізілімінде № 13227 болып тіркелген) мынадай өзгерістер енгізілсін: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22" w:id="14"/>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59)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14"/>
    <w:bookmarkStart w:name="z23" w:id="15"/>
    <w:p>
      <w:pPr>
        <w:spacing w:after="0"/>
        <w:ind w:left="0"/>
        <w:jc w:val="both"/>
      </w:pPr>
      <w:r>
        <w:rPr>
          <w:rFonts w:ascii="Times New Roman"/>
          <w:b w:val="false"/>
          <w:i w:val="false"/>
          <w:color w:val="000000"/>
          <w:sz w:val="28"/>
        </w:rPr>
        <w:t xml:space="preserve">
      Мектепке дейінгі ұйымдар үшін білім беру қызметтерін көрсетудің үлгілік </w:t>
      </w:r>
      <w:r>
        <w:rPr>
          <w:rFonts w:ascii="Times New Roman"/>
          <w:b w:val="false"/>
          <w:i w:val="false"/>
          <w:color w:val="000000"/>
          <w:sz w:val="28"/>
        </w:rPr>
        <w:t>шарты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5"/>
    <w:bookmarkStart w:name="z24" w:id="16"/>
    <w:p>
      <w:pPr>
        <w:spacing w:after="0"/>
        <w:ind w:left="0"/>
        <w:jc w:val="both"/>
      </w:pPr>
      <w:r>
        <w:rPr>
          <w:rFonts w:ascii="Times New Roman"/>
          <w:b w:val="false"/>
          <w:i w:val="false"/>
          <w:color w:val="000000"/>
          <w:sz w:val="28"/>
        </w:rPr>
        <w:t xml:space="preserve">
      көрсетілген бұйрықпен бекітілген Орта білім беру ұйымдары үшін білім беру қызметтерін көрсетудің үлгілік шарты </w:t>
      </w:r>
      <w:r>
        <w:rPr>
          <w:rFonts w:ascii="Times New Roman"/>
          <w:b w:val="false"/>
          <w:i w:val="false"/>
          <w:color w:val="000000"/>
          <w:sz w:val="28"/>
        </w:rPr>
        <w:t>нысанында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3-тармағының</w:t>
      </w:r>
      <w:r>
        <w:rPr>
          <w:rFonts w:ascii="Times New Roman"/>
          <w:b w:val="false"/>
          <w:i w:val="false"/>
          <w:color w:val="000000"/>
          <w:sz w:val="28"/>
        </w:rPr>
        <w:t xml:space="preserve"> 3) тармақшасы мынадай редакцияда жазылсын: </w:t>
      </w:r>
    </w:p>
    <w:bookmarkStart w:name="z26" w:id="17"/>
    <w:p>
      <w:pPr>
        <w:spacing w:after="0"/>
        <w:ind w:left="0"/>
        <w:jc w:val="both"/>
      </w:pPr>
      <w:r>
        <w:rPr>
          <w:rFonts w:ascii="Times New Roman"/>
          <w:b w:val="false"/>
          <w:i w:val="false"/>
          <w:color w:val="000000"/>
          <w:sz w:val="28"/>
        </w:rPr>
        <w:t xml:space="preserve">
      "3) Қазақстан Республикасы Денсаулық сақтау министрінің 2021 жылғы 5 тамыздағы № ҚР ДСМ-76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беру объектілеріне қойылатын санитариялық-эпидемиологиялық талаптар" Санитариялық қағидаларына сәйкес (Нормативтік құқықтық актілерін мемлекеттік тіркеу тізілімінде № 23890 болып тіркелген) білім беру және тәрбие үдерісіне қойылатын санитариялық және гигиеналық талаптарды сақтауға;";</w:t>
      </w:r>
    </w:p>
    <w:bookmarkEnd w:id="17"/>
    <w:bookmarkStart w:name="z27" w:id="18"/>
    <w:p>
      <w:pPr>
        <w:spacing w:after="0"/>
        <w:ind w:left="0"/>
        <w:jc w:val="both"/>
      </w:pPr>
      <w:r>
        <w:rPr>
          <w:rFonts w:ascii="Times New Roman"/>
          <w:b w:val="false"/>
          <w:i w:val="false"/>
          <w:color w:val="000000"/>
          <w:sz w:val="28"/>
        </w:rPr>
        <w:t xml:space="preserve">
      көрсетілген бұйрықпен бекітілген Техникалық және кәсіптік, орта білімнен кейінгі білім беру ұйымдары үшін білім беру қызметтерін көрсетудің үлгілік шарты </w:t>
      </w:r>
      <w:r>
        <w:rPr>
          <w:rFonts w:ascii="Times New Roman"/>
          <w:b w:val="false"/>
          <w:i w:val="false"/>
          <w:color w:val="000000"/>
          <w:sz w:val="28"/>
        </w:rPr>
        <w:t>нысанында</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3-тармағы</w:t>
      </w:r>
      <w:r>
        <w:rPr>
          <w:rFonts w:ascii="Times New Roman"/>
          <w:b w:val="false"/>
          <w:i w:val="false"/>
          <w:color w:val="000000"/>
          <w:sz w:val="28"/>
        </w:rPr>
        <w:t xml:space="preserve"> 4) тармақшасы мынадай редакцияда жазылсын: </w:t>
      </w:r>
    </w:p>
    <w:bookmarkStart w:name="z29" w:id="19"/>
    <w:p>
      <w:pPr>
        <w:spacing w:after="0"/>
        <w:ind w:left="0"/>
        <w:jc w:val="both"/>
      </w:pPr>
      <w:r>
        <w:rPr>
          <w:rFonts w:ascii="Times New Roman"/>
          <w:b w:val="false"/>
          <w:i w:val="false"/>
          <w:color w:val="000000"/>
          <w:sz w:val="28"/>
        </w:rPr>
        <w:t xml:space="preserve">
      "4) Қазақстан Республикасы Денсаулық сақтау министрінің 2021 жылғы 5 тамыздағы № ҚР ДСМ-76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23890 болып тіркелген) бекітілген "Білім беру объектілеріне қойылатын санитариялық-эпидемиологиялық талаптар" санитариялық қағидаларына сәйкес оқу жүктемесінің көлемін анықтауға;".</w:t>
      </w:r>
    </w:p>
    <w:bookmarkEnd w:id="19"/>
    <w:bookmarkStart w:name="z30" w:id="20"/>
    <w:p>
      <w:pPr>
        <w:spacing w:after="0"/>
        <w:ind w:left="0"/>
        <w:jc w:val="both"/>
      </w:pPr>
      <w:r>
        <w:rPr>
          <w:rFonts w:ascii="Times New Roman"/>
          <w:b w:val="false"/>
          <w:i w:val="false"/>
          <w:color w:val="000000"/>
          <w:sz w:val="28"/>
        </w:rPr>
        <w:t xml:space="preserve">
      4.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бекіту туралы" Қазақстан Республикасы Білім және ғылым министрінің 2016 жылғы 29 қаңтардағы № 107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13395 болып тіркелген) мынадай өзгерістер енгізілсін: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32" w:id="21"/>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101)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1"/>
    <w:bookmarkStart w:name="z33" w:id="22"/>
    <w:p>
      <w:pPr>
        <w:spacing w:after="0"/>
        <w:ind w:left="0"/>
        <w:jc w:val="both"/>
      </w:pPr>
      <w:r>
        <w:rPr>
          <w:rFonts w:ascii="Times New Roman"/>
          <w:b w:val="false"/>
          <w:i w:val="false"/>
          <w:color w:val="000000"/>
          <w:sz w:val="28"/>
        </w:rPr>
        <w:t xml:space="preserve">
      көрсетілген бұйрықпен бекітілген Техникалық және кәсіптік, орта білімнен кейінгі білім беру ұйымдары үшін кәсіптік практиканы ұйымдастыру мен өткізу қағидалары және практика базалары ретінде кәсіпорындарды (ұйымдарды)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5" w:id="23"/>
    <w:p>
      <w:pPr>
        <w:spacing w:after="0"/>
        <w:ind w:left="0"/>
        <w:jc w:val="both"/>
      </w:pPr>
      <w:r>
        <w:rPr>
          <w:rFonts w:ascii="Times New Roman"/>
          <w:b w:val="false"/>
          <w:i w:val="false"/>
          <w:color w:val="000000"/>
          <w:sz w:val="28"/>
        </w:rPr>
        <w:t xml:space="preserve">
      "1. Осы Техникалық және кәсіптік, орта білімнен кейінгі білім беру ұйымдары үшін кәсіптік практиканы ұйымдастыру мен өткізу қағидалары және практика базалары ретінде кәсіпорындарды (ұйымдарды) айқындау қағидалары (бұдан әрі – Қағидалар) "Білім туралы" Қазақстан Республикасы Заңының (бұдан әрі – Заң) 5-бабының </w:t>
      </w:r>
      <w:r>
        <w:rPr>
          <w:rFonts w:ascii="Times New Roman"/>
          <w:b w:val="false"/>
          <w:i w:val="false"/>
          <w:color w:val="000000"/>
          <w:sz w:val="28"/>
        </w:rPr>
        <w:t>101) тармақшасына</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әзірленген және техникалық және кәсіптік, орта білімнен кейінгі білім беру ұйымдары үшін кәсіптік практиканы ұйымдастыру мен өткізу және практика базалары ретінде кәсіпорындарды (ұйымдарды) белгілеу тәртібін айқындайды.".</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министрлігінің</w:t>
            </w:r>
            <w:r>
              <w:br/>
            </w:r>
            <w:r>
              <w:rPr>
                <w:rFonts w:ascii="Times New Roman"/>
                <w:b w:val="false"/>
                <w:i w:val="false"/>
                <w:color w:val="000000"/>
                <w:sz w:val="20"/>
              </w:rPr>
              <w:t>кейбір бұйрықтарының тізбесіне</w:t>
            </w:r>
            <w:r>
              <w:br/>
            </w:r>
            <w:r>
              <w:rPr>
                <w:rFonts w:ascii="Times New Roman"/>
                <w:b w:val="false"/>
                <w:i w:val="false"/>
                <w:color w:val="000000"/>
                <w:sz w:val="20"/>
              </w:rPr>
              <w:t>қосымша</w:t>
            </w:r>
          </w:p>
        </w:tc>
      </w:tr>
    </w:tbl>
    <w:bookmarkStart w:name="z37" w:id="24"/>
    <w:p>
      <w:pPr>
        <w:spacing w:after="0"/>
        <w:ind w:left="0"/>
        <w:jc w:val="left"/>
      </w:pPr>
      <w:r>
        <w:rPr>
          <w:rFonts w:ascii="Times New Roman"/>
          <w:b/>
          <w:i w:val="false"/>
          <w:color w:val="000000"/>
        </w:rPr>
        <w:t xml:space="preserve"> Мектепке дейінгі ұйымдарға арналған білім беру қызметін көрсетудің үлгілік шарты</w:t>
      </w:r>
    </w:p>
    <w:bookmarkEnd w:id="24"/>
    <w:p>
      <w:pPr>
        <w:spacing w:after="0"/>
        <w:ind w:left="0"/>
        <w:jc w:val="both"/>
      </w:pPr>
      <w:r>
        <w:rPr>
          <w:rFonts w:ascii="Times New Roman"/>
          <w:b w:val="false"/>
          <w:i w:val="false"/>
          <w:color w:val="000000"/>
          <w:sz w:val="28"/>
        </w:rPr>
        <w:t>
      Мектепке дейінгі ұйымның Жарғысы негізінде әрекет ететін, бұдан әрі "мектепке дейінгі ұйым" деп аталатын</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(мектепке дейінгі ұйымның атауы) </w:t>
      </w:r>
    </w:p>
    <w:p>
      <w:pPr>
        <w:spacing w:after="0"/>
        <w:ind w:left="0"/>
        <w:jc w:val="both"/>
      </w:pPr>
      <w:r>
        <w:rPr>
          <w:rFonts w:ascii="Times New Roman"/>
          <w:b w:val="false"/>
          <w:i w:val="false"/>
          <w:color w:val="000000"/>
          <w:sz w:val="28"/>
        </w:rPr>
        <w:t xml:space="preserve">
      атынан басшысы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(мектепке дейінгі ұйым басшысының тегі, аты, әкесінің аты, болған жағдайда) </w:t>
      </w:r>
    </w:p>
    <w:p>
      <w:pPr>
        <w:spacing w:after="0"/>
        <w:ind w:left="0"/>
        <w:jc w:val="both"/>
      </w:pPr>
      <w:r>
        <w:rPr>
          <w:rFonts w:ascii="Times New Roman"/>
          <w:b w:val="false"/>
          <w:i w:val="false"/>
          <w:color w:val="000000"/>
          <w:sz w:val="28"/>
        </w:rPr>
        <w:t xml:space="preserve">
      бір жағынан және екінші жағынан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(баланың тегі, аты, әкесінің аты (болған жағдайда) </w:t>
      </w:r>
    </w:p>
    <w:p>
      <w:pPr>
        <w:spacing w:after="0"/>
        <w:ind w:left="0"/>
        <w:jc w:val="both"/>
      </w:pPr>
      <w:r>
        <w:rPr>
          <w:rFonts w:ascii="Times New Roman"/>
          <w:b w:val="false"/>
          <w:i w:val="false"/>
          <w:color w:val="000000"/>
          <w:sz w:val="28"/>
        </w:rPr>
        <w:t xml:space="preserve">
      бұдан әрі "ата-ана" деп аталатын ата-анасының (баланың заңды тұлғаларының) біреуі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(бұдан әрі – Тараптар) арасындағы қарым-қатынасты анықтау және реттеу мақсатында төмендегілер туралы осы шарт жасалды: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Шарттың мәні</w:t>
      </w:r>
    </w:p>
    <w:bookmarkStart w:name="z39" w:id="25"/>
    <w:p>
      <w:pPr>
        <w:spacing w:after="0"/>
        <w:ind w:left="0"/>
        <w:jc w:val="both"/>
      </w:pPr>
      <w:r>
        <w:rPr>
          <w:rFonts w:ascii="Times New Roman"/>
          <w:b w:val="false"/>
          <w:i w:val="false"/>
          <w:color w:val="000000"/>
          <w:sz w:val="28"/>
        </w:rPr>
        <w:t>
      1.1. Осы шарт мектепке дейінгі білім беру ұйымы мен баланың ата-анасы немесе өзге де заңды өкілдері арасында баланың мектепке дейінгі ұйымда болған кезеңінде тараптардың құқықтары мен міндеттерін, сондай-ақ, тәрбиеленушіні тәрбиелеу мен оқытуға өзара жауапкершілік тетігін белгілей отырып, өзара қарым-қатынасты реттейді.</w:t>
      </w:r>
    </w:p>
    <w:bookmarkEnd w:id="25"/>
    <w:bookmarkStart w:name="z40" w:id="26"/>
    <w:p>
      <w:pPr>
        <w:spacing w:after="0"/>
        <w:ind w:left="0"/>
        <w:jc w:val="both"/>
      </w:pPr>
      <w:r>
        <w:rPr>
          <w:rFonts w:ascii="Times New Roman"/>
          <w:b w:val="false"/>
          <w:i w:val="false"/>
          <w:color w:val="000000"/>
          <w:sz w:val="28"/>
        </w:rPr>
        <w:t>
      2. Тараптардың құқықтары мен міндеттері</w:t>
      </w:r>
    </w:p>
    <w:bookmarkEnd w:id="26"/>
    <w:bookmarkStart w:name="z41" w:id="27"/>
    <w:p>
      <w:pPr>
        <w:spacing w:after="0"/>
        <w:ind w:left="0"/>
        <w:jc w:val="both"/>
      </w:pPr>
      <w:r>
        <w:rPr>
          <w:rFonts w:ascii="Times New Roman"/>
          <w:b w:val="false"/>
          <w:i w:val="false"/>
          <w:color w:val="000000"/>
          <w:sz w:val="28"/>
        </w:rPr>
        <w:t>
      2.1. Мектепке дейінгі ұйым:</w:t>
      </w:r>
    </w:p>
    <w:bookmarkEnd w:id="27"/>
    <w:bookmarkStart w:name="z42" w:id="28"/>
    <w:p>
      <w:pPr>
        <w:spacing w:after="0"/>
        <w:ind w:left="0"/>
        <w:jc w:val="both"/>
      </w:pPr>
      <w:r>
        <w:rPr>
          <w:rFonts w:ascii="Times New Roman"/>
          <w:b w:val="false"/>
          <w:i w:val="false"/>
          <w:color w:val="000000"/>
          <w:sz w:val="28"/>
        </w:rPr>
        <w:t>
      1) мектепке дейінгі ұйымның Жарғысын және осы Шартты сақтауға;</w:t>
      </w:r>
    </w:p>
    <w:bookmarkEnd w:id="28"/>
    <w:bookmarkStart w:name="z43" w:id="29"/>
    <w:p>
      <w:pPr>
        <w:spacing w:after="0"/>
        <w:ind w:left="0"/>
        <w:jc w:val="both"/>
      </w:pPr>
      <w:r>
        <w:rPr>
          <w:rFonts w:ascii="Times New Roman"/>
          <w:b w:val="false"/>
          <w:i w:val="false"/>
          <w:color w:val="000000"/>
          <w:sz w:val="28"/>
        </w:rPr>
        <w:t xml:space="preserve">
      2) Қазақстан Республикасы Білім және ғылым министрінің 2020 жылғы 19 маусымдағы № 254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Әділет министрлігінде № 20883 болып тіркелді) бекітілген Мектепке дейінгі білім беру саласында мемлекеттік қызметтер көрсету қағидаларына сәйкес тәрбиеленушілерді қабылдауды іске асыруға;</w:t>
      </w:r>
    </w:p>
    <w:bookmarkEnd w:id="29"/>
    <w:bookmarkStart w:name="z44" w:id="30"/>
    <w:p>
      <w:pPr>
        <w:spacing w:after="0"/>
        <w:ind w:left="0"/>
        <w:jc w:val="both"/>
      </w:pPr>
      <w:r>
        <w:rPr>
          <w:rFonts w:ascii="Times New Roman"/>
          <w:b w:val="false"/>
          <w:i w:val="false"/>
          <w:color w:val="000000"/>
          <w:sz w:val="28"/>
        </w:rPr>
        <w:t xml:space="preserve">
      3)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Әділет министрлігінде № 29031 болып тіркелді) бектілген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Қазақстан Республикасы Білім және ғылым министрінің 2012 жылғы 20 желтоқсандағы № 557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Әділет министрлігінде № 8275 тіркелді) бекітілген Қазақстан Республикасында мектепке дейінгі тәрбие мен оқытудың үлгілік оқу жоспарларын, Қазақстан Республикасы Білім және ғылым министрінің м.а.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Әділет министрлігінде 2016 жылы 14 қыркүйекте № 14235 болып тіркелді) Мектепке дейінгі тәрбие мен оқытудың үлгілік оқу бағдарламаларын толық көлемде іске асырылуын қамтамасыз етуге;</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баланың өмірімен мен денсаулығын сақтауды, физикалық, зияткерлік, тұлғалық дамытуды қамтамасыз ететін жағдайлар жасауды, Қазақстан Республикасының Білім және ғылым Министрінің міндетін атқарушының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нормативтік құқықтық актілерді тіркеу тізілімінде № 14235 тіркелген) Мектепке дейінгі тәрбие мен оқытудың үлгілік оқу бағдарламасы мазмұнын игеруді, сапалы мекепалды даярлықты, теңгерімді тамақтануды, мүлкін сақтауды (киімі, аяқ-киімі) қамтамасыз етуге;</w:t>
      </w:r>
    </w:p>
    <w:bookmarkStart w:name="z46" w:id="31"/>
    <w:p>
      <w:pPr>
        <w:spacing w:after="0"/>
        <w:ind w:left="0"/>
        <w:jc w:val="both"/>
      </w:pPr>
      <w:r>
        <w:rPr>
          <w:rFonts w:ascii="Times New Roman"/>
          <w:b w:val="false"/>
          <w:i w:val="false"/>
          <w:color w:val="000000"/>
          <w:sz w:val="28"/>
        </w:rPr>
        <w:t>
      5) баланың әрекетін оның жасына, жеке ерекшеліктеріне және қабілеттеріне сәйкес ұйымдастыруға;</w:t>
      </w:r>
    </w:p>
    <w:bookmarkEnd w:id="31"/>
    <w:bookmarkStart w:name="z47" w:id="32"/>
    <w:p>
      <w:pPr>
        <w:spacing w:after="0"/>
        <w:ind w:left="0"/>
        <w:jc w:val="both"/>
      </w:pPr>
      <w:r>
        <w:rPr>
          <w:rFonts w:ascii="Times New Roman"/>
          <w:b w:val="false"/>
          <w:i w:val="false"/>
          <w:color w:val="000000"/>
          <w:sz w:val="28"/>
        </w:rPr>
        <w:t>
      6) бес күндік, алты күндік (керегін сызу) – сағ _____ - _____ дейін мектепке дейінгі ұйымға бару кестесін жасауға;</w:t>
      </w:r>
    </w:p>
    <w:bookmarkEnd w:id="32"/>
    <w:bookmarkStart w:name="z48" w:id="33"/>
    <w:p>
      <w:pPr>
        <w:spacing w:after="0"/>
        <w:ind w:left="0"/>
        <w:jc w:val="both"/>
      </w:pPr>
      <w:r>
        <w:rPr>
          <w:rFonts w:ascii="Times New Roman"/>
          <w:b w:val="false"/>
          <w:i w:val="false"/>
          <w:color w:val="000000"/>
          <w:sz w:val="28"/>
        </w:rPr>
        <w:t>
      7) тәрбиеленуші ауырған, денсаулық сақтау және басқа ұйымдарда емделген, сауықтырылған, денсаулығын түзеткен және оңалтылған (көрсетілімі бойынша анықтама және қорытынды ұсынған жағдайда) кезде, сондай-ақ, тәрбиеленушінің ата-анасының бірі немесе заңды өкілі тәрбиеленушінің жылына екі айдан артық емес мерзімде демалысқа немесе емделуге жазбаша өтініш ұсынған жағдайда, елді мекенде төтенше жағдай (әлеуметтік, табиғи, техногенді сипаттағы төтенше жағдайлар), карантин енгізілген кезеңде баланың орнын сақтауға;</w:t>
      </w:r>
    </w:p>
    <w:bookmarkEnd w:id="33"/>
    <w:bookmarkStart w:name="z49" w:id="34"/>
    <w:p>
      <w:pPr>
        <w:spacing w:after="0"/>
        <w:ind w:left="0"/>
        <w:jc w:val="both"/>
      </w:pPr>
      <w:r>
        <w:rPr>
          <w:rFonts w:ascii="Times New Roman"/>
          <w:b w:val="false"/>
          <w:i w:val="false"/>
          <w:color w:val="000000"/>
          <w:sz w:val="28"/>
        </w:rPr>
        <w:t>
      8) баланы тәрбиелеу мен оқыту мәселелерінде ата-анаға консультациялық көмек көрсетуге;</w:t>
      </w:r>
    </w:p>
    <w:bookmarkEnd w:id="34"/>
    <w:bookmarkStart w:name="z50" w:id="35"/>
    <w:p>
      <w:pPr>
        <w:spacing w:after="0"/>
        <w:ind w:left="0"/>
        <w:jc w:val="both"/>
      </w:pPr>
      <w:r>
        <w:rPr>
          <w:rFonts w:ascii="Times New Roman"/>
          <w:b w:val="false"/>
          <w:i w:val="false"/>
          <w:color w:val="000000"/>
          <w:sz w:val="28"/>
        </w:rPr>
        <w:t>
      9) тәрбиеленушілерді бір жас тобынан басқасына ауыстыру ағымдағы жылғы 1-31 тамыз аралығында жүзеге асырылады;</w:t>
      </w:r>
    </w:p>
    <w:bookmarkEnd w:id="35"/>
    <w:bookmarkStart w:name="z51" w:id="36"/>
    <w:p>
      <w:pPr>
        <w:spacing w:after="0"/>
        <w:ind w:left="0"/>
        <w:jc w:val="both"/>
      </w:pPr>
      <w:r>
        <w:rPr>
          <w:rFonts w:ascii="Times New Roman"/>
          <w:b w:val="false"/>
          <w:i w:val="false"/>
          <w:color w:val="000000"/>
          <w:sz w:val="28"/>
        </w:rPr>
        <w:t>
      10) мектепалды даярлық бағдарламасын өткен тәрбиеленушілерді мектепке дейінгі ұйымнан жыл сайын 1 тамызға дейін шығаруға;</w:t>
      </w:r>
    </w:p>
    <w:bookmarkEnd w:id="36"/>
    <w:bookmarkStart w:name="z52" w:id="37"/>
    <w:p>
      <w:pPr>
        <w:spacing w:after="0"/>
        <w:ind w:left="0"/>
        <w:jc w:val="both"/>
      </w:pPr>
      <w:r>
        <w:rPr>
          <w:rFonts w:ascii="Times New Roman"/>
          <w:b w:val="false"/>
          <w:i w:val="false"/>
          <w:color w:val="000000"/>
          <w:sz w:val="28"/>
        </w:rPr>
        <w:t xml:space="preserve">
      11) Қазақстан Республикасы Денсаулық сақтау министрінің 2021 жылғы 9 шілдедегі № ҚР ДСМ-59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 23469 болып тіркелді) сәйкес бекітілген Мектепке дейінгі ұйымдарға және сәбилер үйлеріне қойылатын санитариялық -эпидемиологиялық талаптарын сақтауға;</w:t>
      </w:r>
    </w:p>
    <w:bookmarkEnd w:id="37"/>
    <w:bookmarkStart w:name="z53" w:id="38"/>
    <w:p>
      <w:pPr>
        <w:spacing w:after="0"/>
        <w:ind w:left="0"/>
        <w:jc w:val="both"/>
      </w:pPr>
      <w:r>
        <w:rPr>
          <w:rFonts w:ascii="Times New Roman"/>
          <w:b w:val="false"/>
          <w:i w:val="false"/>
          <w:color w:val="000000"/>
          <w:sz w:val="28"/>
        </w:rPr>
        <w:t>
      12) тәрбиеленушінің ата-анасына немесе заңды өкілдеріне құрмет көрсетуге міндетті.</w:t>
      </w:r>
    </w:p>
    <w:bookmarkEnd w:id="38"/>
    <w:bookmarkStart w:name="z54" w:id="39"/>
    <w:p>
      <w:pPr>
        <w:spacing w:after="0"/>
        <w:ind w:left="0"/>
        <w:jc w:val="both"/>
      </w:pPr>
      <w:r>
        <w:rPr>
          <w:rFonts w:ascii="Times New Roman"/>
          <w:b w:val="false"/>
          <w:i w:val="false"/>
          <w:color w:val="000000"/>
          <w:sz w:val="28"/>
        </w:rPr>
        <w:t>
      2.2. Мектепке дейінгі ұйым:</w:t>
      </w:r>
    </w:p>
    <w:bookmarkEnd w:id="39"/>
    <w:bookmarkStart w:name="z55" w:id="40"/>
    <w:p>
      <w:pPr>
        <w:spacing w:after="0"/>
        <w:ind w:left="0"/>
        <w:jc w:val="both"/>
      </w:pPr>
      <w:r>
        <w:rPr>
          <w:rFonts w:ascii="Times New Roman"/>
          <w:b w:val="false"/>
          <w:i w:val="false"/>
          <w:color w:val="000000"/>
          <w:sz w:val="28"/>
        </w:rPr>
        <w:t>
      1) Қазақстан Республикасының білім беру саласындағы заңнамасына сәйкес жұмыс күндері және демалыс күндері тәрбиеленушілер үшін білім беру, сауықтыру сипатындағы қосымша ақылы қызметтер көрсетуге;</w:t>
      </w:r>
    </w:p>
    <w:bookmarkEnd w:id="40"/>
    <w:bookmarkStart w:name="z56" w:id="41"/>
    <w:p>
      <w:pPr>
        <w:spacing w:after="0"/>
        <w:ind w:left="0"/>
        <w:jc w:val="both"/>
      </w:pPr>
      <w:r>
        <w:rPr>
          <w:rFonts w:ascii="Times New Roman"/>
          <w:b w:val="false"/>
          <w:i w:val="false"/>
          <w:color w:val="000000"/>
          <w:sz w:val="28"/>
        </w:rPr>
        <w:t xml:space="preserve">
      2) мектепке дейінгі ұйым мен тәрбиеленушінің ата-анасының немесе өзге де заңды өкілінің арасындағы шарттың талаптары бұзылғанда, тәрбиеленуші бір айдан астам дәлелсіз себеппен және әкімшілікке ескертпей, мектепке дейінгі ұйымға келмеген, дәрігерлік консультациялық комиссия анықтамасының негізінде тәрбиеленушінің келуiне кедергi болатын медициналық қарсы көрсетілімдер болған жағдайларда шығаруға; </w:t>
      </w:r>
    </w:p>
    <w:bookmarkEnd w:id="41"/>
    <w:bookmarkStart w:name="z57" w:id="42"/>
    <w:p>
      <w:pPr>
        <w:spacing w:after="0"/>
        <w:ind w:left="0"/>
        <w:jc w:val="both"/>
      </w:pPr>
      <w:r>
        <w:rPr>
          <w:rFonts w:ascii="Times New Roman"/>
          <w:b w:val="false"/>
          <w:i w:val="false"/>
          <w:color w:val="000000"/>
          <w:sz w:val="28"/>
        </w:rPr>
        <w:t>
      3) ата-анаға екі тараптың келісімі бойынша мектепке дейінгі ұйымда баланың тамақтануы үшін төлемді кейінге қалдыруға;</w:t>
      </w:r>
    </w:p>
    <w:bookmarkEnd w:id="42"/>
    <w:bookmarkStart w:name="z58" w:id="43"/>
    <w:p>
      <w:pPr>
        <w:spacing w:after="0"/>
        <w:ind w:left="0"/>
        <w:jc w:val="both"/>
      </w:pPr>
      <w:r>
        <w:rPr>
          <w:rFonts w:ascii="Times New Roman"/>
          <w:b w:val="false"/>
          <w:i w:val="false"/>
          <w:color w:val="000000"/>
          <w:sz w:val="28"/>
        </w:rPr>
        <w:t>
      4) баланы алкагольді немесе наркотикті мас күйдегі ата-анасына немесе заңды өкіліне, сондай-ақ кәмелеттік жасқа толмаған жақын туыстарына бермеуге;</w:t>
      </w:r>
    </w:p>
    <w:bookmarkEnd w:id="43"/>
    <w:bookmarkStart w:name="z59" w:id="44"/>
    <w:p>
      <w:pPr>
        <w:spacing w:after="0"/>
        <w:ind w:left="0"/>
        <w:jc w:val="both"/>
      </w:pPr>
      <w:r>
        <w:rPr>
          <w:rFonts w:ascii="Times New Roman"/>
          <w:b w:val="false"/>
          <w:i w:val="false"/>
          <w:color w:val="000000"/>
          <w:sz w:val="28"/>
        </w:rPr>
        <w:t>
      5) ата-ана осы шартта көзделген міндеттерін жүйелі түрде орындамаған кезде бұл туралы ата-ананы күнтізбелік 10 (он) күннен кешіктірмей хабардар ете отырып, мерзімінен бұрын шартты бұзуға;</w:t>
      </w:r>
    </w:p>
    <w:bookmarkEnd w:id="44"/>
    <w:bookmarkStart w:name="z60" w:id="45"/>
    <w:p>
      <w:pPr>
        <w:spacing w:after="0"/>
        <w:ind w:left="0"/>
        <w:jc w:val="both"/>
      </w:pPr>
      <w:r>
        <w:rPr>
          <w:rFonts w:ascii="Times New Roman"/>
          <w:b w:val="false"/>
          <w:i w:val="false"/>
          <w:color w:val="000000"/>
          <w:sz w:val="28"/>
        </w:rPr>
        <w:t>
      6) өндірістік қажеттілік болған жағдайда топтарды қосуға құқылы.</w:t>
      </w:r>
    </w:p>
    <w:bookmarkEnd w:id="45"/>
    <w:bookmarkStart w:name="z61" w:id="46"/>
    <w:p>
      <w:pPr>
        <w:spacing w:after="0"/>
        <w:ind w:left="0"/>
        <w:jc w:val="both"/>
      </w:pPr>
      <w:r>
        <w:rPr>
          <w:rFonts w:ascii="Times New Roman"/>
          <w:b w:val="false"/>
          <w:i w:val="false"/>
          <w:color w:val="000000"/>
          <w:sz w:val="28"/>
        </w:rPr>
        <w:t>
      2.3. Ата-ана:</w:t>
      </w:r>
    </w:p>
    <w:bookmarkEnd w:id="46"/>
    <w:bookmarkStart w:name="z62" w:id="47"/>
    <w:p>
      <w:pPr>
        <w:spacing w:after="0"/>
        <w:ind w:left="0"/>
        <w:jc w:val="both"/>
      </w:pPr>
      <w:r>
        <w:rPr>
          <w:rFonts w:ascii="Times New Roman"/>
          <w:b w:val="false"/>
          <w:i w:val="false"/>
          <w:color w:val="000000"/>
          <w:sz w:val="28"/>
        </w:rPr>
        <w:t>
      1) Жарғымен анықталған ережелерді орындауға, осы шарттың талаптарын сақтауға;</w:t>
      </w:r>
    </w:p>
    <w:bookmarkEnd w:id="47"/>
    <w:bookmarkStart w:name="z63" w:id="48"/>
    <w:p>
      <w:pPr>
        <w:spacing w:after="0"/>
        <w:ind w:left="0"/>
        <w:jc w:val="both"/>
      </w:pPr>
      <w:r>
        <w:rPr>
          <w:rFonts w:ascii="Times New Roman"/>
          <w:b w:val="false"/>
          <w:i w:val="false"/>
          <w:color w:val="000000"/>
          <w:sz w:val="28"/>
        </w:rPr>
        <w:t>
      2) баланың тамақтануы үшін ________ теңге мөлшерінде ағымдағы айға әр айдың 5-не дейін ақы төлеуге;</w:t>
      </w:r>
    </w:p>
    <w:bookmarkEnd w:id="48"/>
    <w:bookmarkStart w:name="z64" w:id="49"/>
    <w:p>
      <w:pPr>
        <w:spacing w:after="0"/>
        <w:ind w:left="0"/>
        <w:jc w:val="both"/>
      </w:pPr>
      <w:r>
        <w:rPr>
          <w:rFonts w:ascii="Times New Roman"/>
          <w:b w:val="false"/>
          <w:i w:val="false"/>
          <w:color w:val="000000"/>
          <w:sz w:val="28"/>
        </w:rPr>
        <w:t>
      3) баланы тәрбиешіге жеке тапсыруға және одан алуға;</w:t>
      </w:r>
    </w:p>
    <w:bookmarkEnd w:id="49"/>
    <w:bookmarkStart w:name="z65" w:id="50"/>
    <w:p>
      <w:pPr>
        <w:spacing w:after="0"/>
        <w:ind w:left="0"/>
        <w:jc w:val="both"/>
      </w:pPr>
      <w:r>
        <w:rPr>
          <w:rFonts w:ascii="Times New Roman"/>
          <w:b w:val="false"/>
          <w:i w:val="false"/>
          <w:color w:val="000000"/>
          <w:sz w:val="28"/>
        </w:rPr>
        <w:t>
      4) баланы алкагольді немесе наркотикті мас күйдегі, сондай-ақ кәмелеттік жасқа толмағандар жақын туысқандарына баланы мектепке дейінгі ұйымнан алуды тапсырмауға;</w:t>
      </w:r>
    </w:p>
    <w:bookmarkEnd w:id="50"/>
    <w:bookmarkStart w:name="z66" w:id="51"/>
    <w:p>
      <w:pPr>
        <w:spacing w:after="0"/>
        <w:ind w:left="0"/>
        <w:jc w:val="both"/>
      </w:pPr>
      <w:r>
        <w:rPr>
          <w:rFonts w:ascii="Times New Roman"/>
          <w:b w:val="false"/>
          <w:i w:val="false"/>
          <w:color w:val="000000"/>
          <w:sz w:val="28"/>
        </w:rPr>
        <w:t>
      5) мектепке дейінгі ұйымды баланың бармайтыны туралы алдын ала уақытында хабардар етуге;</w:t>
      </w:r>
    </w:p>
    <w:bookmarkEnd w:id="51"/>
    <w:bookmarkStart w:name="z67" w:id="52"/>
    <w:p>
      <w:pPr>
        <w:spacing w:after="0"/>
        <w:ind w:left="0"/>
        <w:jc w:val="both"/>
      </w:pPr>
      <w:r>
        <w:rPr>
          <w:rFonts w:ascii="Times New Roman"/>
          <w:b w:val="false"/>
          <w:i w:val="false"/>
          <w:color w:val="000000"/>
          <w:sz w:val="28"/>
        </w:rPr>
        <w:t>
      6) тұмау немесе жұқпалы аурулардың белгілері бар баланы басқа тәрбиеленушілер арасында таратпау үшін мектепке дейінгі ұйымға әкелмеуге;</w:t>
      </w:r>
    </w:p>
    <w:bookmarkEnd w:id="52"/>
    <w:bookmarkStart w:name="z68" w:id="53"/>
    <w:p>
      <w:pPr>
        <w:spacing w:after="0"/>
        <w:ind w:left="0"/>
        <w:jc w:val="both"/>
      </w:pPr>
      <w:r>
        <w:rPr>
          <w:rFonts w:ascii="Times New Roman"/>
          <w:b w:val="false"/>
          <w:i w:val="false"/>
          <w:color w:val="000000"/>
          <w:sz w:val="28"/>
        </w:rPr>
        <w:t>
      7) мектепке дейінгі ұйымды себепсіз босатпауға. Бала сырқаттанып қалған жағдайда емдеуші дәрігер берген медициналық анықтама әкелуге, сондай-ақ бала үш және одан астам уақыт болмаған жағдайда тұрғылықты жері бойынша медициналық ұйым берген медициналық анықтаманы ұсынуға;</w:t>
      </w:r>
    </w:p>
    <w:bookmarkEnd w:id="53"/>
    <w:bookmarkStart w:name="z69" w:id="54"/>
    <w:p>
      <w:pPr>
        <w:spacing w:after="0"/>
        <w:ind w:left="0"/>
        <w:jc w:val="both"/>
      </w:pPr>
      <w:r>
        <w:rPr>
          <w:rFonts w:ascii="Times New Roman"/>
          <w:b w:val="false"/>
          <w:i w:val="false"/>
          <w:color w:val="000000"/>
          <w:sz w:val="28"/>
        </w:rPr>
        <w:t>
      8) педагогтерге және қызметкерлерге өздерінің лауазымдық міндеттерін орындауда құрмет көрсетуге;</w:t>
      </w:r>
    </w:p>
    <w:bookmarkEnd w:id="54"/>
    <w:bookmarkStart w:name="z70" w:id="55"/>
    <w:p>
      <w:pPr>
        <w:spacing w:after="0"/>
        <w:ind w:left="0"/>
        <w:jc w:val="both"/>
      </w:pPr>
      <w:r>
        <w:rPr>
          <w:rFonts w:ascii="Times New Roman"/>
          <w:b w:val="false"/>
          <w:i w:val="false"/>
          <w:color w:val="000000"/>
          <w:sz w:val="28"/>
        </w:rPr>
        <w:t>
      9) тәрбие мен оқытудың барлық мәселелері бойынша "Мектепке дейінгі ұйыммен" өзара іс-қимыл жасауға;</w:t>
      </w:r>
    </w:p>
    <w:bookmarkEnd w:id="55"/>
    <w:bookmarkStart w:name="z71" w:id="56"/>
    <w:p>
      <w:pPr>
        <w:spacing w:after="0"/>
        <w:ind w:left="0"/>
        <w:jc w:val="both"/>
      </w:pPr>
      <w:r>
        <w:rPr>
          <w:rFonts w:ascii="Times New Roman"/>
          <w:b w:val="false"/>
          <w:i w:val="false"/>
          <w:color w:val="000000"/>
          <w:sz w:val="28"/>
        </w:rPr>
        <w:t>
      10) баланың денсаулығына және басқа балаларға байланысты өміріне қауіп келтіретін проблемаларды жасырмауға;</w:t>
      </w:r>
    </w:p>
    <w:bookmarkEnd w:id="56"/>
    <w:bookmarkStart w:name="z72" w:id="57"/>
    <w:p>
      <w:pPr>
        <w:spacing w:after="0"/>
        <w:ind w:left="0"/>
        <w:jc w:val="both"/>
      </w:pPr>
      <w:r>
        <w:rPr>
          <w:rFonts w:ascii="Times New Roman"/>
          <w:b w:val="false"/>
          <w:i w:val="false"/>
          <w:color w:val="000000"/>
          <w:sz w:val="28"/>
        </w:rPr>
        <w:t>
      11) баланы, оның қызығушылықтарын ескере отырып:</w:t>
      </w:r>
    </w:p>
    <w:bookmarkEnd w:id="57"/>
    <w:p>
      <w:pPr>
        <w:spacing w:after="0"/>
        <w:ind w:left="0"/>
        <w:jc w:val="both"/>
      </w:pPr>
      <w:r>
        <w:rPr>
          <w:rFonts w:ascii="Times New Roman"/>
          <w:b w:val="false"/>
          <w:i w:val="false"/>
          <w:color w:val="000000"/>
          <w:sz w:val="28"/>
        </w:rPr>
        <w:t>
       әдептілікке, төзімділікке және ұлтаралық келісімге;</w:t>
      </w:r>
    </w:p>
    <w:p>
      <w:pPr>
        <w:spacing w:after="0"/>
        <w:ind w:left="0"/>
        <w:jc w:val="both"/>
      </w:pPr>
      <w:r>
        <w:rPr>
          <w:rFonts w:ascii="Times New Roman"/>
          <w:b w:val="false"/>
          <w:i w:val="false"/>
          <w:color w:val="000000"/>
          <w:sz w:val="28"/>
        </w:rPr>
        <w:t>
      кибермәдениет пен кибергигиенаға тәрбиелеуге;</w:t>
      </w:r>
    </w:p>
    <w:bookmarkStart w:name="z73" w:id="58"/>
    <w:p>
      <w:pPr>
        <w:spacing w:after="0"/>
        <w:ind w:left="0"/>
        <w:jc w:val="both"/>
      </w:pPr>
      <w:r>
        <w:rPr>
          <w:rFonts w:ascii="Times New Roman"/>
          <w:b w:val="false"/>
          <w:i w:val="false"/>
          <w:color w:val="000000"/>
          <w:sz w:val="28"/>
        </w:rPr>
        <w:t>
      12) баланың қажеттіліктерін ескере отырып, мобильді құрылғыларды қолдануды шектеу мүмкіндіктерін қарастыруға;</w:t>
      </w:r>
    </w:p>
    <w:bookmarkEnd w:id="58"/>
    <w:bookmarkStart w:name="z74" w:id="59"/>
    <w:p>
      <w:pPr>
        <w:spacing w:after="0"/>
        <w:ind w:left="0"/>
        <w:jc w:val="both"/>
      </w:pPr>
      <w:r>
        <w:rPr>
          <w:rFonts w:ascii="Times New Roman"/>
          <w:b w:val="false"/>
          <w:i w:val="false"/>
          <w:color w:val="000000"/>
          <w:sz w:val="28"/>
        </w:rPr>
        <w:t>
      13) баласының мектепке дейінгі ұйымға баруын қатамасыз етуге міндетті.</w:t>
      </w:r>
    </w:p>
    <w:bookmarkEnd w:id="59"/>
    <w:bookmarkStart w:name="z75" w:id="60"/>
    <w:p>
      <w:pPr>
        <w:spacing w:after="0"/>
        <w:ind w:left="0"/>
        <w:jc w:val="both"/>
      </w:pPr>
      <w:r>
        <w:rPr>
          <w:rFonts w:ascii="Times New Roman"/>
          <w:b w:val="false"/>
          <w:i w:val="false"/>
          <w:color w:val="000000"/>
          <w:sz w:val="28"/>
        </w:rPr>
        <w:t>
      2.4. Ата-ана:</w:t>
      </w:r>
    </w:p>
    <w:bookmarkEnd w:id="60"/>
    <w:bookmarkStart w:name="z76" w:id="61"/>
    <w:p>
      <w:pPr>
        <w:spacing w:after="0"/>
        <w:ind w:left="0"/>
        <w:jc w:val="both"/>
      </w:pPr>
      <w:r>
        <w:rPr>
          <w:rFonts w:ascii="Times New Roman"/>
          <w:b w:val="false"/>
          <w:i w:val="false"/>
          <w:color w:val="000000"/>
          <w:sz w:val="28"/>
        </w:rPr>
        <w:t>
      1) балалармен жүргізілетін жұмысты жақсарту бойынша және мектепке дейінгі ұйымда қосымша қызмет түрлерін ұйымдастыру бойынша ұсыныс жасауға;</w:t>
      </w:r>
    </w:p>
    <w:bookmarkEnd w:id="61"/>
    <w:bookmarkStart w:name="z77" w:id="62"/>
    <w:p>
      <w:pPr>
        <w:spacing w:after="0"/>
        <w:ind w:left="0"/>
        <w:jc w:val="both"/>
      </w:pPr>
      <w:r>
        <w:rPr>
          <w:rFonts w:ascii="Times New Roman"/>
          <w:b w:val="false"/>
          <w:i w:val="false"/>
          <w:color w:val="000000"/>
          <w:sz w:val="28"/>
        </w:rPr>
        <w:t>
      2) баланың мектепке дейінгі ұйымның жағдайына бейімделу кезеңінде белгілі бар уақыт ішінде екі тараптың келісуімен мектепке дейінгі ұйымда болуға;</w:t>
      </w:r>
    </w:p>
    <w:bookmarkEnd w:id="62"/>
    <w:bookmarkStart w:name="z78" w:id="63"/>
    <w:p>
      <w:pPr>
        <w:spacing w:after="0"/>
        <w:ind w:left="0"/>
        <w:jc w:val="both"/>
      </w:pPr>
      <w:r>
        <w:rPr>
          <w:rFonts w:ascii="Times New Roman"/>
          <w:b w:val="false"/>
          <w:i w:val="false"/>
          <w:color w:val="000000"/>
          <w:sz w:val="28"/>
        </w:rPr>
        <w:t>
      3) екі тараптың келісімі бойынша баланың тамақтануы үшін төлемді белгіленген мерзімінен 5 (бес) жұмыс күні ішінде кейінге қалдыруға;</w:t>
      </w:r>
    </w:p>
    <w:bookmarkEnd w:id="63"/>
    <w:bookmarkStart w:name="z79" w:id="64"/>
    <w:p>
      <w:pPr>
        <w:spacing w:after="0"/>
        <w:ind w:left="0"/>
        <w:jc w:val="both"/>
      </w:pPr>
      <w:r>
        <w:rPr>
          <w:rFonts w:ascii="Times New Roman"/>
          <w:b w:val="false"/>
          <w:i w:val="false"/>
          <w:color w:val="000000"/>
          <w:sz w:val="28"/>
        </w:rPr>
        <w:t>
      4) осы шарт талаптарының орындалуын талап етуге;</w:t>
      </w:r>
    </w:p>
    <w:bookmarkEnd w:id="64"/>
    <w:bookmarkStart w:name="z80" w:id="65"/>
    <w:p>
      <w:pPr>
        <w:spacing w:after="0"/>
        <w:ind w:left="0"/>
        <w:jc w:val="both"/>
      </w:pPr>
      <w:r>
        <w:rPr>
          <w:rFonts w:ascii="Times New Roman"/>
          <w:b w:val="false"/>
          <w:i w:val="false"/>
          <w:color w:val="000000"/>
          <w:sz w:val="28"/>
        </w:rPr>
        <w:t>
      5) алдын ала мектепке дейінгі ұйымды 10 (он) күнтізбелік күннен кеш емес уақытта ескертіп, осы шартты бір жақты мерзімінен бұрын бұзуға құқылы.</w:t>
      </w:r>
    </w:p>
    <w:bookmarkEnd w:id="65"/>
    <w:bookmarkStart w:name="z81" w:id="66"/>
    <w:p>
      <w:pPr>
        <w:spacing w:after="0"/>
        <w:ind w:left="0"/>
        <w:jc w:val="both"/>
      </w:pPr>
      <w:r>
        <w:rPr>
          <w:rFonts w:ascii="Times New Roman"/>
          <w:b w:val="false"/>
          <w:i w:val="false"/>
          <w:color w:val="000000"/>
          <w:sz w:val="28"/>
        </w:rPr>
        <w:t>
      3. Білім беру қызметін көрсету ақысының мөлшері және төлеу тәртібі</w:t>
      </w:r>
    </w:p>
    <w:bookmarkEnd w:id="66"/>
    <w:p>
      <w:pPr>
        <w:spacing w:after="0"/>
        <w:ind w:left="0"/>
        <w:jc w:val="both"/>
      </w:pPr>
      <w:r>
        <w:rPr>
          <w:rFonts w:ascii="Times New Roman"/>
          <w:b w:val="false"/>
          <w:i w:val="false"/>
          <w:color w:val="000000"/>
          <w:sz w:val="28"/>
        </w:rPr>
        <w:t>
      Баланың тамақтануы үшін _________ теңге сомасындағы ата-ана төлемі ай сайын ағымдағы айдың 5-не дейін төленеді. Тәрбиеленуші ауырған, денсаулық сақтау және басқа ұйымдарда емделген, сауықтырылған, денсаулығын түзеткен және оңалтылған (көрсетілімі бойынша анықтама және қорытынды ұсынған жағдайда) кезде, сондай-ақ тәрбиеленушінің ата-анасының бірі немесе заңды өкілі тәрбиеленушінің жылына екі айдан артық емес мерзімде демалысқа немесе емделуге жазбаша өтініш ұсынған жағдайда нақты келген күндерінің саны бойынша қайта есептеу келесі айдың басында жүргізіледі және төлем туралы түбіртекке енгізіледі.</w:t>
      </w:r>
    </w:p>
    <w:bookmarkStart w:name="z82" w:id="67"/>
    <w:p>
      <w:pPr>
        <w:spacing w:after="0"/>
        <w:ind w:left="0"/>
        <w:jc w:val="both"/>
      </w:pPr>
      <w:r>
        <w:rPr>
          <w:rFonts w:ascii="Times New Roman"/>
          <w:b w:val="false"/>
          <w:i w:val="false"/>
          <w:color w:val="000000"/>
          <w:sz w:val="28"/>
        </w:rPr>
        <w:t>
      4. Тараптардың жауапкершілігі</w:t>
      </w:r>
    </w:p>
    <w:bookmarkEnd w:id="67"/>
    <w:p>
      <w:pPr>
        <w:spacing w:after="0"/>
        <w:ind w:left="0"/>
        <w:jc w:val="both"/>
      </w:pPr>
      <w:r>
        <w:rPr>
          <w:rFonts w:ascii="Times New Roman"/>
          <w:b w:val="false"/>
          <w:i w:val="false"/>
          <w:color w:val="000000"/>
          <w:sz w:val="28"/>
        </w:rPr>
        <w:t>
      Осы шартта көзделген өз міндеттемелерін орындамағаны үшін немесе тиесілі орындамағаны үшін тараптар Қазақстан Республикасының заңнамасына сәйкес жауапты болады.</w:t>
      </w:r>
    </w:p>
    <w:bookmarkStart w:name="z83" w:id="68"/>
    <w:p>
      <w:pPr>
        <w:spacing w:after="0"/>
        <w:ind w:left="0"/>
        <w:jc w:val="both"/>
      </w:pPr>
      <w:r>
        <w:rPr>
          <w:rFonts w:ascii="Times New Roman"/>
          <w:b w:val="false"/>
          <w:i w:val="false"/>
          <w:color w:val="000000"/>
          <w:sz w:val="28"/>
        </w:rPr>
        <w:t>
      5. Дауларды шешу тәртібі</w:t>
      </w:r>
    </w:p>
    <w:bookmarkEnd w:id="68"/>
    <w:bookmarkStart w:name="z84" w:id="69"/>
    <w:p>
      <w:pPr>
        <w:spacing w:after="0"/>
        <w:ind w:left="0"/>
        <w:jc w:val="both"/>
      </w:pPr>
      <w:r>
        <w:rPr>
          <w:rFonts w:ascii="Times New Roman"/>
          <w:b w:val="false"/>
          <w:i w:val="false"/>
          <w:color w:val="000000"/>
          <w:sz w:val="28"/>
        </w:rPr>
        <w:t>
      1) осы шартты орындау процесінде туындаған келіспеушіліктер мен дауларды өзара қолайлы шешімдерге келу мақсатында тікелей тараптардың өздері шешеді;</w:t>
      </w:r>
    </w:p>
    <w:bookmarkEnd w:id="69"/>
    <w:bookmarkStart w:name="z85" w:id="70"/>
    <w:p>
      <w:pPr>
        <w:spacing w:after="0"/>
        <w:ind w:left="0"/>
        <w:jc w:val="both"/>
      </w:pPr>
      <w:r>
        <w:rPr>
          <w:rFonts w:ascii="Times New Roman"/>
          <w:b w:val="false"/>
          <w:i w:val="false"/>
          <w:color w:val="000000"/>
          <w:sz w:val="28"/>
        </w:rPr>
        <w:t>
      2) тараптар арасында келіссөздер, өзара қолайлы шешімдер жасау жолымен шешілмеген мәселелер Қазақстан Республикасының қолданыстағы заңнамасына сәйкес шешіледі.</w:t>
      </w:r>
    </w:p>
    <w:bookmarkEnd w:id="70"/>
    <w:bookmarkStart w:name="z86" w:id="71"/>
    <w:p>
      <w:pPr>
        <w:spacing w:after="0"/>
        <w:ind w:left="0"/>
        <w:jc w:val="both"/>
      </w:pPr>
      <w:r>
        <w:rPr>
          <w:rFonts w:ascii="Times New Roman"/>
          <w:b w:val="false"/>
          <w:i w:val="false"/>
          <w:color w:val="000000"/>
          <w:sz w:val="28"/>
        </w:rPr>
        <w:t>
      6. Форс-мажор</w:t>
      </w:r>
    </w:p>
    <w:bookmarkEnd w:id="71"/>
    <w:bookmarkStart w:name="z87" w:id="72"/>
    <w:p>
      <w:pPr>
        <w:spacing w:after="0"/>
        <w:ind w:left="0"/>
        <w:jc w:val="both"/>
      </w:pPr>
      <w:r>
        <w:rPr>
          <w:rFonts w:ascii="Times New Roman"/>
          <w:b w:val="false"/>
          <w:i w:val="false"/>
          <w:color w:val="000000"/>
          <w:sz w:val="28"/>
        </w:rPr>
        <w:t>
      1) су тасқыны, өрт, басқа табиғи апаттар, соғыс немесе соғыс қимылдары сияқты форс-мажорлық жағдай кезінде, сондай-ақ саналы шектерде Тараптардың бақылауынан тәуелді болмайтын және шартты жасаудан кейін пайда болған басқа кез-келген жағдай кезінде Тараптардың жауапкершілігі басталмайды;</w:t>
      </w:r>
    </w:p>
    <w:bookmarkEnd w:id="72"/>
    <w:bookmarkStart w:name="z88" w:id="73"/>
    <w:p>
      <w:pPr>
        <w:spacing w:after="0"/>
        <w:ind w:left="0"/>
        <w:jc w:val="both"/>
      </w:pPr>
      <w:r>
        <w:rPr>
          <w:rFonts w:ascii="Times New Roman"/>
          <w:b w:val="false"/>
          <w:i w:val="false"/>
          <w:color w:val="000000"/>
          <w:sz w:val="28"/>
        </w:rPr>
        <w:t>
      2) билік пен басқару органдарының Тараптардың тым болмаса біреуінің осы шарт міндеттемелерін орындауына мүмкіндік бермейтін актілерді қабылдауы да Тараптардың бақылауына тәуелді болмайтын жағдайлар ретінде танылады;</w:t>
      </w:r>
    </w:p>
    <w:bookmarkEnd w:id="73"/>
    <w:bookmarkStart w:name="z89" w:id="74"/>
    <w:p>
      <w:pPr>
        <w:spacing w:after="0"/>
        <w:ind w:left="0"/>
        <w:jc w:val="both"/>
      </w:pPr>
      <w:r>
        <w:rPr>
          <w:rFonts w:ascii="Times New Roman"/>
          <w:b w:val="false"/>
          <w:i w:val="false"/>
          <w:color w:val="000000"/>
          <w:sz w:val="28"/>
        </w:rPr>
        <w:t>
      3) Тараптардың міндеттемелерді орындауы форс-мажорлық жағдайлар мен олардың салдарынының әрекет ету мерзіміне сәйкестендіріле отырып ауыстырылады.</w:t>
      </w:r>
    </w:p>
    <w:bookmarkEnd w:id="74"/>
    <w:bookmarkStart w:name="z90" w:id="75"/>
    <w:p>
      <w:pPr>
        <w:spacing w:after="0"/>
        <w:ind w:left="0"/>
        <w:jc w:val="both"/>
      </w:pPr>
      <w:r>
        <w:rPr>
          <w:rFonts w:ascii="Times New Roman"/>
          <w:b w:val="false"/>
          <w:i w:val="false"/>
          <w:color w:val="000000"/>
          <w:sz w:val="28"/>
        </w:rPr>
        <w:t>
      7. Шарттың әрекет ету мерзімі, талаптарын өзгерту және оны бұзу тәртібі</w:t>
      </w:r>
    </w:p>
    <w:bookmarkEnd w:id="75"/>
    <w:bookmarkStart w:name="z91" w:id="76"/>
    <w:p>
      <w:pPr>
        <w:spacing w:after="0"/>
        <w:ind w:left="0"/>
        <w:jc w:val="both"/>
      </w:pPr>
      <w:r>
        <w:rPr>
          <w:rFonts w:ascii="Times New Roman"/>
          <w:b w:val="false"/>
          <w:i w:val="false"/>
          <w:color w:val="000000"/>
          <w:sz w:val="28"/>
        </w:rPr>
        <w:t>
      1) шарт қол қойылған күнінен бастап күшіне енеді және тараптардың келісімі бойынша ұзартылуы, өзгертілуі, толықтырылуы мүмкін.</w:t>
      </w:r>
    </w:p>
    <w:bookmarkEnd w:id="76"/>
    <w:bookmarkStart w:name="z92" w:id="77"/>
    <w:p>
      <w:pPr>
        <w:spacing w:after="0"/>
        <w:ind w:left="0"/>
        <w:jc w:val="both"/>
      </w:pPr>
      <w:r>
        <w:rPr>
          <w:rFonts w:ascii="Times New Roman"/>
          <w:b w:val="false"/>
          <w:i w:val="false"/>
          <w:color w:val="000000"/>
          <w:sz w:val="28"/>
        </w:rPr>
        <w:t>
      2) шартқа өзгерістер, толықтырулар енгізу оған қосымша түрінде ресімделеді.</w:t>
      </w:r>
    </w:p>
    <w:bookmarkEnd w:id="77"/>
    <w:bookmarkStart w:name="z93" w:id="78"/>
    <w:p>
      <w:pPr>
        <w:spacing w:after="0"/>
        <w:ind w:left="0"/>
        <w:jc w:val="both"/>
      </w:pPr>
      <w:r>
        <w:rPr>
          <w:rFonts w:ascii="Times New Roman"/>
          <w:b w:val="false"/>
          <w:i w:val="false"/>
          <w:color w:val="000000"/>
          <w:sz w:val="28"/>
        </w:rPr>
        <w:t>
      3) шарттың әрекет ету мерзімі ______________бастап _________дейін.</w:t>
      </w:r>
    </w:p>
    <w:bookmarkEnd w:id="78"/>
    <w:bookmarkStart w:name="z94" w:id="79"/>
    <w:p>
      <w:pPr>
        <w:spacing w:after="0"/>
        <w:ind w:left="0"/>
        <w:jc w:val="both"/>
      </w:pPr>
      <w:r>
        <w:rPr>
          <w:rFonts w:ascii="Times New Roman"/>
          <w:b w:val="false"/>
          <w:i w:val="false"/>
          <w:color w:val="000000"/>
          <w:sz w:val="28"/>
        </w:rPr>
        <w:t>
      4) Осы шарт әр тарап үшін бір-бірден 2 данада жасалды.</w:t>
      </w:r>
    </w:p>
    <w:bookmarkEnd w:id="79"/>
    <w:bookmarkStart w:name="z95" w:id="80"/>
    <w:p>
      <w:pPr>
        <w:spacing w:after="0"/>
        <w:ind w:left="0"/>
        <w:jc w:val="both"/>
      </w:pPr>
      <w:r>
        <w:rPr>
          <w:rFonts w:ascii="Times New Roman"/>
          <w:b w:val="false"/>
          <w:i w:val="false"/>
          <w:color w:val="000000"/>
          <w:sz w:val="28"/>
        </w:rPr>
        <w:t>
      Тараптардың мекенжайы және қолы:</w:t>
      </w:r>
    </w:p>
    <w:bookmarkEnd w:id="8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(мектепке дейінгі ұйымның атауы)</w:t>
            </w:r>
          </w:p>
          <w:p>
            <w:pPr>
              <w:spacing w:after="20"/>
              <w:ind w:left="20"/>
              <w:jc w:val="both"/>
            </w:pPr>
            <w:r>
              <w:rPr>
                <w:rFonts w:ascii="Times New Roman"/>
                <w:b w:val="false"/>
                <w:i w:val="false"/>
                <w:color w:val="000000"/>
                <w:sz w:val="20"/>
              </w:rPr>
              <w:t>
Мекенжайы:__________________</w:t>
            </w:r>
          </w:p>
          <w:p>
            <w:pPr>
              <w:spacing w:after="20"/>
              <w:ind w:left="20"/>
              <w:jc w:val="both"/>
            </w:pPr>
            <w:r>
              <w:rPr>
                <w:rFonts w:ascii="Times New Roman"/>
                <w:b w:val="false"/>
                <w:i w:val="false"/>
                <w:color w:val="000000"/>
                <w:sz w:val="20"/>
              </w:rPr>
              <w:t>
Мектепке дейінгі ұйым басшысы</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(тегі, аты, әкесінің аты, (болған жағдайда)) Қолы________________________</w:t>
            </w:r>
          </w:p>
          <w:p>
            <w:pPr>
              <w:spacing w:after="20"/>
              <w:ind w:left="20"/>
              <w:jc w:val="both"/>
            </w:pPr>
            <w:r>
              <w:rPr>
                <w:rFonts w:ascii="Times New Roman"/>
                <w:b w:val="false"/>
                <w:i w:val="false"/>
                <w:color w:val="000000"/>
                <w:sz w:val="20"/>
              </w:rPr>
              <w:t>
Мөр (мемлекеттк ұйымдарға),</w:t>
            </w:r>
          </w:p>
          <w:p>
            <w:pPr>
              <w:spacing w:after="20"/>
              <w:ind w:left="20"/>
              <w:jc w:val="both"/>
            </w:pPr>
            <w:r>
              <w:rPr>
                <w:rFonts w:ascii="Times New Roman"/>
                <w:b w:val="false"/>
                <w:i w:val="false"/>
                <w:color w:val="000000"/>
                <w:sz w:val="20"/>
              </w:rPr>
              <w:t>
(жеке меншік ұйымдарға -</w:t>
            </w:r>
          </w:p>
          <w:p>
            <w:pPr>
              <w:spacing w:after="20"/>
              <w:ind w:left="20"/>
              <w:jc w:val="both"/>
            </w:pPr>
            <w:r>
              <w:rPr>
                <w:rFonts w:ascii="Times New Roman"/>
                <w:b w:val="false"/>
                <w:i w:val="false"/>
                <w:color w:val="000000"/>
                <w:sz w:val="20"/>
              </w:rPr>
              <w:t>
болған жағдайда)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(тегі, аты, әкесінің аты, (болған жағдайда))</w:t>
            </w:r>
          </w:p>
          <w:p>
            <w:pPr>
              <w:spacing w:after="20"/>
              <w:ind w:left="20"/>
              <w:jc w:val="both"/>
            </w:pPr>
            <w:r>
              <w:rPr>
                <w:rFonts w:ascii="Times New Roman"/>
                <w:b w:val="false"/>
                <w:i w:val="false"/>
                <w:color w:val="000000"/>
                <w:sz w:val="20"/>
              </w:rPr>
              <w:t>
Мекенжайы:_____________________</w:t>
            </w:r>
          </w:p>
          <w:p>
            <w:pPr>
              <w:spacing w:after="20"/>
              <w:ind w:left="20"/>
              <w:jc w:val="both"/>
            </w:pPr>
            <w:r>
              <w:rPr>
                <w:rFonts w:ascii="Times New Roman"/>
                <w:b w:val="false"/>
                <w:i w:val="false"/>
                <w:color w:val="000000"/>
                <w:sz w:val="20"/>
              </w:rPr>
              <w:t>
Төлқұжат деректері: ______________</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Жұмыс орны: ____________________</w:t>
            </w:r>
          </w:p>
          <w:p>
            <w:pPr>
              <w:spacing w:after="20"/>
              <w:ind w:left="20"/>
              <w:jc w:val="both"/>
            </w:pPr>
            <w:r>
              <w:rPr>
                <w:rFonts w:ascii="Times New Roman"/>
                <w:b w:val="false"/>
                <w:i w:val="false"/>
                <w:color w:val="000000"/>
                <w:sz w:val="20"/>
              </w:rPr>
              <w:t>
Лауазымы: ______________________</w:t>
            </w:r>
          </w:p>
          <w:p>
            <w:pPr>
              <w:spacing w:after="20"/>
              <w:ind w:left="20"/>
              <w:jc w:val="both"/>
            </w:pPr>
            <w:r>
              <w:rPr>
                <w:rFonts w:ascii="Times New Roman"/>
                <w:b w:val="false"/>
                <w:i w:val="false"/>
                <w:color w:val="000000"/>
                <w:sz w:val="20"/>
              </w:rPr>
              <w:t>
Байланыс деректері _______________</w:t>
            </w:r>
          </w:p>
          <w:p>
            <w:pPr>
              <w:spacing w:after="20"/>
              <w:ind w:left="20"/>
              <w:jc w:val="both"/>
            </w:pPr>
            <w:r>
              <w:rPr>
                <w:rFonts w:ascii="Times New Roman"/>
                <w:b w:val="false"/>
                <w:i w:val="false"/>
                <w:color w:val="000000"/>
                <w:sz w:val="20"/>
              </w:rPr>
              <w:t>
Қолы___________________________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