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057c" w14:textId="d1f0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2023 жылғы 15 тамыздағы № 642 бұйрығы. Қазақстан Республикасының Әділет министрлігінде 2023 жылғы 17 тамызда № 33299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 пен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29)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адам саудасының құрбанын бірдейлендіру – адамды адам саудасына, оның ішінде кәмелетке толмағандарға, оларды пайдаланудың өзге де түрлеріне байланысты іс-әрекеттер салдарынан әлеуметтік бейімсіздікке және әлеуметтік депривацияға әкеп соққан қатыгез қарым-қатынастан зардап шеккендерге жатқызу, сондай-ақ Қазақстан Республикасы Ішкі істер министрінің 2023 жылғы 30 маусымдағы № 528, Қазақстан Республикасы Денсаулық сақтау министрінің 2023 жылғы 1 шілдедегі № 123, Қазақстан Республикасы Еңбек және халықты әлеуметтік қорғау министрінің 2023 жылғы 30 маусымдағы № 271 және Қазақстан Республикасы Оқу-ағарту министрінің 2023 жылғы 30 маусымдағы № 190 </w:t>
      </w:r>
      <w:r>
        <w:rPr>
          <w:rFonts w:ascii="Times New Roman"/>
          <w:b w:val="false"/>
          <w:i w:val="false"/>
          <w:color w:val="000000"/>
          <w:sz w:val="28"/>
        </w:rPr>
        <w:t>бірлескен бұйрығымен</w:t>
      </w:r>
      <w:r>
        <w:rPr>
          <w:rFonts w:ascii="Times New Roman"/>
          <w:b w:val="false"/>
          <w:i w:val="false"/>
          <w:color w:val="000000"/>
          <w:sz w:val="28"/>
        </w:rPr>
        <w:t xml:space="preserve"> бекітілген (Қазақстан Республикасының Әділет министрлігінде 2023 жылғы 1 шiлдеде № 33002 болып тіркелді) әлеуметтік бейімсіздік пен әлеуметтік депривацияға әкеп соққан қатыгез қарым-қатынастың болуын бағалау өлшемшарттарына сәйкес адамдарды ұрлау;</w:t>
      </w:r>
    </w:p>
    <w:bookmarkStart w:name="z5" w:id="0"/>
    <w:p>
      <w:pPr>
        <w:spacing w:after="0"/>
        <w:ind w:left="0"/>
        <w:jc w:val="both"/>
      </w:pPr>
      <w:r>
        <w:rPr>
          <w:rFonts w:ascii="Times New Roman"/>
          <w:b w:val="false"/>
          <w:i w:val="false"/>
          <w:color w:val="000000"/>
          <w:sz w:val="28"/>
        </w:rPr>
        <w:t>
      29) өз бетінше жұмысқа орналасу үшін біліктілігінің сәйкестігі туралы анықтама (бұдан әрі – біліктілігінің сәйкестігі туралы анықтама) – экономиканың басым салаларында (экономикалық қызмет түрлерінде) сұранысқа ие кәсіптер бойынша Қазақстан Республикасында өз бетінше жұмысқа орналасу үшін біліктілік талаптарына және білім деңгейіне сай келетін шетелдік жұмыскерге халықтың көші-қоны мәселелері жөніндегі уәкілетті орган айқындайтын тәртіппен берілетін белгіленген нысандағы 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реттік нөмірлері 8 және 9 жолдар мынадай редакцияда жазылсын:</w:t>
      </w:r>
    </w:p>
    <w:bookmarkEnd w:id="1"/>
    <w:bookmarkStart w:name="z8"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қызметті көрсету үшін көрсетілетін қызметті алушыдан сұралатын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алушы (балалары және сот әрекетке қабілетсіз деп таныған</w:t>
            </w:r>
            <w:r>
              <w:rPr>
                <w:rFonts w:ascii="Times New Roman"/>
                <w:b/>
                <w:i w:val="false"/>
                <w:color w:val="000000"/>
                <w:sz w:val="20"/>
              </w:rPr>
              <w:t xml:space="preserve"> азаматтар үшін олардың заңды өкілдері (ата-аналары, қамқоршылары, қорғаншылары) өкілдікке өкілеттіктерін растайтын құжаттарды ұсына отырып) өздері көрсетілетін қызметті алушыға және Мемлекеттік корпорацияға жеке жүгінген кезде: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осы Шетелдіктерге және </w:t>
            </w:r>
            <w:r>
              <w:rPr>
                <w:rFonts w:ascii="Times New Roman"/>
                <w:b/>
                <w:i w:val="false"/>
                <w:color w:val="000000"/>
                <w:sz w:val="20"/>
              </w:rPr>
              <w:t>азаматтығы жоқ адамдарға Қазақстан Республикасында уақытша және тұрақты тұруға рұқсаттар беру қағидаларының (бұдан әрі – Қағида) 4-қосымшасына сәйкес Қазақстан Республикасында тұрақты тұруға рұқсат беру туралы өтініш-сауланама;</w:t>
            </w:r>
          </w:p>
          <w:p>
            <w:pPr>
              <w:spacing w:after="20"/>
              <w:ind w:left="20"/>
              <w:jc w:val="both"/>
            </w:pPr>
            <w:r>
              <w:rPr>
                <w:rFonts w:ascii="Times New Roman"/>
                <w:b w:val="false"/>
                <w:i w:val="false"/>
                <w:color w:val="000000"/>
                <w:sz w:val="20"/>
              </w:rPr>
              <w:t>
</w:t>
            </w:r>
            <w:r>
              <w:rPr>
                <w:rFonts w:ascii="Times New Roman"/>
                <w:b/>
                <w:i w:val="false"/>
                <w:color w:val="000000"/>
                <w:sz w:val="20"/>
              </w:rPr>
              <w:t>2) көрсетілетін қызметті алу</w:t>
            </w:r>
            <w:r>
              <w:rPr>
                <w:rFonts w:ascii="Times New Roman"/>
                <w:b/>
                <w:i w:val="false"/>
                <w:color w:val="000000"/>
                <w:sz w:val="20"/>
              </w:rPr>
              <w:t>шының шетелдік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w:t>
            </w:r>
            <w:r>
              <w:rPr>
                <w:rFonts w:ascii="Times New Roman"/>
                <w:b/>
                <w:i w:val="false"/>
                <w:color w:val="000000"/>
                <w:sz w:val="20"/>
              </w:rPr>
              <w:t>3) Қазақстан Республикасы Ішкі істер министрінің 2023 жылғы 30 мау</w:t>
            </w:r>
            <w:r>
              <w:rPr>
                <w:rFonts w:ascii="Times New Roman"/>
                <w:b/>
                <w:i w:val="false"/>
                <w:color w:val="000000"/>
                <w:sz w:val="20"/>
              </w:rPr>
              <w:t xml:space="preserve">сымдағы № 531 </w:t>
            </w:r>
            <w:r>
              <w:rPr>
                <w:rFonts w:ascii="Times New Roman"/>
                <w:b w:val="false"/>
                <w:i w:val="false"/>
                <w:color w:val="000000"/>
                <w:sz w:val="20"/>
              </w:rPr>
              <w:t>бұйрығымен</w:t>
            </w:r>
            <w:r>
              <w:rPr>
                <w:rFonts w:ascii="Times New Roman"/>
                <w:b/>
                <w:i w:val="false"/>
                <w:color w:val="000000"/>
                <w:sz w:val="20"/>
              </w:rPr>
              <w:t xml:space="preserve">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қағидаларына сәйкес (Норма</w:t>
            </w:r>
            <w:r>
              <w:rPr>
                <w:rFonts w:ascii="Times New Roman"/>
                <w:b/>
                <w:i w:val="false"/>
                <w:color w:val="000000"/>
                <w:sz w:val="20"/>
              </w:rPr>
              <w:t xml:space="preserve">тивтік құқықтық актілердің мемлекеттік тіркеу тізілімінде № 33001 тіркелген) өзінің төлем қабілеттілігін растау туралы не "Халықтын көші-қоны туралы" Қазақстан Республикасы Заңының 49-бабы </w:t>
            </w:r>
            <w:r>
              <w:rPr>
                <w:rFonts w:ascii="Times New Roman"/>
                <w:b w:val="false"/>
                <w:i w:val="false"/>
                <w:color w:val="000000"/>
                <w:sz w:val="20"/>
              </w:rPr>
              <w:t>4) тармақшасына</w:t>
            </w:r>
            <w:r>
              <w:rPr>
                <w:rFonts w:ascii="Times New Roman"/>
                <w:b/>
                <w:i w:val="false"/>
                <w:color w:val="000000"/>
                <w:sz w:val="20"/>
              </w:rPr>
              <w:t xml:space="preserve"> сәйкес төлем қабілеттілігін растаудан босатуға арна</w:t>
            </w:r>
            <w:r>
              <w:rPr>
                <w:rFonts w:ascii="Times New Roman"/>
                <w:b/>
                <w:i w:val="false"/>
                <w:color w:val="000000"/>
                <w:sz w:val="20"/>
              </w:rPr>
              <w:t>лған негіздердің болуын куәландыратын құжат;</w:t>
            </w:r>
          </w:p>
          <w:p>
            <w:pPr>
              <w:spacing w:after="20"/>
              <w:ind w:left="20"/>
              <w:jc w:val="both"/>
            </w:pPr>
            <w:r>
              <w:rPr>
                <w:rFonts w:ascii="Times New Roman"/>
                <w:b w:val="false"/>
                <w:i w:val="false"/>
                <w:color w:val="000000"/>
                <w:sz w:val="20"/>
              </w:rPr>
              <w:t>
</w:t>
            </w:r>
            <w:r>
              <w:rPr>
                <w:rFonts w:ascii="Times New Roman"/>
                <w:b/>
                <w:i w:val="false"/>
                <w:color w:val="000000"/>
                <w:sz w:val="20"/>
              </w:rPr>
              <w:t>4) азаматтығы тиесілілігі немесе тұрақты тұратын мемлекетте соттылығы (соттылығының болмауы) туралы тиісті мемлекеттің құзыретті органы берген құжат (Қазақстан Республикасында босқын мәртебесі бар адамдарды және</w:t>
            </w:r>
            <w:r>
              <w:rPr>
                <w:rFonts w:ascii="Times New Roman"/>
                <w:b/>
                <w:i w:val="false"/>
                <w:color w:val="000000"/>
                <w:sz w:val="20"/>
              </w:rPr>
              <w:t xml:space="preserve"> Қытай Халық Республикасы азаматтарының этникалық қазақтарын қоспағанда, егер өзге халықаралық шарттарда көзделмесе);</w:t>
            </w:r>
          </w:p>
          <w:p>
            <w:pPr>
              <w:spacing w:after="20"/>
              <w:ind w:left="20"/>
              <w:jc w:val="both"/>
            </w:pPr>
            <w:r>
              <w:rPr>
                <w:rFonts w:ascii="Times New Roman"/>
                <w:b w:val="false"/>
                <w:i w:val="false"/>
                <w:color w:val="000000"/>
                <w:sz w:val="20"/>
              </w:rPr>
              <w:t>
</w:t>
            </w:r>
            <w:r>
              <w:rPr>
                <w:rFonts w:ascii="Times New Roman"/>
                <w:b/>
                <w:i w:val="false"/>
                <w:color w:val="000000"/>
                <w:sz w:val="20"/>
              </w:rPr>
              <w:t>5)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6) өтініш берушіге тұруға</w:t>
            </w:r>
            <w:r>
              <w:rPr>
                <w:rFonts w:ascii="Times New Roman"/>
                <w:b/>
                <w:i w:val="false"/>
                <w:color w:val="000000"/>
                <w:sz w:val="20"/>
              </w:rPr>
              <w:t xml:space="preserve"> тұрғын үй ұсыну және тұрақты тіркеу есебіне кемінде күнтізбелік 180 күн қою туралы жеке және заңды тұлғамен (Қазақстан Республикасында болу кезеңінде өзінің төлем қабілеттігін растайтын көрсетілетін қызметті алушылар үшін)нотариалды куәландырылған шарт не</w:t>
            </w:r>
            <w:r>
              <w:rPr>
                <w:rFonts w:ascii="Times New Roman"/>
                <w:b/>
                <w:i w:val="false"/>
                <w:color w:val="000000"/>
                <w:sz w:val="20"/>
              </w:rPr>
              <w:t xml:space="preserve"> нотариалды куәландырылған өтініш.</w:t>
            </w:r>
          </w:p>
          <w:p>
            <w:pPr>
              <w:spacing w:after="20"/>
              <w:ind w:left="20"/>
              <w:jc w:val="both"/>
            </w:pPr>
            <w:r>
              <w:rPr>
                <w:rFonts w:ascii="Times New Roman"/>
                <w:b w:val="false"/>
                <w:i w:val="false"/>
                <w:color w:val="000000"/>
                <w:sz w:val="20"/>
              </w:rPr>
              <w:t>
</w:t>
            </w:r>
            <w:r>
              <w:rPr>
                <w:rFonts w:ascii="Times New Roman"/>
                <w:b/>
                <w:i w:val="false"/>
                <w:color w:val="000000"/>
                <w:sz w:val="20"/>
              </w:rPr>
              <w:t>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w:t>
            </w:r>
            <w:r>
              <w:rPr>
                <w:rFonts w:ascii="Times New Roman"/>
                <w:b/>
                <w:i w:val="false"/>
                <w:color w:val="000000"/>
                <w:sz w:val="20"/>
              </w:rPr>
              <w:t xml:space="preserve">і № 664 </w:t>
            </w:r>
            <w:r>
              <w:rPr>
                <w:rFonts w:ascii="Times New Roman"/>
                <w:b w:val="false"/>
                <w:i w:val="false"/>
                <w:color w:val="000000"/>
                <w:sz w:val="20"/>
              </w:rPr>
              <w:t>бұйрығына</w:t>
            </w:r>
            <w:r>
              <w:rPr>
                <w:rFonts w:ascii="Times New Roman"/>
                <w:b/>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сырқаттарының бар-жоғы туралы шетелдіктің медициналық куәландыру туралы анықтамасы (0</w:t>
            </w:r>
            <w:r>
              <w:rPr>
                <w:rFonts w:ascii="Times New Roman"/>
                <w:b/>
                <w:i w:val="false"/>
                <w:color w:val="000000"/>
                <w:sz w:val="20"/>
              </w:rPr>
              <w:t>28/у медициналық анықтама);</w:t>
            </w:r>
          </w:p>
          <w:p>
            <w:pPr>
              <w:spacing w:after="20"/>
              <w:ind w:left="20"/>
              <w:jc w:val="both"/>
            </w:pPr>
            <w:r>
              <w:rPr>
                <w:rFonts w:ascii="Times New Roman"/>
                <w:b w:val="false"/>
                <w:i w:val="false"/>
                <w:color w:val="000000"/>
                <w:sz w:val="20"/>
              </w:rPr>
              <w:t>
</w:t>
            </w:r>
            <w:r>
              <w:rPr>
                <w:rFonts w:ascii="Times New Roman"/>
                <w:b/>
                <w:i w:val="false"/>
                <w:color w:val="000000"/>
                <w:sz w:val="20"/>
              </w:rPr>
              <w:t>8) мөлшері 35х45 мм бір фотосурет;</w:t>
            </w:r>
          </w:p>
          <w:p>
            <w:pPr>
              <w:spacing w:after="20"/>
              <w:ind w:left="20"/>
              <w:jc w:val="both"/>
            </w:pPr>
            <w:r>
              <w:rPr>
                <w:rFonts w:ascii="Times New Roman"/>
                <w:b w:val="false"/>
                <w:i w:val="false"/>
                <w:color w:val="000000"/>
                <w:sz w:val="20"/>
              </w:rPr>
              <w:t>
</w:t>
            </w:r>
            <w:r>
              <w:rPr>
                <w:rFonts w:ascii="Times New Roman"/>
                <w:b/>
                <w:i w:val="false"/>
                <w:color w:val="000000"/>
                <w:sz w:val="20"/>
              </w:rPr>
              <w:t>9) мемлекеттік бажды төлеу туралы құжат.</w:t>
            </w:r>
          </w:p>
          <w:p>
            <w:pPr>
              <w:spacing w:after="20"/>
              <w:ind w:left="20"/>
              <w:jc w:val="both"/>
            </w:pPr>
            <w:r>
              <w:rPr>
                <w:rFonts w:ascii="Times New Roman"/>
                <w:b w:val="false"/>
                <w:i w:val="false"/>
                <w:color w:val="000000"/>
                <w:sz w:val="20"/>
              </w:rPr>
              <w:t>
</w:t>
            </w:r>
            <w:r>
              <w:rPr>
                <w:rFonts w:ascii="Times New Roman"/>
                <w:b/>
                <w:i w:val="false"/>
                <w:color w:val="000000"/>
                <w:sz w:val="20"/>
              </w:rPr>
              <w:t>10) сұранысқа ие кәсіптер тізбесінің талаптарына жауап беретін, оларға қатысты Қазақстан Республикасы Еңбек және халықты әлеуметтік қорғау министрінің 2</w:t>
            </w:r>
            <w:r>
              <w:rPr>
                <w:rFonts w:ascii="Times New Roman"/>
                <w:b/>
                <w:i w:val="false"/>
                <w:color w:val="000000"/>
                <w:sz w:val="20"/>
              </w:rPr>
              <w:t xml:space="preserve">023 жылғы 20 ақпандағы № 49 </w:t>
            </w:r>
            <w:r>
              <w:rPr>
                <w:rFonts w:ascii="Times New Roman"/>
                <w:b w:val="false"/>
                <w:i w:val="false"/>
                <w:color w:val="000000"/>
                <w:sz w:val="20"/>
              </w:rPr>
              <w:t>бұйрығымен</w:t>
            </w:r>
            <w:r>
              <w:rPr>
                <w:rFonts w:ascii="Times New Roman"/>
                <w:b/>
                <w:i w:val="false"/>
                <w:color w:val="000000"/>
                <w:sz w:val="20"/>
              </w:rPr>
              <w:t xml:space="preserve"> бекітілген (Нормативтік құқықтық актілерді мемлекеттік тіркеу тізілімінде № 31938 болып тіркелген) Қазақстан Республикасында тұрақты тұруға рұқсаттар берудің жеңілдетілген тәртібі белгіленетін адамдар – Қазақстан Респ</w:t>
            </w:r>
            <w:r>
              <w:rPr>
                <w:rFonts w:ascii="Times New Roman"/>
                <w:b/>
                <w:i w:val="false"/>
                <w:color w:val="000000"/>
                <w:sz w:val="20"/>
              </w:rPr>
              <w:t>убликасының ұлттық жұмыстар жіктеушісінің (бұдан әрі - ҰЖЖ) тобын және ҰЖЖ талаптарына (кәсібі, дағдыларының деңгейі мен мамандануы, диплом, мамандығы бойынша жұмыс өтілі, біліктілік деңгейі) сәйкестігін көрсете отырып, салалық мемлекеттік органның қолдаух</w:t>
            </w:r>
            <w:r>
              <w:rPr>
                <w:rFonts w:ascii="Times New Roman"/>
                <w:b/>
                <w:i w:val="false"/>
                <w:color w:val="000000"/>
                <w:sz w:val="20"/>
              </w:rPr>
              <w:t>атын.</w:t>
            </w:r>
          </w:p>
          <w:p>
            <w:pPr>
              <w:spacing w:after="20"/>
              <w:ind w:left="20"/>
              <w:jc w:val="both"/>
            </w:pPr>
            <w:r>
              <w:rPr>
                <w:rFonts w:ascii="Times New Roman"/>
                <w:b w:val="false"/>
                <w:i w:val="false"/>
                <w:color w:val="000000"/>
                <w:sz w:val="20"/>
              </w:rPr>
              <w:t>
</w:t>
            </w:r>
            <w:r>
              <w:rPr>
                <w:rFonts w:ascii="Times New Roman"/>
                <w:b/>
                <w:i w:val="false"/>
                <w:color w:val="000000"/>
                <w:sz w:val="20"/>
              </w:rPr>
              <w:t>3), 4), 7) тармақшаларда көрсетілген құжаттардың жарамдылық мерзімі күнтізбелік 180 күннен аспауы тиіс.</w:t>
            </w:r>
          </w:p>
          <w:p>
            <w:pPr>
              <w:spacing w:after="20"/>
              <w:ind w:left="20"/>
              <w:jc w:val="both"/>
            </w:pPr>
            <w:r>
              <w:rPr>
                <w:rFonts w:ascii="Times New Roman"/>
                <w:b w:val="false"/>
                <w:i w:val="false"/>
                <w:color w:val="000000"/>
                <w:sz w:val="20"/>
              </w:rPr>
              <w:t>
</w:t>
            </w:r>
            <w:r>
              <w:rPr>
                <w:rFonts w:ascii="Times New Roman"/>
                <w:b/>
                <w:i w:val="false"/>
                <w:color w:val="000000"/>
                <w:sz w:val="20"/>
              </w:rPr>
              <w:t>Өзге</w:t>
            </w:r>
            <w:r>
              <w:rPr>
                <w:rFonts w:ascii="Times New Roman"/>
                <w:b/>
                <w:i w:val="false"/>
                <w:color w:val="000000"/>
                <w:sz w:val="20"/>
              </w:rPr>
              <w:t xml:space="preserve"> мемлекеттің азаматтығын, Қазақстан Республикасында орналасқан дипломатиялық өкілдік және консулдық мекеме арқылы ресімдеген және Қазақстан </w:t>
            </w:r>
            <w:r>
              <w:rPr>
                <w:rFonts w:ascii="Times New Roman"/>
                <w:b/>
                <w:i w:val="false"/>
                <w:color w:val="000000"/>
                <w:sz w:val="20"/>
              </w:rPr>
              <w:t>Республикасының аумағында тұрақты тіркеуі бар көрсетілетін қызметті алушы 1), 2), 8), 9) тармақшаларда көрсетілген құжаттарды ұсынады.</w:t>
            </w:r>
          </w:p>
          <w:p>
            <w:pPr>
              <w:spacing w:after="20"/>
              <w:ind w:left="20"/>
              <w:jc w:val="both"/>
            </w:pPr>
            <w:r>
              <w:rPr>
                <w:rFonts w:ascii="Times New Roman"/>
                <w:b w:val="false"/>
                <w:i w:val="false"/>
                <w:color w:val="000000"/>
                <w:sz w:val="20"/>
              </w:rPr>
              <w:t>
</w:t>
            </w:r>
            <w:r>
              <w:rPr>
                <w:rFonts w:ascii="Times New Roman"/>
                <w:b/>
                <w:i w:val="false"/>
                <w:color w:val="000000"/>
                <w:sz w:val="20"/>
              </w:rPr>
              <w:t>Ата-анасымен не ата-анасының бірімен келген жасы он сегізге толмаған көрсетілетін қызметті алушы, не оның заңды өкілі (ат</w:t>
            </w:r>
            <w:r>
              <w:rPr>
                <w:rFonts w:ascii="Times New Roman"/>
                <w:b/>
                <w:i w:val="false"/>
                <w:color w:val="000000"/>
                <w:sz w:val="20"/>
              </w:rPr>
              <w:t xml:space="preserve">а-анасы, қамқоршысы, қорғаншысы) Қазақстан Республикасының азаматы не шетел азаматы, немесе Қазақстан Республикасы аумағында тұрақты тұратын азаматтығы жоқ адам болып табылған жағдайда 1), 2), 5), 6), 8), 9) тармақшаларда көрсетілген құжаттарды, сондай-ақ </w:t>
            </w:r>
            <w:r>
              <w:rPr>
                <w:rFonts w:ascii="Times New Roman"/>
                <w:b/>
                <w:i w:val="false"/>
                <w:color w:val="000000"/>
                <w:sz w:val="20"/>
              </w:rPr>
              <w:t>он алты жасқа толмаған баланың туу туралы куәлігінің немесе жеке басын куәландыратын басқа құжаттың көшірмесі және түпнұсқасы (салыстыра тексеру үшін); Қазақстан Республикасынан тыс жерде тұрған жағдайда, екінші ата-анасынан (ата-анасының екеуінен де) нота</w:t>
            </w:r>
            <w:r>
              <w:rPr>
                <w:rFonts w:ascii="Times New Roman"/>
                <w:b/>
                <w:i w:val="false"/>
                <w:color w:val="000000"/>
                <w:sz w:val="20"/>
              </w:rPr>
              <w:t>риалдық расталған өтініш-келісім ұсынады.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Шет тілінде жасалған құжаттар қазақ не орыс тіліне аударылуы тиіс.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w:t>
            </w:r>
            <w:r>
              <w:rPr>
                <w:rFonts w:ascii="Times New Roman"/>
                <w:b/>
                <w:i w:val="false"/>
                <w:color w:val="000000"/>
                <w:sz w:val="20"/>
              </w:rPr>
              <w:t>Егер Қазақст</w:t>
            </w:r>
            <w:r>
              <w:rPr>
                <w:rFonts w:ascii="Times New Roman"/>
                <w:b/>
                <w:i w:val="false"/>
                <w:color w:val="000000"/>
                <w:sz w:val="20"/>
              </w:rPr>
              <w:t>ан Республикасы заңнамасында немесе Қазақстан Республикасы ратификациялаған халықаралық шарттарда өзгеше көзделмесе, шетел мемлекеті биліктерінің қатысуымен немесе сол билік тарапынан шыққан құжаттар мен актілер "Қазақстан Республикасы Елшілік жарғысын бек</w:t>
            </w:r>
            <w:r>
              <w:rPr>
                <w:rFonts w:ascii="Times New Roman"/>
                <w:b/>
                <w:i w:val="false"/>
                <w:color w:val="000000"/>
                <w:sz w:val="20"/>
              </w:rPr>
              <w:t xml:space="preserve">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i w:val="false"/>
                <w:color w:val="000000"/>
                <w:sz w:val="20"/>
              </w:rPr>
              <w:t xml:space="preserve"> сәйкес заңдастырылған кезде қаралуға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p>
          <w:p>
            <w:pPr>
              <w:spacing w:after="20"/>
              <w:ind w:left="20"/>
              <w:jc w:val="both"/>
            </w:pPr>
            <w:r>
              <w:rPr>
                <w:rFonts w:ascii="Times New Roman"/>
                <w:b w:val="false"/>
                <w:i w:val="false"/>
                <w:color w:val="000000"/>
                <w:sz w:val="20"/>
              </w:rPr>
              <w:t>
1) заңсыз келгендерге, сонымен қатар жасалған қылмысы үшін тумасы болып табылатын елдің заңнамасымен қудаланатын азаматтарға;</w:t>
            </w:r>
          </w:p>
          <w:p>
            <w:pPr>
              <w:spacing w:after="20"/>
              <w:ind w:left="20"/>
              <w:jc w:val="both"/>
            </w:pP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p>
          <w:p>
            <w:pPr>
              <w:spacing w:after="20"/>
              <w:ind w:left="20"/>
              <w:jc w:val="both"/>
            </w:pPr>
            <w:r>
              <w:rPr>
                <w:rFonts w:ascii="Times New Roman"/>
                <w:b w:val="false"/>
                <w:i w:val="false"/>
                <w:color w:val="000000"/>
                <w:sz w:val="20"/>
              </w:rPr>
              <w:t>
3) адамзатқа қарсы қылмыс жасаған;</w:t>
            </w:r>
          </w:p>
          <w:p>
            <w:pPr>
              <w:spacing w:after="20"/>
              <w:ind w:left="20"/>
              <w:jc w:val="both"/>
            </w:pPr>
            <w:r>
              <w:rPr>
                <w:rFonts w:ascii="Times New Roman"/>
                <w:b w:val="false"/>
                <w:i w:val="false"/>
                <w:color w:val="000000"/>
                <w:sz w:val="20"/>
              </w:rPr>
              <w:t>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халықтың көші-қоны мәселелері жөніндегі уәкілетті орган бекітетін сұранысқа ие кәсіптері бар шетелдіктерді қоспағанда Қазақстан Республикасының Ішкі істер министрлігі айқындайтын тәртіппен және мөлшерлерде өзінің төлем қабілеттілігін растауды ұсынбаған;</w:t>
            </w:r>
          </w:p>
          <w:p>
            <w:pPr>
              <w:spacing w:after="20"/>
              <w:ind w:left="20"/>
              <w:jc w:val="both"/>
            </w:pP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p>
          <w:p>
            <w:pPr>
              <w:spacing w:after="20"/>
              <w:ind w:left="20"/>
              <w:jc w:val="both"/>
            </w:pPr>
            <w:r>
              <w:rPr>
                <w:rFonts w:ascii="Times New Roman"/>
                <w:b w:val="false"/>
                <w:i w:val="false"/>
                <w:color w:val="000000"/>
                <w:sz w:val="20"/>
              </w:rPr>
              <w:t>
6) ұлтаралық, конфессияаралық және діни араздықты қоздыртқан;</w:t>
            </w:r>
          </w:p>
          <w:p>
            <w:pPr>
              <w:spacing w:after="20"/>
              <w:ind w:left="20"/>
              <w:jc w:val="both"/>
            </w:pPr>
            <w:r>
              <w:rPr>
                <w:rFonts w:ascii="Times New Roman"/>
                <w:b w:val="false"/>
                <w:i w:val="false"/>
                <w:color w:val="000000"/>
                <w:sz w:val="20"/>
              </w:rPr>
              <w:t>
7) іс-әрекеттері конституциялық құрылысты күштеп өзгертуге бағытталғандар;</w:t>
            </w:r>
          </w:p>
          <w:p>
            <w:pPr>
              <w:spacing w:after="20"/>
              <w:ind w:left="20"/>
              <w:jc w:val="both"/>
            </w:pP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p>
          <w:p>
            <w:pPr>
              <w:spacing w:after="20"/>
              <w:ind w:left="20"/>
              <w:jc w:val="both"/>
            </w:pPr>
            <w:r>
              <w:rPr>
                <w:rFonts w:ascii="Times New Roman"/>
                <w:b w:val="false"/>
                <w:i w:val="false"/>
                <w:color w:val="000000"/>
                <w:sz w:val="20"/>
              </w:rPr>
              <w:t>
9) қылмысы үшін алынбаған немесе жойылмаған сотталғандығы барлар;</w:t>
            </w:r>
          </w:p>
          <w:p>
            <w:pPr>
              <w:spacing w:after="20"/>
              <w:ind w:left="20"/>
              <w:jc w:val="both"/>
            </w:pPr>
            <w:r>
              <w:rPr>
                <w:rFonts w:ascii="Times New Roman"/>
                <w:b w:val="false"/>
                <w:i w:val="false"/>
                <w:color w:val="000000"/>
                <w:sz w:val="20"/>
              </w:rPr>
              <w:t>
10) ұлттық қауіпсіздік органдарында олардың экстремизмге немесе террористік іс-әрекетке қатыстылығы туралы мәліметтер болған кезде;</w:t>
            </w:r>
          </w:p>
          <w:p>
            <w:pPr>
              <w:spacing w:after="20"/>
              <w:ind w:left="20"/>
              <w:jc w:val="both"/>
            </w:pPr>
            <w:r>
              <w:rPr>
                <w:rFonts w:ascii="Times New Roman"/>
                <w:b w:val="false"/>
                <w:i w:val="false"/>
                <w:color w:val="000000"/>
                <w:sz w:val="20"/>
              </w:rPr>
              <w:t>
11)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p>
          <w:p>
            <w:pPr>
              <w:spacing w:after="20"/>
              <w:ind w:left="20"/>
              <w:jc w:val="both"/>
            </w:pPr>
            <w:r>
              <w:rPr>
                <w:rFonts w:ascii="Times New Roman"/>
                <w:b w:val="false"/>
                <w:i w:val="false"/>
                <w:color w:val="000000"/>
                <w:sz w:val="20"/>
              </w:rPr>
              <w:t>
12) Қазақстан Республикасының заңнамасына сәйкес дактилоскопиялық тіркеуден өтпеген;</w:t>
            </w:r>
          </w:p>
          <w:p>
            <w:pPr>
              <w:spacing w:after="20"/>
              <w:ind w:left="20"/>
              <w:jc w:val="both"/>
            </w:pPr>
            <w:r>
              <w:rPr>
                <w:rFonts w:ascii="Times New Roman"/>
                <w:b w:val="false"/>
                <w:i w:val="false"/>
                <w:color w:val="000000"/>
                <w:sz w:val="20"/>
              </w:rPr>
              <w:t>
13)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p>
          <w:p>
            <w:pPr>
              <w:spacing w:after="20"/>
              <w:ind w:left="20"/>
              <w:jc w:val="both"/>
            </w:pPr>
            <w:r>
              <w:rPr>
                <w:rFonts w:ascii="Times New Roman"/>
                <w:b w:val="false"/>
                <w:i w:val="false"/>
                <w:color w:val="000000"/>
                <w:sz w:val="20"/>
              </w:rPr>
              <w:t>
14) егер бұл Қазақстан Республикасы азаматтарының және басқа да адамдардың құқықтары мен заңды мүдделерін қорғау үшін қажет болса;</w:t>
            </w:r>
          </w:p>
          <w:p>
            <w:pPr>
              <w:spacing w:after="20"/>
              <w:ind w:left="20"/>
              <w:jc w:val="both"/>
            </w:pPr>
            <w:r>
              <w:rPr>
                <w:rFonts w:ascii="Times New Roman"/>
                <w:b w:val="false"/>
                <w:i w:val="false"/>
                <w:color w:val="000000"/>
                <w:sz w:val="20"/>
              </w:rPr>
              <w:t>
15)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p>
          <w:p>
            <w:pPr>
              <w:spacing w:after="20"/>
              <w:ind w:left="20"/>
              <w:jc w:val="both"/>
            </w:pPr>
            <w:r>
              <w:rPr>
                <w:rFonts w:ascii="Times New Roman"/>
                <w:b w:val="false"/>
                <w:i w:val="false"/>
                <w:color w:val="000000"/>
                <w:sz w:val="20"/>
              </w:rPr>
              <w:t>
16)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20"/>
              <w:ind w:left="20"/>
              <w:jc w:val="both"/>
            </w:pPr>
            <w:r>
              <w:rPr>
                <w:rFonts w:ascii="Times New Roman"/>
                <w:b w:val="false"/>
                <w:i w:val="false"/>
                <w:color w:val="000000"/>
                <w:sz w:val="20"/>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20"/>
              <w:ind w:left="20"/>
              <w:jc w:val="both"/>
            </w:pPr>
            <w:r>
              <w:rPr>
                <w:rFonts w:ascii="Times New Roman"/>
                <w:b w:val="false"/>
                <w:i w:val="false"/>
                <w:color w:val="000000"/>
                <w:sz w:val="20"/>
              </w:rPr>
              <w:t>
18) ұлттық қауіпсіздік мүдделеріне қатер төндіретін;</w:t>
            </w:r>
          </w:p>
          <w:p>
            <w:pPr>
              <w:spacing w:after="20"/>
              <w:ind w:left="20"/>
              <w:jc w:val="both"/>
            </w:pPr>
            <w:r>
              <w:rPr>
                <w:rFonts w:ascii="Times New Roman"/>
                <w:b w:val="false"/>
                <w:i w:val="false"/>
                <w:color w:val="000000"/>
                <w:sz w:val="20"/>
              </w:rPr>
              <w:t>
19) Қазақстан Республикасына келуге қарсы айғақ болып табылатын аурулары бар;</w:t>
            </w:r>
          </w:p>
          <w:p>
            <w:pPr>
              <w:spacing w:after="20"/>
              <w:ind w:left="20"/>
              <w:jc w:val="both"/>
            </w:pPr>
            <w:r>
              <w:rPr>
                <w:rFonts w:ascii="Times New Roman"/>
                <w:b w:val="false"/>
                <w:i w:val="false"/>
                <w:color w:val="000000"/>
                <w:sz w:val="20"/>
              </w:rPr>
              <w:t xml:space="preserve">
20) егер бұрын "Қазақстан Республикасының азаматтығы туралы" Қазақстан Республикасы Заңының </w:t>
            </w:r>
            <w:r>
              <w:rPr>
                <w:rFonts w:ascii="Times New Roman"/>
                <w:b w:val="false"/>
                <w:i w:val="false"/>
                <w:color w:val="000000"/>
                <w:sz w:val="20"/>
              </w:rPr>
              <w:t>21-бабы</w:t>
            </w:r>
            <w:r>
              <w:rPr>
                <w:rFonts w:ascii="Times New Roman"/>
                <w:b w:val="false"/>
                <w:i w:val="false"/>
                <w:color w:val="000000"/>
                <w:sz w:val="20"/>
              </w:rPr>
              <w:t xml:space="preserve"> бірінші бөлігінің 8) тармақшасында көзделген негіздер бойынша Қазақстан Республикасының азаматтығын жоғалтса;</w:t>
            </w:r>
          </w:p>
          <w:p>
            <w:pPr>
              <w:spacing w:after="20"/>
              <w:ind w:left="20"/>
              <w:jc w:val="both"/>
            </w:pPr>
            <w:r>
              <w:rPr>
                <w:rFonts w:ascii="Times New Roman"/>
                <w:b w:val="false"/>
                <w:i w:val="false"/>
                <w:color w:val="000000"/>
                <w:sz w:val="20"/>
              </w:rPr>
              <w:t xml:space="preserve">
21) егер бұрын "Қазақстан Республикасының азаматтығы туралы" Қазақстан Республикасы Заңының </w:t>
            </w:r>
            <w:r>
              <w:rPr>
                <w:rFonts w:ascii="Times New Roman"/>
                <w:b w:val="false"/>
                <w:i w:val="false"/>
                <w:color w:val="000000"/>
                <w:sz w:val="20"/>
              </w:rPr>
              <w:t>20-1-бабында</w:t>
            </w:r>
            <w:r>
              <w:rPr>
                <w:rFonts w:ascii="Times New Roman"/>
                <w:b w:val="false"/>
                <w:i w:val="false"/>
                <w:color w:val="000000"/>
                <w:sz w:val="20"/>
              </w:rPr>
              <w:t xml:space="preserve"> көзделген негіздер бойынша Қазақстан Республикасының азаматтығынан айырылса.</w:t>
            </w:r>
          </w:p>
          <w:p>
            <w:pPr>
              <w:spacing w:after="20"/>
              <w:ind w:left="20"/>
              <w:jc w:val="both"/>
            </w:pPr>
            <w:r>
              <w:rPr>
                <w:rFonts w:ascii="Times New Roman"/>
                <w:b w:val="false"/>
                <w:i w:val="false"/>
                <w:color w:val="000000"/>
                <w:sz w:val="20"/>
              </w:rPr>
              <w:t xml:space="preserve">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аясына түсетін әйелдерге қатысты 15) және 17) тармақшалары қолданылмайды.</w:t>
            </w:r>
          </w:p>
        </w:tc>
      </w:tr>
    </w:tbl>
    <w:p>
      <w:pPr>
        <w:spacing w:after="0"/>
        <w:ind w:left="0"/>
        <w:jc w:val="both"/>
      </w:pP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3"/>
    <w:bookmarkStart w:name="z10"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12"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3"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7"/>
    <w:bookmarkStart w:name="z14"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