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f263" w14:textId="233f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22 тамыздағы № 655 бұйрығы. Қазақстан Республикасының Әділет министрлігінде 2023 жылғы 25 тамызда № 33333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Өзгерістер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интернет-ресурсына орналастыруды;</w:t>
      </w:r>
    </w:p>
    <w:bookmarkEnd w:id="4"/>
    <w:bookmarkStart w:name="z5"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22 тамыздағы</w:t>
            </w:r>
            <w:r>
              <w:br/>
            </w:r>
            <w:r>
              <w:rPr>
                <w:rFonts w:ascii="Times New Roman"/>
                <w:b w:val="false"/>
                <w:i w:val="false"/>
                <w:color w:val="000000"/>
                <w:sz w:val="20"/>
              </w:rPr>
              <w:t>№ 655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Өзгерістер енгізілетін кейбір бұйрықтарының тізбесі</w:t>
      </w:r>
    </w:p>
    <w:bookmarkEnd w:id="8"/>
    <w:bookmarkStart w:name="z10" w:id="9"/>
    <w:p>
      <w:pPr>
        <w:spacing w:after="0"/>
        <w:ind w:left="0"/>
        <w:jc w:val="both"/>
      </w:pPr>
      <w:r>
        <w:rPr>
          <w:rFonts w:ascii="Times New Roman"/>
          <w:b w:val="false"/>
          <w:i w:val="false"/>
          <w:color w:val="000000"/>
          <w:sz w:val="28"/>
        </w:rPr>
        <w:t xml:space="preserve">
      1. "Аумақтық ішкі істер органдары жанындағы Консультативтік-кеңесші органдар туралы үлгі ережені бекіту туралы" Қазақстан Республикасы Ішкі істер министрінің 2015 жылғы 5 желтоқсандағы № 995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12553 болып тіркелген):</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Аумақтық ішкі істер органдары жанындағы Консультативтік-кеңесші органдар туралы үлгі </w:t>
      </w:r>
      <w:r>
        <w:rPr>
          <w:rFonts w:ascii="Times New Roman"/>
          <w:b w:val="false"/>
          <w:i w:val="false"/>
          <w:color w:val="000000"/>
          <w:sz w:val="28"/>
        </w:rPr>
        <w:t>ережеде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және </w:t>
      </w:r>
      <w:r>
        <w:rPr>
          <w:rFonts w:ascii="Times New Roman"/>
          <w:b w:val="false"/>
          <w:i w:val="false"/>
          <w:color w:val="000000"/>
          <w:sz w:val="28"/>
        </w:rPr>
        <w:t>45-4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"45-3. Егер өтінішті қарау өзге мемлекеттік органдардың өкілеттігі мен құзыретіне жатқан жағдайда өтініш тиістілігі бойынша Қазақстан Республикасының </w:t>
      </w:r>
      <w:r>
        <w:rPr>
          <w:rFonts w:ascii="Times New Roman"/>
          <w:b w:val="false"/>
          <w:i w:val="false"/>
          <w:color w:val="000000"/>
          <w:sz w:val="28"/>
        </w:rPr>
        <w:t>Әкімшілік рәсімдік-процестік кодексте</w:t>
      </w:r>
      <w:r>
        <w:rPr>
          <w:rFonts w:ascii="Times New Roman"/>
          <w:b w:val="false"/>
          <w:i w:val="false"/>
          <w:color w:val="000000"/>
          <w:sz w:val="28"/>
        </w:rPr>
        <w:t xml:space="preserve"> (бұдан әрі - ӘРПК) белгіленген тәртіппен және мерзімде тиесілігі бойынша жолданады.</w:t>
      </w:r>
    </w:p>
    <w:p>
      <w:pPr>
        <w:spacing w:after="0"/>
        <w:ind w:left="0"/>
        <w:jc w:val="both"/>
      </w:pPr>
      <w:r>
        <w:rPr>
          <w:rFonts w:ascii="Times New Roman"/>
          <w:b w:val="false"/>
          <w:i w:val="false"/>
          <w:color w:val="000000"/>
          <w:sz w:val="28"/>
        </w:rPr>
        <w:t>
      45-4. Келіп түскен өтініштер Консультативтік-кеңесші органға келіп түскен күнінен бастап ӘРПК белгіленген мерзімде қаралады.".</w:t>
      </w:r>
    </w:p>
    <w:bookmarkStart w:name="z13" w:id="11"/>
    <w:p>
      <w:pPr>
        <w:spacing w:after="0"/>
        <w:ind w:left="0"/>
        <w:jc w:val="both"/>
      </w:pPr>
      <w:r>
        <w:rPr>
          <w:rFonts w:ascii="Times New Roman"/>
          <w:b w:val="false"/>
          <w:i w:val="false"/>
          <w:color w:val="000000"/>
          <w:sz w:val="28"/>
        </w:rPr>
        <w:t xml:space="preserve">
      2. "Қазақстан Республикасы Ішкі істер министрлігінің әскери, арнаулы оқу орындарында білім алушылардың үлгеріміне ағымдағы бақылау, оларға аралық және қорытынды аттестаттау жүргізу қағидаларын бекіту туралы" Қазақстан Республикасы Ішкі істер министрінің 2016 жылғы 13 қаңтардағы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13148 болып тіркелген):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орындарында білім алушылардың үлгеріміне ағымдағы бақылау, оларға аралық және қорытынды аттестаттау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Оқу үлгерімін ағымдағы бақылау, аралық және қорытынды аттестаттау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28916 болып тіркелген) бекітілген Жоғары және ЖОО-дан кейінгі білімнің мемлекеттік жалпыға міндетті стандартын (бұдан әрі - МЖМС), білім беру бағдарламаларын алушылардың меңгеру дәрежесін анықтау мақсатында өткізіледі.".</w:t>
      </w:r>
    </w:p>
    <w:bookmarkStart w:name="z16" w:id="13"/>
    <w:p>
      <w:pPr>
        <w:spacing w:after="0"/>
        <w:ind w:left="0"/>
        <w:jc w:val="both"/>
      </w:pPr>
      <w:r>
        <w:rPr>
          <w:rFonts w:ascii="Times New Roman"/>
          <w:b w:val="false"/>
          <w:i w:val="false"/>
          <w:color w:val="000000"/>
          <w:sz w:val="28"/>
        </w:rPr>
        <w:t xml:space="preserve">
      3. "Қазақстан Республикасы Ішкі істер министрлігінің әскери, арнаулы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бекіту туралы" Қазақстан Республикасының Ішкі істер министрінің 2016 жылғы 13 қаңтардағы № 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13135 болып тіркелген):</w:t>
      </w:r>
    </w:p>
    <w:bookmarkEnd w:id="13"/>
    <w:bookmarkStart w:name="z17" w:id="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орындарында оқулық басылымдары мен оқу-әдiстемелiк кешендерді дайындау, сараптау, сынамақтан өткізу, басып шығару және оларға мониторинг жүргізу жөнiндегi жұмыстарды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Оқулық басылымдары мен оқу-әдiстемелiк кешендерді дайындауды автор (авторлық ұжым немесе әзірлеушілер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28916 болып тіркелген) бекітілген Жоғары және жоғары оқу орнынан кейінгі білім берудің мемлекеттік жалпыға міндетті стандартының (бұдан әрі – МЖМС), оқу пәні (пәндері) бойынша үлгілік оқу жоспарлары мен үлгілік оқу бағдарламалары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Үлгілік оқу жоспарлары мен бағдарламалары) сәйкес жүзеге асырады.".</w:t>
      </w:r>
    </w:p>
    <w:bookmarkStart w:name="z19" w:id="15"/>
    <w:p>
      <w:pPr>
        <w:spacing w:after="0"/>
        <w:ind w:left="0"/>
        <w:jc w:val="both"/>
      </w:pPr>
      <w:r>
        <w:rPr>
          <w:rFonts w:ascii="Times New Roman"/>
          <w:b w:val="false"/>
          <w:i w:val="false"/>
          <w:color w:val="000000"/>
          <w:sz w:val="28"/>
        </w:rPr>
        <w:t xml:space="preserve">
      4. "Қазақстан Республикасы Ішкі істер министрлігінің әскери, арнаулы оқу орындарының қызмет қағидаларын бекіту туралы" Қазақстан Республикасы Ішкі істер министрінің 2016 жылғы 13 қаңтардағы № 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13141 болып тіркелген):</w:t>
      </w:r>
    </w:p>
    <w:bookmarkEnd w:id="15"/>
    <w:bookmarkStart w:name="z20"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орындарының қызмет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"37. Академиялық кезеңнің ұзақтығын ЖОО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28916 болып тіркелген) бекітілген Жоғары және жоғары оқу орнынан кейінгі білім берудің мемлекеттік жалпыға міндетті стандартына (бұдан әрі – МЖБС) сәйкес дербес белгілейді.".</w:t>
      </w:r>
    </w:p>
    <w:bookmarkStart w:name="z22" w:id="17"/>
    <w:p>
      <w:pPr>
        <w:spacing w:after="0"/>
        <w:ind w:left="0"/>
        <w:jc w:val="both"/>
      </w:pPr>
      <w:r>
        <w:rPr>
          <w:rFonts w:ascii="Times New Roman"/>
          <w:b w:val="false"/>
          <w:i w:val="false"/>
          <w:color w:val="000000"/>
          <w:sz w:val="28"/>
        </w:rPr>
        <w:t xml:space="preserve">
      5. "Қазақстан Республикасы Ішкі істер министрлігінің әскери, арнаулы оқу орындарында білім алушылардың кәсіптік практикасын және тағылымдамасын ұйымдастыру және одан өту қағидалары" 2016 жылғы 26 қаңтардағы Қазақстан Республикасының Ішкі істер министрінің № 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13202 болып тіркелген):</w:t>
      </w:r>
    </w:p>
    <w:bookmarkEnd w:id="17"/>
    <w:bookmarkStart w:name="z23" w:id="18"/>
    <w:p>
      <w:pPr>
        <w:spacing w:after="0"/>
        <w:ind w:left="0"/>
        <w:jc w:val="both"/>
      </w:pPr>
      <w:r>
        <w:rPr>
          <w:rFonts w:ascii="Times New Roman"/>
          <w:b w:val="false"/>
          <w:i w:val="false"/>
          <w:color w:val="000000"/>
          <w:sz w:val="28"/>
        </w:rPr>
        <w:t xml:space="preserve">
      Қазақстан Республикасы Ішкі істер министрлігінің әскери, арнаулы оқу орындарында білім алушылардың кәсіптік практикасын және тағылымдамасын ұйымдастыру және одан өту </w:t>
      </w:r>
      <w:r>
        <w:rPr>
          <w:rFonts w:ascii="Times New Roman"/>
          <w:b w:val="false"/>
          <w:i w:val="false"/>
          <w:color w:val="000000"/>
          <w:sz w:val="28"/>
        </w:rPr>
        <w:t>қағидаларында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Кәсіптік практика және тағылымдаманың түрлері, мерзімдері және мазмұны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28916 болып тіркелген) бекітілген Жоғары және жоғары оқу орнынан кейінгі білім берудің мемлекеттік жалпыға міндетті стандартының (бұдан әрі – МЖМС) талаптарына сай академиялық күнтізбеге сәйкес анықталады.".</w:t>
      </w:r>
    </w:p>
    <w:bookmarkStart w:name="z25" w:id="19"/>
    <w:p>
      <w:pPr>
        <w:spacing w:after="0"/>
        <w:ind w:left="0"/>
        <w:jc w:val="both"/>
      </w:pPr>
      <w:r>
        <w:rPr>
          <w:rFonts w:ascii="Times New Roman"/>
          <w:b w:val="false"/>
          <w:i w:val="false"/>
          <w:color w:val="000000"/>
          <w:sz w:val="28"/>
        </w:rPr>
        <w:t xml:space="preserve">
      6. "Қазақстан Республикасы ішкі істер органдары жүйесінде ғылыми-зерттеу қызметін ұйымдастыру жөніндегі нұсқаулықты бекіту туралы" 2021 жылғы 21 маусымдағы Қазақстан Республикасының Ішкі істер министрінің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23230 болып тіркелген):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Үкіметінің Қаулысы 2005 жылғы 22 маусымдағы № 607 "Қазақстан Республикасының Ішкі істер министрлігінің мәселелерінің" 15-тармағының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